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FE" w:rsidRDefault="00614FFE" w:rsidP="00775EBA">
      <w:pPr>
        <w:adjustRightInd/>
        <w:spacing w:line="478" w:lineRule="exact"/>
        <w:jc w:val="center"/>
        <w:rPr>
          <w:rFonts w:ascii="ＭＳ 明朝" w:cs="Times New Roman"/>
          <w:spacing w:val="10"/>
        </w:rPr>
      </w:pPr>
      <w:bookmarkStart w:id="0" w:name="_GoBack"/>
      <w:bookmarkEnd w:id="0"/>
      <w:r>
        <w:rPr>
          <w:rFonts w:ascii="ＭＳ 明朝" w:eastAsia="ＭＳ Ｐゴシック" w:cs="ＭＳ Ｐゴシック" w:hint="eastAsia"/>
          <w:b/>
          <w:bCs/>
          <w:spacing w:val="4"/>
          <w:sz w:val="32"/>
          <w:szCs w:val="32"/>
        </w:rPr>
        <w:t>候補者（法人</w:t>
      </w:r>
      <w:r>
        <w:rPr>
          <w:rFonts w:ascii="ＭＳ 明朝" w:eastAsia="ＭＳ Ｐゴシック" w:cs="ＭＳ Ｐゴシック" w:hint="eastAsia"/>
          <w:b/>
          <w:bCs/>
          <w:spacing w:val="4"/>
          <w:w w:val="151"/>
          <w:sz w:val="32"/>
          <w:szCs w:val="32"/>
        </w:rPr>
        <w:t xml:space="preserve">　　　　　　</w:t>
      </w:r>
      <w:r>
        <w:rPr>
          <w:rFonts w:ascii="ＭＳ Ｐゴシック" w:hAnsi="ＭＳ Ｐゴシック" w:cs="ＭＳ Ｐゴシック"/>
          <w:b/>
          <w:bCs/>
          <w:spacing w:val="2"/>
          <w:sz w:val="32"/>
          <w:szCs w:val="32"/>
        </w:rPr>
        <w:t xml:space="preserve"> </w:t>
      </w:r>
      <w:r>
        <w:rPr>
          <w:rFonts w:ascii="ＭＳ 明朝" w:eastAsia="ＭＳ Ｐゴシック" w:cs="ＭＳ Ｐゴシック" w:hint="eastAsia"/>
          <w:b/>
          <w:bCs/>
          <w:spacing w:val="4"/>
          <w:w w:val="151"/>
          <w:sz w:val="32"/>
          <w:szCs w:val="32"/>
        </w:rPr>
        <w:t xml:space="preserve">　</w:t>
      </w:r>
      <w:r>
        <w:rPr>
          <w:rFonts w:ascii="ＭＳ 明朝" w:eastAsia="ＭＳ Ｐゴシック" w:cs="ＭＳ Ｐゴシック" w:hint="eastAsia"/>
          <w:b/>
          <w:bCs/>
          <w:spacing w:val="4"/>
          <w:sz w:val="32"/>
          <w:szCs w:val="32"/>
        </w:rPr>
        <w:t>）に関する照会書</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１</w:t>
      </w:r>
      <w:r>
        <w:rPr>
          <w:rFonts w:ascii="ＭＳ Ｐゴシック" w:hAnsi="ＭＳ Ｐゴシック" w:cs="ＭＳ Ｐゴシック"/>
          <w:b/>
          <w:bCs/>
        </w:rPr>
        <w:t xml:space="preserve">  </w:t>
      </w:r>
      <w:r>
        <w:rPr>
          <w:rFonts w:ascii="ＭＳ 明朝" w:eastAsia="ＭＳ Ｐゴシック" w:cs="ＭＳ Ｐゴシック" w:hint="eastAsia"/>
          <w:b/>
          <w:bCs/>
        </w:rPr>
        <w:t>法人の状況</w:t>
      </w:r>
    </w:p>
    <w:p w:rsidR="00614FFE" w:rsidRDefault="00614FFE">
      <w:pPr>
        <w:adjustRightInd/>
        <w:rPr>
          <w:rFonts w:ascii="ＭＳ 明朝" w:cs="Times New Roman"/>
          <w:spacing w:val="10"/>
        </w:rPr>
      </w:pPr>
      <w:r>
        <w:rPr>
          <w:rFonts w:hint="eastAsia"/>
        </w:rPr>
        <w:t xml:space="preserve">　（１）</w:t>
      </w:r>
      <w:r w:rsidR="007631D4">
        <w:rPr>
          <w:rFonts w:hint="eastAsia"/>
        </w:rPr>
        <w:t>主たる</w:t>
      </w:r>
      <w:r>
        <w:rPr>
          <w:rFonts w:hint="eastAsia"/>
        </w:rPr>
        <w:t>事務所の所在地（電話番号）</w:t>
      </w:r>
    </w:p>
    <w:p w:rsidR="00614FFE" w:rsidRDefault="00614FFE">
      <w:pPr>
        <w:adjustRightInd/>
        <w:rPr>
          <w:rFonts w:ascii="ＭＳ 明朝" w:cs="Times New Roman"/>
          <w:spacing w:val="10"/>
        </w:rPr>
      </w:pPr>
      <w:r>
        <w:rPr>
          <w:rFonts w:cs="Times New Roman"/>
        </w:rPr>
        <w:t xml:space="preserve">      </w:t>
      </w:r>
      <w:r>
        <w:rPr>
          <w:rFonts w:hint="eastAsia"/>
        </w:rPr>
        <w:t>〒</w:t>
      </w:r>
    </w:p>
    <w:p w:rsidR="00614FFE" w:rsidRPr="00CA0F41"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hint="eastAsia"/>
        </w:rPr>
        <w:t xml:space="preserve">　（２）法人の代表者名</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hint="eastAsia"/>
        </w:rPr>
        <w:t xml:space="preserve">　　　法人の代表者の職業・資格</w:t>
      </w:r>
    </w:p>
    <w:p w:rsidR="00614FFE" w:rsidRDefault="00614FFE">
      <w:pPr>
        <w:adjustRightInd/>
        <w:rPr>
          <w:rFonts w:ascii="ＭＳ 明朝" w:cs="Times New Roman"/>
          <w:spacing w:val="10"/>
        </w:rPr>
      </w:pPr>
      <w:r>
        <w:rPr>
          <w:rFonts w:cs="Times New Roman"/>
        </w:rPr>
        <w:t xml:space="preserve">         </w:t>
      </w:r>
      <w:r>
        <w:rPr>
          <w:rFonts w:hint="eastAsia"/>
        </w:rPr>
        <w:t>□弁護士</w:t>
      </w:r>
      <w:r>
        <w:rPr>
          <w:rFonts w:cs="Times New Roman"/>
        </w:rPr>
        <w:t xml:space="preserve">    </w:t>
      </w:r>
      <w:r>
        <w:rPr>
          <w:rFonts w:hint="eastAsia"/>
        </w:rPr>
        <w:t>□司法書士</w:t>
      </w:r>
      <w:r>
        <w:rPr>
          <w:rFonts w:cs="Times New Roman"/>
        </w:rPr>
        <w:t xml:space="preserve">    </w:t>
      </w:r>
      <w:r>
        <w:rPr>
          <w:rFonts w:hint="eastAsia"/>
        </w:rPr>
        <w:t>□社会福祉士</w:t>
      </w:r>
      <w:r>
        <w:rPr>
          <w:rFonts w:cs="Times New Roman"/>
        </w:rPr>
        <w:t xml:space="preserve">    </w:t>
      </w:r>
      <w:r>
        <w:rPr>
          <w:rFonts w:hint="eastAsia"/>
        </w:rPr>
        <w:t>□</w:t>
      </w:r>
    </w:p>
    <w:p w:rsidR="00614FFE" w:rsidRDefault="00614FFE">
      <w:pPr>
        <w:adjustRightInd/>
        <w:rPr>
          <w:rFonts w:ascii="ＭＳ 明朝" w:cs="Times New Roman"/>
          <w:spacing w:val="10"/>
        </w:rPr>
      </w:pPr>
      <w:r>
        <w:rPr>
          <w:rFonts w:hint="eastAsia"/>
        </w:rPr>
        <w:t xml:space="preserve">　（３）後見事務担当部署名及び担当者名</w:t>
      </w:r>
    </w:p>
    <w:p w:rsidR="007631D4" w:rsidRDefault="007631D4" w:rsidP="00775EBA">
      <w:pPr>
        <w:adjustRightInd/>
        <w:spacing w:line="280" w:lineRule="exact"/>
        <w:ind w:leftChars="200" w:left="756" w:hangingChars="100" w:hanging="232"/>
        <w:rPr>
          <w:sz w:val="21"/>
        </w:rPr>
      </w:pPr>
      <w:r>
        <w:rPr>
          <w:rFonts w:hint="eastAsia"/>
          <w:sz w:val="21"/>
        </w:rPr>
        <w:t>※</w:t>
      </w:r>
      <w:r w:rsidRPr="00775EBA">
        <w:rPr>
          <w:rFonts w:hint="eastAsia"/>
          <w:sz w:val="21"/>
        </w:rPr>
        <w:t>複数名で担当する場合は，複数名記載してください。</w:t>
      </w:r>
    </w:p>
    <w:p w:rsidR="00614FFE" w:rsidRDefault="007631D4" w:rsidP="00775EBA">
      <w:pPr>
        <w:adjustRightInd/>
        <w:spacing w:line="280" w:lineRule="exact"/>
        <w:ind w:leftChars="200" w:left="756" w:hangingChars="100" w:hanging="232"/>
        <w:rPr>
          <w:rFonts w:ascii="ＭＳ 明朝" w:cs="Times New Roman"/>
          <w:spacing w:val="10"/>
        </w:rPr>
      </w:pPr>
      <w:r>
        <w:rPr>
          <w:rFonts w:hint="eastAsia"/>
          <w:sz w:val="21"/>
        </w:rPr>
        <w:t>※</w:t>
      </w:r>
      <w:r w:rsidRPr="00775EBA">
        <w:rPr>
          <w:rFonts w:hint="eastAsia"/>
          <w:sz w:val="21"/>
        </w:rPr>
        <w:t>担当者が決まっていない場合は，担当する可能性のある方を記載してください。</w:t>
      </w:r>
    </w:p>
    <w:p w:rsidR="00614FFE" w:rsidRPr="002303D1" w:rsidRDefault="00614FFE" w:rsidP="002303D1">
      <w:pPr>
        <w:adjustRightInd/>
        <w:spacing w:line="360" w:lineRule="auto"/>
        <w:rPr>
          <w:rFonts w:ascii="ＭＳ 明朝" w:cs="Times New Roman"/>
          <w:spacing w:val="10"/>
        </w:rPr>
      </w:pPr>
    </w:p>
    <w:p w:rsidR="00614FFE" w:rsidRDefault="00614FFE">
      <w:pPr>
        <w:adjustRightInd/>
        <w:rPr>
          <w:rFonts w:ascii="ＭＳ 明朝" w:cs="Times New Roman"/>
          <w:spacing w:val="10"/>
        </w:rPr>
      </w:pPr>
      <w:r>
        <w:rPr>
          <w:rFonts w:hint="eastAsia"/>
        </w:rPr>
        <w:t xml:space="preserve">　　　　担当者の職業・資格</w:t>
      </w:r>
    </w:p>
    <w:p w:rsidR="00614FFE" w:rsidRDefault="00614FFE">
      <w:pPr>
        <w:adjustRightInd/>
        <w:ind w:left="1174"/>
        <w:rPr>
          <w:rFonts w:ascii="ＭＳ 明朝" w:cs="Times New Roman"/>
          <w:spacing w:val="10"/>
        </w:rPr>
      </w:pPr>
      <w:r>
        <w:rPr>
          <w:rFonts w:hint="eastAsia"/>
        </w:rPr>
        <w:t>□弁護士　　□司法書士　　□社会福祉士　　□</w:t>
      </w:r>
    </w:p>
    <w:p w:rsidR="007631D4" w:rsidRDefault="00614FFE" w:rsidP="00775EBA">
      <w:pPr>
        <w:adjustRightInd/>
        <w:spacing w:line="280" w:lineRule="exact"/>
        <w:ind w:leftChars="200" w:left="756" w:hangingChars="100" w:hanging="232"/>
        <w:rPr>
          <w:sz w:val="21"/>
        </w:rPr>
      </w:pPr>
      <w:r w:rsidRPr="00775EBA">
        <w:rPr>
          <w:rFonts w:hint="eastAsia"/>
          <w:sz w:val="21"/>
        </w:rPr>
        <w:t>※担当者の資格証明書のコピーを添付してください</w:t>
      </w:r>
      <w:r w:rsidR="007631D4" w:rsidRPr="00775EBA">
        <w:rPr>
          <w:rFonts w:hint="eastAsia"/>
          <w:sz w:val="21"/>
        </w:rPr>
        <w:t>。</w:t>
      </w:r>
    </w:p>
    <w:p w:rsidR="000A1E0D" w:rsidRDefault="007631D4" w:rsidP="00775EBA">
      <w:pPr>
        <w:adjustRightInd/>
        <w:spacing w:line="280" w:lineRule="exact"/>
        <w:ind w:leftChars="200" w:left="756" w:hangingChars="100" w:hanging="232"/>
        <w:rPr>
          <w:sz w:val="21"/>
        </w:rPr>
      </w:pPr>
      <w:r>
        <w:rPr>
          <w:rFonts w:hint="eastAsia"/>
          <w:sz w:val="21"/>
        </w:rPr>
        <w:t>※法人が大阪府の法人後見</w:t>
      </w:r>
      <w:r w:rsidR="000A1E0D">
        <w:rPr>
          <w:rFonts w:hint="eastAsia"/>
          <w:sz w:val="21"/>
        </w:rPr>
        <w:t>人</w:t>
      </w:r>
      <w:r>
        <w:rPr>
          <w:rFonts w:hint="eastAsia"/>
          <w:sz w:val="21"/>
        </w:rPr>
        <w:t>バンクに登録している場合は，担当者の資格証明書のコピーと専門職員</w:t>
      </w:r>
      <w:r w:rsidR="000A1E0D">
        <w:rPr>
          <w:rFonts w:hint="eastAsia"/>
          <w:sz w:val="21"/>
        </w:rPr>
        <w:t>養成</w:t>
      </w:r>
      <w:r>
        <w:rPr>
          <w:rFonts w:hint="eastAsia"/>
          <w:sz w:val="21"/>
        </w:rPr>
        <w:t>研修修了証</w:t>
      </w:r>
      <w:r w:rsidR="009B5028">
        <w:rPr>
          <w:rFonts w:hint="eastAsia"/>
          <w:sz w:val="21"/>
        </w:rPr>
        <w:t>のコピー</w:t>
      </w:r>
      <w:r>
        <w:rPr>
          <w:rFonts w:hint="eastAsia"/>
          <w:sz w:val="21"/>
        </w:rPr>
        <w:t>を添付してください。</w:t>
      </w:r>
    </w:p>
    <w:p w:rsidR="00775EBA" w:rsidRDefault="000A1E0D" w:rsidP="00B76502">
      <w:pPr>
        <w:adjustRightInd/>
        <w:spacing w:line="280" w:lineRule="exact"/>
        <w:ind w:leftChars="200" w:left="756" w:hangingChars="100" w:hanging="232"/>
      </w:pPr>
      <w:r>
        <w:rPr>
          <w:rFonts w:hint="eastAsia"/>
          <w:sz w:val="21"/>
        </w:rPr>
        <w:t>※法人が大阪府の法人後見人バンクに登録している場合で，同修了証記載の法人名と候補者法人名が異なる場合は，担当者名の後ろに</w:t>
      </w:r>
      <w:r>
        <w:rPr>
          <w:rFonts w:hint="eastAsia"/>
          <w:sz w:val="21"/>
        </w:rPr>
        <w:t>(</w:t>
      </w:r>
      <w:r>
        <w:rPr>
          <w:rFonts w:hint="eastAsia"/>
          <w:sz w:val="21"/>
        </w:rPr>
        <w:t>○○法人所属時に養成研修を修了</w:t>
      </w:r>
      <w:r>
        <w:rPr>
          <w:rFonts w:hint="eastAsia"/>
          <w:sz w:val="21"/>
        </w:rPr>
        <w:t>)</w:t>
      </w:r>
      <w:r>
        <w:rPr>
          <w:rFonts w:hint="eastAsia"/>
          <w:sz w:val="21"/>
        </w:rPr>
        <w:t>と記載してください。</w:t>
      </w: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２</w:t>
      </w:r>
      <w:r>
        <w:rPr>
          <w:rFonts w:ascii="ＭＳ Ｐゴシック" w:hAnsi="ＭＳ Ｐゴシック" w:cs="ＭＳ Ｐゴシック"/>
          <w:b/>
          <w:bCs/>
        </w:rPr>
        <w:t xml:space="preserve">  </w:t>
      </w:r>
      <w:r>
        <w:rPr>
          <w:rFonts w:ascii="ＭＳ 明朝" w:eastAsia="ＭＳ Ｐゴシック" w:cs="ＭＳ Ｐゴシック" w:hint="eastAsia"/>
          <w:b/>
          <w:bCs/>
        </w:rPr>
        <w:t>欠格事由</w:t>
      </w:r>
    </w:p>
    <w:p w:rsidR="00614FFE" w:rsidRDefault="00614FFE" w:rsidP="00775EBA">
      <w:pPr>
        <w:tabs>
          <w:tab w:val="left" w:pos="5812"/>
        </w:tabs>
        <w:adjustRightInd/>
        <w:rPr>
          <w:rFonts w:ascii="ＭＳ 明朝" w:cs="Times New Roman"/>
          <w:spacing w:val="10"/>
        </w:rPr>
      </w:pPr>
      <w:r>
        <w:rPr>
          <w:rFonts w:hint="eastAsia"/>
        </w:rPr>
        <w:t xml:space="preserve">　（１）</w:t>
      </w:r>
      <w:r w:rsidRPr="00775EBA">
        <w:rPr>
          <w:rFonts w:hint="eastAsia"/>
          <w:spacing w:val="-24"/>
          <w:w w:val="80"/>
        </w:rPr>
        <w:t>家庭裁判所で法定代理人，保佐人又は補助人を免ぜられた</w:t>
      </w:r>
      <w:r w:rsidR="00775EBA">
        <w:rPr>
          <w:w w:val="60"/>
        </w:rPr>
        <w:tab/>
      </w:r>
      <w:r>
        <w:rPr>
          <w:rFonts w:hint="eastAsia"/>
        </w:rPr>
        <w:t>□なし　　□あり</w:t>
      </w:r>
    </w:p>
    <w:p w:rsidR="00614FFE" w:rsidRDefault="00614FFE" w:rsidP="00775EBA">
      <w:pPr>
        <w:tabs>
          <w:tab w:val="left" w:pos="5812"/>
        </w:tabs>
        <w:adjustRightInd/>
        <w:rPr>
          <w:rFonts w:ascii="ＭＳ 明朝" w:cs="Times New Roman"/>
          <w:spacing w:val="10"/>
        </w:rPr>
      </w:pPr>
      <w:r>
        <w:rPr>
          <w:rFonts w:hint="eastAsia"/>
        </w:rPr>
        <w:t xml:space="preserve">　（２）破産宣告の有無</w:t>
      </w:r>
      <w:r w:rsidR="00775EBA">
        <w:tab/>
      </w:r>
      <w:r>
        <w:rPr>
          <w:rFonts w:hint="eastAsia"/>
        </w:rPr>
        <w:t>□なし　　□あり</w:t>
      </w:r>
    </w:p>
    <w:p w:rsidR="00614FFE" w:rsidRDefault="00614FFE" w:rsidP="00775EBA">
      <w:pPr>
        <w:tabs>
          <w:tab w:val="left" w:pos="5812"/>
        </w:tabs>
        <w:adjustRightInd/>
        <w:rPr>
          <w:rFonts w:ascii="ＭＳ 明朝" w:cs="Times New Roman"/>
          <w:spacing w:val="10"/>
        </w:rPr>
      </w:pPr>
      <w:r>
        <w:rPr>
          <w:rFonts w:hint="eastAsia"/>
        </w:rPr>
        <w:t xml:space="preserve">　（３）本人に対して訴訟をし，又はした</w:t>
      </w:r>
      <w:r w:rsidR="00775EBA">
        <w:tab/>
      </w:r>
      <w:r>
        <w:rPr>
          <w:rFonts w:hint="eastAsia"/>
        </w:rPr>
        <w:t>□なし　　□あり</w:t>
      </w:r>
    </w:p>
    <w:p w:rsidR="00614FFE" w:rsidRDefault="0070690C">
      <w:pPr>
        <w:adjustRightInd/>
        <w:rPr>
          <w:rFonts w:ascii="ＭＳ 明朝" w:cs="Times New Roman"/>
          <w:spacing w:val="10"/>
        </w:rPr>
      </w:pPr>
      <w:r>
        <w:rPr>
          <w:rFonts w:ascii="ＭＳ Ｐゴシック" w:hAnsi="ＭＳ Ｐゴシック" w:cs="ＭＳ Ｐゴシック" w:hint="eastAsia"/>
          <w:b/>
          <w:bCs/>
        </w:rPr>
        <w:t xml:space="preserve"> </w:t>
      </w:r>
      <w:r w:rsidR="00614FFE">
        <w:rPr>
          <w:rFonts w:ascii="ＭＳ 明朝" w:eastAsia="ＭＳ Ｐゴシック" w:cs="ＭＳ Ｐゴシック" w:hint="eastAsia"/>
          <w:b/>
          <w:bCs/>
        </w:rPr>
        <w:t>３</w:t>
      </w:r>
      <w:r w:rsidR="00614FFE">
        <w:rPr>
          <w:rFonts w:ascii="ＭＳ Ｐゴシック" w:hAnsi="ＭＳ Ｐゴシック" w:cs="ＭＳ Ｐゴシック"/>
          <w:b/>
          <w:bCs/>
        </w:rPr>
        <w:t xml:space="preserve">  </w:t>
      </w:r>
      <w:r w:rsidR="00614FFE">
        <w:rPr>
          <w:rFonts w:ascii="ＭＳ 明朝" w:eastAsia="ＭＳ Ｐゴシック" w:cs="ＭＳ Ｐゴシック" w:hint="eastAsia"/>
          <w:b/>
          <w:bCs/>
        </w:rPr>
        <w:t>法人としての成年後見人等の経験等</w:t>
      </w:r>
    </w:p>
    <w:p w:rsidR="00614FFE" w:rsidRDefault="00614FFE">
      <w:pPr>
        <w:adjustRightInd/>
        <w:rPr>
          <w:rFonts w:ascii="ＭＳ 明朝" w:cs="Times New Roman"/>
          <w:spacing w:val="10"/>
        </w:rPr>
      </w:pPr>
      <w:r>
        <w:rPr>
          <w:rFonts w:cs="Times New Roman"/>
        </w:rPr>
        <w:t xml:space="preserve">      </w:t>
      </w:r>
      <w:r>
        <w:rPr>
          <w:rFonts w:hint="eastAsia"/>
        </w:rPr>
        <w:t xml:space="preserve">□あり（合計　　件）　　□成年後見人　　□保佐人　　□補助人　</w:t>
      </w:r>
    </w:p>
    <w:p w:rsidR="00614FFE" w:rsidRDefault="00614FFE">
      <w:pPr>
        <w:adjustRightInd/>
        <w:rPr>
          <w:rFonts w:ascii="ＭＳ 明朝" w:cs="Times New Roman"/>
          <w:spacing w:val="10"/>
        </w:rPr>
      </w:pPr>
      <w:r>
        <w:rPr>
          <w:rFonts w:cs="Times New Roman"/>
        </w:rPr>
        <w:t xml:space="preserve">                  </w:t>
      </w:r>
      <w:r>
        <w:rPr>
          <w:rFonts w:hint="eastAsia"/>
        </w:rPr>
        <w:t xml:space="preserve">　　　　　　□任意後見人　　□後見等監督人</w:t>
      </w:r>
      <w:r>
        <w:rPr>
          <w:rFonts w:cs="Times New Roman"/>
        </w:rPr>
        <w:t xml:space="preserve"> </w:t>
      </w:r>
    </w:p>
    <w:p w:rsidR="00614FFE" w:rsidRDefault="00614FFE">
      <w:pPr>
        <w:adjustRightInd/>
        <w:ind w:left="1044"/>
        <w:rPr>
          <w:rFonts w:ascii="ＭＳ 明朝" w:cs="Times New Roman"/>
          <w:spacing w:val="10"/>
        </w:rPr>
      </w:pPr>
      <w:r>
        <w:rPr>
          <w:rFonts w:hint="eastAsia"/>
        </w:rPr>
        <w:t xml:space="preserve">　　（選任審判のあった裁判所…　　　　　家庭裁判所　　　支部）</w:t>
      </w:r>
    </w:p>
    <w:p w:rsidR="00614FFE" w:rsidRDefault="00614FFE">
      <w:pPr>
        <w:adjustRightInd/>
        <w:rPr>
          <w:rFonts w:ascii="ＭＳ 明朝" w:cs="Times New Roman"/>
          <w:spacing w:val="10"/>
        </w:rPr>
      </w:pPr>
      <w:r>
        <w:rPr>
          <w:rFonts w:cs="Times New Roman"/>
        </w:rPr>
        <w:t xml:space="preserve">      </w:t>
      </w:r>
      <w:r>
        <w:rPr>
          <w:rFonts w:hint="eastAsia"/>
        </w:rPr>
        <w:t>□なし</w:t>
      </w:r>
      <w:r>
        <w:rPr>
          <w:rFonts w:cs="Times New Roman"/>
        </w:rPr>
        <w:t xml:space="preserve">    </w:t>
      </w:r>
    </w:p>
    <w:p w:rsidR="00614FFE" w:rsidRDefault="00614FFE">
      <w:pPr>
        <w:adjustRightInd/>
        <w:rPr>
          <w:rFonts w:ascii="ＭＳ 明朝" w:cs="Times New Roman"/>
          <w:spacing w:val="10"/>
        </w:rPr>
      </w:pPr>
      <w:r>
        <w:rPr>
          <w:rFonts w:ascii="ＭＳ Ｐゴシック" w:hAnsi="ＭＳ Ｐゴシック" w:cs="ＭＳ Ｐゴシック"/>
          <w:b/>
          <w:bCs/>
        </w:rPr>
        <w:t xml:space="preserve"> </w:t>
      </w:r>
      <w:r>
        <w:rPr>
          <w:rFonts w:ascii="ＭＳ 明朝" w:eastAsia="ＭＳ Ｐゴシック" w:cs="ＭＳ Ｐゴシック" w:hint="eastAsia"/>
          <w:b/>
          <w:bCs/>
        </w:rPr>
        <w:t>４</w:t>
      </w:r>
      <w:r>
        <w:rPr>
          <w:rFonts w:ascii="ＭＳ Ｐゴシック" w:hAnsi="ＭＳ Ｐゴシック" w:cs="ＭＳ Ｐゴシック"/>
          <w:b/>
          <w:bCs/>
        </w:rPr>
        <w:t xml:space="preserve">  </w:t>
      </w:r>
      <w:r>
        <w:rPr>
          <w:rFonts w:ascii="ＭＳ 明朝" w:eastAsia="ＭＳ Ｐゴシック" w:cs="ＭＳ Ｐゴシック" w:hint="eastAsia"/>
          <w:b/>
          <w:bCs/>
        </w:rPr>
        <w:t>法人又は法人の代表者と本人との関係</w:t>
      </w:r>
    </w:p>
    <w:p w:rsidR="00614FFE" w:rsidRDefault="00614FFE">
      <w:pPr>
        <w:adjustRightInd/>
        <w:ind w:left="522"/>
        <w:rPr>
          <w:rFonts w:ascii="ＭＳ 明朝" w:cs="Times New Roman"/>
          <w:spacing w:val="10"/>
        </w:rPr>
      </w:pPr>
      <w:r>
        <w:rPr>
          <w:rFonts w:hint="eastAsia"/>
        </w:rPr>
        <w:t xml:space="preserve">　（生活関係や利害関係，候補者になったいきさつなどを記載してください。）</w:t>
      </w:r>
    </w:p>
    <w:p w:rsidR="00614FFE" w:rsidRDefault="00614FFE">
      <w:pPr>
        <w:adjustRightInd/>
        <w:rPr>
          <w:rFonts w:ascii="ＭＳ 明朝" w:cs="Times New Roman"/>
          <w:spacing w:val="10"/>
        </w:rPr>
      </w:pPr>
    </w:p>
    <w:p w:rsidR="0070690C" w:rsidRDefault="0070690C">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775EBA">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775EBA">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r>
        <w:rPr>
          <w:rFonts w:ascii="ＭＳ Ｐゴシック" w:hAnsi="ＭＳ Ｐゴシック" w:cs="ＭＳ Ｐゴシック"/>
          <w:b/>
          <w:bCs/>
        </w:rPr>
        <w:lastRenderedPageBreak/>
        <w:t xml:space="preserve"> </w:t>
      </w:r>
      <w:r>
        <w:rPr>
          <w:rFonts w:ascii="ＭＳ 明朝" w:eastAsia="ＭＳ Ｐゴシック" w:cs="ＭＳ Ｐゴシック" w:hint="eastAsia"/>
          <w:b/>
          <w:bCs/>
        </w:rPr>
        <w:t>５</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本人に対する今後の療養看護の方針・計画等について</w:t>
      </w:r>
    </w:p>
    <w:p w:rsidR="00614FFE" w:rsidRDefault="00614FFE">
      <w:pPr>
        <w:adjustRightInd/>
        <w:rPr>
          <w:rFonts w:ascii="ＭＳ 明朝" w:cs="Times New Roman"/>
          <w:spacing w:val="10"/>
        </w:rPr>
      </w:pPr>
      <w:r>
        <w:rPr>
          <w:rFonts w:cs="Times New Roman"/>
        </w:rPr>
        <w:t xml:space="preserve">     </w:t>
      </w:r>
      <w:r>
        <w:rPr>
          <w:rFonts w:hint="eastAsia"/>
        </w:rPr>
        <w:t>（今後の生活の拠点や定期的な面会等の計画について記載してください。）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775EBA" w:rsidRDefault="00775EBA">
      <w:pPr>
        <w:adjustRightInd/>
        <w:rPr>
          <w:rFonts w:ascii="ＭＳ 明朝" w:cs="Times New Roman"/>
          <w:spacing w:val="10"/>
        </w:rPr>
      </w:pPr>
    </w:p>
    <w:p w:rsidR="00614FFE" w:rsidRDefault="00614FFE">
      <w:pPr>
        <w:adjustRightInd/>
        <w:rPr>
          <w:rFonts w:ascii="ＭＳ 明朝" w:cs="Times New Roman"/>
          <w:spacing w:val="10"/>
        </w:rPr>
      </w:pPr>
      <w:r>
        <w:rPr>
          <w:rFonts w:cs="Times New Roman"/>
        </w:rPr>
        <w:t xml:space="preserve"> </w:t>
      </w:r>
      <w:r>
        <w:rPr>
          <w:rFonts w:ascii="ＭＳ 明朝" w:eastAsia="ＭＳ Ｐゴシック" w:cs="ＭＳ Ｐゴシック" w:hint="eastAsia"/>
          <w:b/>
          <w:bCs/>
        </w:rPr>
        <w:t>６</w:t>
      </w:r>
      <w:r>
        <w:rPr>
          <w:rFonts w:ascii="ＭＳ Ｐゴシック" w:hAnsi="ＭＳ Ｐゴシック" w:cs="ＭＳ Ｐゴシック"/>
          <w:b/>
          <w:bCs/>
        </w:rPr>
        <w:t xml:space="preserve">  </w:t>
      </w:r>
      <w:r>
        <w:rPr>
          <w:rFonts w:ascii="ＭＳ 明朝" w:eastAsia="ＭＳ Ｐゴシック" w:cs="ＭＳ Ｐゴシック" w:hint="eastAsia"/>
          <w:b/>
          <w:bCs/>
        </w:rPr>
        <w:t>本人に対する今後の財産管理の方法・方針・計画等について</w:t>
      </w:r>
    </w:p>
    <w:p w:rsidR="003101AD" w:rsidRDefault="00614FFE">
      <w:pPr>
        <w:adjustRightInd/>
        <w:rPr>
          <w:rFonts w:cs="Times New Roman"/>
        </w:rPr>
      </w:pPr>
      <w:r>
        <w:rPr>
          <w:rFonts w:hint="eastAsia"/>
        </w:rPr>
        <w:t xml:space="preserve">　　　（今後，本人のために多額の出費や不動産の処分等を予定している場合には，</w:t>
      </w:r>
      <w:r>
        <w:rPr>
          <w:rFonts w:cs="Times New Roman"/>
        </w:rPr>
        <w:t xml:space="preserve">      </w:t>
      </w:r>
    </w:p>
    <w:p w:rsidR="00614FFE" w:rsidRDefault="00614FFE" w:rsidP="003101AD">
      <w:pPr>
        <w:adjustRightInd/>
        <w:ind w:firstLineChars="300" w:firstLine="786"/>
        <w:rPr>
          <w:rFonts w:ascii="ＭＳ 明朝" w:cs="Times New Roman"/>
          <w:spacing w:val="10"/>
        </w:rPr>
      </w:pPr>
      <w:r>
        <w:rPr>
          <w:rFonts w:hint="eastAsia"/>
        </w:rPr>
        <w:t>その内容と理由を記載してください。）</w:t>
      </w:r>
    </w:p>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0"/>
      </w:tblGrid>
      <w:tr w:rsidR="00614FFE">
        <w:tc>
          <w:tcPr>
            <w:tcW w:w="8830" w:type="dxa"/>
            <w:tcBorders>
              <w:top w:val="dashed" w:sz="4" w:space="0" w:color="000000"/>
              <w:left w:val="nil"/>
              <w:bottom w:val="nil"/>
              <w:right w:val="nil"/>
            </w:tcBorders>
          </w:tcPr>
          <w:p w:rsidR="00614FFE" w:rsidRDefault="00614FFE" w:rsidP="0051283D">
            <w:pPr>
              <w:suppressAutoHyphens/>
              <w:kinsoku w:val="0"/>
              <w:wordWrap w:val="0"/>
              <w:autoSpaceDE w:val="0"/>
              <w:autoSpaceDN w:val="0"/>
              <w:spacing w:line="160" w:lineRule="exact"/>
              <w:jc w:val="left"/>
              <w:rPr>
                <w:rFonts w:ascii="ＭＳ 明朝" w:cs="Times New Roman"/>
                <w:spacing w:val="10"/>
              </w:rPr>
            </w:pPr>
          </w:p>
        </w:tc>
      </w:tr>
    </w:tbl>
    <w:p w:rsidR="00614FFE" w:rsidRDefault="00614FFE">
      <w:pPr>
        <w:adjustRightInd/>
        <w:rPr>
          <w:rFonts w:ascii="ＭＳ 明朝" w:cs="Times New Roman"/>
          <w:spacing w:val="10"/>
        </w:rPr>
      </w:pPr>
    </w:p>
    <w:p w:rsidR="00614FFE" w:rsidRDefault="00614FFE">
      <w:pPr>
        <w:adjustRightInd/>
        <w:rPr>
          <w:rFonts w:ascii="ＭＳ 明朝" w:cs="Times New Roman"/>
          <w:spacing w:val="10"/>
        </w:rPr>
      </w:pPr>
    </w:p>
    <w:p w:rsidR="00614FFE" w:rsidRDefault="00614FFE" w:rsidP="0051283D">
      <w:pPr>
        <w:adjustRightInd/>
        <w:rPr>
          <w:rFonts w:ascii="ＭＳ 明朝" w:cs="Times New Roman"/>
          <w:spacing w:val="10"/>
        </w:rPr>
      </w:pPr>
      <w:r>
        <w:rPr>
          <w:rFonts w:cs="Times New Roman"/>
        </w:rPr>
        <w:t xml:space="preserve">   </w:t>
      </w:r>
      <w:r>
        <w:rPr>
          <w:rFonts w:hint="eastAsia"/>
        </w:rPr>
        <w:t>※用紙が足りない場合は，適当な用紙を使用してください。</w:t>
      </w:r>
    </w:p>
    <w:p w:rsidR="00614FFE" w:rsidRDefault="00614FFE" w:rsidP="0051283D">
      <w:pPr>
        <w:adjustRightInd/>
      </w:pPr>
      <w:r>
        <w:rPr>
          <w:rFonts w:cs="Times New Roman"/>
        </w:rPr>
        <w:t xml:space="preserve">                        </w:t>
      </w:r>
      <w:r>
        <w:rPr>
          <w:rFonts w:hint="eastAsia"/>
        </w:rPr>
        <w:t xml:space="preserve">回答年月日　　</w:t>
      </w:r>
      <w:r w:rsidR="00CA0F41">
        <w:rPr>
          <w:rFonts w:hint="eastAsia"/>
        </w:rPr>
        <w:t>令和</w:t>
      </w:r>
      <w:r>
        <w:rPr>
          <w:rFonts w:hint="eastAsia"/>
        </w:rPr>
        <w:t xml:space="preserve">　　年　　月　　日</w:t>
      </w:r>
    </w:p>
    <w:p w:rsidR="0051283D" w:rsidRDefault="00614FFE" w:rsidP="0051283D">
      <w:pPr>
        <w:adjustRightInd/>
      </w:pPr>
      <w:r>
        <w:rPr>
          <w:rFonts w:cs="Times New Roman"/>
        </w:rPr>
        <w:t xml:space="preserve">                        </w:t>
      </w:r>
      <w:r w:rsidR="0051283D" w:rsidRPr="00706386">
        <w:rPr>
          <w:rFonts w:hint="eastAsia"/>
        </w:rPr>
        <w:t>回</w:t>
      </w:r>
      <w:r w:rsidR="00706386">
        <w:rPr>
          <w:rFonts w:hint="eastAsia"/>
        </w:rPr>
        <w:t xml:space="preserve">　</w:t>
      </w:r>
      <w:r w:rsidR="0051283D" w:rsidRPr="00706386">
        <w:rPr>
          <w:rFonts w:hint="eastAsia"/>
        </w:rPr>
        <w:t>答</w:t>
      </w:r>
      <w:r w:rsidR="00706386">
        <w:rPr>
          <w:rFonts w:hint="eastAsia"/>
        </w:rPr>
        <w:t xml:space="preserve">　</w:t>
      </w:r>
      <w:r w:rsidR="0051283D" w:rsidRPr="00706386">
        <w:rPr>
          <w:rFonts w:hint="eastAsia"/>
        </w:rPr>
        <w:t>者</w:t>
      </w:r>
    </w:p>
    <w:p w:rsidR="00614FFE" w:rsidRDefault="00614FFE" w:rsidP="0051283D">
      <w:pPr>
        <w:adjustRightInd/>
        <w:ind w:leftChars="1839" w:left="4818"/>
      </w:pPr>
      <w:r>
        <w:rPr>
          <w:rFonts w:cs="Times New Roman"/>
        </w:rPr>
        <w:t xml:space="preserve">                              </w:t>
      </w:r>
      <w:r>
        <w:rPr>
          <w:rFonts w:hint="eastAsia"/>
        </w:rPr>
        <w:t>印</w:t>
      </w:r>
    </w:p>
    <w:p w:rsidR="0051283D" w:rsidRDefault="0051283D" w:rsidP="0051283D">
      <w:pPr>
        <w:adjustRightInd/>
        <w:spacing w:line="240" w:lineRule="exact"/>
        <w:rPr>
          <w:rFonts w:ascii="ＭＳ 明朝" w:cs="Times New Roman"/>
          <w:spacing w:val="10"/>
          <w:sz w:val="21"/>
        </w:rPr>
      </w:pPr>
    </w:p>
    <w:p w:rsidR="00E43B43" w:rsidRDefault="0051283D" w:rsidP="00037DD7">
      <w:pPr>
        <w:adjustRightInd/>
        <w:spacing w:line="240" w:lineRule="exact"/>
        <w:ind w:firstLineChars="1300" w:firstLine="3276"/>
        <w:rPr>
          <w:rFonts w:ascii="ＭＳ 明朝" w:cs="Times New Roman"/>
          <w:spacing w:val="10"/>
        </w:rPr>
      </w:pPr>
      <w:r>
        <w:rPr>
          <w:rFonts w:ascii="ＭＳ 明朝" w:cs="Times New Roman" w:hint="eastAsia"/>
          <w:spacing w:val="10"/>
          <w:sz w:val="21"/>
        </w:rPr>
        <w:t>※候補者となる法人の代表者名で作成してください。</w:t>
      </w:r>
    </w:p>
    <w:p w:rsidR="0051283D" w:rsidRDefault="0051283D" w:rsidP="0051283D">
      <w:pPr>
        <w:adjustRightInd/>
        <w:spacing w:line="240" w:lineRule="exact"/>
        <w:rPr>
          <w:rFonts w:ascii="ＭＳ 明朝"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1"/>
      </w:tblGrid>
      <w:tr w:rsidR="00614FFE">
        <w:tc>
          <w:tcPr>
            <w:tcW w:w="9621" w:type="dxa"/>
            <w:tcBorders>
              <w:top w:val="single" w:sz="12" w:space="0" w:color="000000"/>
              <w:left w:val="single" w:sz="18" w:space="0" w:color="000000"/>
              <w:bottom w:val="single" w:sz="12" w:space="0" w:color="000000"/>
              <w:right w:val="single" w:sz="12" w:space="0" w:color="000000"/>
            </w:tcBorders>
          </w:tcPr>
          <w:p w:rsidR="00614FFE" w:rsidRDefault="00614FFE">
            <w:pPr>
              <w:suppressAutoHyphens/>
              <w:kinsoku w:val="0"/>
              <w:wordWrap w:val="0"/>
              <w:autoSpaceDE w:val="0"/>
              <w:autoSpaceDN w:val="0"/>
              <w:spacing w:line="398" w:lineRule="atLeast"/>
              <w:jc w:val="center"/>
              <w:rPr>
                <w:rFonts w:ascii="ＭＳ 明朝" w:cs="Times New Roman"/>
                <w:spacing w:val="10"/>
              </w:rPr>
            </w:pPr>
            <w:r>
              <w:rPr>
                <w:rFonts w:ascii="ＭＳ 明朝" w:eastAsia="ＤＦ平成ゴシック体W5" w:cs="ＤＦ平成ゴシック体W5" w:hint="eastAsia"/>
                <w:u w:val="double" w:color="000000"/>
              </w:rPr>
              <w:t>後見人等候補者に関してご提出いただく資料</w:t>
            </w:r>
          </w:p>
          <w:p w:rsidR="00614FFE" w:rsidRDefault="00614FFE" w:rsidP="0051283D">
            <w:pPr>
              <w:suppressAutoHyphens/>
              <w:kinsoku w:val="0"/>
              <w:wordWrap w:val="0"/>
              <w:autoSpaceDE w:val="0"/>
              <w:autoSpaceDN w:val="0"/>
              <w:spacing w:line="200" w:lineRule="exact"/>
              <w:jc w:val="left"/>
              <w:rPr>
                <w:rFonts w:ascii="ＭＳ 明朝" w:cs="Times New Roman"/>
                <w:spacing w:val="10"/>
              </w:rPr>
            </w:pPr>
          </w:p>
          <w:p w:rsidR="00614FFE" w:rsidRDefault="00706DD7" w:rsidP="0051283D">
            <w:pPr>
              <w:suppressAutoHyphens/>
              <w:kinsoku w:val="0"/>
              <w:wordWrap w:val="0"/>
              <w:autoSpaceDE w:val="0"/>
              <w:autoSpaceDN w:val="0"/>
              <w:spacing w:line="398" w:lineRule="atLeast"/>
              <w:ind w:firstLineChars="50" w:firstLine="131"/>
              <w:jc w:val="left"/>
            </w:pPr>
            <w:r>
              <w:rPr>
                <w:rFonts w:hint="eastAsia"/>
              </w:rPr>
              <w:t>１　法人登記の登記事項証明書</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２　定款</w:t>
            </w:r>
          </w:p>
          <w:p w:rsidR="00706DD7" w:rsidRDefault="00706DD7" w:rsidP="00706DD7">
            <w:pPr>
              <w:suppressAutoHyphens/>
              <w:kinsoku w:val="0"/>
              <w:wordWrap w:val="0"/>
              <w:autoSpaceDE w:val="0"/>
              <w:autoSpaceDN w:val="0"/>
              <w:spacing w:line="398" w:lineRule="atLeast"/>
              <w:ind w:firstLineChars="50" w:firstLine="131"/>
              <w:jc w:val="left"/>
            </w:pPr>
            <w:r>
              <w:rPr>
                <w:rFonts w:hint="eastAsia"/>
              </w:rPr>
              <w:t>３　財産目録，決算書，法人税確定申告書，主な所有不動産の登記簿謄本</w:t>
            </w:r>
          </w:p>
          <w:p w:rsidR="00706DD7" w:rsidRDefault="00E43B43" w:rsidP="00706DD7">
            <w:pPr>
              <w:suppressAutoHyphens/>
              <w:kinsoku w:val="0"/>
              <w:wordWrap w:val="0"/>
              <w:autoSpaceDE w:val="0"/>
              <w:autoSpaceDN w:val="0"/>
              <w:spacing w:line="398" w:lineRule="atLeast"/>
              <w:ind w:firstLineChars="50" w:firstLine="131"/>
              <w:jc w:val="left"/>
            </w:pPr>
            <w:r>
              <w:rPr>
                <w:rFonts w:hint="eastAsia"/>
              </w:rPr>
              <w:t>４　損害</w:t>
            </w:r>
            <w:r w:rsidR="00706DD7">
              <w:rPr>
                <w:rFonts w:hint="eastAsia"/>
              </w:rPr>
              <w:t>保険等の賠償能力に関する資料</w:t>
            </w:r>
          </w:p>
          <w:p w:rsidR="00706DD7" w:rsidRDefault="00706DD7" w:rsidP="00706DD7">
            <w:pPr>
              <w:suppressAutoHyphens/>
              <w:kinsoku w:val="0"/>
              <w:wordWrap w:val="0"/>
              <w:autoSpaceDE w:val="0"/>
              <w:autoSpaceDN w:val="0"/>
              <w:spacing w:line="398" w:lineRule="atLeast"/>
              <w:ind w:leftChars="50" w:left="393" w:hangingChars="100" w:hanging="262"/>
              <w:jc w:val="left"/>
            </w:pPr>
            <w:r>
              <w:rPr>
                <w:rFonts w:hint="eastAsia"/>
              </w:rPr>
              <w:t>５　法人の構成員が確認できる名簿・組織図（役員名簿及び実際に後見事務を担当する可能性のある者の名簿）</w:t>
            </w:r>
          </w:p>
          <w:p w:rsidR="00775EBA" w:rsidRDefault="00775EBA" w:rsidP="0051283D">
            <w:pPr>
              <w:suppressAutoHyphens/>
              <w:kinsoku w:val="0"/>
              <w:wordWrap w:val="0"/>
              <w:autoSpaceDE w:val="0"/>
              <w:autoSpaceDN w:val="0"/>
              <w:spacing w:line="398" w:lineRule="atLeast"/>
              <w:ind w:leftChars="50" w:left="393" w:hangingChars="100" w:hanging="262"/>
              <w:jc w:val="left"/>
            </w:pPr>
            <w:r>
              <w:rPr>
                <w:rFonts w:hint="eastAsia"/>
              </w:rPr>
              <w:t>６</w:t>
            </w:r>
            <w:r w:rsidR="0070690C">
              <w:rPr>
                <w:rFonts w:hint="eastAsia"/>
              </w:rPr>
              <w:t xml:space="preserve"> </w:t>
            </w:r>
            <w:r>
              <w:rPr>
                <w:rFonts w:hint="eastAsia"/>
              </w:rPr>
              <w:t>（大阪府の法人後見</w:t>
            </w:r>
            <w:r w:rsidR="000A1E0D">
              <w:rPr>
                <w:rFonts w:hint="eastAsia"/>
              </w:rPr>
              <w:t>人</w:t>
            </w:r>
            <w:r>
              <w:rPr>
                <w:rFonts w:hint="eastAsia"/>
              </w:rPr>
              <w:t>バンクに登録している</w:t>
            </w:r>
            <w:r w:rsidR="0051283D">
              <w:rPr>
                <w:rFonts w:hint="eastAsia"/>
              </w:rPr>
              <w:t>法人の</w:t>
            </w:r>
            <w:r>
              <w:rPr>
                <w:rFonts w:hint="eastAsia"/>
              </w:rPr>
              <w:t>場合）専門職員の専門職員</w:t>
            </w:r>
            <w:r w:rsidR="000A1E0D">
              <w:rPr>
                <w:rFonts w:hint="eastAsia"/>
              </w:rPr>
              <w:t>養成</w:t>
            </w:r>
            <w:r>
              <w:rPr>
                <w:rFonts w:hint="eastAsia"/>
              </w:rPr>
              <w:t>研修修了証コピー</w:t>
            </w:r>
          </w:p>
          <w:p w:rsidR="00706DD7" w:rsidRDefault="00775EBA" w:rsidP="00706DD7">
            <w:pPr>
              <w:suppressAutoHyphens/>
              <w:kinsoku w:val="0"/>
              <w:wordWrap w:val="0"/>
              <w:autoSpaceDE w:val="0"/>
              <w:autoSpaceDN w:val="0"/>
              <w:spacing w:line="398" w:lineRule="atLeast"/>
              <w:ind w:leftChars="50" w:left="393" w:hangingChars="100" w:hanging="262"/>
              <w:jc w:val="left"/>
            </w:pPr>
            <w:r>
              <w:rPr>
                <w:rFonts w:hint="eastAsia"/>
              </w:rPr>
              <w:t>７</w:t>
            </w:r>
            <w:r w:rsidR="00706DD7">
              <w:rPr>
                <w:rFonts w:hint="eastAsia"/>
              </w:rPr>
              <w:t xml:space="preserve">　後見事務担当者の資格証明書（会員証</w:t>
            </w:r>
            <w:r w:rsidR="00E43B43">
              <w:rPr>
                <w:rFonts w:hint="eastAsia"/>
              </w:rPr>
              <w:t>等のコピーでも可</w:t>
            </w:r>
            <w:r w:rsidR="00706DD7">
              <w:rPr>
                <w:rFonts w:hint="eastAsia"/>
              </w:rPr>
              <w:t>）</w:t>
            </w:r>
          </w:p>
          <w:p w:rsidR="00775EBA" w:rsidRPr="00706DD7" w:rsidRDefault="00775EBA" w:rsidP="00706DD7">
            <w:pPr>
              <w:suppressAutoHyphens/>
              <w:kinsoku w:val="0"/>
              <w:wordWrap w:val="0"/>
              <w:autoSpaceDE w:val="0"/>
              <w:autoSpaceDN w:val="0"/>
              <w:spacing w:line="398" w:lineRule="atLeast"/>
              <w:ind w:leftChars="50" w:left="393" w:hangingChars="100" w:hanging="262"/>
              <w:jc w:val="left"/>
              <w:rPr>
                <w:rFonts w:ascii="ＭＳ 明朝" w:cs="Times New Roman"/>
                <w:spacing w:val="10"/>
              </w:rPr>
            </w:pPr>
            <w:r>
              <w:rPr>
                <w:rFonts w:hint="eastAsia"/>
              </w:rPr>
              <w:t>８</w:t>
            </w:r>
            <w:r w:rsidR="00706DD7">
              <w:rPr>
                <w:rFonts w:hint="eastAsia"/>
              </w:rPr>
              <w:t xml:space="preserve">　その他，活動内容や研修体制が分かる資料・パンフレット等</w:t>
            </w:r>
          </w:p>
          <w:p w:rsidR="00614FFE" w:rsidRDefault="00614FFE" w:rsidP="0051283D">
            <w:pPr>
              <w:spacing w:line="200" w:lineRule="exact"/>
            </w:pPr>
          </w:p>
        </w:tc>
      </w:tr>
    </w:tbl>
    <w:p w:rsidR="00614FFE" w:rsidRDefault="00614FFE" w:rsidP="0051283D">
      <w:pPr>
        <w:overflowPunct/>
        <w:autoSpaceDE w:val="0"/>
        <w:autoSpaceDN w:val="0"/>
        <w:spacing w:line="80" w:lineRule="exact"/>
        <w:jc w:val="left"/>
        <w:textAlignment w:val="auto"/>
        <w:rPr>
          <w:rFonts w:ascii="ＭＳ 明朝" w:cs="Times New Roman"/>
          <w:spacing w:val="10"/>
        </w:rPr>
      </w:pPr>
    </w:p>
    <w:sectPr w:rsidR="00614FFE">
      <w:headerReference w:type="default" r:id="rId7"/>
      <w:footerReference w:type="default" r:id="rId8"/>
      <w:type w:val="continuous"/>
      <w:pgSz w:w="11906" w:h="16838"/>
      <w:pgMar w:top="1134" w:right="794" w:bottom="964" w:left="1360" w:header="720" w:footer="720" w:gutter="0"/>
      <w:pgNumType w:start="73"/>
      <w:cols w:space="720"/>
      <w:noEndnote/>
      <w:docGrid w:type="linesAndChars" w:linePitch="397"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68" w:rsidRDefault="00721A68">
      <w:r>
        <w:separator/>
      </w:r>
    </w:p>
  </w:endnote>
  <w:endnote w:type="continuationSeparator" w:id="0">
    <w:p w:rsidR="00721A68" w:rsidRDefault="0072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1C" w:rsidRPr="0041151C" w:rsidRDefault="0041151C" w:rsidP="0041151C">
    <w:pPr>
      <w:pStyle w:val="a5"/>
      <w:jc w:val="right"/>
      <w:rPr>
        <w:rFonts w:ascii="Meiryo UI" w:eastAsia="Meiryo UI" w:hAnsi="Meiryo UI"/>
      </w:rPr>
    </w:pPr>
    <w:r w:rsidRPr="0041151C">
      <w:rPr>
        <w:rFonts w:ascii="Meiryo UI" w:eastAsia="Meiryo UI" w:hAnsi="Meiryo UI" w:hint="eastAsia"/>
        <w:sz w:val="16"/>
      </w:rPr>
      <w:t>（Ｒ０３</w:t>
    </w:r>
    <w:r w:rsidR="00037DD7">
      <w:rPr>
        <w:rFonts w:ascii="Meiryo UI" w:eastAsia="Meiryo UI" w:hAnsi="Meiryo UI" w:hint="eastAsia"/>
        <w:sz w:val="16"/>
      </w:rPr>
      <w:t>１１０１</w:t>
    </w:r>
    <w:r w:rsidRPr="0041151C">
      <w:rPr>
        <w:rFonts w:ascii="Meiryo UI" w:eastAsia="Meiryo UI" w:hAnsi="Meiryo UI"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68" w:rsidRDefault="00721A68">
      <w:r>
        <w:rPr>
          <w:rFonts w:ascii="ＭＳ 明朝" w:cs="Times New Roman"/>
          <w:color w:val="auto"/>
          <w:sz w:val="2"/>
          <w:szCs w:val="2"/>
        </w:rPr>
        <w:continuationSeparator/>
      </w:r>
    </w:p>
  </w:footnote>
  <w:footnote w:type="continuationSeparator" w:id="0">
    <w:p w:rsidR="00721A68" w:rsidRDefault="0072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D4" w:rsidRPr="007631D4" w:rsidRDefault="007631D4" w:rsidP="007631D4">
    <w:pPr>
      <w:pStyle w:val="a3"/>
      <w:jc w:val="right"/>
      <w:rPr>
        <w:rFonts w:ascii="Meiryo UI" w:eastAsia="Meiryo UI" w:hAnsi="Meiryo UI"/>
        <w:sz w:val="21"/>
      </w:rPr>
    </w:pPr>
    <w:r w:rsidRPr="007631D4">
      <w:rPr>
        <w:rFonts w:ascii="Meiryo UI" w:eastAsia="Meiryo UI" w:hAnsi="Meiryo UI" w:hint="eastAsia"/>
        <w:sz w:val="21"/>
      </w:rPr>
      <w:t>（法人後見人等候補者用）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rawingGridHorizontalSpacing w:val="4505"/>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FE"/>
    <w:rsid w:val="00037DD7"/>
    <w:rsid w:val="000A1E0D"/>
    <w:rsid w:val="00222DB8"/>
    <w:rsid w:val="002303D1"/>
    <w:rsid w:val="002C46BF"/>
    <w:rsid w:val="003101AD"/>
    <w:rsid w:val="00355FDA"/>
    <w:rsid w:val="0041151C"/>
    <w:rsid w:val="00421B23"/>
    <w:rsid w:val="0049093A"/>
    <w:rsid w:val="0051283D"/>
    <w:rsid w:val="00525DF0"/>
    <w:rsid w:val="00614FFE"/>
    <w:rsid w:val="006D529D"/>
    <w:rsid w:val="006E5299"/>
    <w:rsid w:val="00706386"/>
    <w:rsid w:val="0070690C"/>
    <w:rsid w:val="00706DD7"/>
    <w:rsid w:val="007157B6"/>
    <w:rsid w:val="00721A68"/>
    <w:rsid w:val="007631D4"/>
    <w:rsid w:val="00775EBA"/>
    <w:rsid w:val="00844BB5"/>
    <w:rsid w:val="0092441D"/>
    <w:rsid w:val="009B5028"/>
    <w:rsid w:val="009D7A1E"/>
    <w:rsid w:val="00AF2A68"/>
    <w:rsid w:val="00B76502"/>
    <w:rsid w:val="00BB68DF"/>
    <w:rsid w:val="00BC6163"/>
    <w:rsid w:val="00C054F0"/>
    <w:rsid w:val="00CA0F41"/>
    <w:rsid w:val="00DA1704"/>
    <w:rsid w:val="00E43B43"/>
    <w:rsid w:val="00E53CAA"/>
    <w:rsid w:val="00F4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2E758F9-47C4-467A-9FFD-3A26EA1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2A68"/>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AF2A68"/>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 w:type="paragraph" w:styleId="a7">
    <w:name w:val="Balloon Text"/>
    <w:basedOn w:val="a"/>
    <w:link w:val="a8"/>
    <w:uiPriority w:val="99"/>
    <w:semiHidden/>
    <w:unhideWhenUsed/>
    <w:rsid w:val="00310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1AD"/>
    <w:rPr>
      <w:rFonts w:asciiTheme="majorHAnsi" w:eastAsiaTheme="majorEastAsia" w:hAnsiTheme="majorHAnsi" w:cstheme="majorBidi"/>
      <w:color w:val="000000"/>
      <w:kern w:val="0"/>
      <w:sz w:val="18"/>
      <w:szCs w:val="18"/>
    </w:rPr>
  </w:style>
  <w:style w:type="paragraph" w:styleId="a9">
    <w:name w:val="Revision"/>
    <w:hidden/>
    <w:uiPriority w:val="99"/>
    <w:semiHidden/>
    <w:rsid w:val="0041151C"/>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E24D-A52B-41CC-B31D-3FBC7954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2021-11-01T01:36:00Z</cp:lastPrinted>
  <dcterms:created xsi:type="dcterms:W3CDTF">2022-08-19T03:02:00Z</dcterms:created>
  <dcterms:modified xsi:type="dcterms:W3CDTF">2022-08-19T03:02:00Z</dcterms:modified>
</cp:coreProperties>
</file>