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330138" w14:textId="77777777" w:rsidR="00DD7ED0" w:rsidRPr="000B3D26" w:rsidRDefault="00177E4C" w:rsidP="00003652">
      <w:pPr>
        <w:wordWrap w:val="0"/>
        <w:ind w:right="-2"/>
        <w:rPr>
          <w:rFonts w:hAnsi="ＭＳ 明朝"/>
        </w:rPr>
      </w:pPr>
      <w:bookmarkStart w:id="0" w:name="_GoBack"/>
      <w:bookmarkEnd w:id="0"/>
      <w:r w:rsidRPr="000B3D26">
        <w:rPr>
          <w:rFonts w:hAnsi="ＭＳ 明朝" w:hint="eastAsia"/>
        </w:rPr>
        <w:t>未成年後見人選任</w:t>
      </w:r>
      <w:r w:rsidR="00003652" w:rsidRPr="000B3D26">
        <w:rPr>
          <w:rFonts w:hAnsi="ＭＳ 明朝" w:hint="eastAsia"/>
        </w:rPr>
        <w:t>事件 事件番号</w:t>
      </w:r>
      <w:r w:rsidR="000B3D26" w:rsidRPr="000B3D26">
        <w:rPr>
          <w:rFonts w:hAnsi="ＭＳ 明朝" w:hint="eastAsia"/>
        </w:rPr>
        <w:t>令和</w:t>
      </w:r>
      <w:r w:rsidR="00003652" w:rsidRPr="000B3D26">
        <w:rPr>
          <w:rFonts w:hAnsi="ＭＳ 明朝" w:hint="eastAsia"/>
        </w:rPr>
        <w:t xml:space="preserve">　</w:t>
      </w:r>
      <w:r w:rsidR="002A50DB" w:rsidRPr="000B3D26">
        <w:rPr>
          <w:rFonts w:hAnsi="ＭＳ 明朝" w:hint="eastAsia"/>
        </w:rPr>
        <w:t xml:space="preserve">　</w:t>
      </w:r>
      <w:r w:rsidR="000B3D26">
        <w:rPr>
          <w:rFonts w:hAnsi="ＭＳ 明朝" w:hint="eastAsia"/>
        </w:rPr>
        <w:t xml:space="preserve">　</w:t>
      </w:r>
      <w:r w:rsidR="00003652" w:rsidRPr="000B3D26">
        <w:rPr>
          <w:rFonts w:hAnsi="ＭＳ 明朝" w:hint="eastAsia"/>
        </w:rPr>
        <w:t xml:space="preserve">年（家）第　　</w:t>
      </w:r>
      <w:r w:rsidR="002A50DB" w:rsidRPr="000B3D26">
        <w:rPr>
          <w:rFonts w:hAnsi="ＭＳ 明朝" w:hint="eastAsia"/>
        </w:rPr>
        <w:t xml:space="preserve">　　　</w:t>
      </w:r>
      <w:r w:rsidRPr="000B3D26">
        <w:rPr>
          <w:rFonts w:hAnsi="ＭＳ 明朝" w:hint="eastAsia"/>
        </w:rPr>
        <w:t xml:space="preserve">　　号</w:t>
      </w:r>
    </w:p>
    <w:p w14:paraId="47C29663" w14:textId="77777777" w:rsidR="00F35031" w:rsidRDefault="00177E4C" w:rsidP="00E30143">
      <w:pPr>
        <w:ind w:right="-2"/>
        <w:rPr>
          <w:rFonts w:hAnsi="ＭＳ 明朝"/>
          <w:sz w:val="28"/>
          <w:szCs w:val="28"/>
        </w:rPr>
      </w:pPr>
      <w:r w:rsidRPr="000B3D26">
        <w:rPr>
          <w:rFonts w:hAnsi="ＭＳ 明朝" w:hint="eastAsia"/>
        </w:rPr>
        <w:t>未成年者氏名</w:t>
      </w:r>
      <w:r w:rsidRPr="000B3D26">
        <w:rPr>
          <w:rFonts w:hAnsi="ＭＳ 明朝" w:hint="eastAsia"/>
          <w:u w:val="single"/>
        </w:rPr>
        <w:t xml:space="preserve">　　　　　　　　　　</w:t>
      </w:r>
      <w:r w:rsidRPr="000B3D26">
        <w:rPr>
          <w:rFonts w:hAnsi="ＭＳ 明朝" w:hint="eastAsia"/>
        </w:rPr>
        <w:t>【未成年者</w:t>
      </w:r>
      <w:r w:rsidR="00E30143" w:rsidRPr="000B3D26">
        <w:rPr>
          <w:rFonts w:hAnsi="ＭＳ 明朝" w:hint="eastAsia"/>
        </w:rPr>
        <w:t>の誕生月：　　　月】</w:t>
      </w:r>
    </w:p>
    <w:p w14:paraId="0F103407" w14:textId="77777777" w:rsidR="00CF7625" w:rsidRPr="00177E4C" w:rsidRDefault="00CF7625" w:rsidP="00E30143">
      <w:pPr>
        <w:ind w:right="-2"/>
        <w:rPr>
          <w:rFonts w:hAnsi="ＭＳ 明朝"/>
          <w:sz w:val="28"/>
          <w:szCs w:val="28"/>
        </w:rPr>
      </w:pPr>
    </w:p>
    <w:p w14:paraId="7BA89EC5" w14:textId="77777777" w:rsidR="00070CB9" w:rsidRPr="008072DD" w:rsidRDefault="00177E4C" w:rsidP="00070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72DD">
        <w:rPr>
          <w:rFonts w:ascii="ＭＳ ゴシック" w:eastAsia="ＭＳ ゴシック" w:hAnsi="ＭＳ ゴシック" w:hint="eastAsia"/>
          <w:sz w:val="36"/>
          <w:szCs w:val="36"/>
        </w:rPr>
        <w:t>未成年</w:t>
      </w:r>
      <w:r w:rsidR="008418C9" w:rsidRPr="008072DD">
        <w:rPr>
          <w:rFonts w:ascii="ＭＳ ゴシック" w:eastAsia="ＭＳ ゴシック" w:hAnsi="ＭＳ ゴシック" w:hint="eastAsia"/>
          <w:sz w:val="36"/>
          <w:szCs w:val="36"/>
        </w:rPr>
        <w:t>後見事務報告書</w:t>
      </w:r>
    </w:p>
    <w:p w14:paraId="0EDFEE8B" w14:textId="77777777" w:rsidR="00E32679" w:rsidRPr="00CF7625" w:rsidRDefault="000B3D26" w:rsidP="00CF76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（令和</w:t>
      </w:r>
      <w:r w:rsidR="00E32679" w:rsidRPr="00CF7625">
        <w:rPr>
          <w:rFonts w:ascii="ＭＳ ゴシック" w:eastAsia="ＭＳ ゴシック" w:hAnsi="ＭＳ ゴシック" w:hint="eastAsia"/>
          <w:b/>
        </w:rPr>
        <w:t xml:space="preserve">　　年　　</w:t>
      </w:r>
      <w:r w:rsidR="00627C9D" w:rsidRPr="00CF7625">
        <w:rPr>
          <w:rFonts w:ascii="ＭＳ ゴシック" w:eastAsia="ＭＳ ゴシック" w:hAnsi="ＭＳ ゴシック" w:hint="eastAsia"/>
          <w:b/>
        </w:rPr>
        <w:t>月末</w:t>
      </w:r>
      <w:r w:rsidR="00E32679" w:rsidRPr="00CF7625">
        <w:rPr>
          <w:rFonts w:ascii="ＭＳ ゴシック" w:eastAsia="ＭＳ ゴシック" w:hAnsi="ＭＳ ゴシック" w:hint="eastAsia"/>
          <w:b/>
        </w:rPr>
        <w:t>日現在）</w:t>
      </w:r>
    </w:p>
    <w:p w14:paraId="3FCF1174" w14:textId="77777777" w:rsidR="00F35031" w:rsidRPr="00177E4C" w:rsidRDefault="00031DBB" w:rsidP="00E3267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7E4C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未成年者の誕生月の</w:t>
      </w:r>
      <w:r w:rsidR="00177E4C" w:rsidRPr="00136BE2">
        <w:rPr>
          <w:rFonts w:ascii="ＭＳ ゴシック" w:eastAsia="ＭＳ ゴシック" w:hAnsi="ＭＳ ゴシック" w:hint="eastAsia"/>
          <w:sz w:val="22"/>
          <w:szCs w:val="22"/>
          <w:u w:val="wave"/>
        </w:rPr>
        <w:t>前月</w:t>
      </w:r>
      <w:r w:rsidR="00177E4C" w:rsidRPr="00177E4C">
        <w:rPr>
          <w:rFonts w:ascii="ＭＳ ゴシック" w:eastAsia="ＭＳ ゴシック" w:hAnsi="ＭＳ ゴシック" w:hint="eastAsia"/>
          <w:sz w:val="22"/>
          <w:szCs w:val="22"/>
        </w:rPr>
        <w:t>を上記に記入し，同時点の状況を以下にご記入ください</w:t>
      </w:r>
      <w:r w:rsidR="00E32679" w:rsidRPr="00177E4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DD6982" w14:textId="77777777" w:rsidR="00253DAE" w:rsidRDefault="00253DAE" w:rsidP="00136BE2">
      <w:pPr>
        <w:spacing w:beforeLines="50" w:before="199"/>
        <w:ind w:firstLineChars="1100" w:firstLine="2332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A2555F4" w14:textId="77777777" w:rsidR="00003652" w:rsidRPr="00DD1303" w:rsidRDefault="00CF7625" w:rsidP="00710C61">
      <w:pPr>
        <w:spacing w:beforeLines="50" w:before="199"/>
        <w:ind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作成年月日　　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B3D26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255F2E2F" w14:textId="77777777" w:rsidR="00177E4C" w:rsidRPr="00DD1303" w:rsidRDefault="00177E4C" w:rsidP="00710C61">
      <w:pPr>
        <w:spacing w:beforeLines="50" w:before="199"/>
        <w:ind w:right="-2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未成年後見人氏名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印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4F7B91EC" w14:textId="77777777" w:rsidR="004164A8" w:rsidRDefault="00177E4C" w:rsidP="00710C61">
      <w:pPr>
        <w:tabs>
          <w:tab w:val="left" w:pos="8222"/>
          <w:tab w:val="left" w:pos="9214"/>
        </w:tabs>
        <w:spacing w:beforeLines="50" w:before="199"/>
        <w:ind w:right="140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未成年後見人住所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710C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7369E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4164A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  <w:r w:rsidR="00136BE2" w:rsidRP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5299E433" w14:textId="77777777" w:rsidR="00003652" w:rsidRPr="004164A8" w:rsidRDefault="00CF7625" w:rsidP="00710C61">
      <w:pPr>
        <w:spacing w:beforeLines="50" w:before="199"/>
        <w:ind w:right="423" w:firstLineChars="1400" w:firstLine="296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F7625">
        <w:rPr>
          <w:rFonts w:ascii="ＭＳ ゴシック" w:eastAsia="ＭＳ ゴシック" w:hAnsi="ＭＳ ゴシック" w:hint="eastAsia"/>
          <w:sz w:val="20"/>
          <w:szCs w:val="20"/>
          <w:u w:val="single"/>
        </w:rPr>
        <w:t>日中に連絡がとれる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</w:t>
      </w:r>
      <w:r w:rsidR="00136BE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003652" w:rsidRPr="00DD130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74D44DB8" w14:textId="77777777" w:rsidR="00136BE2" w:rsidRPr="008444C5" w:rsidRDefault="00136BE2" w:rsidP="00136BE2">
      <w:pPr>
        <w:spacing w:beforeLines="50" w:before="19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FB679D7" w14:textId="77777777" w:rsidR="00F35031" w:rsidRPr="00ED658C" w:rsidRDefault="0009657E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177E4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666CF975" w14:textId="77777777" w:rsidR="00007242" w:rsidRDefault="0000724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7DAADADC" w14:textId="77777777"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前回報告以降，未成年者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14:paraId="1E9B3691" w14:textId="77777777"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14:paraId="438909E7" w14:textId="77777777"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14:paraId="7B4DC9B7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724079C6" w14:textId="77777777" w:rsidR="00070CB9" w:rsidRPr="00286C4F" w:rsidRDefault="00177E4C" w:rsidP="00740E47">
      <w:pPr>
        <w:ind w:firstLineChars="200" w:firstLine="424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【実際に住んでいる場所】（※施設等も含む。）</w:t>
      </w:r>
    </w:p>
    <w:p w14:paraId="2E8C8A5B" w14:textId="77777777"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60A48E69" w14:textId="77777777" w:rsidR="001F429B" w:rsidRPr="009351B1" w:rsidRDefault="001F429B" w:rsidP="00007242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変わったことが確認できる資料（住民票，施設入所に関する資料など）を本報告書とともに提出してください。</w:t>
      </w:r>
    </w:p>
    <w:p w14:paraId="23F84BAE" w14:textId="77777777" w:rsidR="00136BE2" w:rsidRDefault="00136BE2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14:paraId="077C1D85" w14:textId="77777777"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，未成年者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77E4C">
        <w:rPr>
          <w:rFonts w:ascii="ＭＳ ゴシック" w:eastAsia="ＭＳ ゴシック" w:hAnsi="ＭＳ ゴシック" w:hint="eastAsia"/>
          <w:sz w:val="20"/>
          <w:szCs w:val="20"/>
        </w:rPr>
        <w:t>学校，職業，心身の状況，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生活状況に変化はありましたか。</w:t>
      </w:r>
    </w:p>
    <w:p w14:paraId="3F85197C" w14:textId="77777777" w:rsidR="00177E4C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</w:p>
    <w:p w14:paraId="702F7D4A" w14:textId="77777777" w:rsidR="00070CB9" w:rsidRDefault="00070CB9" w:rsidP="00177E4C">
      <w:pPr>
        <w:ind w:firstLineChars="100" w:firstLine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14:paraId="68E67884" w14:textId="1B6D5D2C" w:rsidR="00070CB9" w:rsidRPr="00286C4F" w:rsidRDefault="00177E4C" w:rsidP="00177E4C">
      <w:pPr>
        <w:ind w:firstLineChars="100" w:firstLine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="00673475">
        <w:rPr>
          <w:rFonts w:hAnsi="ＭＳ 明朝" w:hint="eastAsia"/>
          <w:sz w:val="20"/>
          <w:szCs w:val="20"/>
        </w:rPr>
        <w:t>□</w:t>
      </w:r>
      <w:r>
        <w:rPr>
          <w:rFonts w:hAnsi="ＭＳ 明朝" w:hint="eastAsia"/>
          <w:sz w:val="20"/>
          <w:szCs w:val="20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B3D26">
        <w:rPr>
          <w:rFonts w:hAnsi="ＭＳ 明朝" w:hint="eastAsia"/>
          <w:sz w:val="20"/>
          <w:szCs w:val="20"/>
          <w:u w:val="single"/>
        </w:rPr>
        <w:t>令和</w:t>
      </w:r>
      <w:r>
        <w:rPr>
          <w:rFonts w:hAnsi="ＭＳ 明朝" w:hint="eastAsia"/>
          <w:sz w:val="20"/>
          <w:szCs w:val="20"/>
          <w:u w:val="single"/>
        </w:rPr>
        <w:t xml:space="preserve">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</w:t>
      </w:r>
      <w:r>
        <w:rPr>
          <w:rFonts w:hAnsi="ＭＳ 明朝" w:hint="eastAsia"/>
          <w:sz w:val="20"/>
          <w:szCs w:val="20"/>
          <w:u w:val="single"/>
        </w:rPr>
        <w:t xml:space="preserve">　年　　　月　　　日　　　</w:t>
      </w:r>
      <w:r w:rsidR="00710C61">
        <w:rPr>
          <w:rFonts w:hAnsi="ＭＳ 明朝" w:hint="eastAsia"/>
          <w:sz w:val="20"/>
          <w:szCs w:val="20"/>
          <w:u w:val="single"/>
        </w:rPr>
        <w:t xml:space="preserve">　　　　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を卒業した。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070CB9"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14:paraId="6CAA4AE0" w14:textId="7C758EBC" w:rsidR="00F35031" w:rsidRPr="00DD1303" w:rsidRDefault="00F35031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0B3D26">
        <w:rPr>
          <w:rFonts w:hint="eastAsia"/>
          <w:sz w:val="20"/>
          <w:szCs w:val="20"/>
          <w:u w:val="single"/>
        </w:rPr>
        <w:t>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に入学した。</w:t>
      </w:r>
      <w:r w:rsidR="004164A8">
        <w:rPr>
          <w:rFonts w:hint="eastAsia"/>
          <w:sz w:val="20"/>
          <w:szCs w:val="20"/>
          <w:u w:val="single"/>
        </w:rPr>
        <w:t xml:space="preserve">　　　　</w:t>
      </w:r>
      <w:r w:rsidRPr="00DD1303">
        <w:rPr>
          <w:rFonts w:hint="eastAsia"/>
          <w:sz w:val="20"/>
          <w:szCs w:val="20"/>
          <w:u w:val="single"/>
        </w:rPr>
        <w:t xml:space="preserve">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</w:t>
      </w:r>
      <w:r w:rsidR="00740E47"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</w:rPr>
        <w:t xml:space="preserve">　　　　　</w:t>
      </w:r>
      <w:r w:rsidR="00740E47" w:rsidRPr="00DD1303">
        <w:rPr>
          <w:rFonts w:hint="eastAsia"/>
          <w:sz w:val="20"/>
          <w:szCs w:val="20"/>
        </w:rPr>
        <w:t xml:space="preserve">　　</w:t>
      </w:r>
      <w:r w:rsidRPr="00DD1303">
        <w:rPr>
          <w:rFonts w:hint="eastAsia"/>
          <w:sz w:val="20"/>
          <w:szCs w:val="20"/>
        </w:rPr>
        <w:t xml:space="preserve">　　　　　　</w:t>
      </w:r>
    </w:p>
    <w:p w14:paraId="5C0754EE" w14:textId="0B7A2656" w:rsidR="00DB61BF" w:rsidRPr="00DD1303" w:rsidRDefault="00DB61BF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</w:t>
      </w:r>
      <w:r w:rsidR="00673475" w:rsidRPr="00DD1303">
        <w:rPr>
          <w:rFonts w:hint="eastAsia"/>
          <w:sz w:val="20"/>
          <w:szCs w:val="20"/>
        </w:rPr>
        <w:t>□</w:t>
      </w:r>
      <w:r w:rsidRPr="00DD1303">
        <w:rPr>
          <w:rFonts w:hint="eastAsia"/>
          <w:sz w:val="20"/>
          <w:szCs w:val="20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</w:t>
      </w:r>
      <w:r w:rsidR="000B3D26">
        <w:rPr>
          <w:rFonts w:hint="eastAsia"/>
          <w:sz w:val="20"/>
          <w:szCs w:val="20"/>
          <w:u w:val="single"/>
        </w:rPr>
        <w:t>令和</w:t>
      </w:r>
      <w:r w:rsidR="00177E4C" w:rsidRPr="00DD1303">
        <w:rPr>
          <w:rFonts w:hint="eastAsia"/>
          <w:sz w:val="20"/>
          <w:szCs w:val="20"/>
          <w:u w:val="single"/>
        </w:rPr>
        <w:t xml:space="preserve">　</w:t>
      </w:r>
      <w:r w:rsidR="00710C61">
        <w:rPr>
          <w:rFonts w:hint="eastAsia"/>
          <w:sz w:val="20"/>
          <w:szCs w:val="20"/>
          <w:u w:val="single"/>
        </w:rPr>
        <w:t xml:space="preserve">　</w:t>
      </w:r>
      <w:r w:rsidR="00177E4C" w:rsidRPr="00DD1303">
        <w:rPr>
          <w:rFonts w:hint="eastAsia"/>
          <w:sz w:val="20"/>
          <w:szCs w:val="20"/>
          <w:u w:val="single"/>
        </w:rPr>
        <w:t xml:space="preserve">　年　　　月　　　日　　　　</w:t>
      </w:r>
      <w:r w:rsidR="00710C61">
        <w:rPr>
          <w:rFonts w:hint="eastAsia"/>
          <w:sz w:val="20"/>
          <w:szCs w:val="20"/>
          <w:u w:val="single"/>
        </w:rPr>
        <w:t xml:space="preserve">　　　　　　</w:t>
      </w:r>
      <w:r w:rsidR="00177E4C" w:rsidRPr="00DD1303">
        <w:rPr>
          <w:rFonts w:hint="eastAsia"/>
          <w:sz w:val="20"/>
          <w:szCs w:val="20"/>
          <w:u w:val="single"/>
        </w:rPr>
        <w:t xml:space="preserve">　　　　　に就職した。</w:t>
      </w:r>
      <w:r w:rsidR="004164A8">
        <w:rPr>
          <w:rFonts w:hint="eastAsia"/>
          <w:sz w:val="20"/>
          <w:szCs w:val="20"/>
          <w:u w:val="single"/>
        </w:rPr>
        <w:t xml:space="preserve">　</w:t>
      </w:r>
      <w:r w:rsidRPr="00DD1303">
        <w:rPr>
          <w:rFonts w:hint="eastAsia"/>
          <w:sz w:val="20"/>
          <w:szCs w:val="20"/>
          <w:u w:val="single"/>
        </w:rPr>
        <w:t xml:space="preserve">　　　　　　　　</w:t>
      </w:r>
      <w:r w:rsidRPr="00DD1303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14:paraId="20521B7C" w14:textId="77777777" w:rsidR="00DD1303" w:rsidRPr="00DD1303" w:rsidRDefault="00DD1303" w:rsidP="00DD1303">
      <w:pPr>
        <w:rPr>
          <w:sz w:val="20"/>
          <w:szCs w:val="20"/>
        </w:rPr>
      </w:pPr>
      <w:r w:rsidRPr="00DD1303">
        <w:rPr>
          <w:rFonts w:hint="eastAsia"/>
          <w:sz w:val="20"/>
          <w:szCs w:val="20"/>
        </w:rPr>
        <w:t xml:space="preserve">　　□　</w:t>
      </w:r>
      <w:r w:rsidRPr="00DD130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8F5228A" w14:textId="77777777"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3F3ACE57" w14:textId="77777777" w:rsidR="00DD1303" w:rsidRPr="008A4452" w:rsidRDefault="00DD1303" w:rsidP="00DD1303">
      <w:pPr>
        <w:rPr>
          <w:sz w:val="20"/>
          <w:szCs w:val="20"/>
          <w:u w:val="single"/>
        </w:rPr>
      </w:pPr>
      <w:r w:rsidRPr="00DD1303">
        <w:rPr>
          <w:rFonts w:hint="eastAsia"/>
          <w:sz w:val="21"/>
          <w:szCs w:val="21"/>
        </w:rPr>
        <w:t xml:space="preserve">　　　　</w:t>
      </w:r>
      <w:r w:rsidRPr="008A445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E0AC103" w14:textId="77777777" w:rsidR="00136BE2" w:rsidRDefault="00136BE2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14:paraId="0D9B6F07" w14:textId="77777777" w:rsidR="00710C61" w:rsidRDefault="00710C61" w:rsidP="00DD1303">
      <w:pPr>
        <w:rPr>
          <w:rFonts w:ascii="ＭＳ ゴシック" w:eastAsia="ＭＳ ゴシック" w:hAnsi="ＭＳ ゴシック"/>
          <w:sz w:val="20"/>
          <w:szCs w:val="20"/>
        </w:rPr>
      </w:pPr>
    </w:p>
    <w:p w14:paraId="1EFF1857" w14:textId="77777777" w:rsidR="00C7653B" w:rsidRDefault="00C7653B" w:rsidP="00C7653B">
      <w:pPr>
        <w:rPr>
          <w:rFonts w:ascii="ＭＳ ゴシック" w:eastAsia="ＭＳ ゴシック" w:hAnsi="ＭＳ ゴシック"/>
          <w:sz w:val="20"/>
          <w:szCs w:val="20"/>
        </w:rPr>
      </w:pPr>
      <w:r w:rsidRPr="00136BE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３　未成年後見が終了する，以下のような出来事がありましたか。</w:t>
      </w:r>
    </w:p>
    <w:p w14:paraId="3B558F4F" w14:textId="1DAF04EB" w:rsidR="00C7653B" w:rsidRPr="00136BE2" w:rsidRDefault="0058275A" w:rsidP="00C7653B">
      <w:pPr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D0184" wp14:editId="60E9A34A">
                <wp:simplePos x="0" y="0"/>
                <wp:positionH relativeFrom="column">
                  <wp:posOffset>133985</wp:posOffset>
                </wp:positionH>
                <wp:positionV relativeFrom="paragraph">
                  <wp:posOffset>8255</wp:posOffset>
                </wp:positionV>
                <wp:extent cx="90805" cy="2381250"/>
                <wp:effectExtent l="13970" t="10795" r="952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381250"/>
                        </a:xfrm>
                        <a:prstGeom prst="leftBracket">
                          <a:avLst>
                            <a:gd name="adj" fmla="val 2185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AF4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10.55pt;margin-top:.65pt;width:7.1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" strokeweight=".5pt">
                <v:textbox inset="5.85pt,.7pt,5.85pt,.7pt"/>
              </v:shape>
            </w:pict>
          </mc:Fallback>
        </mc:AlternateContent>
      </w:r>
      <w:r w:rsidR="00C7653B" w:rsidRPr="00136BE2">
        <w:rPr>
          <w:rFonts w:hint="eastAsia"/>
          <w:sz w:val="20"/>
          <w:szCs w:val="20"/>
        </w:rPr>
        <w:t xml:space="preserve">　　□　未成年者の年齢が</w:t>
      </w:r>
      <w:r w:rsidR="001E4550">
        <w:rPr>
          <w:rFonts w:hint="eastAsia"/>
          <w:sz w:val="20"/>
          <w:szCs w:val="20"/>
        </w:rPr>
        <w:t>１８歳</w:t>
      </w:r>
      <w:r w:rsidR="00613EDB">
        <w:rPr>
          <w:rFonts w:hint="eastAsia"/>
          <w:sz w:val="20"/>
          <w:szCs w:val="20"/>
        </w:rPr>
        <w:t>（</w:t>
      </w:r>
      <w:r w:rsidR="001E4550">
        <w:rPr>
          <w:rFonts w:hint="eastAsia"/>
          <w:sz w:val="20"/>
          <w:szCs w:val="20"/>
        </w:rPr>
        <w:t>成年年齢</w:t>
      </w:r>
      <w:r w:rsidR="00C7653B" w:rsidRPr="00136BE2">
        <w:rPr>
          <w:rFonts w:hint="eastAsia"/>
          <w:sz w:val="20"/>
          <w:szCs w:val="20"/>
        </w:rPr>
        <w:t>）に達した。</w:t>
      </w:r>
    </w:p>
    <w:p w14:paraId="0B4DC119" w14:textId="2E791C4D" w:rsidR="00C7653B" w:rsidRDefault="00C7653B" w:rsidP="008E318E">
      <w:pPr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</w:rPr>
        <w:t xml:space="preserve">　　</w:t>
      </w:r>
    </w:p>
    <w:p w14:paraId="40F593FB" w14:textId="77777777" w:rsidR="00C7653B" w:rsidRDefault="00C7653B" w:rsidP="00C7653B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未成年者の養子縁組が成立した。</w:t>
      </w:r>
    </w:p>
    <w:p w14:paraId="283ACAFE" w14:textId="77777777" w:rsidR="00C7653B" w:rsidRDefault="00C7653B" w:rsidP="00C765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36BE2">
        <w:rPr>
          <w:rFonts w:hint="eastAsia"/>
          <w:sz w:val="20"/>
          <w:szCs w:val="20"/>
        </w:rPr>
        <w:t>（※　養子縁組の記載がある未成年者の戸籍謄本をご提出ください。）</w:t>
      </w:r>
    </w:p>
    <w:p w14:paraId="728A3EB3" w14:textId="77777777" w:rsidR="00C7653B" w:rsidRPr="00136BE2" w:rsidRDefault="00C7653B" w:rsidP="00C7653B">
      <w:pPr>
        <w:ind w:firstLineChars="1900" w:firstLine="4028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届出年月日　　</w:t>
      </w:r>
      <w:r w:rsidR="000B3D26">
        <w:rPr>
          <w:rFonts w:hint="eastAsia"/>
          <w:sz w:val="20"/>
          <w:szCs w:val="20"/>
          <w:u w:val="single"/>
        </w:rPr>
        <w:t>令和</w:t>
      </w:r>
      <w:r w:rsidRPr="00136BE2">
        <w:rPr>
          <w:rFonts w:hint="eastAsia"/>
          <w:sz w:val="20"/>
          <w:szCs w:val="20"/>
          <w:u w:val="single"/>
        </w:rPr>
        <w:t xml:space="preserve">　　</w:t>
      </w:r>
      <w:r w:rsidR="000B3D26"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>年　　　月　　　日</w:t>
      </w:r>
    </w:p>
    <w:p w14:paraId="3961E2B7" w14:textId="77777777" w:rsidR="008E318E" w:rsidRDefault="008E318E" w:rsidP="00C7653B">
      <w:pPr>
        <w:ind w:left="708" w:hangingChars="334" w:hanging="708"/>
        <w:rPr>
          <w:sz w:val="20"/>
          <w:szCs w:val="20"/>
        </w:rPr>
      </w:pPr>
    </w:p>
    <w:p w14:paraId="3C943D5B" w14:textId="58D9DF8C" w:rsidR="00C7653B" w:rsidRPr="00136BE2" w:rsidRDefault="00C7653B" w:rsidP="00C7653B">
      <w:pPr>
        <w:ind w:left="708" w:hangingChars="334" w:hanging="708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　□　親権者が親権を行使できる状態となった。</w:t>
      </w:r>
      <w:r>
        <w:rPr>
          <w:rFonts w:hint="eastAsia"/>
          <w:sz w:val="20"/>
          <w:szCs w:val="20"/>
        </w:rPr>
        <w:t>（所在判明，親権管理権回復，精神症状の改善</w:t>
      </w:r>
      <w:r w:rsidRPr="00136BE2">
        <w:rPr>
          <w:rFonts w:hint="eastAsia"/>
          <w:sz w:val="20"/>
          <w:szCs w:val="20"/>
        </w:rPr>
        <w:t>等）</w:t>
      </w:r>
    </w:p>
    <w:p w14:paraId="1E02AE4B" w14:textId="77777777" w:rsidR="00C7653B" w:rsidRPr="00136BE2" w:rsidRDefault="00C7653B" w:rsidP="000B3D26">
      <w:pPr>
        <w:tabs>
          <w:tab w:val="left" w:pos="1985"/>
        </w:tabs>
        <w:ind w:firstLineChars="1100" w:firstLine="2332"/>
        <w:rPr>
          <w:sz w:val="20"/>
          <w:szCs w:val="20"/>
          <w:u w:val="single"/>
        </w:rPr>
      </w:pPr>
      <w:r w:rsidRPr="00136BE2">
        <w:rPr>
          <w:rFonts w:hint="eastAsia"/>
          <w:sz w:val="20"/>
          <w:szCs w:val="20"/>
          <w:u w:val="single"/>
        </w:rPr>
        <w:t xml:space="preserve">未成年後見終了届出年月日　　　</w:t>
      </w:r>
      <w:r w:rsidR="000B3D26">
        <w:rPr>
          <w:rFonts w:hint="eastAsia"/>
          <w:sz w:val="20"/>
          <w:szCs w:val="20"/>
          <w:u w:val="single"/>
        </w:rPr>
        <w:t>令和</w:t>
      </w:r>
      <w:r>
        <w:rPr>
          <w:rFonts w:hint="eastAsia"/>
          <w:sz w:val="20"/>
          <w:szCs w:val="20"/>
          <w:u w:val="single"/>
        </w:rPr>
        <w:t xml:space="preserve">　</w:t>
      </w:r>
      <w:r w:rsidRPr="00136BE2">
        <w:rPr>
          <w:rFonts w:hint="eastAsia"/>
          <w:sz w:val="20"/>
          <w:szCs w:val="20"/>
          <w:u w:val="single"/>
        </w:rPr>
        <w:t xml:space="preserve">　　年　　　月　　　日</w:t>
      </w:r>
    </w:p>
    <w:p w14:paraId="67E52BBD" w14:textId="77777777" w:rsidR="00C7653B" w:rsidRDefault="00C7653B" w:rsidP="00C7653B">
      <w:pPr>
        <w:ind w:firstLineChars="100" w:firstLine="212"/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</w:p>
    <w:p w14:paraId="5DCBF036" w14:textId="77777777" w:rsidR="00673475" w:rsidRPr="00136BE2" w:rsidRDefault="00673475" w:rsidP="00DD1303">
      <w:pPr>
        <w:rPr>
          <w:sz w:val="20"/>
          <w:szCs w:val="20"/>
        </w:rPr>
      </w:pPr>
      <w:r w:rsidRPr="00136BE2">
        <w:rPr>
          <w:rFonts w:hint="eastAsia"/>
          <w:sz w:val="20"/>
          <w:szCs w:val="20"/>
        </w:rPr>
        <w:t xml:space="preserve">　</w:t>
      </w:r>
      <w:r w:rsidR="00A93A67" w:rsidRPr="00136BE2">
        <w:rPr>
          <w:rFonts w:hint="eastAsia"/>
          <w:sz w:val="20"/>
          <w:szCs w:val="20"/>
        </w:rPr>
        <w:t xml:space="preserve">　</w:t>
      </w:r>
      <w:r w:rsidRPr="00136BE2">
        <w:rPr>
          <w:rFonts w:hint="eastAsia"/>
          <w:sz w:val="20"/>
          <w:szCs w:val="20"/>
        </w:rPr>
        <w:t xml:space="preserve">□　</w:t>
      </w:r>
      <w:r w:rsidR="00A93A67" w:rsidRPr="00136BE2">
        <w:rPr>
          <w:rFonts w:hint="eastAsia"/>
          <w:sz w:val="20"/>
          <w:szCs w:val="20"/>
        </w:rPr>
        <w:t>以上の出来事はなかった</w:t>
      </w:r>
      <w:r w:rsidRPr="00136BE2">
        <w:rPr>
          <w:rFonts w:hint="eastAsia"/>
          <w:sz w:val="20"/>
          <w:szCs w:val="20"/>
        </w:rPr>
        <w:t>。</w:t>
      </w:r>
    </w:p>
    <w:p w14:paraId="73CB3FCD" w14:textId="77777777" w:rsidR="00DD1303" w:rsidRDefault="00DD1303" w:rsidP="00F311C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575B82CC" w14:textId="77777777" w:rsidR="00070CB9" w:rsidRPr="00286C4F" w:rsidRDefault="00673475" w:rsidP="00253DAE">
      <w:pPr>
        <w:ind w:leftChars="-169" w:left="-4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の財産状況について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14:paraId="6CB5B887" w14:textId="77777777"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12750CE1" w14:textId="77777777" w:rsidR="0076022B" w:rsidRPr="00286C4F" w:rsidRDefault="00070CB9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14:paraId="2F7BD4B4" w14:textId="77777777"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14:paraId="3C9BC360" w14:textId="77777777"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14:paraId="3EA30661" w14:textId="77777777" w:rsidR="00F46A40" w:rsidRPr="009351B1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</w:t>
      </w:r>
      <w:r w:rsidR="00007242" w:rsidRPr="009351B1">
        <w:rPr>
          <w:rFonts w:ascii="ＭＳ ゴシック" w:eastAsia="ＭＳ ゴシック" w:hAnsi="ＭＳ ゴシック" w:hint="eastAsia"/>
          <w:sz w:val="20"/>
          <w:szCs w:val="20"/>
        </w:rPr>
        <w:t>時期，費目</w:t>
      </w:r>
      <w:r w:rsidR="007211D9" w:rsidRPr="009351B1">
        <w:rPr>
          <w:rFonts w:ascii="ＭＳ ゴシック" w:eastAsia="ＭＳ ゴシック" w:hAnsi="ＭＳ ゴシック" w:hint="eastAsia"/>
          <w:sz w:val="20"/>
          <w:szCs w:val="20"/>
        </w:rPr>
        <w:t>，理由及び変更前と変更後の月額</w:t>
      </w:r>
      <w:r w:rsidR="008E4515" w:rsidRPr="009351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9351B1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827"/>
        <w:gridCol w:w="1418"/>
        <w:gridCol w:w="1417"/>
        <w:gridCol w:w="567"/>
      </w:tblGrid>
      <w:tr w:rsidR="00464CD5" w:rsidRPr="008E4515" w14:paraId="105D47C8" w14:textId="77777777" w:rsidTr="00007242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C2D" w14:textId="77777777"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変わった時期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8206" w14:textId="77777777" w:rsidR="00464CD5" w:rsidRPr="00007242" w:rsidRDefault="00007242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0072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214" w14:textId="77777777"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486B" w14:textId="77777777" w:rsidR="00464CD5" w:rsidRDefault="00384187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変更前</w:t>
            </w:r>
            <w:r w:rsidR="00464CD5"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の</w:t>
            </w:r>
            <w:r w:rsidR="00464CD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14:paraId="23171427" w14:textId="77777777" w:rsidR="00464CD5" w:rsidRPr="008E4515" w:rsidRDefault="00464CD5" w:rsidP="008C251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97E" w14:textId="77777777" w:rsidR="00464CD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変更後の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月額</w:t>
            </w:r>
          </w:p>
          <w:p w14:paraId="384671FF" w14:textId="77777777" w:rsidR="00464CD5" w:rsidRPr="008E4515" w:rsidRDefault="00464CD5" w:rsidP="008E451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（円）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1AB5" w14:textId="77777777" w:rsidR="00464CD5" w:rsidRPr="005A0A47" w:rsidRDefault="00464CD5" w:rsidP="00031DBB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464CD5" w:rsidRPr="008E4515" w14:paraId="75C331DB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5B5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92FB" w14:textId="77777777" w:rsidR="00464CD5" w:rsidRPr="008E4515" w:rsidRDefault="00007242" w:rsidP="00007242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0D5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9B7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F4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5F47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5EC24627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38E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84F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3DB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447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8B6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B4E9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3BB00148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B94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ECE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036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64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61F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3C6D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8E4515" w14:paraId="59602AA6" w14:textId="77777777" w:rsidTr="00007242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F45" w14:textId="77777777" w:rsidR="00464CD5" w:rsidRPr="008E4515" w:rsidRDefault="00007242" w:rsidP="00007242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　　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B4A" w14:textId="77777777" w:rsidR="00464CD5" w:rsidRPr="008E4515" w:rsidRDefault="00464CD5" w:rsidP="00464CD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49A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3EB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A02" w14:textId="77777777" w:rsidR="00464CD5" w:rsidRPr="008E4515" w:rsidRDefault="00464CD5" w:rsidP="008E4515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AE2F" w14:textId="77777777" w:rsidR="00464CD5" w:rsidRPr="008E4515" w:rsidRDefault="00464CD5" w:rsidP="008C2512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5950F985" w14:textId="77777777" w:rsidR="00112AD2" w:rsidRDefault="00112AD2" w:rsidP="008E4515">
      <w:pPr>
        <w:rPr>
          <w:rFonts w:ascii="ＭＳ ゴシック" w:eastAsia="ＭＳ ゴシック" w:hAnsi="ＭＳ ゴシック"/>
          <w:sz w:val="20"/>
          <w:szCs w:val="20"/>
        </w:rPr>
      </w:pPr>
    </w:p>
    <w:p w14:paraId="12814DA5" w14:textId="77777777" w:rsidR="00AA5B8E" w:rsidRPr="00286C4F" w:rsidRDefault="00AA5B8E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>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臨時収入がありましたか。</w:t>
      </w:r>
    </w:p>
    <w:p w14:paraId="058C5CC1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74CF1939" w14:textId="77777777"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D64542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828"/>
        <w:gridCol w:w="1275"/>
        <w:gridCol w:w="1843"/>
        <w:gridCol w:w="567"/>
      </w:tblGrid>
      <w:tr w:rsidR="00180C77" w:rsidRPr="00673AE6" w14:paraId="2B24A9CD" w14:textId="77777777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9FD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988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274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321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4C5" w14:textId="77777777" w:rsidR="003226EB" w:rsidRPr="00673AE6" w:rsidRDefault="003226E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73A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61B" w14:textId="77777777" w:rsidR="003226EB" w:rsidRPr="00673AE6" w:rsidRDefault="00CF7625" w:rsidP="00143BAF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180C77" w14:paraId="6EC723A5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598" w14:textId="77777777"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3E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7E2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4FF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2E8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7E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5FFBAF43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724" w14:textId="77777777" w:rsidR="003226EB" w:rsidRDefault="007F7F3D" w:rsidP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6F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BD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A2F6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3DD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FB9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645A95EE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C20" w14:textId="77777777"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A8DA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2C6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2CE1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A39B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526A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14:paraId="0E3EEA1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B2F" w14:textId="77777777" w:rsidR="003226EB" w:rsidRDefault="007F7F3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． ．</w:t>
            </w:r>
            <w:r w:rsidR="003226EB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A6E3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769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04F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1A0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92E" w14:textId="77777777" w:rsidR="003226EB" w:rsidRDefault="003226E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1EA6B5DE" w14:textId="77777777" w:rsidR="0012743C" w:rsidRDefault="0012743C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14:paraId="7C9BCCC1" w14:textId="77777777" w:rsidR="00AA5B8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３</w:t>
      </w:r>
      <w:r w:rsidR="00196D7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前回報告以降，１回につき１０万円以上の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臨時支出がありましたか。</w:t>
      </w:r>
    </w:p>
    <w:p w14:paraId="000AF06B" w14:textId="77777777"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3EB5E65A" w14:textId="77777777" w:rsidR="00AA5B8E" w:rsidRPr="009351B1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="00153D6F" w:rsidRPr="009351B1">
        <w:rPr>
          <w:rFonts w:ascii="ＭＳ ゴシック" w:eastAsia="ＭＳ ゴシック" w:hAnsi="ＭＳ ゴシック" w:hint="eastAsia"/>
          <w:sz w:val="20"/>
          <w:szCs w:val="20"/>
        </w:rPr>
        <w:t>その内容を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お書きください。また，これらが確認できる資料を本報告書とともに提出してください。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4819"/>
        <w:gridCol w:w="1701"/>
        <w:gridCol w:w="611"/>
      </w:tblGrid>
      <w:tr w:rsidR="00ED658C" w:rsidRPr="00673AE6" w14:paraId="6E465184" w14:textId="77777777" w:rsidTr="00CF7625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E59" w14:textId="77777777"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A22" w14:textId="77777777" w:rsidR="00ED658C" w:rsidRPr="00673AE6" w:rsidRDefault="00255184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費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995" w14:textId="77777777" w:rsidR="00ED658C" w:rsidRPr="00673AE6" w:rsidRDefault="00ED658C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0D16" w14:textId="77777777" w:rsidR="00ED658C" w:rsidRPr="00673AE6" w:rsidRDefault="00255184" w:rsidP="00255184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金</w:t>
            </w:r>
            <w:r w:rsidR="00ED658C" w:rsidRPr="00673AE6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FB87" w14:textId="77777777" w:rsidR="00ED658C" w:rsidRPr="00673AE6" w:rsidRDefault="00CF7625" w:rsidP="009D326C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5A0A47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資料番号</w:t>
            </w:r>
          </w:p>
        </w:tc>
      </w:tr>
      <w:tr w:rsidR="00ED658C" w:rsidRPr="008E4515" w14:paraId="3408FFB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F50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B5E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DAE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7F75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7DC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35D0C64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7002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1D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9B4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1EC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E3D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03C7D8C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731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4A2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4F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CC0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87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8E4515" w14:paraId="3D909CD3" w14:textId="77777777" w:rsidTr="00CF7625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8CC" w14:textId="77777777" w:rsidR="00ED658C" w:rsidRPr="008E4515" w:rsidRDefault="00ED658C" w:rsidP="009D326C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1C8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DEC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F86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AE2" w14:textId="77777777" w:rsidR="00ED658C" w:rsidRPr="008E4515" w:rsidRDefault="00ED658C" w:rsidP="009D326C">
            <w:pPr>
              <w:widowControl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E451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6FDD13B4" w14:textId="77777777" w:rsidR="00112AD2" w:rsidRDefault="00112AD2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14:paraId="0F49E46B" w14:textId="77777777" w:rsidR="00070CB9" w:rsidRPr="00286C4F" w:rsidRDefault="00AA5B8E" w:rsidP="00253DAE">
      <w:pPr>
        <w:ind w:leftChars="-27" w:left="144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14:paraId="20CC9272" w14:textId="77777777"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14:paraId="631AF462" w14:textId="77777777" w:rsidR="008C7E23" w:rsidRPr="009351B1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9351B1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9351B1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14:paraId="1C1E2CB2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4CA55B04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EA184B0" w14:textId="77777777" w:rsidR="00112AD2" w:rsidRPr="00286C4F" w:rsidRDefault="00112AD2" w:rsidP="00112AD2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156C44C8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5977569" w14:textId="77777777" w:rsidR="00CF7625" w:rsidRDefault="00CF7625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</w:p>
    <w:p w14:paraId="4E80254B" w14:textId="77777777" w:rsidR="003942AE" w:rsidRPr="00286C4F" w:rsidRDefault="00AA5B8E" w:rsidP="00253DAE">
      <w:pPr>
        <w:ind w:leftChars="-56" w:left="211" w:hangingChars="166" w:hanging="35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53D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CF7625">
        <w:rPr>
          <w:rFonts w:ascii="ＭＳ ゴシック" w:eastAsia="ＭＳ ゴシック" w:hAnsi="ＭＳ ゴシック" w:hint="eastAsia"/>
          <w:sz w:val="20"/>
          <w:szCs w:val="20"/>
        </w:rPr>
        <w:t>の財産から，未成年者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（親族，</w:t>
      </w:r>
      <w:r w:rsidR="00DD1303">
        <w:rPr>
          <w:rFonts w:ascii="ＭＳ ゴシック" w:eastAsia="ＭＳ ゴシック" w:hAnsi="ＭＳ ゴシック" w:hint="eastAsia"/>
          <w:sz w:val="20"/>
          <w:szCs w:val="20"/>
        </w:rPr>
        <w:t>未成年</w:t>
      </w:r>
      <w:r>
        <w:rPr>
          <w:rFonts w:ascii="ＭＳ ゴシック" w:eastAsia="ＭＳ ゴシック" w:hAnsi="ＭＳ ゴシック" w:hint="eastAsia"/>
          <w:sz w:val="20"/>
          <w:szCs w:val="20"/>
        </w:rPr>
        <w:t>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14:paraId="25239AAB" w14:textId="77777777"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14:paraId="61F16597" w14:textId="77777777" w:rsidR="00CF7625" w:rsidRPr="009351B1" w:rsidRDefault="00CF7625" w:rsidP="00CF7625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9351B1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誰に，いくら，どのような目的で支出した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か</w:t>
      </w:r>
      <w:r>
        <w:rPr>
          <w:rFonts w:ascii="ＭＳ ゴシック" w:eastAsia="ＭＳ ゴシック" w:hAnsi="ＭＳ ゴシック" w:hint="eastAsia"/>
          <w:sz w:val="20"/>
          <w:szCs w:val="20"/>
        </w:rPr>
        <w:t>を，</w:t>
      </w:r>
      <w:r w:rsidRPr="009351B1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  <w:r w:rsidRPr="00F52440">
        <w:rPr>
          <w:rFonts w:ascii="ＭＳ ゴシック" w:eastAsia="ＭＳ ゴシック" w:hAnsi="ＭＳ ゴシック" w:hint="eastAsia"/>
          <w:sz w:val="20"/>
          <w:szCs w:val="20"/>
          <w:u w:val="wave"/>
        </w:rPr>
        <w:t>また，これらが確認できる資料を本報告書とともに提出してください。</w:t>
      </w:r>
    </w:p>
    <w:p w14:paraId="04D33909" w14:textId="77777777" w:rsidR="000A11D7" w:rsidRPr="00286C4F" w:rsidRDefault="000A11D7" w:rsidP="000A11D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363FC651" w14:textId="77777777" w:rsidR="000A11D7" w:rsidRPr="00286C4F" w:rsidRDefault="000A11D7" w:rsidP="000A11D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47A7E62B" w14:textId="77777777" w:rsidR="00F35031" w:rsidRPr="00443F4F" w:rsidRDefault="000A11D7" w:rsidP="00443F4F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0F35EA2C" w14:textId="77777777" w:rsidR="00CF7625" w:rsidRDefault="00CF7625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</w:p>
    <w:p w14:paraId="226558B4" w14:textId="77777777" w:rsidR="004646CC" w:rsidRPr="00286C4F" w:rsidRDefault="000A11D7" w:rsidP="00253DAE">
      <w:pPr>
        <w:ind w:leftChars="-56" w:left="-1" w:hangingChars="66" w:hanging="14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14:paraId="2508A624" w14:textId="77777777"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14:paraId="57DA881F" w14:textId="77777777"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75A4ED51" w14:textId="77777777" w:rsidR="00625195" w:rsidRDefault="00740E47" w:rsidP="00A20FE9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53313762" w14:textId="77777777" w:rsidR="000C1B35" w:rsidRDefault="000C1B35" w:rsidP="00ED658C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14:paraId="2226874A" w14:textId="77777777" w:rsidR="00CF7625" w:rsidRDefault="00CF7625" w:rsidP="00CF7625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注１）本書面のコピーをとり，原本を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裁判所に提出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し，コピーをお手元で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保管してください。</w:t>
      </w:r>
    </w:p>
    <w:p w14:paraId="799CAE70" w14:textId="51616670" w:rsidR="00A20FE9" w:rsidRPr="00FF68FB" w:rsidRDefault="00FF68FB" w:rsidP="004B7EA0">
      <w:pPr>
        <w:spacing w:line="120" w:lineRule="atLeast"/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注２）本書面の内容について，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資料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の提出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を求めたり，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ご事情をお尋ねする場合があります</w:t>
      </w:r>
      <w:r w:rsidRPr="00253DAE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sectPr w:rsidR="00A20FE9" w:rsidRPr="00FF68FB" w:rsidSect="004B7EA0">
      <w:footerReference w:type="default" r:id="rId7"/>
      <w:pgSz w:w="11906" w:h="16838" w:code="9"/>
      <w:pgMar w:top="956" w:right="851" w:bottom="426" w:left="1701" w:header="284" w:footer="57" w:gutter="0"/>
      <w:cols w:space="425"/>
      <w:docGrid w:type="linesAndChars" w:linePitch="39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650CB" w14:textId="77777777" w:rsidR="00157853" w:rsidRDefault="00157853">
      <w:r>
        <w:separator/>
      </w:r>
    </w:p>
  </w:endnote>
  <w:endnote w:type="continuationSeparator" w:id="0">
    <w:p w14:paraId="22F5009F" w14:textId="77777777" w:rsidR="00157853" w:rsidRDefault="0015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A3E" w14:textId="3D3311C2" w:rsidR="008072DD" w:rsidRDefault="004B7EA0">
    <w:pPr>
      <w:pStyle w:val="a9"/>
      <w:jc w:val="center"/>
    </w:pPr>
    <w:r>
      <w:rPr>
        <w:rFonts w:hint="eastAsia"/>
      </w:rPr>
      <w:t xml:space="preserve">　　　　　　　　　　　　　　　　　</w:t>
    </w:r>
    <w:r w:rsidR="008072DD">
      <w:fldChar w:fldCharType="begin"/>
    </w:r>
    <w:r w:rsidR="008072DD">
      <w:instrText xml:space="preserve"> PAGE   \* MERGEFORMAT </w:instrText>
    </w:r>
    <w:r w:rsidR="008072DD">
      <w:fldChar w:fldCharType="separate"/>
    </w:r>
    <w:r w:rsidR="00774820" w:rsidRPr="00774820">
      <w:rPr>
        <w:noProof/>
        <w:lang w:val="ja-JP"/>
      </w:rPr>
      <w:t>1</w:t>
    </w:r>
    <w:r w:rsidR="008072DD">
      <w:fldChar w:fldCharType="end"/>
    </w:r>
    <w:r>
      <w:rPr>
        <w:rFonts w:hint="eastAsia"/>
      </w:rPr>
      <w:t xml:space="preserve">　　　　　　　　　　　　　　（R040401）</w:t>
    </w:r>
  </w:p>
  <w:p w14:paraId="0E570685" w14:textId="77777777" w:rsidR="008072DD" w:rsidRDefault="008072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B16D" w14:textId="77777777" w:rsidR="00157853" w:rsidRDefault="00157853">
      <w:r>
        <w:separator/>
      </w:r>
    </w:p>
  </w:footnote>
  <w:footnote w:type="continuationSeparator" w:id="0">
    <w:p w14:paraId="75958D87" w14:textId="77777777" w:rsidR="00157853" w:rsidRDefault="0015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07242"/>
    <w:rsid w:val="00016107"/>
    <w:rsid w:val="00031DBB"/>
    <w:rsid w:val="00033385"/>
    <w:rsid w:val="00062066"/>
    <w:rsid w:val="00070CB9"/>
    <w:rsid w:val="00074274"/>
    <w:rsid w:val="000824C7"/>
    <w:rsid w:val="0009657E"/>
    <w:rsid w:val="000A11D7"/>
    <w:rsid w:val="000B3D26"/>
    <w:rsid w:val="000C1B35"/>
    <w:rsid w:val="000D6C59"/>
    <w:rsid w:val="000E4712"/>
    <w:rsid w:val="00112AD2"/>
    <w:rsid w:val="00122E14"/>
    <w:rsid w:val="0012743C"/>
    <w:rsid w:val="00136BE2"/>
    <w:rsid w:val="00141EC1"/>
    <w:rsid w:val="00143BAF"/>
    <w:rsid w:val="001469A9"/>
    <w:rsid w:val="00153D6F"/>
    <w:rsid w:val="001548A4"/>
    <w:rsid w:val="00157853"/>
    <w:rsid w:val="00173514"/>
    <w:rsid w:val="00177E4C"/>
    <w:rsid w:val="00180C77"/>
    <w:rsid w:val="001819D2"/>
    <w:rsid w:val="00196D7F"/>
    <w:rsid w:val="001B5B81"/>
    <w:rsid w:val="001C145B"/>
    <w:rsid w:val="001E15A5"/>
    <w:rsid w:val="001E4550"/>
    <w:rsid w:val="001F429B"/>
    <w:rsid w:val="001F515C"/>
    <w:rsid w:val="00203478"/>
    <w:rsid w:val="00236DA3"/>
    <w:rsid w:val="00253DAE"/>
    <w:rsid w:val="00255184"/>
    <w:rsid w:val="002728BF"/>
    <w:rsid w:val="00273CD2"/>
    <w:rsid w:val="00276C08"/>
    <w:rsid w:val="00286C4F"/>
    <w:rsid w:val="00290928"/>
    <w:rsid w:val="00291A9E"/>
    <w:rsid w:val="002A50DB"/>
    <w:rsid w:val="002A7010"/>
    <w:rsid w:val="002C0F85"/>
    <w:rsid w:val="002E0133"/>
    <w:rsid w:val="002E5E4D"/>
    <w:rsid w:val="00315E2C"/>
    <w:rsid w:val="00320446"/>
    <w:rsid w:val="003226EB"/>
    <w:rsid w:val="00345201"/>
    <w:rsid w:val="00371440"/>
    <w:rsid w:val="0038263F"/>
    <w:rsid w:val="00384187"/>
    <w:rsid w:val="003942AE"/>
    <w:rsid w:val="003C58D1"/>
    <w:rsid w:val="003E056B"/>
    <w:rsid w:val="003E5B10"/>
    <w:rsid w:val="003E7877"/>
    <w:rsid w:val="003E7D5A"/>
    <w:rsid w:val="003F2ADC"/>
    <w:rsid w:val="00403832"/>
    <w:rsid w:val="00404ED2"/>
    <w:rsid w:val="004164A8"/>
    <w:rsid w:val="00422AA4"/>
    <w:rsid w:val="00443F4F"/>
    <w:rsid w:val="004646CC"/>
    <w:rsid w:val="00464CD5"/>
    <w:rsid w:val="004932C5"/>
    <w:rsid w:val="004A4C51"/>
    <w:rsid w:val="004B6D55"/>
    <w:rsid w:val="004B7EA0"/>
    <w:rsid w:val="004C7F07"/>
    <w:rsid w:val="004D20ED"/>
    <w:rsid w:val="004E57D0"/>
    <w:rsid w:val="0051640A"/>
    <w:rsid w:val="00521A26"/>
    <w:rsid w:val="00532CFA"/>
    <w:rsid w:val="00536FA9"/>
    <w:rsid w:val="0053790A"/>
    <w:rsid w:val="0054191D"/>
    <w:rsid w:val="00542A63"/>
    <w:rsid w:val="00545F55"/>
    <w:rsid w:val="0058275A"/>
    <w:rsid w:val="005A0A47"/>
    <w:rsid w:val="005C6690"/>
    <w:rsid w:val="005C6B1A"/>
    <w:rsid w:val="005E4EE5"/>
    <w:rsid w:val="00613EDB"/>
    <w:rsid w:val="00625195"/>
    <w:rsid w:val="0062631B"/>
    <w:rsid w:val="00627C9D"/>
    <w:rsid w:val="006527EF"/>
    <w:rsid w:val="00652906"/>
    <w:rsid w:val="00657BB0"/>
    <w:rsid w:val="00673475"/>
    <w:rsid w:val="0067369E"/>
    <w:rsid w:val="00673AE6"/>
    <w:rsid w:val="006857D5"/>
    <w:rsid w:val="00687578"/>
    <w:rsid w:val="006B7221"/>
    <w:rsid w:val="006C0810"/>
    <w:rsid w:val="006D62CB"/>
    <w:rsid w:val="006F4567"/>
    <w:rsid w:val="00710C61"/>
    <w:rsid w:val="00715D8A"/>
    <w:rsid w:val="007211D9"/>
    <w:rsid w:val="00740E47"/>
    <w:rsid w:val="0074680C"/>
    <w:rsid w:val="0076022B"/>
    <w:rsid w:val="00766287"/>
    <w:rsid w:val="00774820"/>
    <w:rsid w:val="00774BC0"/>
    <w:rsid w:val="00777894"/>
    <w:rsid w:val="0078333B"/>
    <w:rsid w:val="00796508"/>
    <w:rsid w:val="007A6DB7"/>
    <w:rsid w:val="007B32A6"/>
    <w:rsid w:val="007F7F3D"/>
    <w:rsid w:val="008072DD"/>
    <w:rsid w:val="00820C78"/>
    <w:rsid w:val="008418C9"/>
    <w:rsid w:val="008444C5"/>
    <w:rsid w:val="0085489D"/>
    <w:rsid w:val="00855C5D"/>
    <w:rsid w:val="0087512D"/>
    <w:rsid w:val="00895946"/>
    <w:rsid w:val="008A4452"/>
    <w:rsid w:val="008C2512"/>
    <w:rsid w:val="008C7E23"/>
    <w:rsid w:val="008D58E9"/>
    <w:rsid w:val="008E318E"/>
    <w:rsid w:val="008E4515"/>
    <w:rsid w:val="0090590D"/>
    <w:rsid w:val="00906FB0"/>
    <w:rsid w:val="0091475A"/>
    <w:rsid w:val="00915E8B"/>
    <w:rsid w:val="009351B1"/>
    <w:rsid w:val="00937CA9"/>
    <w:rsid w:val="00966A6D"/>
    <w:rsid w:val="009755C4"/>
    <w:rsid w:val="00977431"/>
    <w:rsid w:val="009854DF"/>
    <w:rsid w:val="00993ABB"/>
    <w:rsid w:val="009C3CFF"/>
    <w:rsid w:val="009D326C"/>
    <w:rsid w:val="009D4337"/>
    <w:rsid w:val="009D7121"/>
    <w:rsid w:val="009E0F5D"/>
    <w:rsid w:val="00A028F7"/>
    <w:rsid w:val="00A101D2"/>
    <w:rsid w:val="00A20FE9"/>
    <w:rsid w:val="00A430C8"/>
    <w:rsid w:val="00A43551"/>
    <w:rsid w:val="00A54674"/>
    <w:rsid w:val="00A71F60"/>
    <w:rsid w:val="00A7273F"/>
    <w:rsid w:val="00A86880"/>
    <w:rsid w:val="00A93A67"/>
    <w:rsid w:val="00A97E4D"/>
    <w:rsid w:val="00AA5B8E"/>
    <w:rsid w:val="00B10A58"/>
    <w:rsid w:val="00B20515"/>
    <w:rsid w:val="00B222D8"/>
    <w:rsid w:val="00B30A82"/>
    <w:rsid w:val="00B5433C"/>
    <w:rsid w:val="00B7302D"/>
    <w:rsid w:val="00BB7008"/>
    <w:rsid w:val="00BF46B0"/>
    <w:rsid w:val="00C016C7"/>
    <w:rsid w:val="00C076C9"/>
    <w:rsid w:val="00C07EB5"/>
    <w:rsid w:val="00C228A0"/>
    <w:rsid w:val="00C22EBC"/>
    <w:rsid w:val="00C60EBD"/>
    <w:rsid w:val="00C664EE"/>
    <w:rsid w:val="00C74EEB"/>
    <w:rsid w:val="00C7653B"/>
    <w:rsid w:val="00C76689"/>
    <w:rsid w:val="00C8739B"/>
    <w:rsid w:val="00C95918"/>
    <w:rsid w:val="00CB7D14"/>
    <w:rsid w:val="00CF7625"/>
    <w:rsid w:val="00D0549B"/>
    <w:rsid w:val="00D20C77"/>
    <w:rsid w:val="00D40C9E"/>
    <w:rsid w:val="00D55FE3"/>
    <w:rsid w:val="00D63F2A"/>
    <w:rsid w:val="00D64542"/>
    <w:rsid w:val="00D8582F"/>
    <w:rsid w:val="00D947E1"/>
    <w:rsid w:val="00D977A0"/>
    <w:rsid w:val="00DA2AE7"/>
    <w:rsid w:val="00DA5B8A"/>
    <w:rsid w:val="00DB61BF"/>
    <w:rsid w:val="00DD1303"/>
    <w:rsid w:val="00DD2B0E"/>
    <w:rsid w:val="00DD7ED0"/>
    <w:rsid w:val="00DE5660"/>
    <w:rsid w:val="00E01513"/>
    <w:rsid w:val="00E30143"/>
    <w:rsid w:val="00E32679"/>
    <w:rsid w:val="00E33CC0"/>
    <w:rsid w:val="00E51A03"/>
    <w:rsid w:val="00E57270"/>
    <w:rsid w:val="00E57D83"/>
    <w:rsid w:val="00E77BEB"/>
    <w:rsid w:val="00E80828"/>
    <w:rsid w:val="00E820A6"/>
    <w:rsid w:val="00E87F5B"/>
    <w:rsid w:val="00ED39EE"/>
    <w:rsid w:val="00ED658C"/>
    <w:rsid w:val="00EE162D"/>
    <w:rsid w:val="00EF246D"/>
    <w:rsid w:val="00F23395"/>
    <w:rsid w:val="00F25090"/>
    <w:rsid w:val="00F311CC"/>
    <w:rsid w:val="00F35031"/>
    <w:rsid w:val="00F46A40"/>
    <w:rsid w:val="00F64115"/>
    <w:rsid w:val="00FA204A"/>
    <w:rsid w:val="00FD7F91"/>
    <w:rsid w:val="00FE4615"/>
    <w:rsid w:val="00FF180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47FCE"/>
  <w15:docId w15:val="{590FD876-BC38-4EBE-A832-5D38198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  <w:style w:type="paragraph" w:styleId="ab">
    <w:name w:val="Revision"/>
    <w:hidden/>
    <w:uiPriority w:val="99"/>
    <w:semiHidden/>
    <w:rsid w:val="005827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E34A-015A-42DC-9528-A0C5BE91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（用済み後廃棄）</vt:lpstr>
    </vt:vector>
  </TitlesOfParts>
  <Company>最高裁判所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最高裁判所</cp:lastModifiedBy>
  <cp:revision>2</cp:revision>
  <cp:lastPrinted>2022-04-15T06:31:00Z</cp:lastPrinted>
  <dcterms:created xsi:type="dcterms:W3CDTF">2022-03-30T08:58:00Z</dcterms:created>
  <dcterms:modified xsi:type="dcterms:W3CDTF">2022-04-26T01:59:00Z</dcterms:modified>
</cp:coreProperties>
</file>