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5E38F" w14:textId="77777777" w:rsidR="00EF2A1D" w:rsidRPr="00CA0042" w:rsidRDefault="00EF2A1D" w:rsidP="00EF2A1D">
      <w:pPr>
        <w:spacing w:line="104" w:lineRule="exact"/>
        <w:rPr>
          <w:rFonts w:ascii="ＭＳ 明朝" w:hAnsi="Times New Roman"/>
          <w:sz w:val="21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"/>
        <w:gridCol w:w="210"/>
        <w:gridCol w:w="840"/>
        <w:gridCol w:w="420"/>
        <w:gridCol w:w="735"/>
        <w:gridCol w:w="315"/>
        <w:gridCol w:w="420"/>
        <w:gridCol w:w="630"/>
        <w:gridCol w:w="420"/>
        <w:gridCol w:w="1470"/>
        <w:gridCol w:w="630"/>
        <w:gridCol w:w="1995"/>
        <w:gridCol w:w="144"/>
      </w:tblGrid>
      <w:tr w:rsidR="00EF2A1D" w:rsidRPr="00CA0042" w14:paraId="1B30E2D7" w14:textId="77777777" w:rsidTr="007D0D2E">
        <w:tc>
          <w:tcPr>
            <w:tcW w:w="31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AD8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　　受付印</w:t>
            </w:r>
          </w:p>
          <w:p w14:paraId="0169FAC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9C7589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F9FB6E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D38E43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A979DB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58B6FB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149BCB0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B4A6" w14:textId="7FD0ADBB" w:rsidR="00EF2A1D" w:rsidRPr="00CA0042" w:rsidRDefault="0065116A" w:rsidP="009D1E1F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9D1E1F">
              <w:rPr>
                <w:rFonts w:cs="Century" w:hint="eastAsia"/>
                <w:sz w:val="18"/>
                <w:szCs w:val="21"/>
              </w:rPr>
              <w:t>準口頭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29E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45E78ECF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5E79C2" w14:textId="77777777" w:rsidR="00EF2A1D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z w:val="21"/>
                <w:szCs w:val="21"/>
              </w:rPr>
              <w:t>関連事件番号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平成　　年（家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）第　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号</w:t>
            </w:r>
          </w:p>
          <w:p w14:paraId="4671EA2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>
              <w:rPr>
                <w:rFonts w:ascii="ＭＳ 明朝" w:hAnsi="Times New Roman" w:hint="eastAsia"/>
                <w:sz w:val="21"/>
                <w:szCs w:val="21"/>
              </w:rPr>
              <w:t xml:space="preserve">　　　　　　 令和</w:t>
            </w:r>
          </w:p>
        </w:tc>
      </w:tr>
      <w:tr w:rsidR="00EF2A1D" w:rsidRPr="00CA0042" w14:paraId="6F88D7B4" w14:textId="77777777" w:rsidTr="007D0D2E">
        <w:tc>
          <w:tcPr>
            <w:tcW w:w="31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1192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E21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</w:t>
            </w:r>
            <w:r w:rsidRPr="00CA0042">
              <w:rPr>
                <w:rFonts w:ascii="ＭＳ 明朝" w:hAnsi="Times New Roman" w:hint="eastAsia"/>
                <w:b/>
                <w:bCs/>
                <w:spacing w:val="118"/>
                <w:sz w:val="21"/>
                <w:szCs w:val="21"/>
              </w:rPr>
              <w:t>特別代理人選任申立</w:t>
            </w:r>
            <w:r w:rsidRPr="00CA0042">
              <w:rPr>
                <w:rFonts w:ascii="ＭＳ 明朝" w:hAnsi="Times New Roman" w:hint="eastAsia"/>
                <w:b/>
                <w:bCs/>
                <w:spacing w:val="6"/>
                <w:sz w:val="21"/>
                <w:szCs w:val="21"/>
              </w:rPr>
              <w:t>書</w:t>
            </w:r>
          </w:p>
          <w:p w14:paraId="6DB81E5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B71DFF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AA96B6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0895CFB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C0BC8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6D0CB15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AFBAA4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3C08EC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D3172F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D13E99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FF5DFE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69AD59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D01D34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A12620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E481C6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F75B40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187E42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54993C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2B5FAD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A6454D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617439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58924B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29525C1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7A4CA6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7F6CE8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25CFDF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4878AB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EE0E80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532D7D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A9052B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DC2F68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B775E4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D67773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55675F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0F95D7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983E0B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351C78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360F64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9D44F3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0EFD9E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C8671F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CCEF9C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B5145F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7F5B777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88BF7C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2CADFCFD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29CF527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19AC5C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9A1CEA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F8311A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248F3B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3BB3262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6C16D3B2" w14:textId="77777777" w:rsidTr="007D0D2E">
        <w:trPr>
          <w:trHeight w:val="360"/>
        </w:trPr>
        <w:tc>
          <w:tcPr>
            <w:tcW w:w="31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0934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15F09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この欄に収入印紙８００円をはる。</w:t>
            </w:r>
          </w:p>
          <w:p w14:paraId="2CBCF0C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76E0D8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40920CD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D3C1384" w14:textId="03A5E98E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（</w:t>
            </w:r>
            <w:r w:rsidR="006D6681">
              <w:rPr>
                <w:rFonts w:ascii="ＭＳ 明朝" w:hAnsi="Times New Roman" w:hint="eastAsia"/>
                <w:sz w:val="21"/>
                <w:szCs w:val="21"/>
              </w:rPr>
              <w:t>貼った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印紙に押印しないでください。）</w:t>
            </w:r>
          </w:p>
          <w:p w14:paraId="34C58DE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9E11CB4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7B2C0315" w14:textId="77777777" w:rsidTr="007D0D2E"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373E" w14:textId="0AE6650C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収入印紙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D1E1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65116A">
              <w:rPr>
                <w:rFonts w:cs="Century" w:hint="eastAsia"/>
                <w:sz w:val="21"/>
                <w:szCs w:val="21"/>
              </w:rPr>
              <w:t>８００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円</w:t>
            </w:r>
          </w:p>
          <w:p w14:paraId="7C882ECB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7829D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0FE90B6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A660A2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7A1A2A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E920E7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A02804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4EF2415F" w14:textId="77777777" w:rsidTr="007D0D2E"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7F3077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予納郵便切手</w:t>
            </w:r>
            <w:r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円</w:t>
            </w:r>
          </w:p>
          <w:p w14:paraId="44733E8A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3310E6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1BF617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9BC7C1C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4EC0B4C8" w14:textId="77777777" w:rsidTr="007D0D2E">
        <w:tc>
          <w:tcPr>
            <w:tcW w:w="31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C2B57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</w:t>
            </w:r>
            <w:r w:rsidRPr="00CA0042">
              <w:rPr>
                <w:rFonts w:ascii="ＭＳ 明朝" w:hAnsi="Times New Roman" w:hint="eastAsia"/>
                <w:spacing w:val="104"/>
                <w:sz w:val="21"/>
                <w:szCs w:val="21"/>
              </w:rPr>
              <w:t>大阪家庭裁判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所</w:t>
            </w:r>
          </w:p>
          <w:p w14:paraId="4EB7D1BF" w14:textId="72A3D23A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</w:t>
            </w:r>
            <w:r w:rsidR="0065116A">
              <w:rPr>
                <w:rFonts w:cs="Century" w:hint="eastAsia"/>
                <w:sz w:val="21"/>
                <w:szCs w:val="21"/>
              </w:rPr>
              <w:t>□堺支部　□岸和田支部</w:t>
            </w:r>
            <w:r w:rsidRPr="00CA0042">
              <w:rPr>
                <w:rFonts w:cs="Century"/>
                <w:sz w:val="21"/>
                <w:szCs w:val="21"/>
              </w:rPr>
              <w:t xml:space="preserve">       </w:t>
            </w:r>
            <w:r w:rsidR="0065116A">
              <w:rPr>
                <w:rFonts w:cs="Century" w:hint="eastAsia"/>
                <w:sz w:val="21"/>
                <w:szCs w:val="21"/>
              </w:rPr>
              <w:t xml:space="preserve">　　　</w:t>
            </w:r>
            <w:r w:rsidRPr="00CA0042"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　　　御中</w:t>
            </w:r>
          </w:p>
          <w:p w14:paraId="139FD20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</w:t>
            </w:r>
            <w:r>
              <w:rPr>
                <w:rFonts w:ascii="ＭＳ 明朝" w:hAnsi="Times New Roman" w:hint="eastAsia"/>
                <w:spacing w:val="20"/>
                <w:sz w:val="21"/>
                <w:szCs w:val="21"/>
              </w:rPr>
              <w:t>令和</w:t>
            </w:r>
            <w:r w:rsidRPr="00CA0042">
              <w:rPr>
                <w:rFonts w:ascii="ＭＳ 明朝" w:hAnsi="Times New Roman" w:hint="eastAsia"/>
                <w:spacing w:val="20"/>
                <w:sz w:val="21"/>
                <w:szCs w:val="21"/>
              </w:rPr>
              <w:t xml:space="preserve">　　年　　月　　</w:t>
            </w:r>
            <w:r w:rsidRPr="00CA0042">
              <w:rPr>
                <w:rFonts w:ascii="ＭＳ 明朝" w:hAnsi="Times New Roman" w:hint="eastAsia"/>
                <w:spacing w:val="-4"/>
                <w:sz w:val="21"/>
                <w:szCs w:val="21"/>
              </w:rPr>
              <w:t>日</w:t>
            </w:r>
          </w:p>
          <w:p w14:paraId="75497F81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AD68B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</w:t>
            </w:r>
            <w:r w:rsidRPr="00CA0042">
              <w:rPr>
                <w:rFonts w:ascii="ＭＳ 明朝" w:hAnsi="Times New Roman" w:hint="eastAsia"/>
                <w:spacing w:val="70"/>
                <w:sz w:val="21"/>
                <w:szCs w:val="21"/>
              </w:rPr>
              <w:t>申立人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の</w:t>
            </w:r>
          </w:p>
          <w:p w14:paraId="5A96B08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1FE536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</w:t>
            </w:r>
            <w:r w:rsidRPr="00CA0042">
              <w:rPr>
                <w:rFonts w:ascii="ＭＳ 明朝" w:hAnsi="Times New Roman" w:hint="eastAsia"/>
                <w:spacing w:val="70"/>
                <w:sz w:val="21"/>
                <w:szCs w:val="21"/>
              </w:rPr>
              <w:t>署名押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印</w:t>
            </w:r>
          </w:p>
          <w:p w14:paraId="74D1762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又は記名押印</w:t>
            </w:r>
          </w:p>
          <w:p w14:paraId="22AE5557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0CB3A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2355380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7544CE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                    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印</w:t>
            </w:r>
          </w:p>
          <w:p w14:paraId="1815F46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D4E1B1E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872FF80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595FB3F3" w14:textId="77777777" w:rsidTr="007D0D2E">
        <w:tc>
          <w:tcPr>
            <w:tcW w:w="11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E429F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添付書類</w:t>
            </w:r>
          </w:p>
          <w:p w14:paraId="392B6D6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21105D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21A3237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7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0566C2" w14:textId="22479E86" w:rsidR="00EF2A1D" w:rsidRPr="00CA0042" w:rsidRDefault="00EF2A1D" w:rsidP="009D1E1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105" w:hangingChars="50" w:hanging="105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特別代理人候補者の戸籍謄本及び住民票</w:t>
            </w:r>
            <w:r w:rsidR="0065116A" w:rsidRPr="0065116A">
              <w:rPr>
                <w:rFonts w:ascii="ＭＳ 明朝" w:hAnsi="Times New Roman" w:hint="eastAsia"/>
                <w:sz w:val="21"/>
                <w:szCs w:val="21"/>
              </w:rPr>
              <w:t>（個人番号（マイナンバー）表示のないもの）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１通</w:t>
            </w:r>
          </w:p>
          <w:p w14:paraId="54440734" w14:textId="4C4CAAA5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>（遺産分割協議の場合：被相続人の戸籍謄本１通</w:t>
            </w:r>
            <w:r w:rsidR="001A3F9D">
              <w:rPr>
                <w:rFonts w:hint="eastAsia"/>
                <w:sz w:val="21"/>
                <w:szCs w:val="21"/>
              </w:rPr>
              <w:t>、</w:t>
            </w:r>
            <w:r w:rsidRPr="00CA0042">
              <w:rPr>
                <w:rFonts w:hint="eastAsia"/>
                <w:sz w:val="21"/>
                <w:szCs w:val="21"/>
              </w:rPr>
              <w:t>遺産分割協議書（案）１通</w:t>
            </w:r>
            <w:r w:rsidR="001A3F9D">
              <w:rPr>
                <w:rFonts w:hint="eastAsia"/>
                <w:sz w:val="21"/>
                <w:szCs w:val="21"/>
              </w:rPr>
              <w:t>、</w:t>
            </w:r>
            <w:r w:rsidRPr="00CA0042">
              <w:rPr>
                <w:rFonts w:hint="eastAsia"/>
                <w:sz w:val="21"/>
                <w:szCs w:val="21"/>
              </w:rPr>
              <w:t>相続財産に関する疎明資料一式）</w:t>
            </w:r>
          </w:p>
          <w:p w14:paraId="50D530EE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DC2E88A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6BA39687" w14:textId="77777777" w:rsidTr="007D0D2E">
        <w:tc>
          <w:tcPr>
            <w:tcW w:w="9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87457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2B81F94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444A7A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  <w:p w14:paraId="48DFA3F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z w:val="21"/>
                <w:szCs w:val="21"/>
              </w:rPr>
              <w:t>申</w:t>
            </w:r>
          </w:p>
          <w:p w14:paraId="46A29B8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  <w:p w14:paraId="6734EDC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  <w:p w14:paraId="74937297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>立</w:t>
            </w:r>
          </w:p>
          <w:p w14:paraId="579FEFA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  <w:p w14:paraId="2DB8FF8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  <w:p w14:paraId="2D2FCA8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z w:val="21"/>
                <w:szCs w:val="21"/>
              </w:rPr>
              <w:t>人</w:t>
            </w:r>
          </w:p>
          <w:p w14:paraId="1D79EA9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  <w:p w14:paraId="6928C61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  <w:p w14:paraId="5C44658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6F6D71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6A63CF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27C83C7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6DD832C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A219D38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306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0DE2CF1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本　　籍</w:t>
            </w:r>
          </w:p>
          <w:p w14:paraId="512E6504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3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E619E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都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道</w:t>
            </w:r>
          </w:p>
          <w:p w14:paraId="457B94E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府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県</w:t>
            </w:r>
          </w:p>
          <w:p w14:paraId="310BEC09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16ADCC1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2B90B00D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D29EA4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057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3867AB3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住　　所</w:t>
            </w:r>
          </w:p>
          <w:p w14:paraId="7C20B9B7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E81A60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〒　　　－</w:t>
            </w:r>
          </w:p>
          <w:p w14:paraId="1ECB40D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76828FCD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D3B1A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電話</w:t>
            </w:r>
          </w:p>
          <w:p w14:paraId="1953D340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3FDC07D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（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）</w:t>
            </w:r>
          </w:p>
          <w:p w14:paraId="77253817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9E5AFA8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7CE88EEF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BEAB67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6F99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F4030FA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CA3ABFB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携帯</w:t>
            </w:r>
          </w:p>
        </w:tc>
        <w:tc>
          <w:tcPr>
            <w:tcW w:w="199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4E0988C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－</w:t>
            </w: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－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ED06CBE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7631E12D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C065D5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4B5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15CADDF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pacing w:val="52"/>
                <w:sz w:val="21"/>
                <w:szCs w:val="21"/>
              </w:rPr>
              <w:t>連絡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先</w:t>
            </w:r>
          </w:p>
          <w:p w14:paraId="22B328ED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E35C2C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〒</w:t>
            </w:r>
            <w:r w:rsidRPr="00CA0042">
              <w:rPr>
                <w:rFonts w:cs="Century"/>
                <w:sz w:val="21"/>
                <w:szCs w:val="21"/>
              </w:rPr>
              <w:t xml:space="preserve">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－</w:t>
            </w:r>
          </w:p>
          <w:p w14:paraId="7F7ED68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FF84797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DF4A3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電話</w:t>
            </w:r>
          </w:p>
          <w:p w14:paraId="3B2E0794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6FE5811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（</w:t>
            </w:r>
            <w:r w:rsidRPr="00CA0042"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）</w:t>
            </w:r>
          </w:p>
          <w:p w14:paraId="5295743E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A994D28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7F154C3F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987FE5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5A78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DEE852F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27842E0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携帯</w:t>
            </w:r>
          </w:p>
        </w:tc>
        <w:tc>
          <w:tcPr>
            <w:tcW w:w="199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6AAA6D4E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－</w:t>
            </w: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－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73032B0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4DD697A8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1B0392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ED7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pacing w:val="-20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pacing w:val="-20"/>
                <w:sz w:val="21"/>
                <w:szCs w:val="21"/>
              </w:rPr>
              <w:t>ふりがな</w:t>
            </w:r>
          </w:p>
          <w:p w14:paraId="0CF646E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氏　　名</w:t>
            </w:r>
          </w:p>
          <w:p w14:paraId="5F0A8B3E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28CB16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5A7D804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1BAED37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1CF2AA5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昭和・平成</w:t>
            </w:r>
            <w:r>
              <w:rPr>
                <w:rFonts w:ascii="ＭＳ 明朝" w:hAnsi="Times New Roman" w:hint="eastAsia"/>
                <w:sz w:val="21"/>
                <w:szCs w:val="21"/>
              </w:rPr>
              <w:t>・令和</w:t>
            </w:r>
          </w:p>
          <w:p w14:paraId="247D6AA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年　　月　　日生</w:t>
            </w:r>
          </w:p>
          <w:p w14:paraId="7A705D9A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3C3E936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1D792E85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84D61B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ADFD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職　　業</w:t>
            </w:r>
          </w:p>
          <w:p w14:paraId="341D9721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3BAD1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026D59D4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81BCC4B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46F2FDF4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FA638E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241D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勤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務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先</w:t>
            </w:r>
          </w:p>
          <w:p w14:paraId="31D84B19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1C5BA6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298CBD5D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749584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電話</w:t>
            </w:r>
          </w:p>
          <w:p w14:paraId="73CB6351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5CAE12F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（</w:t>
            </w:r>
            <w:r w:rsidRPr="00CA0042"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）</w:t>
            </w:r>
          </w:p>
          <w:p w14:paraId="1D1B316E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744014F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15F23718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0553B4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6906F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成年被後見人との関係</w:t>
            </w:r>
          </w:p>
          <w:p w14:paraId="0E3D253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C8C57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１　成年後見人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２　利害関係人（　　　　　　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）</w:t>
            </w:r>
          </w:p>
          <w:p w14:paraId="634CE31D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B1AACD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1D6BEA20" w14:textId="77777777" w:rsidTr="007D0D2E">
        <w:tc>
          <w:tcPr>
            <w:tcW w:w="9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38452D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71C27E5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成</w:t>
            </w:r>
          </w:p>
          <w:p w14:paraId="4D75321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年</w:t>
            </w:r>
          </w:p>
          <w:p w14:paraId="240F3A4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被</w:t>
            </w:r>
          </w:p>
          <w:p w14:paraId="773A954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後</w:t>
            </w:r>
          </w:p>
          <w:p w14:paraId="1D7E5B9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見</w:t>
            </w:r>
          </w:p>
          <w:p w14:paraId="138CF87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人</w:t>
            </w:r>
          </w:p>
          <w:p w14:paraId="2223C43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12A6E08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07C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2552C26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本　　籍</w:t>
            </w:r>
          </w:p>
          <w:p w14:paraId="72F86E8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3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B47EE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１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申立人と同じ</w:t>
            </w:r>
          </w:p>
          <w:p w14:paraId="0A75C36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２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都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道</w:t>
            </w:r>
          </w:p>
          <w:p w14:paraId="62D7266E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府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県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2EA3122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50658408" w14:textId="77777777" w:rsidTr="007D0D2E"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01A25E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BEDAB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59D8C3BE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住　　所</w:t>
            </w:r>
          </w:p>
          <w:p w14:paraId="6BDA2B22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BB5B2C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１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申立人と同じ</w:t>
            </w:r>
          </w:p>
          <w:p w14:paraId="74979C9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２</w:t>
            </w:r>
          </w:p>
          <w:p w14:paraId="775FE83B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55D1E70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1191A3F7" w14:textId="77777777" w:rsidTr="007D0D2E">
        <w:trPr>
          <w:trHeight w:val="830"/>
        </w:trPr>
        <w:tc>
          <w:tcPr>
            <w:tcW w:w="9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86FC79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90986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z w:val="21"/>
                <w:szCs w:val="21"/>
              </w:rPr>
              <w:t>ふりがな</w:t>
            </w:r>
          </w:p>
          <w:p w14:paraId="5034921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氏　　名</w:t>
            </w:r>
          </w:p>
          <w:p w14:paraId="0BD49BC7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668CF98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2DF1042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昭和・平成</w:t>
            </w:r>
            <w:r>
              <w:rPr>
                <w:rFonts w:ascii="ＭＳ 明朝" w:hAnsi="Times New Roman" w:hint="eastAsia"/>
                <w:sz w:val="21"/>
                <w:szCs w:val="21"/>
              </w:rPr>
              <w:t>・令和</w:t>
            </w:r>
          </w:p>
          <w:p w14:paraId="1239822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年　　月　　日生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3438D54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</w:tbl>
    <w:p w14:paraId="1B4BE30B" w14:textId="77777777" w:rsidR="00EF2A1D" w:rsidRPr="00CA0042" w:rsidRDefault="00EF2A1D" w:rsidP="00EF2A1D">
      <w:pPr>
        <w:spacing w:line="148" w:lineRule="exact"/>
        <w:rPr>
          <w:rFonts w:ascii="ＭＳ 明朝" w:hAnsi="Times New Roman"/>
          <w:color w:val="000000"/>
          <w:sz w:val="21"/>
          <w:szCs w:val="21"/>
        </w:rPr>
      </w:pPr>
    </w:p>
    <w:p w14:paraId="4951EC32" w14:textId="77777777" w:rsidR="00EF2A1D" w:rsidRPr="00CA0042" w:rsidRDefault="00EF2A1D" w:rsidP="00EF2A1D">
      <w:pPr>
        <w:spacing w:line="272" w:lineRule="exact"/>
        <w:rPr>
          <w:rFonts w:ascii="ＭＳ 明朝" w:hAnsi="Times New Roman"/>
          <w:sz w:val="21"/>
          <w:szCs w:val="21"/>
        </w:rPr>
      </w:pPr>
      <w:r w:rsidRPr="00CA0042">
        <w:rPr>
          <w:rFonts w:ascii="ＭＳ 明朝" w:hAnsi="Times New Roman" w:hint="eastAsia"/>
          <w:sz w:val="21"/>
          <w:szCs w:val="21"/>
        </w:rPr>
        <w:t>（注）　太</w:t>
      </w:r>
      <w:proofErr w:type="gramStart"/>
      <w:r w:rsidRPr="00CA0042">
        <w:rPr>
          <w:rFonts w:ascii="ＭＳ 明朝" w:hAnsi="Times New Roman" w:hint="eastAsia"/>
          <w:sz w:val="21"/>
          <w:szCs w:val="21"/>
        </w:rPr>
        <w:t>わくの</w:t>
      </w:r>
      <w:proofErr w:type="gramEnd"/>
      <w:r w:rsidRPr="00CA0042">
        <w:rPr>
          <w:rFonts w:ascii="ＭＳ 明朝" w:hAnsi="Times New Roman" w:hint="eastAsia"/>
          <w:sz w:val="21"/>
          <w:szCs w:val="21"/>
        </w:rPr>
        <w:t>中だけ記入してください。</w:t>
      </w:r>
    </w:p>
    <w:p w14:paraId="66DF13C7" w14:textId="77777777" w:rsidR="00EF2A1D" w:rsidRPr="00CA0042" w:rsidRDefault="00EF2A1D" w:rsidP="00EF2A1D">
      <w:pPr>
        <w:spacing w:line="104" w:lineRule="exact"/>
        <w:rPr>
          <w:rFonts w:ascii="ＭＳ 明朝" w:hAnsi="Times New Roman"/>
          <w:sz w:val="21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1260"/>
        <w:gridCol w:w="3990"/>
        <w:gridCol w:w="630"/>
        <w:gridCol w:w="1995"/>
      </w:tblGrid>
      <w:tr w:rsidR="00EF2A1D" w:rsidRPr="00CA0042" w14:paraId="73ABC0FC" w14:textId="77777777" w:rsidTr="007D0D2E">
        <w:tc>
          <w:tcPr>
            <w:tcW w:w="9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069C6D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ascii="ＭＳ 明朝" w:hAnsi="Times New Roman" w:hint="eastAsia"/>
                <w:spacing w:val="462"/>
                <w:sz w:val="21"/>
                <w:szCs w:val="21"/>
              </w:rPr>
              <w:lastRenderedPageBreak/>
              <w:t>申立ての趣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旨</w:t>
            </w:r>
          </w:p>
        </w:tc>
      </w:tr>
      <w:tr w:rsidR="00EF2A1D" w:rsidRPr="00CA0042" w14:paraId="6D0669FE" w14:textId="77777777" w:rsidTr="007D0D2E">
        <w:trPr>
          <w:trHeight w:val="1011"/>
        </w:trPr>
        <w:tc>
          <w:tcPr>
            <w:tcW w:w="9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7770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623D847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成年被後見人の特別代理人の選任を求める。</w:t>
            </w:r>
          </w:p>
          <w:p w14:paraId="2569F5C6" w14:textId="2B0E6571" w:rsidR="00EF2A1D" w:rsidRPr="00895F2B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3DCFF8AF" w14:textId="77777777" w:rsidTr="007D0D2E">
        <w:tc>
          <w:tcPr>
            <w:tcW w:w="9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D36E7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　　</w:t>
            </w:r>
            <w:r w:rsidRPr="00CA0042">
              <w:rPr>
                <w:rFonts w:ascii="ＭＳ 明朝" w:hAnsi="Times New Roman" w:hint="eastAsia"/>
                <w:spacing w:val="252"/>
                <w:sz w:val="21"/>
                <w:szCs w:val="21"/>
              </w:rPr>
              <w:t>申立ての実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情</w:t>
            </w:r>
          </w:p>
        </w:tc>
      </w:tr>
      <w:tr w:rsidR="00EF2A1D" w:rsidRPr="00CA0042" w14:paraId="2379A9CB" w14:textId="77777777" w:rsidTr="007D0D2E">
        <w:trPr>
          <w:trHeight w:val="338"/>
        </w:trPr>
        <w:tc>
          <w:tcPr>
            <w:tcW w:w="9030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14B5E9D" w14:textId="66F921D5" w:rsidR="00EF2A1D" w:rsidRPr="00CA0042" w:rsidRDefault="00EF2A1D" w:rsidP="00895F2B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利　益　相　反　す　る　者</w:t>
            </w:r>
          </w:p>
        </w:tc>
      </w:tr>
      <w:tr w:rsidR="00EF2A1D" w:rsidRPr="00CA0042" w14:paraId="243FE53D" w14:textId="77777777" w:rsidTr="0086196E">
        <w:trPr>
          <w:trHeight w:val="2052"/>
        </w:trPr>
        <w:tc>
          <w:tcPr>
            <w:tcW w:w="9030" w:type="dxa"/>
            <w:gridSpan w:val="5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7394C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１　成年後見人と成年被後見人</w:t>
            </w:r>
          </w:p>
          <w:p w14:paraId="261F93CD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2475DC77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２　同一人を成年後見人とする他の者と成年被後見人</w:t>
            </w:r>
          </w:p>
          <w:p w14:paraId="5897958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A501CC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３　成年後見人が代表者を務める会社と成年被後見人</w:t>
            </w:r>
          </w:p>
          <w:p w14:paraId="7E6CFC1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361023F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hint="eastAsia"/>
                <w:sz w:val="21"/>
                <w:szCs w:val="21"/>
              </w:rPr>
              <w:t>４　その他（　　　　　　　　　　　　　　　　　　　　　　　　　　　　　　　）</w:t>
            </w:r>
          </w:p>
        </w:tc>
      </w:tr>
      <w:tr w:rsidR="00EF2A1D" w:rsidRPr="00CA0042" w14:paraId="3187155B" w14:textId="77777777" w:rsidTr="0086196E">
        <w:trPr>
          <w:trHeight w:val="300"/>
        </w:trPr>
        <w:tc>
          <w:tcPr>
            <w:tcW w:w="9030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24A2555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利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益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相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反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行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為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の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内</w:t>
            </w:r>
            <w:r w:rsidRPr="00CA004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容</w:t>
            </w:r>
          </w:p>
        </w:tc>
      </w:tr>
      <w:tr w:rsidR="00EF2A1D" w:rsidRPr="00CA0042" w14:paraId="701EBE8F" w14:textId="77777777" w:rsidTr="0086196E">
        <w:trPr>
          <w:trHeight w:val="3780"/>
        </w:trPr>
        <w:tc>
          <w:tcPr>
            <w:tcW w:w="9030" w:type="dxa"/>
            <w:gridSpan w:val="5"/>
            <w:tcBorders>
              <w:top w:val="dashed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264B17F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29E3BC7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>１　被相続人亡　　　　　　　　　　　　の遺産を分割するため</w:t>
            </w:r>
          </w:p>
          <w:p w14:paraId="20C1271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2D05C11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>２　被相続人亡　　　　　　　　　　　　の相続を放棄するため</w:t>
            </w:r>
          </w:p>
          <w:p w14:paraId="50CCCB5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BA0E55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>３　身分関係存否確定の調停・訴訟の申立をするため</w:t>
            </w:r>
          </w:p>
          <w:p w14:paraId="468A878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B7D3E5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                       </w:t>
            </w:r>
            <w:r w:rsidRPr="00CA0042">
              <w:rPr>
                <w:rFonts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>1</w:t>
            </w:r>
            <w:r w:rsidRPr="00CA0042">
              <w:rPr>
                <w:rFonts w:hint="eastAsia"/>
                <w:sz w:val="21"/>
                <w:szCs w:val="21"/>
              </w:rPr>
              <w:t xml:space="preserve">　抵当権</w:t>
            </w:r>
          </w:p>
          <w:p w14:paraId="1ECDB80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>４　成年被後見人の所有する物件に</w:t>
            </w:r>
            <w:r w:rsidRPr="00CA0042">
              <w:rPr>
                <w:rFonts w:cs="Century"/>
                <w:sz w:val="21"/>
                <w:szCs w:val="21"/>
              </w:rPr>
              <w:t xml:space="preserve">            </w:t>
            </w:r>
            <w:r w:rsidRPr="00CA0042">
              <w:rPr>
                <w:rFonts w:hint="eastAsia"/>
                <w:sz w:val="21"/>
                <w:szCs w:val="21"/>
              </w:rPr>
              <w:t xml:space="preserve">　　　を設定するため</w:t>
            </w:r>
          </w:p>
          <w:p w14:paraId="551A646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CA0042">
              <w:rPr>
                <w:rFonts w:cs="Century"/>
                <w:sz w:val="21"/>
                <w:szCs w:val="21"/>
              </w:rPr>
              <w:t>2</w:t>
            </w:r>
            <w:r w:rsidRPr="00CA0042">
              <w:rPr>
                <w:rFonts w:hint="eastAsia"/>
                <w:sz w:val="21"/>
                <w:szCs w:val="21"/>
              </w:rPr>
              <w:t xml:space="preserve">　根抵当権</w:t>
            </w:r>
          </w:p>
          <w:p w14:paraId="708B68A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2F3BFF8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>５　その他（　　　　　　　　　　　　　　　　　　　　　　　　　　　　　　　　　　）</w:t>
            </w:r>
          </w:p>
          <w:p w14:paraId="2BC6C4E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37D544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hint="eastAsia"/>
                <w:sz w:val="21"/>
                <w:szCs w:val="21"/>
              </w:rPr>
              <w:t>【上記○を付した項目の詳細】</w:t>
            </w:r>
          </w:p>
          <w:p w14:paraId="7A16C04B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5DBE64B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cs="Century"/>
                <w:color w:val="000000"/>
                <w:sz w:val="21"/>
                <w:szCs w:val="21"/>
              </w:rPr>
            </w:pPr>
          </w:p>
        </w:tc>
      </w:tr>
      <w:tr w:rsidR="00EF2A1D" w:rsidRPr="00CA0042" w14:paraId="7241E9B6" w14:textId="77777777" w:rsidTr="007D0D2E">
        <w:trPr>
          <w:trHeight w:val="5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668162B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0CB40C20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eastAsia="Times New Roman" w:hAnsi="Times New Roman"/>
                <w:color w:val="000000"/>
                <w:sz w:val="21"/>
                <w:szCs w:val="21"/>
              </w:rPr>
            </w:pPr>
            <w:r w:rsidRPr="00CA0042">
              <w:rPr>
                <w:rFonts w:ascii="ＭＳ 明朝" w:hAnsi="Times New Roman"/>
                <w:noProof/>
                <w:sz w:val="21"/>
                <w:szCs w:val="21"/>
              </w:rPr>
              <mc:AlternateContent>
                <mc:Choice Requires="wpc">
                  <w:drawing>
                    <wp:inline distT="0" distB="0" distL="0" distR="0" wp14:anchorId="38337A4E" wp14:editId="29E7C805">
                      <wp:extent cx="5668010" cy="3108960"/>
                      <wp:effectExtent l="3175" t="3175" r="0" b="2540"/>
                      <wp:docPr id="5" name="キャンバ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1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242" y="863346"/>
                                  <a:ext cx="14099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0795" y="1209294"/>
                                  <a:ext cx="14571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B186A36" id="キャンバス 5" o:spid="_x0000_s1026" editas="canvas" style="width:446.3pt;height:244.8pt;mso-position-horizontal-relative:char;mso-position-vertical-relative:line" coordsize="56680,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6680;height:31089;visibility:visible;mso-wrap-style:square">
                        <v:fill o:detectmouseclick="t"/>
                        <v:path o:connecttype="none"/>
                      </v:shape>
                      <v:line id="Line 162" o:spid="_x0000_s1028" style="position:absolute;visibility:visible;mso-wrap-style:square" from="10202,8633" to="24301,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    <v:line id="Line 163" o:spid="_x0000_s1029" style="position:absolute;visibility:visible;mso-wrap-style:square" from="10107,12092" to="24679,1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</w:tc>
      </w:tr>
      <w:tr w:rsidR="00EF2A1D" w:rsidRPr="00CA0042" w14:paraId="5634CA84" w14:textId="77777777" w:rsidTr="007D0D2E">
        <w:trPr>
          <w:trHeight w:val="43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65AFCCE6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24546F0B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2A37C346" w14:textId="77777777" w:rsidTr="0065116A">
        <w:trPr>
          <w:trHeight w:val="480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24A1BC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30182B09" w14:textId="7F19A359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36354A82" w14:textId="77777777" w:rsidTr="0065116A">
        <w:tc>
          <w:tcPr>
            <w:tcW w:w="9030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84B277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特　別　代　理　人　候　補　者</w:t>
            </w:r>
          </w:p>
        </w:tc>
      </w:tr>
      <w:tr w:rsidR="00EF2A1D" w:rsidRPr="00CA0042" w14:paraId="0C5A25F6" w14:textId="77777777" w:rsidTr="0065116A">
        <w:tc>
          <w:tcPr>
            <w:tcW w:w="1155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782E00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5E89887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本　　籍</w:t>
            </w:r>
          </w:p>
          <w:p w14:paraId="5D46497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7CAE6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都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道</w:t>
            </w:r>
          </w:p>
          <w:p w14:paraId="063B4EEF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府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県</w:t>
            </w:r>
          </w:p>
          <w:p w14:paraId="2C4FCC37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72F70163" w14:textId="77777777" w:rsidTr="007D0D2E">
        <w:tc>
          <w:tcPr>
            <w:tcW w:w="115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6F08E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33B4C0F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住　　所</w:t>
            </w:r>
          </w:p>
          <w:p w14:paraId="385C5931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49D677E1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3C1CCB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〒　　　－</w:t>
            </w:r>
          </w:p>
          <w:p w14:paraId="7CD7DB2D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000044DD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255E7AF9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A06E2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電話</w:t>
            </w:r>
          </w:p>
          <w:p w14:paraId="09AE0784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7462FB69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（</w:t>
            </w: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　）</w:t>
            </w:r>
          </w:p>
          <w:p w14:paraId="1453EEA6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30C231B8" w14:textId="77777777" w:rsidTr="009D1E1F">
        <w:tc>
          <w:tcPr>
            <w:tcW w:w="115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1DD1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16D8F4C" w14:textId="77777777" w:rsidR="00EF2A1D" w:rsidRPr="00CA0042" w:rsidRDefault="00EF2A1D" w:rsidP="007D0D2E">
            <w:pPr>
              <w:widowControl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31F558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携帯</w:t>
            </w:r>
          </w:p>
          <w:p w14:paraId="34215D95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7F0FFDC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－</w:t>
            </w:r>
            <w:r w:rsidRPr="00CA0042">
              <w:rPr>
                <w:rFonts w:cs="Century"/>
                <w:sz w:val="21"/>
                <w:szCs w:val="21"/>
              </w:rPr>
              <w:t xml:space="preserve">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－</w:t>
            </w:r>
          </w:p>
          <w:p w14:paraId="2387EE00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58255A8D" w14:textId="77777777" w:rsidTr="007F65C4"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FA30C5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ふりがな</w:t>
            </w:r>
          </w:p>
          <w:p w14:paraId="2D2DAFA3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氏　　名</w:t>
            </w:r>
          </w:p>
          <w:p w14:paraId="4CB7D149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14:paraId="42E4CBE4" w14:textId="77777777" w:rsidR="00EF2A1D" w:rsidRPr="007F65C4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5E6EB2A8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</w:p>
          <w:p w14:paraId="57C8C626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4C6687F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大正・昭和・平成</w:t>
            </w:r>
            <w:r>
              <w:rPr>
                <w:rFonts w:ascii="ＭＳ 明朝" w:hAnsi="Times New Roman" w:hint="eastAsia"/>
                <w:sz w:val="21"/>
                <w:szCs w:val="21"/>
              </w:rPr>
              <w:t>・令和</w:t>
            </w:r>
          </w:p>
          <w:p w14:paraId="147A87EA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 xml:space="preserve">　</w:t>
            </w:r>
            <w:r w:rsidRPr="00CA0042">
              <w:rPr>
                <w:rFonts w:cs="Century"/>
                <w:sz w:val="21"/>
                <w:szCs w:val="21"/>
              </w:rPr>
              <w:t xml:space="preserve">    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年　　月　　日生</w:t>
            </w:r>
          </w:p>
          <w:p w14:paraId="3BBCE18B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63CCF094" w14:textId="77777777" w:rsidTr="007D0D2E"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0FB0E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職　　業</w:t>
            </w:r>
          </w:p>
          <w:p w14:paraId="7101A9E3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DF56DC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7E141740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  <w:tr w:rsidR="00EF2A1D" w:rsidRPr="00CA0042" w14:paraId="7E42C078" w14:textId="77777777" w:rsidTr="007D0D2E">
        <w:tc>
          <w:tcPr>
            <w:tcW w:w="2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364132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CA0042">
              <w:rPr>
                <w:rFonts w:cs="Century"/>
                <w:sz w:val="21"/>
                <w:szCs w:val="21"/>
              </w:rPr>
              <w:t xml:space="preserve"> </w:t>
            </w:r>
            <w:r w:rsidRPr="00CA0042">
              <w:rPr>
                <w:rFonts w:ascii="ＭＳ 明朝" w:hAnsi="Times New Roman" w:hint="eastAsia"/>
                <w:sz w:val="21"/>
                <w:szCs w:val="21"/>
              </w:rPr>
              <w:t>成年被後見人との関係</w:t>
            </w:r>
          </w:p>
          <w:p w14:paraId="646FF66D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64D9694" w14:textId="77777777" w:rsidR="00EF2A1D" w:rsidRPr="00CA0042" w:rsidRDefault="00EF2A1D" w:rsidP="007D0D2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14:paraId="59968395" w14:textId="77777777" w:rsidR="00EF2A1D" w:rsidRPr="00CA0042" w:rsidRDefault="00EF2A1D" w:rsidP="007D0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</w:tr>
    </w:tbl>
    <w:p w14:paraId="1D82AF3D" w14:textId="21C445A3" w:rsidR="000268BB" w:rsidRPr="00EF2A1D" w:rsidRDefault="000268BB" w:rsidP="00895F2B"/>
    <w:sectPr w:rsidR="000268BB" w:rsidRPr="00EF2A1D" w:rsidSect="00002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701" w:header="720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2B92B" w14:textId="77777777" w:rsidR="00067A80" w:rsidRDefault="00067A80">
      <w:r>
        <w:separator/>
      </w:r>
    </w:p>
  </w:endnote>
  <w:endnote w:type="continuationSeparator" w:id="0">
    <w:p w14:paraId="69D68678" w14:textId="77777777" w:rsidR="00067A80" w:rsidRDefault="0006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EC6FB" w14:textId="77777777" w:rsidR="000025AA" w:rsidRDefault="000025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589A" w14:textId="20CFA511" w:rsidR="0065116A" w:rsidRPr="000025AA" w:rsidRDefault="000025AA" w:rsidP="000025AA">
    <w:pPr>
      <w:pStyle w:val="a4"/>
      <w:jc w:val="right"/>
      <w:rPr>
        <w:rFonts w:ascii="游ゴシック" w:eastAsia="游ゴシック" w:hAnsi="游ゴシック" w:hint="eastAsia"/>
        <w:sz w:val="18"/>
        <w:szCs w:val="18"/>
      </w:rPr>
    </w:pPr>
    <w:r w:rsidRPr="000025AA">
      <w:rPr>
        <w:rFonts w:ascii="游ゴシック" w:eastAsia="游ゴシック" w:hAnsi="游ゴシック"/>
        <w:sz w:val="18"/>
        <w:szCs w:val="18"/>
      </w:rPr>
      <w:fldChar w:fldCharType="begin"/>
    </w:r>
    <w:r w:rsidRPr="000025AA">
      <w:rPr>
        <w:rFonts w:ascii="游ゴシック" w:eastAsia="游ゴシック" w:hAnsi="游ゴシック"/>
        <w:sz w:val="18"/>
        <w:szCs w:val="18"/>
      </w:rPr>
      <w:instrText>PAGE   \* MERGEFORMAT</w:instrText>
    </w:r>
    <w:r w:rsidRPr="000025AA">
      <w:rPr>
        <w:rFonts w:ascii="游ゴシック" w:eastAsia="游ゴシック" w:hAnsi="游ゴシック"/>
        <w:sz w:val="18"/>
        <w:szCs w:val="18"/>
      </w:rPr>
      <w:fldChar w:fldCharType="separate"/>
    </w:r>
    <w:r w:rsidRPr="000025AA">
      <w:rPr>
        <w:rFonts w:ascii="游ゴシック" w:eastAsia="游ゴシック" w:hAnsi="游ゴシック"/>
        <w:noProof/>
        <w:sz w:val="18"/>
        <w:szCs w:val="18"/>
        <w:lang w:val="ja-JP"/>
      </w:rPr>
      <w:t>1</w:t>
    </w:r>
    <w:r w:rsidRPr="000025AA">
      <w:rPr>
        <w:rFonts w:ascii="游ゴシック" w:eastAsia="游ゴシック" w:hAnsi="游ゴシック"/>
        <w:sz w:val="18"/>
        <w:szCs w:val="18"/>
      </w:rPr>
      <w:fldChar w:fldCharType="end"/>
    </w:r>
    <w:r>
      <w:rPr>
        <w:rFonts w:ascii="游ゴシック" w:eastAsia="游ゴシック" w:hAnsi="游ゴシック"/>
        <w:sz w:val="18"/>
        <w:szCs w:val="18"/>
      </w:rPr>
      <w:tab/>
    </w:r>
    <w:bookmarkStart w:id="0" w:name="_GoBack"/>
    <w:bookmarkEnd w:id="0"/>
    <w:r w:rsidRPr="003949FB">
      <w:rPr>
        <w:rFonts w:ascii="游ゴシック" w:eastAsia="游ゴシック" w:hAnsi="游ゴシック" w:hint="eastAsia"/>
        <w:sz w:val="18"/>
        <w:szCs w:val="18"/>
      </w:rPr>
      <w:t>（R041001）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783C" w14:textId="434FCA2F" w:rsidR="003949FB" w:rsidRPr="003949FB" w:rsidRDefault="003949FB" w:rsidP="003949FB">
    <w:pPr>
      <w:pStyle w:val="a4"/>
      <w:jc w:val="right"/>
      <w:rPr>
        <w:rFonts w:ascii="游ゴシック" w:eastAsia="游ゴシック" w:hAnsi="游ゴシック"/>
        <w:sz w:val="18"/>
        <w:szCs w:val="18"/>
      </w:rPr>
    </w:pPr>
    <w:r w:rsidRPr="003949FB">
      <w:rPr>
        <w:rFonts w:ascii="游ゴシック" w:eastAsia="游ゴシック" w:hAnsi="游ゴシック" w:hint="eastAsia"/>
        <w:sz w:val="18"/>
        <w:szCs w:val="18"/>
      </w:rPr>
      <w:t>（R041001）</w:t>
    </w:r>
  </w:p>
  <w:p w14:paraId="341209D1" w14:textId="1F7FB2D2" w:rsidR="003949FB" w:rsidRDefault="00BB0F65" w:rsidP="00BB0F65">
    <w:pPr>
      <w:pStyle w:val="a4"/>
      <w:jc w:val="center"/>
    </w:pPr>
    <w:r>
      <w:rPr>
        <w:rFonts w:hint="eastAsia"/>
      </w:rPr>
      <w:t>(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AE6BC" w14:textId="77777777" w:rsidR="00067A80" w:rsidRDefault="00067A80">
      <w:r>
        <w:separator/>
      </w:r>
    </w:p>
  </w:footnote>
  <w:footnote w:type="continuationSeparator" w:id="0">
    <w:p w14:paraId="4541AB01" w14:textId="77777777" w:rsidR="00067A80" w:rsidRDefault="0006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44CBB" w14:textId="77777777" w:rsidR="000025AA" w:rsidRDefault="000025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B98A6" w14:textId="1591F484" w:rsidR="00FD2F7D" w:rsidRPr="00614B2B" w:rsidRDefault="00FD2F7D" w:rsidP="00FA7A62">
    <w:pPr>
      <w:pStyle w:val="a8"/>
      <w:jc w:val="right"/>
      <w:rPr>
        <w:rFonts w:asciiTheme="majorEastAsia" w:eastAsiaTheme="majorEastAsia" w:hAnsiTheme="majorEastAsia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2A712" w14:textId="27EAAE73" w:rsidR="005E6CFB" w:rsidRPr="00597F6A" w:rsidRDefault="005E6CFB" w:rsidP="005E6CFB">
    <w:pPr>
      <w:pStyle w:val="a8"/>
      <w:jc w:val="right"/>
      <w:rPr>
        <w:rFonts w:asciiTheme="majorEastAsia" w:eastAsiaTheme="majorEastAsia" w:hAnsiTheme="majorEastAsia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7C5"/>
    <w:multiLevelType w:val="hybridMultilevel"/>
    <w:tmpl w:val="44AA9E56"/>
    <w:lvl w:ilvl="0" w:tplc="AF8E6294">
      <w:start w:val="3"/>
      <w:numFmt w:val="decimal"/>
      <w:lvlText w:val="%1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1"/>
        </w:tabs>
        <w:ind w:left="24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1"/>
        </w:tabs>
        <w:ind w:left="28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1"/>
        </w:tabs>
        <w:ind w:left="33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1"/>
        </w:tabs>
        <w:ind w:left="37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1"/>
        </w:tabs>
        <w:ind w:left="41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1"/>
        </w:tabs>
        <w:ind w:left="45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1"/>
        </w:tabs>
        <w:ind w:left="49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1"/>
        </w:tabs>
        <w:ind w:left="5401" w:hanging="420"/>
      </w:pPr>
    </w:lvl>
  </w:abstractNum>
  <w:abstractNum w:abstractNumId="1" w15:restartNumberingAfterBreak="0">
    <w:nsid w:val="0ECD080C"/>
    <w:multiLevelType w:val="hybridMultilevel"/>
    <w:tmpl w:val="98BE2678"/>
    <w:lvl w:ilvl="0" w:tplc="4252DA5C">
      <w:start w:val="3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30CD723E"/>
    <w:multiLevelType w:val="hybridMultilevel"/>
    <w:tmpl w:val="02F02786"/>
    <w:lvl w:ilvl="0" w:tplc="063A31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8A71E3"/>
    <w:multiLevelType w:val="hybridMultilevel"/>
    <w:tmpl w:val="CF8A814A"/>
    <w:lvl w:ilvl="0" w:tplc="BD0A99D4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DE1D66"/>
    <w:multiLevelType w:val="hybridMultilevel"/>
    <w:tmpl w:val="FF0C348E"/>
    <w:lvl w:ilvl="0" w:tplc="2918F8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30401D"/>
    <w:multiLevelType w:val="hybridMultilevel"/>
    <w:tmpl w:val="41F6DE78"/>
    <w:lvl w:ilvl="0" w:tplc="BF500D98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57BC5E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3C562D56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29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73"/>
    <w:rsid w:val="000025AA"/>
    <w:rsid w:val="0001319C"/>
    <w:rsid w:val="00016359"/>
    <w:rsid w:val="000235B7"/>
    <w:rsid w:val="00026853"/>
    <w:rsid w:val="000268BB"/>
    <w:rsid w:val="000314CE"/>
    <w:rsid w:val="00035B87"/>
    <w:rsid w:val="00042033"/>
    <w:rsid w:val="00043625"/>
    <w:rsid w:val="00046EDE"/>
    <w:rsid w:val="00052CA2"/>
    <w:rsid w:val="00054260"/>
    <w:rsid w:val="000570BE"/>
    <w:rsid w:val="0006326C"/>
    <w:rsid w:val="00065378"/>
    <w:rsid w:val="00067028"/>
    <w:rsid w:val="00067A80"/>
    <w:rsid w:val="000B1EA2"/>
    <w:rsid w:val="000B4E4D"/>
    <w:rsid w:val="000C405E"/>
    <w:rsid w:val="000D46A6"/>
    <w:rsid w:val="000F216E"/>
    <w:rsid w:val="000F2481"/>
    <w:rsid w:val="000F2B84"/>
    <w:rsid w:val="000F784A"/>
    <w:rsid w:val="001150C3"/>
    <w:rsid w:val="00120125"/>
    <w:rsid w:val="00140F81"/>
    <w:rsid w:val="0014394E"/>
    <w:rsid w:val="001715B4"/>
    <w:rsid w:val="00191D68"/>
    <w:rsid w:val="00193451"/>
    <w:rsid w:val="001A17CA"/>
    <w:rsid w:val="001A1FCA"/>
    <w:rsid w:val="001A3F9D"/>
    <w:rsid w:val="001A775C"/>
    <w:rsid w:val="001B5D82"/>
    <w:rsid w:val="001B6254"/>
    <w:rsid w:val="001C0CF3"/>
    <w:rsid w:val="001D78AA"/>
    <w:rsid w:val="001E015A"/>
    <w:rsid w:val="001F07B7"/>
    <w:rsid w:val="002027B5"/>
    <w:rsid w:val="00214C9F"/>
    <w:rsid w:val="002163BF"/>
    <w:rsid w:val="0023322C"/>
    <w:rsid w:val="00233F32"/>
    <w:rsid w:val="002430E7"/>
    <w:rsid w:val="002438B5"/>
    <w:rsid w:val="002461D0"/>
    <w:rsid w:val="0024655F"/>
    <w:rsid w:val="002544A0"/>
    <w:rsid w:val="0026341A"/>
    <w:rsid w:val="00275854"/>
    <w:rsid w:val="00295893"/>
    <w:rsid w:val="002C2B7E"/>
    <w:rsid w:val="002C6B82"/>
    <w:rsid w:val="002D06F6"/>
    <w:rsid w:val="002D2A26"/>
    <w:rsid w:val="002D33AA"/>
    <w:rsid w:val="002D6463"/>
    <w:rsid w:val="002E126F"/>
    <w:rsid w:val="002F09FF"/>
    <w:rsid w:val="002F62DE"/>
    <w:rsid w:val="00322D25"/>
    <w:rsid w:val="00331458"/>
    <w:rsid w:val="00332A6B"/>
    <w:rsid w:val="00332A76"/>
    <w:rsid w:val="00336A6D"/>
    <w:rsid w:val="00367C5C"/>
    <w:rsid w:val="00370029"/>
    <w:rsid w:val="003766C5"/>
    <w:rsid w:val="0037794E"/>
    <w:rsid w:val="003949FB"/>
    <w:rsid w:val="003A2962"/>
    <w:rsid w:val="003A52CB"/>
    <w:rsid w:val="003A7827"/>
    <w:rsid w:val="003E0F93"/>
    <w:rsid w:val="003F4575"/>
    <w:rsid w:val="003F5D76"/>
    <w:rsid w:val="00401491"/>
    <w:rsid w:val="004057D7"/>
    <w:rsid w:val="004210C9"/>
    <w:rsid w:val="00421BB4"/>
    <w:rsid w:val="00424F96"/>
    <w:rsid w:val="0043051F"/>
    <w:rsid w:val="0043098C"/>
    <w:rsid w:val="00432945"/>
    <w:rsid w:val="00442145"/>
    <w:rsid w:val="00446DFD"/>
    <w:rsid w:val="00452324"/>
    <w:rsid w:val="00452471"/>
    <w:rsid w:val="00454AA9"/>
    <w:rsid w:val="0045701D"/>
    <w:rsid w:val="00461D55"/>
    <w:rsid w:val="0047342A"/>
    <w:rsid w:val="0048344E"/>
    <w:rsid w:val="0048464F"/>
    <w:rsid w:val="004867D3"/>
    <w:rsid w:val="00490C73"/>
    <w:rsid w:val="00491EC2"/>
    <w:rsid w:val="004967C8"/>
    <w:rsid w:val="00496BF2"/>
    <w:rsid w:val="004A2402"/>
    <w:rsid w:val="004A38A8"/>
    <w:rsid w:val="004B3C31"/>
    <w:rsid w:val="004D2BFD"/>
    <w:rsid w:val="004D42CA"/>
    <w:rsid w:val="004F25FA"/>
    <w:rsid w:val="00507866"/>
    <w:rsid w:val="00507E48"/>
    <w:rsid w:val="00522E52"/>
    <w:rsid w:val="005250E7"/>
    <w:rsid w:val="00525B42"/>
    <w:rsid w:val="0052758C"/>
    <w:rsid w:val="0052783A"/>
    <w:rsid w:val="005430E5"/>
    <w:rsid w:val="00555B45"/>
    <w:rsid w:val="005734D9"/>
    <w:rsid w:val="00575CF1"/>
    <w:rsid w:val="00577C9B"/>
    <w:rsid w:val="005838CF"/>
    <w:rsid w:val="00595AA6"/>
    <w:rsid w:val="00597F6A"/>
    <w:rsid w:val="005A1533"/>
    <w:rsid w:val="005A52C7"/>
    <w:rsid w:val="005B7F9C"/>
    <w:rsid w:val="005D0995"/>
    <w:rsid w:val="005D14DD"/>
    <w:rsid w:val="005D2808"/>
    <w:rsid w:val="005E14EF"/>
    <w:rsid w:val="005E6CFB"/>
    <w:rsid w:val="0061338C"/>
    <w:rsid w:val="00614B2B"/>
    <w:rsid w:val="006159E5"/>
    <w:rsid w:val="00617BAE"/>
    <w:rsid w:val="00622D44"/>
    <w:rsid w:val="00636530"/>
    <w:rsid w:val="006368F8"/>
    <w:rsid w:val="006404C0"/>
    <w:rsid w:val="0065116A"/>
    <w:rsid w:val="0065223C"/>
    <w:rsid w:val="006546A7"/>
    <w:rsid w:val="006641C2"/>
    <w:rsid w:val="00683048"/>
    <w:rsid w:val="00683E18"/>
    <w:rsid w:val="006863E6"/>
    <w:rsid w:val="006975B5"/>
    <w:rsid w:val="006A1D2D"/>
    <w:rsid w:val="006C0621"/>
    <w:rsid w:val="006C11F0"/>
    <w:rsid w:val="006C13B4"/>
    <w:rsid w:val="006C4394"/>
    <w:rsid w:val="006D0B1E"/>
    <w:rsid w:val="006D222B"/>
    <w:rsid w:val="006D3925"/>
    <w:rsid w:val="006D6681"/>
    <w:rsid w:val="006E5863"/>
    <w:rsid w:val="006F3391"/>
    <w:rsid w:val="007065E1"/>
    <w:rsid w:val="007071A4"/>
    <w:rsid w:val="00713298"/>
    <w:rsid w:val="007139AD"/>
    <w:rsid w:val="00723551"/>
    <w:rsid w:val="007264C5"/>
    <w:rsid w:val="0073083A"/>
    <w:rsid w:val="00734B09"/>
    <w:rsid w:val="00740097"/>
    <w:rsid w:val="00745866"/>
    <w:rsid w:val="00760237"/>
    <w:rsid w:val="007605DD"/>
    <w:rsid w:val="00763744"/>
    <w:rsid w:val="00767021"/>
    <w:rsid w:val="0077303C"/>
    <w:rsid w:val="00774D7C"/>
    <w:rsid w:val="00776E4C"/>
    <w:rsid w:val="007A3317"/>
    <w:rsid w:val="007B68FB"/>
    <w:rsid w:val="007C1A10"/>
    <w:rsid w:val="007C407C"/>
    <w:rsid w:val="007D6091"/>
    <w:rsid w:val="007E7D77"/>
    <w:rsid w:val="007F0093"/>
    <w:rsid w:val="007F65C4"/>
    <w:rsid w:val="008025E8"/>
    <w:rsid w:val="00804C90"/>
    <w:rsid w:val="00813440"/>
    <w:rsid w:val="00824382"/>
    <w:rsid w:val="008467C7"/>
    <w:rsid w:val="00847E00"/>
    <w:rsid w:val="008578AD"/>
    <w:rsid w:val="0086196E"/>
    <w:rsid w:val="00881F99"/>
    <w:rsid w:val="00883899"/>
    <w:rsid w:val="00887758"/>
    <w:rsid w:val="00893333"/>
    <w:rsid w:val="00895F2B"/>
    <w:rsid w:val="008A1AAE"/>
    <w:rsid w:val="008A413C"/>
    <w:rsid w:val="008B34E1"/>
    <w:rsid w:val="008C6CD8"/>
    <w:rsid w:val="008C7FE3"/>
    <w:rsid w:val="008D38C9"/>
    <w:rsid w:val="008E0400"/>
    <w:rsid w:val="008F53D5"/>
    <w:rsid w:val="0090297F"/>
    <w:rsid w:val="009063D6"/>
    <w:rsid w:val="0090691B"/>
    <w:rsid w:val="00923A35"/>
    <w:rsid w:val="00924B95"/>
    <w:rsid w:val="0094365F"/>
    <w:rsid w:val="00951833"/>
    <w:rsid w:val="00954857"/>
    <w:rsid w:val="009624A8"/>
    <w:rsid w:val="00964E95"/>
    <w:rsid w:val="00973946"/>
    <w:rsid w:val="00987269"/>
    <w:rsid w:val="009906E8"/>
    <w:rsid w:val="009A1C52"/>
    <w:rsid w:val="009B55CD"/>
    <w:rsid w:val="009D17D3"/>
    <w:rsid w:val="009D1E1F"/>
    <w:rsid w:val="009D2FD5"/>
    <w:rsid w:val="009E238F"/>
    <w:rsid w:val="009F7FC0"/>
    <w:rsid w:val="00A05946"/>
    <w:rsid w:val="00A06B3C"/>
    <w:rsid w:val="00A130CE"/>
    <w:rsid w:val="00A15581"/>
    <w:rsid w:val="00A1593B"/>
    <w:rsid w:val="00A31C23"/>
    <w:rsid w:val="00A32982"/>
    <w:rsid w:val="00A333E3"/>
    <w:rsid w:val="00A45261"/>
    <w:rsid w:val="00A54639"/>
    <w:rsid w:val="00A55FCD"/>
    <w:rsid w:val="00A5638E"/>
    <w:rsid w:val="00A56CCD"/>
    <w:rsid w:val="00A650BB"/>
    <w:rsid w:val="00A70B01"/>
    <w:rsid w:val="00A822CE"/>
    <w:rsid w:val="00A95C4B"/>
    <w:rsid w:val="00AA2410"/>
    <w:rsid w:val="00AA4770"/>
    <w:rsid w:val="00AA53C8"/>
    <w:rsid w:val="00AB20DA"/>
    <w:rsid w:val="00AC2BA3"/>
    <w:rsid w:val="00AD134A"/>
    <w:rsid w:val="00AE5C4B"/>
    <w:rsid w:val="00B107A8"/>
    <w:rsid w:val="00B21B53"/>
    <w:rsid w:val="00B35A45"/>
    <w:rsid w:val="00B46E0E"/>
    <w:rsid w:val="00B5298D"/>
    <w:rsid w:val="00B629AF"/>
    <w:rsid w:val="00B73444"/>
    <w:rsid w:val="00B75D05"/>
    <w:rsid w:val="00B76C4E"/>
    <w:rsid w:val="00B94FBF"/>
    <w:rsid w:val="00B96D57"/>
    <w:rsid w:val="00BA26A2"/>
    <w:rsid w:val="00BA354B"/>
    <w:rsid w:val="00BA3A98"/>
    <w:rsid w:val="00BA5206"/>
    <w:rsid w:val="00BB0F65"/>
    <w:rsid w:val="00BB3194"/>
    <w:rsid w:val="00BC3B86"/>
    <w:rsid w:val="00BD2D38"/>
    <w:rsid w:val="00BD3964"/>
    <w:rsid w:val="00BF1903"/>
    <w:rsid w:val="00BF6318"/>
    <w:rsid w:val="00C04853"/>
    <w:rsid w:val="00C17CB4"/>
    <w:rsid w:val="00C2794D"/>
    <w:rsid w:val="00C35000"/>
    <w:rsid w:val="00C41C53"/>
    <w:rsid w:val="00C45D8A"/>
    <w:rsid w:val="00C46ACB"/>
    <w:rsid w:val="00C5055D"/>
    <w:rsid w:val="00C54B9B"/>
    <w:rsid w:val="00C55DCE"/>
    <w:rsid w:val="00C64F01"/>
    <w:rsid w:val="00C66187"/>
    <w:rsid w:val="00C70085"/>
    <w:rsid w:val="00C86927"/>
    <w:rsid w:val="00C95EF8"/>
    <w:rsid w:val="00CA0042"/>
    <w:rsid w:val="00CC30F8"/>
    <w:rsid w:val="00CC3A0C"/>
    <w:rsid w:val="00CD05B1"/>
    <w:rsid w:val="00CD4623"/>
    <w:rsid w:val="00CE0F7A"/>
    <w:rsid w:val="00CE5FF9"/>
    <w:rsid w:val="00CF0E1C"/>
    <w:rsid w:val="00CF638A"/>
    <w:rsid w:val="00D11C59"/>
    <w:rsid w:val="00D258E6"/>
    <w:rsid w:val="00D27808"/>
    <w:rsid w:val="00D3727A"/>
    <w:rsid w:val="00D416A5"/>
    <w:rsid w:val="00D52B6C"/>
    <w:rsid w:val="00D80D0C"/>
    <w:rsid w:val="00D8195F"/>
    <w:rsid w:val="00D819B3"/>
    <w:rsid w:val="00D84F6E"/>
    <w:rsid w:val="00D90339"/>
    <w:rsid w:val="00D91192"/>
    <w:rsid w:val="00DA0DA5"/>
    <w:rsid w:val="00DA405C"/>
    <w:rsid w:val="00DA516C"/>
    <w:rsid w:val="00DC6A9E"/>
    <w:rsid w:val="00DE2AA5"/>
    <w:rsid w:val="00DE352F"/>
    <w:rsid w:val="00DF39FA"/>
    <w:rsid w:val="00DF4002"/>
    <w:rsid w:val="00DF6D02"/>
    <w:rsid w:val="00E01160"/>
    <w:rsid w:val="00E03A97"/>
    <w:rsid w:val="00E10F39"/>
    <w:rsid w:val="00E11205"/>
    <w:rsid w:val="00E15F43"/>
    <w:rsid w:val="00E20E77"/>
    <w:rsid w:val="00E454C0"/>
    <w:rsid w:val="00E53ADB"/>
    <w:rsid w:val="00E741E5"/>
    <w:rsid w:val="00E81B77"/>
    <w:rsid w:val="00E95814"/>
    <w:rsid w:val="00EA153E"/>
    <w:rsid w:val="00EA473F"/>
    <w:rsid w:val="00EB3130"/>
    <w:rsid w:val="00EB423D"/>
    <w:rsid w:val="00EB7EC0"/>
    <w:rsid w:val="00EC31A3"/>
    <w:rsid w:val="00EC3925"/>
    <w:rsid w:val="00EC6386"/>
    <w:rsid w:val="00EC7828"/>
    <w:rsid w:val="00ED15B5"/>
    <w:rsid w:val="00ED2835"/>
    <w:rsid w:val="00ED721D"/>
    <w:rsid w:val="00EE6544"/>
    <w:rsid w:val="00EE6C60"/>
    <w:rsid w:val="00EF2A1D"/>
    <w:rsid w:val="00F05C5A"/>
    <w:rsid w:val="00F07C8D"/>
    <w:rsid w:val="00F131A8"/>
    <w:rsid w:val="00F14614"/>
    <w:rsid w:val="00F24D3C"/>
    <w:rsid w:val="00F46FF9"/>
    <w:rsid w:val="00F70391"/>
    <w:rsid w:val="00F750E3"/>
    <w:rsid w:val="00F9418C"/>
    <w:rsid w:val="00F941CA"/>
    <w:rsid w:val="00F94780"/>
    <w:rsid w:val="00F95AB2"/>
    <w:rsid w:val="00FA7A62"/>
    <w:rsid w:val="00FB7A9C"/>
    <w:rsid w:val="00FC2DE8"/>
    <w:rsid w:val="00FD0C47"/>
    <w:rsid w:val="00FD2F7D"/>
    <w:rsid w:val="00FD30C6"/>
    <w:rsid w:val="00FE0354"/>
    <w:rsid w:val="00FE1714"/>
    <w:rsid w:val="00FF21CA"/>
    <w:rsid w:val="00FF607F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DCCB7DE"/>
  <w15:chartTrackingRefBased/>
  <w15:docId w15:val="{6B1D735B-447D-44A7-91A6-C5DA1847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42033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footer"/>
    <w:basedOn w:val="a"/>
    <w:link w:val="a5"/>
    <w:uiPriority w:val="99"/>
    <w:rsid w:val="00042033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1"/>
      <w:szCs w:val="20"/>
    </w:rPr>
  </w:style>
  <w:style w:type="character" w:styleId="a6">
    <w:name w:val="page number"/>
    <w:basedOn w:val="a0"/>
    <w:rsid w:val="00042033"/>
  </w:style>
  <w:style w:type="paragraph" w:styleId="a7">
    <w:name w:val="Body Text"/>
    <w:basedOn w:val="a"/>
    <w:rsid w:val="00042033"/>
    <w:pPr>
      <w:framePr w:hSpace="142" w:wrap="around" w:vAnchor="page" w:hAnchor="margin" w:y="2305"/>
    </w:pPr>
    <w:rPr>
      <w:rFonts w:ascii="ＭＳ 明朝" w:hAnsi="ＭＳ 明朝"/>
      <w:kern w:val="0"/>
      <w:sz w:val="18"/>
      <w:szCs w:val="20"/>
    </w:rPr>
  </w:style>
  <w:style w:type="paragraph" w:styleId="a8">
    <w:name w:val="header"/>
    <w:basedOn w:val="a"/>
    <w:rsid w:val="00042033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rsid w:val="00B76C4E"/>
    <w:rPr>
      <w:sz w:val="18"/>
      <w:szCs w:val="18"/>
    </w:rPr>
  </w:style>
  <w:style w:type="paragraph" w:styleId="aa">
    <w:name w:val="annotation text"/>
    <w:basedOn w:val="a"/>
    <w:link w:val="ab"/>
    <w:rsid w:val="00B76C4E"/>
    <w:pPr>
      <w:jc w:val="left"/>
    </w:pPr>
  </w:style>
  <w:style w:type="character" w:customStyle="1" w:styleId="ab">
    <w:name w:val="コメント文字列 (文字)"/>
    <w:basedOn w:val="a0"/>
    <w:link w:val="aa"/>
    <w:rsid w:val="00B76C4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76C4E"/>
    <w:rPr>
      <w:b/>
      <w:bCs/>
    </w:rPr>
  </w:style>
  <w:style w:type="character" w:customStyle="1" w:styleId="ad">
    <w:name w:val="コメント内容 (文字)"/>
    <w:basedOn w:val="ab"/>
    <w:link w:val="ac"/>
    <w:rsid w:val="00B76C4E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B76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B76C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132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Revision"/>
    <w:hidden/>
    <w:uiPriority w:val="99"/>
    <w:semiHidden/>
    <w:rsid w:val="0052783A"/>
    <w:rPr>
      <w:kern w:val="2"/>
      <w:sz w:val="24"/>
      <w:szCs w:val="24"/>
    </w:rPr>
  </w:style>
  <w:style w:type="paragraph" w:styleId="af1">
    <w:name w:val="Note Heading"/>
    <w:basedOn w:val="a"/>
    <w:next w:val="a"/>
    <w:link w:val="af2"/>
    <w:rsid w:val="0024655F"/>
    <w:pPr>
      <w:jc w:val="center"/>
    </w:pPr>
    <w:rPr>
      <w:rFonts w:ascii="Times New Roman" w:hAnsi="Times New Roman" w:cs="ＭＳ 明朝"/>
      <w:kern w:val="0"/>
    </w:rPr>
  </w:style>
  <w:style w:type="character" w:customStyle="1" w:styleId="af2">
    <w:name w:val="記 (文字)"/>
    <w:basedOn w:val="a0"/>
    <w:link w:val="af1"/>
    <w:rsid w:val="0024655F"/>
    <w:rPr>
      <w:rFonts w:ascii="Times New Roman" w:hAnsi="Times New Roman" w:cs="ＭＳ 明朝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65116A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D1E13-E6B7-4EE0-B891-9D1E8C27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1380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2022-01-31T05:16:00Z</cp:lastPrinted>
  <dcterms:created xsi:type="dcterms:W3CDTF">2021-02-26T07:02:00Z</dcterms:created>
  <dcterms:modified xsi:type="dcterms:W3CDTF">2022-12-16T00:51:00Z</dcterms:modified>
</cp:coreProperties>
</file>