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722"/>
        <w:gridCol w:w="522"/>
        <w:gridCol w:w="924"/>
        <w:gridCol w:w="352"/>
        <w:gridCol w:w="6662"/>
      </w:tblGrid>
      <w:tr w:rsidR="00343973" w:rsidTr="00563802">
        <w:trPr>
          <w:trHeight w:val="20"/>
        </w:trPr>
        <w:tc>
          <w:tcPr>
            <w:tcW w:w="3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5638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hint="eastAsia"/>
                <w:spacing w:val="-4"/>
                <w:sz w:val="16"/>
                <w:szCs w:val="16"/>
              </w:rPr>
              <w:t>受付印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F20" w:rsidRDefault="00934F20" w:rsidP="00D148F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28"/>
                <w:szCs w:val="28"/>
              </w:rPr>
            </w:pPr>
          </w:p>
          <w:p w:rsidR="00A74DB0" w:rsidRDefault="00934F20" w:rsidP="00D148F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成年後見人等解任申立書</w:t>
            </w:r>
          </w:p>
          <w:p w:rsidR="00343973" w:rsidRPr="00934F20" w:rsidRDefault="00343973" w:rsidP="00D148F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b/>
                <w:color w:val="auto"/>
                <w:sz w:val="40"/>
                <w:szCs w:val="40"/>
              </w:rPr>
            </w:pPr>
          </w:p>
        </w:tc>
      </w:tr>
      <w:tr w:rsidR="00343973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1EEF" w:rsidTr="00563802">
        <w:trPr>
          <w:trHeight w:val="2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EEF" w:rsidRDefault="00E41EE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1EEF" w:rsidTr="00563802">
        <w:trPr>
          <w:trHeight w:val="60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EEF" w:rsidRDefault="00E41EE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EEF" w:rsidRPr="00470777" w:rsidRDefault="00E41EEF" w:rsidP="0047077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556"/>
              <w:jc w:val="left"/>
              <w:rPr>
                <w:rFonts w:ascii="ＭＳ 明朝" w:cs="Times New Roman"/>
                <w:spacing w:val="16"/>
                <w:sz w:val="28"/>
                <w:szCs w:val="28"/>
              </w:rPr>
            </w:pPr>
            <w:r w:rsidRPr="00470777">
              <w:rPr>
                <w:rFonts w:hint="eastAsia"/>
                <w:color w:val="808080"/>
                <w:spacing w:val="-2"/>
                <w:sz w:val="28"/>
                <w:szCs w:val="28"/>
              </w:rPr>
              <w:t>この欄に収入印紙８００円分を貼る。</w:t>
            </w:r>
          </w:p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E41EEF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E41EEF" w:rsidRPr="00470777" w:rsidRDefault="00E41EE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470777">
              <w:rPr>
                <w:rFonts w:hint="eastAsia"/>
                <w:color w:val="808080"/>
                <w:sz w:val="28"/>
                <w:szCs w:val="28"/>
              </w:rPr>
              <w:t>（</w:t>
            </w:r>
            <w:r w:rsidRPr="00470777">
              <w:rPr>
                <w:rFonts w:hint="eastAsia"/>
                <w:color w:val="808080"/>
                <w:spacing w:val="-2"/>
                <w:sz w:val="28"/>
                <w:szCs w:val="28"/>
              </w:rPr>
              <w:t>貼った印紙に押印しないでください。）</w:t>
            </w:r>
          </w:p>
        </w:tc>
      </w:tr>
      <w:tr w:rsidR="005F29DF" w:rsidTr="0074599D">
        <w:trPr>
          <w:trHeight w:val="70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29DF" w:rsidTr="00152E54">
        <w:trPr>
          <w:trHeight w:val="222"/>
        </w:trPr>
        <w:tc>
          <w:tcPr>
            <w:tcW w:w="31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DF" w:rsidRDefault="005F29DF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DF" w:rsidRDefault="005F29DF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00F1B" w:rsidTr="00152E54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1B" w:rsidRPr="00470777" w:rsidRDefault="00200F1B" w:rsidP="002C4A9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70777">
              <w:rPr>
                <w:rFonts w:hint="eastAsia"/>
                <w:spacing w:val="-2"/>
                <w:sz w:val="18"/>
                <w:szCs w:val="18"/>
              </w:rPr>
              <w:t xml:space="preserve">収入印紙　　　　</w:t>
            </w:r>
            <w:r w:rsidR="00470777" w:rsidRPr="0047077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70777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470777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00F1B" w:rsidRDefault="00200F1B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0F1B" w:rsidRDefault="00200F1B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F1B" w:rsidRDefault="00200F1B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00F1B" w:rsidTr="00152E54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F1B" w:rsidRPr="00470777" w:rsidRDefault="00200F1B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70777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Pr="00470777">
              <w:rPr>
                <w:rFonts w:cs="Times New Roman" w:hint="eastAsia"/>
                <w:sz w:val="18"/>
                <w:szCs w:val="18"/>
              </w:rPr>
              <w:t xml:space="preserve">　　　</w:t>
            </w:r>
            <w:r w:rsidR="00470777"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Pr="00470777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1B" w:rsidRDefault="00200F1B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0F1B" w:rsidRDefault="00200F1B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F1B" w:rsidRDefault="00200F1B" w:rsidP="00F657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152E54">
        <w:trPr>
          <w:trHeight w:val="60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77" w:rsidRDefault="00470777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spacing w:val="-2"/>
                <w:sz w:val="17"/>
                <w:szCs w:val="17"/>
              </w:rPr>
            </w:pPr>
          </w:p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470777" w:rsidRDefault="00470777" w:rsidP="0047077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3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関連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>事件番号　平成</w:t>
            </w:r>
            <w:r w:rsidR="005612FA" w:rsidRPr="00470777">
              <w:rPr>
                <w:rFonts w:hint="eastAsia"/>
                <w:spacing w:val="-2"/>
                <w:sz w:val="24"/>
                <w:szCs w:val="24"/>
              </w:rPr>
              <w:t>・令和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 xml:space="preserve">　　　</w:t>
            </w:r>
            <w:r w:rsidR="005612FA" w:rsidRPr="00470777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>年（家　）第</w:t>
            </w:r>
            <w:r w:rsidRPr="00470777"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 w:rsidR="00A2268A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470777"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 w:rsidR="00343973" w:rsidRPr="00470777">
              <w:rPr>
                <w:rFonts w:hint="eastAsia"/>
                <w:spacing w:val="-2"/>
                <w:sz w:val="24"/>
                <w:szCs w:val="24"/>
              </w:rPr>
              <w:t>号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1559"/>
        <w:gridCol w:w="5528"/>
      </w:tblGrid>
      <w:tr w:rsidR="00343973" w:rsidTr="00152E54">
        <w:trPr>
          <w:trHeight w:val="666"/>
        </w:trPr>
        <w:tc>
          <w:tcPr>
            <w:tcW w:w="3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3973" w:rsidRPr="00EF14C4" w:rsidRDefault="00C403CC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spacing w:val="16"/>
                <w:sz w:val="20"/>
                <w:szCs w:val="20"/>
              </w:rPr>
            </w:pPr>
            <w:r w:rsidRPr="00EF14C4">
              <w:rPr>
                <w:rFonts w:hint="eastAsia"/>
                <w:b/>
                <w:spacing w:val="-2"/>
                <w:sz w:val="20"/>
                <w:szCs w:val="20"/>
              </w:rPr>
              <w:t>大阪</w:t>
            </w:r>
            <w:r w:rsidR="00343973" w:rsidRPr="00EF14C4">
              <w:rPr>
                <w:rFonts w:hint="eastAsia"/>
                <w:b/>
                <w:spacing w:val="-2"/>
                <w:sz w:val="20"/>
                <w:szCs w:val="20"/>
              </w:rPr>
              <w:t>家庭裁判所</w:t>
            </w:r>
          </w:p>
          <w:p w:rsidR="00343973" w:rsidRPr="00EF14C4" w:rsidRDefault="00C403CC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b/>
                <w:spacing w:val="-2"/>
                <w:sz w:val="20"/>
                <w:szCs w:val="20"/>
              </w:rPr>
            </w:pPr>
            <w:r w:rsidRPr="00EF14C4">
              <w:rPr>
                <w:rFonts w:hint="eastAsia"/>
                <w:b/>
                <w:spacing w:val="-2"/>
                <w:sz w:val="20"/>
                <w:szCs w:val="20"/>
              </w:rPr>
              <w:t>□堺支部　□岸和田支部</w:t>
            </w:r>
            <w:r w:rsidR="00934F20">
              <w:rPr>
                <w:rFonts w:hint="eastAsia"/>
                <w:b/>
                <w:spacing w:val="-2"/>
                <w:sz w:val="20"/>
                <w:szCs w:val="20"/>
              </w:rPr>
              <w:t xml:space="preserve">　</w:t>
            </w:r>
            <w:r w:rsidR="00343973" w:rsidRPr="00EF14C4">
              <w:rPr>
                <w:rFonts w:hint="eastAsia"/>
                <w:b/>
                <w:spacing w:val="-2"/>
                <w:sz w:val="20"/>
                <w:szCs w:val="20"/>
              </w:rPr>
              <w:t>御中</w:t>
            </w:r>
          </w:p>
          <w:p w:rsidR="00EF14C4" w:rsidRDefault="00EF14C4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b/>
                <w:spacing w:val="-2"/>
                <w:sz w:val="24"/>
                <w:szCs w:val="24"/>
              </w:rPr>
            </w:pPr>
          </w:p>
          <w:p w:rsidR="00EF14C4" w:rsidRPr="00EF14C4" w:rsidRDefault="005612FA" w:rsidP="00934F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F14C4">
              <w:rPr>
                <w:rFonts w:hint="eastAsia"/>
                <w:b/>
                <w:spacing w:val="-2"/>
                <w:sz w:val="24"/>
                <w:szCs w:val="24"/>
              </w:rPr>
              <w:t>令和</w:t>
            </w:r>
            <w:r w:rsidR="00343973" w:rsidRPr="00EF14C4">
              <w:rPr>
                <w:rFonts w:hint="eastAsia"/>
                <w:b/>
                <w:spacing w:val="-2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4C4" w:rsidRPr="00EF14C4" w:rsidRDefault="00343973" w:rsidP="00EF14C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color w:val="auto"/>
                <w:sz w:val="20"/>
                <w:szCs w:val="20"/>
              </w:rPr>
            </w:pP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申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立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人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の</w:t>
            </w:r>
          </w:p>
          <w:p w:rsidR="00EF14C4" w:rsidRPr="00EF14C4" w:rsidRDefault="00C46788" w:rsidP="00EF14C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color w:val="auto"/>
                <w:sz w:val="20"/>
                <w:szCs w:val="20"/>
              </w:rPr>
            </w:pP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署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名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押</w:t>
            </w:r>
            <w:r w:rsidR="00860DF2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印</w:t>
            </w:r>
          </w:p>
          <w:p w:rsidR="00343973" w:rsidRPr="00BF5CF2" w:rsidRDefault="00C46788" w:rsidP="00EF14C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又は</w:t>
            </w:r>
            <w:r w:rsidR="00343973" w:rsidRPr="00EF14C4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記名押印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34F20" w:rsidRDefault="00934F20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</w:rPr>
            </w:pPr>
          </w:p>
          <w:p w:rsidR="00343973" w:rsidRPr="00934F20" w:rsidRDefault="00934F20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　　　　　　　　　　　　　　</w:t>
            </w:r>
            <w:r w:rsidR="00152E54">
              <w:rPr>
                <w:rFonts w:ascii="ＭＳ 明朝" w:hint="eastAsia"/>
              </w:rPr>
              <w:t xml:space="preserve">　　　　</w:t>
            </w:r>
            <w:r w:rsidR="00756523" w:rsidRPr="00934F20">
              <w:rPr>
                <w:rFonts w:ascii="ＭＳ 明朝" w:hint="eastAsia"/>
                <w:b/>
                <w:sz w:val="24"/>
                <w:szCs w:val="24"/>
              </w:rPr>
              <w:t>印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9122"/>
      </w:tblGrid>
      <w:tr w:rsidR="00343973" w:rsidTr="008252C3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F6576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934F20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ア　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申立人の戸籍謄本（</w:t>
            </w:r>
            <w:r>
              <w:rPr>
                <w:rFonts w:hint="eastAsia"/>
                <w:spacing w:val="-2"/>
                <w:sz w:val="17"/>
                <w:szCs w:val="17"/>
              </w:rPr>
              <w:t>申立人が本人の親族の場合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）</w:t>
            </w:r>
          </w:p>
          <w:p w:rsidR="00934F20" w:rsidRDefault="00934F20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イ　申立人と本人の関係がわかる戸籍謄本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（</w:t>
            </w:r>
            <w:r>
              <w:rPr>
                <w:rFonts w:hint="eastAsia"/>
                <w:spacing w:val="-2"/>
                <w:sz w:val="17"/>
                <w:szCs w:val="17"/>
              </w:rPr>
              <w:t>アで申立人と本人の関係が記載されていない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場合</w:t>
            </w:r>
            <w:r>
              <w:rPr>
                <w:rFonts w:hint="eastAsia"/>
                <w:spacing w:val="-2"/>
                <w:sz w:val="17"/>
                <w:szCs w:val="17"/>
              </w:rPr>
              <w:t>や既に当後見</w:t>
            </w:r>
          </w:p>
          <w:p w:rsidR="00343973" w:rsidRDefault="00934F20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センターに提出された資料でも申立人と本人の関係が判明しない場合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）</w:t>
            </w:r>
          </w:p>
          <w:p w:rsidR="00343973" w:rsidRDefault="00934F20" w:rsidP="00934F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ウ　解任事由を疎明する資料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1603"/>
        <w:gridCol w:w="585"/>
        <w:gridCol w:w="7548"/>
      </w:tblGrid>
      <w:tr w:rsidR="00343973" w:rsidTr="008252C3">
        <w:trPr>
          <w:trHeight w:val="56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43973" w:rsidRDefault="00343973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927C64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110575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A2268A" w:rsidRDefault="005562CC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>本</w:t>
            </w:r>
            <w:r w:rsidR="00A20E7B"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 xml:space="preserve">　</w:t>
            </w:r>
            <w:r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>籍</w:t>
            </w:r>
          </w:p>
        </w:tc>
        <w:tc>
          <w:tcPr>
            <w:tcW w:w="813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268A" w:rsidRDefault="00A2268A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2C247F" w:rsidRDefault="00C403CC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2C24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C247F">
              <w:rPr>
                <w:rFonts w:hint="eastAsia"/>
              </w:rPr>
              <w:t xml:space="preserve"> </w:t>
            </w:r>
            <w:r w:rsidRPr="002C247F">
              <w:rPr>
                <w:rFonts w:hint="eastAsia"/>
                <w:sz w:val="24"/>
                <w:szCs w:val="24"/>
              </w:rPr>
              <w:t>都</w:t>
            </w:r>
            <w:r w:rsidR="00934F20" w:rsidRPr="002C247F">
              <w:rPr>
                <w:rFonts w:hint="eastAsia"/>
                <w:sz w:val="24"/>
                <w:szCs w:val="24"/>
              </w:rPr>
              <w:t xml:space="preserve">　</w:t>
            </w:r>
            <w:r w:rsidRPr="002C247F">
              <w:rPr>
                <w:rFonts w:hint="eastAsia"/>
                <w:sz w:val="24"/>
                <w:szCs w:val="24"/>
              </w:rPr>
              <w:t>道</w:t>
            </w:r>
          </w:p>
          <w:p w:rsidR="00343973" w:rsidRDefault="00C403CC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50" w:firstLine="847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C247F">
              <w:rPr>
                <w:rFonts w:hint="eastAsia"/>
                <w:sz w:val="24"/>
                <w:szCs w:val="24"/>
              </w:rPr>
              <w:t>府</w:t>
            </w:r>
            <w:r w:rsidR="00934F20" w:rsidRPr="002C247F">
              <w:rPr>
                <w:rFonts w:hint="eastAsia"/>
                <w:sz w:val="24"/>
                <w:szCs w:val="24"/>
              </w:rPr>
              <w:t xml:space="preserve">　</w:t>
            </w:r>
            <w:r w:rsidRPr="002C247F">
              <w:rPr>
                <w:rFonts w:hint="eastAsia"/>
                <w:sz w:val="24"/>
                <w:szCs w:val="24"/>
              </w:rPr>
              <w:t>県</w:t>
            </w:r>
          </w:p>
        </w:tc>
      </w:tr>
      <w:tr w:rsidR="00C403CC" w:rsidTr="008252C3">
        <w:trPr>
          <w:trHeight w:val="682"/>
        </w:trPr>
        <w:tc>
          <w:tcPr>
            <w:tcW w:w="410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403CC" w:rsidRDefault="00C403CC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3CC" w:rsidRDefault="00C403CC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C403CC" w:rsidRPr="00A2268A" w:rsidRDefault="00C403CC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A2268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C403CC" w:rsidRPr="002C247F" w:rsidRDefault="00C403CC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 xml:space="preserve">〒　</w:t>
            </w:r>
            <w:r w:rsidR="00934F20" w:rsidRPr="002C247F">
              <w:rPr>
                <w:rFonts w:hint="eastAsia"/>
                <w:sz w:val="22"/>
                <w:szCs w:val="22"/>
              </w:rPr>
              <w:t xml:space="preserve">　　</w:t>
            </w:r>
            <w:r w:rsidRPr="002C247F">
              <w:rPr>
                <w:rFonts w:hint="eastAsia"/>
                <w:sz w:val="22"/>
                <w:szCs w:val="22"/>
              </w:rPr>
              <w:t>－</w:t>
            </w:r>
          </w:p>
          <w:p w:rsidR="00C43105" w:rsidRPr="002C247F" w:rsidRDefault="00C4310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C403CC" w:rsidRPr="002C247F" w:rsidRDefault="00C403CC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>電話　　　（　　　　）　　　　　携帯　　　　　－　　　　　－</w:t>
            </w:r>
          </w:p>
        </w:tc>
      </w:tr>
      <w:tr w:rsidR="00110575" w:rsidTr="008252C3">
        <w:trPr>
          <w:trHeight w:val="550"/>
        </w:trPr>
        <w:tc>
          <w:tcPr>
            <w:tcW w:w="410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10575" w:rsidRDefault="00110575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68A" w:rsidRDefault="00A2268A" w:rsidP="00750F41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00" w:firstLine="212"/>
              <w:rPr>
                <w:rFonts w:cs="Times New Roman"/>
              </w:rPr>
            </w:pPr>
          </w:p>
          <w:p w:rsidR="00110575" w:rsidRPr="00A2268A" w:rsidRDefault="002431A3" w:rsidP="00A2268A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50" w:firstLine="363"/>
              <w:rPr>
                <w:rFonts w:cs="Times New Roman"/>
                <w:sz w:val="24"/>
                <w:szCs w:val="24"/>
              </w:rPr>
            </w:pPr>
            <w:r w:rsidRPr="00A2268A">
              <w:rPr>
                <w:rFonts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110575" w:rsidRPr="002C247F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 xml:space="preserve">〒　</w:t>
            </w:r>
            <w:r w:rsidR="00934F20" w:rsidRPr="002C247F">
              <w:rPr>
                <w:rFonts w:hint="eastAsia"/>
                <w:sz w:val="22"/>
                <w:szCs w:val="22"/>
              </w:rPr>
              <w:t xml:space="preserve">　　</w:t>
            </w:r>
            <w:r w:rsidRPr="002C247F">
              <w:rPr>
                <w:rFonts w:hint="eastAsia"/>
                <w:sz w:val="22"/>
                <w:szCs w:val="22"/>
              </w:rPr>
              <w:t>－</w:t>
            </w:r>
          </w:p>
          <w:p w:rsidR="00C43105" w:rsidRPr="002C247F" w:rsidRDefault="00C4310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110575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 w:rsidRPr="002C247F">
              <w:rPr>
                <w:rFonts w:hint="eastAsia"/>
                <w:sz w:val="22"/>
                <w:szCs w:val="22"/>
              </w:rPr>
              <w:t xml:space="preserve">電話　　</w:t>
            </w:r>
            <w:r w:rsidR="00C43105" w:rsidRPr="002C247F">
              <w:rPr>
                <w:rFonts w:hint="eastAsia"/>
                <w:sz w:val="22"/>
                <w:szCs w:val="22"/>
              </w:rPr>
              <w:t xml:space="preserve">　</w:t>
            </w:r>
            <w:r w:rsidRPr="002C247F">
              <w:rPr>
                <w:rFonts w:hint="eastAsia"/>
                <w:sz w:val="22"/>
                <w:szCs w:val="22"/>
              </w:rPr>
              <w:t>（　　　　）</w:t>
            </w:r>
            <w:r w:rsidR="00C43105" w:rsidRPr="002C247F">
              <w:rPr>
                <w:rFonts w:hint="eastAsia"/>
                <w:sz w:val="22"/>
                <w:szCs w:val="22"/>
              </w:rPr>
              <w:t xml:space="preserve">　　　　　携帯　　　　　－　　　　　－</w:t>
            </w:r>
          </w:p>
        </w:tc>
      </w:tr>
      <w:tr w:rsidR="002549E6" w:rsidTr="008252C3">
        <w:trPr>
          <w:trHeight w:val="661"/>
        </w:trPr>
        <w:tc>
          <w:tcPr>
            <w:tcW w:w="4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49E6" w:rsidRDefault="002549E6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9E6" w:rsidRDefault="002549E6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2549E6" w:rsidRDefault="002549E6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2549E6" w:rsidRPr="00A2268A" w:rsidRDefault="002549E6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268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549E6" w:rsidRPr="00A2268A" w:rsidRDefault="00A2268A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900" w:left="4028" w:firstLineChars="2050" w:firstLine="4346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</w:p>
          <w:p w:rsidR="002549E6" w:rsidRPr="00A2268A" w:rsidRDefault="00A2268A" w:rsidP="001C739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400" w:firstLine="3388"/>
              <w:jc w:val="left"/>
              <w:rPr>
                <w:sz w:val="24"/>
                <w:szCs w:val="24"/>
              </w:rPr>
            </w:pPr>
            <w:r w:rsidRPr="00A2268A">
              <w:rPr>
                <w:rFonts w:hint="eastAsia"/>
                <w:sz w:val="24"/>
                <w:szCs w:val="24"/>
              </w:rPr>
              <w:t>〔　　　年　　月　　日生（　　　　）歳〕</w:t>
            </w:r>
          </w:p>
        </w:tc>
      </w:tr>
      <w:tr w:rsidR="00110575" w:rsidTr="008252C3">
        <w:trPr>
          <w:trHeight w:val="1016"/>
        </w:trPr>
        <w:tc>
          <w:tcPr>
            <w:tcW w:w="4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10575" w:rsidRDefault="00110575" w:rsidP="00750F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</w:tcPr>
          <w:p w:rsidR="00110575" w:rsidRPr="00A2268A" w:rsidRDefault="00110575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08"/>
              <w:jc w:val="left"/>
              <w:rPr>
                <w:spacing w:val="-2"/>
              </w:rPr>
            </w:pPr>
            <w:r w:rsidRPr="00A2268A">
              <w:rPr>
                <w:rFonts w:hint="eastAsia"/>
                <w:spacing w:val="-2"/>
              </w:rPr>
              <w:t>被後見人</w:t>
            </w:r>
            <w:r w:rsidR="00387131" w:rsidRPr="00A2268A">
              <w:rPr>
                <w:rFonts w:hint="eastAsia"/>
                <w:spacing w:val="-2"/>
              </w:rPr>
              <w:t>等</w:t>
            </w:r>
          </w:p>
          <w:p w:rsidR="00110575" w:rsidRPr="00432652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</w:p>
          <w:p w:rsidR="00110575" w:rsidRPr="00A2268A" w:rsidRDefault="00110575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08"/>
              <w:jc w:val="left"/>
              <w:rPr>
                <w:rFonts w:ascii="ＭＳ 明朝" w:cs="Times New Roman"/>
                <w:color w:val="auto"/>
              </w:rPr>
            </w:pPr>
            <w:r w:rsidRPr="00A2268A">
              <w:rPr>
                <w:rFonts w:hint="eastAsia"/>
                <w:spacing w:val="-2"/>
              </w:rPr>
              <w:t>との関係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2C247F" w:rsidRDefault="002C247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A2268A" w:rsidRPr="002C247F" w:rsidRDefault="00110575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※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本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人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親族（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　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43105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）　</w:t>
            </w:r>
          </w:p>
          <w:p w:rsidR="00110575" w:rsidRPr="002C247F" w:rsidRDefault="00C43105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３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監督人（□後見　□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保佐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□補助）</w:t>
            </w:r>
          </w:p>
          <w:p w:rsidR="00E41664" w:rsidRPr="00E41664" w:rsidRDefault="00C43105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４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任意後見監督人</w:t>
            </w:r>
            <w:r w:rsidR="00E41664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５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>その他（</w:t>
            </w:r>
            <w:r w:rsidR="00A2268A"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2C247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343973" w:rsidTr="008252C3">
        <w:trPr>
          <w:trHeight w:val="51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被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見</w:t>
            </w: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515B97" w:rsidRPr="00432652" w:rsidRDefault="00515B97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15B97" w:rsidRPr="00BF5CF2" w:rsidRDefault="00515B97" w:rsidP="00750F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E0" w:rsidRDefault="001E13E0" w:rsidP="001E13E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1E13E0" w:rsidP="001E13E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　籍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247F" w:rsidRDefault="002C247F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968"/>
              <w:jc w:val="left"/>
              <w:rPr>
                <w:rFonts w:cs="Times New Roman"/>
                <w:sz w:val="24"/>
                <w:szCs w:val="24"/>
              </w:rPr>
            </w:pPr>
          </w:p>
          <w:p w:rsidR="00E41664" w:rsidRPr="002C247F" w:rsidRDefault="00E41664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968"/>
              <w:jc w:val="left"/>
              <w:rPr>
                <w:rFonts w:cs="Times New Roman"/>
                <w:sz w:val="24"/>
                <w:szCs w:val="24"/>
              </w:rPr>
            </w:pPr>
            <w:r w:rsidRPr="002C247F">
              <w:rPr>
                <w:rFonts w:cs="Times New Roman" w:hint="eastAsia"/>
                <w:sz w:val="24"/>
                <w:szCs w:val="24"/>
              </w:rPr>
              <w:t>都</w:t>
            </w:r>
            <w:r w:rsidR="00C43105" w:rsidRPr="002C24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2C247F">
              <w:rPr>
                <w:rFonts w:cs="Times New Roman" w:hint="eastAsia"/>
                <w:sz w:val="24"/>
                <w:szCs w:val="24"/>
              </w:rPr>
              <w:t>道</w:t>
            </w:r>
          </w:p>
          <w:p w:rsidR="00343973" w:rsidRDefault="00E41664" w:rsidP="002C247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96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C247F">
              <w:rPr>
                <w:rFonts w:cs="Times New Roman" w:hint="eastAsia"/>
                <w:sz w:val="24"/>
                <w:szCs w:val="24"/>
              </w:rPr>
              <w:t>府</w:t>
            </w:r>
            <w:r w:rsidR="00C43105" w:rsidRPr="002C24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2C247F">
              <w:rPr>
                <w:rFonts w:cs="Times New Roman" w:hint="eastAsia"/>
                <w:sz w:val="24"/>
                <w:szCs w:val="24"/>
              </w:rPr>
              <w:t>県</w:t>
            </w:r>
          </w:p>
        </w:tc>
      </w:tr>
      <w:tr w:rsidR="00DA0B3F" w:rsidTr="008252C3">
        <w:trPr>
          <w:trHeight w:val="113"/>
        </w:trPr>
        <w:tc>
          <w:tcPr>
            <w:tcW w:w="410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A0B3F" w:rsidRDefault="00DA0B3F" w:rsidP="00750F4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0B3F" w:rsidRPr="00A2268A" w:rsidRDefault="00A2268A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29" w:left="273" w:firstLineChars="350" w:firstLine="959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6"/>
                <w:sz w:val="24"/>
                <w:szCs w:val="24"/>
              </w:rPr>
              <w:t xml:space="preserve">　</w:t>
            </w:r>
            <w:r w:rsidR="00932299" w:rsidRPr="00A2268A">
              <w:rPr>
                <w:rFonts w:ascii="ＭＳ 明朝" w:cs="Times New Roman" w:hint="eastAsia"/>
                <w:spacing w:val="16"/>
                <w:sz w:val="24"/>
                <w:szCs w:val="24"/>
              </w:rPr>
              <w:t>住　所</w:t>
            </w:r>
          </w:p>
          <w:p w:rsidR="00DA0B3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DA0B3F" w:rsidRPr="002C247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>〒　　　－</w:t>
            </w:r>
          </w:p>
          <w:p w:rsidR="00DA0B3F" w:rsidRPr="002C247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  <w:szCs w:val="22"/>
              </w:rPr>
            </w:pPr>
          </w:p>
          <w:p w:rsidR="00DA0B3F" w:rsidRPr="002C247F" w:rsidRDefault="00DA0B3F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2C247F">
              <w:rPr>
                <w:rFonts w:hint="eastAsia"/>
                <w:sz w:val="22"/>
                <w:szCs w:val="22"/>
              </w:rPr>
              <w:t xml:space="preserve">電話　　　（　　　　）　　　　　携帯　　　　　－　　　　　－　</w:t>
            </w:r>
          </w:p>
        </w:tc>
      </w:tr>
      <w:tr w:rsidR="001939A2" w:rsidTr="008252C3">
        <w:trPr>
          <w:trHeight w:val="113"/>
        </w:trPr>
        <w:tc>
          <w:tcPr>
            <w:tcW w:w="4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1939A2" w:rsidRDefault="001939A2" w:rsidP="00750F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939A2" w:rsidRPr="00A2268A" w:rsidRDefault="001E13E0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cs="Times New Roman"/>
                <w:color w:val="auto"/>
              </w:rPr>
            </w:pPr>
            <w:r w:rsidRPr="00A2268A">
              <w:rPr>
                <w:rFonts w:ascii="ＭＳ 明朝" w:cs="Times New Roman" w:hint="eastAsia"/>
                <w:color w:val="auto"/>
              </w:rPr>
              <w:t>フリガナ</w:t>
            </w:r>
          </w:p>
          <w:p w:rsidR="001E13E0" w:rsidRDefault="001E13E0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E13E0" w:rsidRDefault="001E13E0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939A2" w:rsidRDefault="00A2268A" w:rsidP="00A2268A">
            <w:pPr>
              <w:widowControl/>
              <w:overflowPunct/>
              <w:adjustRightInd/>
              <w:ind w:leftChars="1700" w:left="3604" w:firstLineChars="2250" w:firstLine="4770"/>
              <w:jc w:val="left"/>
              <w:textAlignment w:val="auto"/>
            </w:pPr>
            <w:r>
              <w:rPr>
                <w:rFonts w:hint="eastAsia"/>
              </w:rPr>
              <w:t xml:space="preserve"> </w:t>
            </w:r>
            <w:r w:rsidR="00365868">
              <w:rPr>
                <w:rFonts w:hint="eastAsia"/>
              </w:rPr>
              <w:t>〔</w:t>
            </w:r>
            <w:r w:rsidR="001939A2">
              <w:rPr>
                <w:rFonts w:hint="eastAsia"/>
              </w:rPr>
              <w:t>職　業（</w:t>
            </w:r>
            <w:r>
              <w:rPr>
                <w:rFonts w:hint="eastAsia"/>
              </w:rPr>
              <w:t xml:space="preserve">           </w:t>
            </w:r>
            <w:r w:rsidR="001939A2">
              <w:rPr>
                <w:rFonts w:hint="eastAsia"/>
              </w:rPr>
              <w:t xml:space="preserve">　　　　　　　　　）</w:t>
            </w:r>
            <w:r w:rsidR="00365868">
              <w:rPr>
                <w:rFonts w:hint="eastAsia"/>
              </w:rPr>
              <w:t>〕</w:t>
            </w:r>
          </w:p>
          <w:p w:rsidR="001939A2" w:rsidRPr="001C1DDE" w:rsidRDefault="001939A2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697" w:left="1478" w:firstLineChars="1950" w:firstLine="4134"/>
              <w:jc w:val="left"/>
            </w:pPr>
          </w:p>
        </w:tc>
      </w:tr>
      <w:tr w:rsidR="001939A2" w:rsidTr="008252C3">
        <w:trPr>
          <w:trHeight w:val="70"/>
        </w:trPr>
        <w:tc>
          <w:tcPr>
            <w:tcW w:w="4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939A2" w:rsidRDefault="001939A2" w:rsidP="00750F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9A2" w:rsidRDefault="001939A2" w:rsidP="00750F4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A2" w:rsidRPr="00A2268A" w:rsidRDefault="00A2268A" w:rsidP="00A226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300" w:firstLine="3146"/>
              <w:jc w:val="left"/>
            </w:pPr>
            <w:r w:rsidRPr="00A2268A">
              <w:rPr>
                <w:rFonts w:hint="eastAsia"/>
                <w:sz w:val="24"/>
                <w:szCs w:val="24"/>
              </w:rPr>
              <w:t xml:space="preserve">〔　　</w:t>
            </w:r>
            <w:r w:rsidR="001C7399">
              <w:rPr>
                <w:rFonts w:hint="eastAsia"/>
                <w:sz w:val="24"/>
                <w:szCs w:val="24"/>
              </w:rPr>
              <w:t xml:space="preserve">　</w:t>
            </w:r>
            <w:r w:rsidRPr="00A2268A">
              <w:rPr>
                <w:rFonts w:hint="eastAsia"/>
                <w:sz w:val="24"/>
                <w:szCs w:val="24"/>
              </w:rPr>
              <w:t xml:space="preserve">　年　　月　　日生（　　　　）歳〕</w:t>
            </w:r>
          </w:p>
        </w:tc>
      </w:tr>
      <w:tr w:rsidR="00BC1786" w:rsidTr="008252C3">
        <w:tblPrEx>
          <w:tblCellMar>
            <w:left w:w="99" w:type="dxa"/>
            <w:right w:w="99" w:type="dxa"/>
          </w:tblCellMar>
        </w:tblPrEx>
        <w:trPr>
          <w:trHeight w:val="432"/>
        </w:trPr>
        <w:tc>
          <w:tcPr>
            <w:tcW w:w="410" w:type="dxa"/>
            <w:vMerge w:val="restart"/>
            <w:tcBorders>
              <w:left w:val="single" w:sz="12" w:space="0" w:color="auto"/>
            </w:tcBorders>
          </w:tcPr>
          <w:p w:rsidR="00BC1786" w:rsidRDefault="00BC1786" w:rsidP="00750F41">
            <w:pPr>
              <w:adjustRightInd/>
              <w:spacing w:line="222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解任すべき者</w:t>
            </w:r>
          </w:p>
        </w:tc>
        <w:tc>
          <w:tcPr>
            <w:tcW w:w="21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4234" w:rsidRDefault="00614234" w:rsidP="006142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住所又は主たる</w:t>
            </w:r>
          </w:p>
          <w:p w:rsidR="00BC1786" w:rsidRDefault="00614234" w:rsidP="006142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事務所の所在地</w:t>
            </w:r>
          </w:p>
        </w:tc>
        <w:tc>
          <w:tcPr>
            <w:tcW w:w="754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1786" w:rsidRDefault="00614234" w:rsidP="0061423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</w:tc>
      </w:tr>
      <w:tr w:rsidR="00BC1786" w:rsidTr="008252C3">
        <w:tblPrEx>
          <w:tblCellMar>
            <w:left w:w="99" w:type="dxa"/>
            <w:right w:w="99" w:type="dxa"/>
          </w:tblCellMar>
        </w:tblPrEx>
        <w:trPr>
          <w:trHeight w:val="756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1786" w:rsidRDefault="00BC1786" w:rsidP="00750F41">
            <w:pPr>
              <w:adjustRightInd/>
              <w:spacing w:line="222" w:lineRule="exact"/>
              <w:rPr>
                <w:rFonts w:cs="Times New Roman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C1786" w:rsidRDefault="00BC178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  <w:p w:rsidR="00BC1786" w:rsidRDefault="00BC1786" w:rsidP="001C739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氏名又は法人名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786" w:rsidRDefault="001C7399" w:rsidP="001C7399">
            <w:pPr>
              <w:ind w:leftChars="1409" w:left="2987" w:firstLineChars="2100" w:firstLine="445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C1786">
              <w:rPr>
                <w:rFonts w:hint="eastAsia"/>
              </w:rPr>
              <w:t>〔職　業（</w:t>
            </w:r>
            <w:r>
              <w:rPr>
                <w:rFonts w:hint="eastAsia"/>
              </w:rPr>
              <w:t xml:space="preserve">　　　　　　</w:t>
            </w:r>
            <w:r w:rsidR="00BC1786">
              <w:rPr>
                <w:rFonts w:hint="eastAsia"/>
              </w:rPr>
              <w:t xml:space="preserve">　　　　　　　　）〕</w:t>
            </w:r>
          </w:p>
        </w:tc>
      </w:tr>
      <w:tr w:rsidR="00165DBD" w:rsidTr="008252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10" w:type="dxa"/>
          <w:trHeight w:val="100"/>
        </w:trPr>
        <w:tc>
          <w:tcPr>
            <w:tcW w:w="9736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283ADE" w:rsidRDefault="00165DBD" w:rsidP="00283ADE">
            <w:pPr>
              <w:adjustRightInd/>
              <w:spacing w:line="222" w:lineRule="exact"/>
              <w:ind w:left="600" w:hanging="60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（注）太わくの中だけ記入してください。※の部分は当てはまる箇所の□にチェックし，２，５を選んだ場合については（　）内に具体的に記入してください。</w:t>
            </w:r>
          </w:p>
          <w:p w:rsidR="00165DBD" w:rsidRDefault="00283ADE" w:rsidP="00283ADE">
            <w:pPr>
              <w:adjustRightInd/>
              <w:spacing w:line="222" w:lineRule="exact"/>
              <w:ind w:left="600" w:hanging="600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1</w:t>
            </w:r>
          </w:p>
        </w:tc>
      </w:tr>
    </w:tbl>
    <w:p w:rsidR="00343973" w:rsidRDefault="00343973">
      <w:pPr>
        <w:suppressAutoHyphens/>
        <w:kinsoku w:val="0"/>
        <w:wordWrap w:val="0"/>
        <w:autoSpaceDE w:val="0"/>
        <w:autoSpaceDN w:val="0"/>
        <w:spacing w:line="302" w:lineRule="atLeast"/>
        <w:jc w:val="center"/>
        <w:rPr>
          <w:sz w:val="25"/>
          <w:szCs w:val="25"/>
        </w:rPr>
        <w:sectPr w:rsidR="00343973" w:rsidSect="00002F88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340" w:right="193" w:bottom="289" w:left="1134" w:header="397" w:footer="283" w:gutter="0"/>
          <w:pgNumType w:start="1"/>
          <w:cols w:space="720"/>
          <w:noEndnote/>
          <w:titlePg/>
          <w:docGrid w:type="linesAndChars" w:linePitch="301" w:charSpace="409"/>
        </w:sect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563"/>
        <w:gridCol w:w="7651"/>
      </w:tblGrid>
      <w:tr w:rsidR="00570B32" w:rsidTr="00002F88">
        <w:trPr>
          <w:trHeight w:val="557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570B32" w:rsidTr="00002F88">
        <w:trPr>
          <w:trHeight w:val="977"/>
        </w:trPr>
        <w:tc>
          <w:tcPr>
            <w:tcW w:w="9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3B1" w:rsidRDefault="00515B97" w:rsidP="00830B0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484" w:hangingChars="200" w:hanging="484"/>
              <w:jc w:val="left"/>
              <w:rPr>
                <w:rFonts w:cs="Times New Roman"/>
                <w:sz w:val="24"/>
                <w:szCs w:val="24"/>
              </w:rPr>
            </w:pPr>
            <w:r w:rsidRPr="00830B04">
              <w:rPr>
                <w:rFonts w:cs="Times New Roman" w:hint="eastAsia"/>
                <w:sz w:val="24"/>
                <w:szCs w:val="24"/>
              </w:rPr>
              <w:t>※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>（</w:t>
            </w:r>
            <w:r w:rsidR="000D13B1">
              <w:rPr>
                <w:rFonts w:cs="Times New Roman" w:hint="eastAsia"/>
                <w:sz w:val="24"/>
                <w:szCs w:val="24"/>
              </w:rPr>
              <w:t>□成年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後見人　</w:t>
            </w:r>
            <w:r w:rsidR="000D13B1"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保佐人　</w:t>
            </w:r>
            <w:r w:rsidR="000D13B1"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補助人　</w:t>
            </w:r>
            <w:r w:rsidR="000D13B1">
              <w:rPr>
                <w:rFonts w:cs="Times New Roman" w:hint="eastAsia"/>
                <w:sz w:val="24"/>
                <w:szCs w:val="24"/>
              </w:rPr>
              <w:t>□未成年後見人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:rsidR="000D13B1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28" w:left="48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□成年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後見監督人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保佐監督人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補助監督人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任意後見監督人　</w:t>
            </w:r>
          </w:p>
          <w:p w:rsidR="005C3928" w:rsidRDefault="000D13B1" w:rsidP="00ED089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28" w:left="483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□未成年後見監督人）</w:t>
            </w:r>
            <w:r w:rsidR="005C3928" w:rsidRPr="00830B0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解任</w:t>
            </w:r>
            <w:r w:rsidR="005C3928" w:rsidRPr="00830B04">
              <w:rPr>
                <w:rFonts w:hint="eastAsia"/>
                <w:sz w:val="24"/>
                <w:szCs w:val="24"/>
              </w:rPr>
              <w:t>を求める</w:t>
            </w:r>
            <w:r w:rsidR="00570B32" w:rsidRPr="00830B04">
              <w:rPr>
                <w:rFonts w:hint="eastAsia"/>
                <w:sz w:val="24"/>
                <w:szCs w:val="24"/>
              </w:rPr>
              <w:t xml:space="preserve">。　　</w:t>
            </w:r>
          </w:p>
        </w:tc>
      </w:tr>
      <w:tr w:rsidR="00570B32" w:rsidTr="00002F88">
        <w:trPr>
          <w:trHeight w:val="644"/>
        </w:trPr>
        <w:tc>
          <w:tcPr>
            <w:tcW w:w="987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 xml:space="preserve">申　　立　　て　　の　　</w:t>
            </w:r>
            <w:r w:rsidR="009B6AAE">
              <w:rPr>
                <w:rFonts w:hint="eastAsia"/>
                <w:sz w:val="25"/>
                <w:szCs w:val="25"/>
              </w:rPr>
              <w:t>理</w:t>
            </w:r>
            <w:r>
              <w:rPr>
                <w:rFonts w:hint="eastAsia"/>
                <w:sz w:val="25"/>
                <w:szCs w:val="25"/>
              </w:rPr>
              <w:t xml:space="preserve">　　</w:t>
            </w:r>
            <w:r w:rsidR="009B6AAE">
              <w:rPr>
                <w:rFonts w:hint="eastAsia"/>
                <w:sz w:val="25"/>
                <w:szCs w:val="25"/>
              </w:rPr>
              <w:t>由</w:t>
            </w:r>
          </w:p>
        </w:tc>
      </w:tr>
      <w:tr w:rsidR="00570B32" w:rsidTr="00002F88">
        <w:trPr>
          <w:trHeight w:val="391"/>
        </w:trPr>
        <w:tc>
          <w:tcPr>
            <w:tcW w:w="98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837077">
        <w:trPr>
          <w:trHeight w:val="70"/>
        </w:trPr>
        <w:tc>
          <w:tcPr>
            <w:tcW w:w="987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 w:rsidP="005F0F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02F88">
        <w:trPr>
          <w:trHeight w:val="603"/>
        </w:trPr>
        <w:tc>
          <w:tcPr>
            <w:tcW w:w="987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02F88">
        <w:trPr>
          <w:trHeight w:val="603"/>
        </w:trPr>
        <w:tc>
          <w:tcPr>
            <w:tcW w:w="987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02F88">
        <w:trPr>
          <w:trHeight w:val="603"/>
        </w:trPr>
        <w:tc>
          <w:tcPr>
            <w:tcW w:w="9870" w:type="dxa"/>
            <w:gridSpan w:val="3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002F88">
        <w:trPr>
          <w:trHeight w:val="603"/>
        </w:trPr>
        <w:tc>
          <w:tcPr>
            <w:tcW w:w="98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B32" w:rsidRP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2F" w:rsidTr="00002F88">
        <w:trPr>
          <w:trHeight w:val="1291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D13B1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</w:p>
          <w:p w:rsidR="000D13B1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</w:p>
          <w:p w:rsidR="00ED089E" w:rsidRDefault="00ED089E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</w:p>
          <w:p w:rsidR="008B382F" w:rsidRPr="00ED089E" w:rsidRDefault="000D13B1" w:rsidP="000D13B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cs="Times New Roman" w:hint="eastAsia"/>
                <w:sz w:val="24"/>
                <w:szCs w:val="24"/>
              </w:rPr>
              <w:t>※申立ての動機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財産の使い込みをされた。　</w:t>
            </w:r>
          </w:p>
          <w:p w:rsidR="008B382F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勝手に財産の処分をされた。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財産管理の詳細を明らかにしない。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家庭裁判所又は監督人の指示に従わない。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生活費を渡さない。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本人の意向や希望を聞いてくれない。</w:t>
            </w:r>
          </w:p>
          <w:p w:rsidR="000D13B1" w:rsidRDefault="000D13B1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十分な世話をしてくれない。</w:t>
            </w:r>
          </w:p>
          <w:p w:rsidR="0081362A" w:rsidRPr="008B382F" w:rsidRDefault="000D13B1" w:rsidP="0047008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="00ED089E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>その他（　　　　　　　　　　　　　　　　　　　　　　　　　　　）</w:t>
            </w:r>
          </w:p>
        </w:tc>
      </w:tr>
      <w:tr w:rsidR="00570B32" w:rsidTr="00CA773B">
        <w:trPr>
          <w:trHeight w:val="47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92A7D" w:rsidRDefault="00492A7D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解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任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の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候</w:t>
            </w:r>
          </w:p>
          <w:p w:rsidR="00492A7D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補</w:t>
            </w:r>
          </w:p>
          <w:p w:rsidR="005F0F5F" w:rsidRDefault="00492A7D" w:rsidP="00492A7D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Default="00CA773B" w:rsidP="00CA77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2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有・</w:t>
            </w:r>
            <w:r w:rsidR="00B433B8">
              <w:rPr>
                <w:rFonts w:ascii="ＭＳ 明朝" w:cs="Times New Roman" w:hint="eastAsia"/>
                <w:color w:val="auto"/>
                <w:sz w:val="24"/>
                <w:szCs w:val="24"/>
              </w:rPr>
              <w:t>無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570B32" w:rsidRDefault="00B433B8" w:rsidP="00B433B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□下記の人がいる。□誰もいなくなる（以下の記載は不要）。</w:t>
            </w:r>
          </w:p>
        </w:tc>
      </w:tr>
      <w:tr w:rsidR="009F7926" w:rsidTr="00002F88">
        <w:trPr>
          <w:trHeight w:val="944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9F7926" w:rsidRDefault="009F79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A7D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D089E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住所又は事務</w:t>
            </w:r>
          </w:p>
          <w:p w:rsidR="00ED089E" w:rsidRDefault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9F7926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所所在地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247F" w:rsidRDefault="002C24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9F7926" w:rsidRPr="002C247F" w:rsidRDefault="00492A7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2C247F">
              <w:rPr>
                <w:rFonts w:hint="eastAsia"/>
                <w:sz w:val="24"/>
                <w:szCs w:val="24"/>
              </w:rPr>
              <w:t>〒　　　　－</w:t>
            </w:r>
          </w:p>
          <w:p w:rsidR="00492A7D" w:rsidRPr="002C247F" w:rsidRDefault="009F7926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z w:val="24"/>
                <w:szCs w:val="24"/>
              </w:rPr>
            </w:pPr>
            <w:r w:rsidRPr="002C247F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:rsidR="00ED089E" w:rsidRDefault="00ED089E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81362A" w:rsidRPr="002C247F" w:rsidRDefault="0081362A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9F7926" w:rsidRDefault="00CA773B" w:rsidP="002C24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（　　　</w:t>
            </w:r>
            <w:r w:rsidR="00492A7D" w:rsidRPr="002C247F">
              <w:rPr>
                <w:rFonts w:hint="eastAsia"/>
                <w:sz w:val="24"/>
                <w:szCs w:val="24"/>
              </w:rPr>
              <w:t>）</w:t>
            </w:r>
            <w:r w:rsidR="002C247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C247F">
              <w:rPr>
                <w:rFonts w:hint="eastAsia"/>
                <w:sz w:val="24"/>
                <w:szCs w:val="24"/>
              </w:rPr>
              <w:t xml:space="preserve"> </w:t>
            </w:r>
            <w:r w:rsidR="00492A7D" w:rsidRPr="002C247F">
              <w:rPr>
                <w:rFonts w:hint="eastAsia"/>
                <w:sz w:val="24"/>
                <w:szCs w:val="24"/>
              </w:rPr>
              <w:t xml:space="preserve">　　携帯　　　　－　　　　　－</w:t>
            </w:r>
            <w:r w:rsidR="009F7926">
              <w:rPr>
                <w:rFonts w:cs="Times New Roman" w:hint="eastAsia"/>
              </w:rPr>
              <w:t xml:space="preserve">　</w:t>
            </w:r>
          </w:p>
        </w:tc>
      </w:tr>
      <w:tr w:rsidR="008B382F" w:rsidTr="00CA773B">
        <w:trPr>
          <w:trHeight w:val="1052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82F" w:rsidRDefault="008B3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DD" w:rsidRPr="00570B32" w:rsidRDefault="000117DD" w:rsidP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</w:t>
            </w:r>
            <w:r w:rsidR="00ED089E">
              <w:rPr>
                <w:rFonts w:hint="eastAsia"/>
                <w:sz w:val="16"/>
                <w:szCs w:val="16"/>
              </w:rPr>
              <w:t xml:space="preserve">　</w:t>
            </w:r>
            <w:r w:rsidRPr="00570B32">
              <w:rPr>
                <w:rFonts w:hint="eastAsia"/>
                <w:sz w:val="16"/>
                <w:szCs w:val="16"/>
              </w:rPr>
              <w:t>リ</w:t>
            </w:r>
            <w:r w:rsidR="00ED089E">
              <w:rPr>
                <w:rFonts w:hint="eastAsia"/>
                <w:sz w:val="16"/>
                <w:szCs w:val="16"/>
              </w:rPr>
              <w:t xml:space="preserve">　</w:t>
            </w:r>
            <w:r w:rsidRPr="00570B32">
              <w:rPr>
                <w:rFonts w:hint="eastAsia"/>
                <w:sz w:val="16"/>
                <w:szCs w:val="16"/>
              </w:rPr>
              <w:t>ガ</w:t>
            </w:r>
            <w:r w:rsidR="00ED089E">
              <w:rPr>
                <w:rFonts w:hint="eastAsia"/>
                <w:sz w:val="16"/>
                <w:szCs w:val="16"/>
              </w:rPr>
              <w:t xml:space="preserve">　</w:t>
            </w:r>
            <w:r w:rsidRPr="00570B32">
              <w:rPr>
                <w:rFonts w:hint="eastAsia"/>
                <w:sz w:val="16"/>
                <w:szCs w:val="16"/>
              </w:rPr>
              <w:t>ナ</w:t>
            </w:r>
          </w:p>
          <w:p w:rsidR="00ED089E" w:rsidRDefault="000117DD" w:rsidP="00902DC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sz w:val="24"/>
                <w:szCs w:val="24"/>
              </w:rPr>
            </w:pPr>
            <w:r w:rsidRPr="00ED089E">
              <w:rPr>
                <w:rFonts w:hint="eastAsia"/>
                <w:sz w:val="24"/>
                <w:szCs w:val="24"/>
              </w:rPr>
              <w:t>氏名又は</w:t>
            </w:r>
          </w:p>
          <w:p w:rsidR="008B382F" w:rsidRPr="00ED089E" w:rsidRDefault="000117DD" w:rsidP="00902DC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5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</w:p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800" w:firstLine="1936"/>
              <w:jc w:val="left"/>
              <w:rPr>
                <w:sz w:val="24"/>
                <w:szCs w:val="24"/>
              </w:rPr>
            </w:pPr>
          </w:p>
          <w:p w:rsidR="00ED089E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800" w:firstLine="1936"/>
              <w:jc w:val="left"/>
              <w:rPr>
                <w:sz w:val="24"/>
                <w:szCs w:val="24"/>
              </w:rPr>
            </w:pPr>
          </w:p>
          <w:p w:rsidR="00CA773B" w:rsidRPr="00CA773B" w:rsidRDefault="00ED089E" w:rsidP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800" w:firstLine="1936"/>
              <w:jc w:val="left"/>
              <w:rPr>
                <w:sz w:val="24"/>
                <w:szCs w:val="24"/>
              </w:rPr>
            </w:pPr>
            <w:r w:rsidRPr="00ED089E">
              <w:rPr>
                <w:rFonts w:hint="eastAsia"/>
                <w:sz w:val="24"/>
                <w:szCs w:val="24"/>
              </w:rPr>
              <w:t>〔　　　年　　　月　　　日生（　　　）歳〕</w:t>
            </w:r>
          </w:p>
        </w:tc>
      </w:tr>
      <w:tr w:rsidR="00570B32" w:rsidTr="00002F88">
        <w:trPr>
          <w:trHeight w:val="878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089E" w:rsidRDefault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ascii="ＭＳ 明朝" w:cs="Times New Roman" w:hint="eastAsia"/>
                <w:color w:val="auto"/>
                <w:sz w:val="24"/>
                <w:szCs w:val="24"/>
              </w:rPr>
              <w:t>職業又は</w:t>
            </w:r>
          </w:p>
          <w:p w:rsidR="00ED089E" w:rsidRDefault="00ED089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70B32" w:rsidRPr="00ED089E" w:rsidRDefault="000117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D089E">
              <w:rPr>
                <w:rFonts w:ascii="ＭＳ 明朝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1362A" w:rsidRDefault="0081362A" w:rsidP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37077" w:rsidRDefault="00570B32" w:rsidP="00FA4160">
      <w:pPr>
        <w:adjustRightInd/>
        <w:ind w:left="576" w:hangingChars="300" w:hanging="576"/>
        <w:rPr>
          <w:sz w:val="19"/>
          <w:szCs w:val="19"/>
        </w:rPr>
      </w:pPr>
      <w:r>
        <w:rPr>
          <w:rFonts w:hint="eastAsia"/>
          <w:sz w:val="19"/>
          <w:szCs w:val="19"/>
        </w:rPr>
        <w:t>（注）　太わくの中だけ記入してください。</w:t>
      </w:r>
      <w:r w:rsidR="00515B97">
        <w:rPr>
          <w:rFonts w:hint="eastAsia"/>
          <w:sz w:val="19"/>
          <w:szCs w:val="19"/>
        </w:rPr>
        <w:t>※の部分は，当てはまる</w:t>
      </w:r>
      <w:r w:rsidR="00B433B8">
        <w:rPr>
          <w:rFonts w:hint="eastAsia"/>
          <w:sz w:val="19"/>
          <w:szCs w:val="19"/>
        </w:rPr>
        <w:t>箇所</w:t>
      </w:r>
      <w:r w:rsidR="00FF0048">
        <w:rPr>
          <w:rFonts w:hint="eastAsia"/>
          <w:sz w:val="19"/>
          <w:szCs w:val="19"/>
        </w:rPr>
        <w:t>の□をチェックし</w:t>
      </w:r>
      <w:r w:rsidR="00515B97">
        <w:rPr>
          <w:rFonts w:hint="eastAsia"/>
          <w:sz w:val="19"/>
          <w:szCs w:val="19"/>
        </w:rPr>
        <w:t>，</w:t>
      </w:r>
      <w:r w:rsidR="00AA6756">
        <w:rPr>
          <w:rFonts w:hint="eastAsia"/>
          <w:sz w:val="19"/>
          <w:szCs w:val="19"/>
        </w:rPr>
        <w:t>その他</w:t>
      </w:r>
      <w:r w:rsidR="00FF0048">
        <w:rPr>
          <w:rFonts w:hint="eastAsia"/>
          <w:sz w:val="19"/>
          <w:szCs w:val="19"/>
        </w:rPr>
        <w:t>等</w:t>
      </w:r>
      <w:r w:rsidR="00AA6756">
        <w:rPr>
          <w:rFonts w:hint="eastAsia"/>
          <w:sz w:val="19"/>
          <w:szCs w:val="19"/>
        </w:rPr>
        <w:t>を選んだ場合には，具体的な事情を記載してください。</w:t>
      </w:r>
    </w:p>
    <w:p w:rsidR="00570B32" w:rsidRPr="00837077" w:rsidRDefault="00283ADE" w:rsidP="00170E52">
      <w:pPr>
        <w:adjustRightInd/>
        <w:ind w:left="636" w:hangingChars="300" w:hanging="636"/>
        <w:jc w:val="center"/>
        <w:rPr>
          <w:sz w:val="19"/>
          <w:szCs w:val="19"/>
        </w:rPr>
      </w:pPr>
      <w:r>
        <w:rPr>
          <w:rFonts w:cs="Times New Roman"/>
        </w:rPr>
        <w:t>2</w:t>
      </w:r>
    </w:p>
    <w:sectPr w:rsidR="00570B32" w:rsidRPr="00837077" w:rsidSect="00002F88">
      <w:pgSz w:w="11906" w:h="16838" w:code="9"/>
      <w:pgMar w:top="851" w:right="567" w:bottom="720" w:left="1134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48" w:rsidRDefault="00D60D48">
      <w:r>
        <w:separator/>
      </w:r>
    </w:p>
  </w:endnote>
  <w:endnote w:type="continuationSeparator" w:id="0">
    <w:p w:rsidR="00D60D48" w:rsidRDefault="00D6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88" w:rsidRDefault="00002F88" w:rsidP="00837077">
    <w:pPr>
      <w:pStyle w:val="a7"/>
      <w:jc w:val="left"/>
    </w:pPr>
    <w:r>
      <w:ptab w:relativeTo="margin" w:alignment="center" w:leader="none"/>
    </w:r>
    <w:r w:rsidR="00837077">
      <w:rPr>
        <w:rFonts w:hint="eastAsia"/>
      </w:rPr>
      <w:t xml:space="preserve">　　　　　　　　　　　　　　　　　　　　　　　　　　　　　　　　　　　　　　　　</w:t>
    </w:r>
    <w:r w:rsidR="00837077">
      <w:rPr>
        <w:rFonts w:hint="eastAsia"/>
      </w:rPr>
      <w:t xml:space="preserve"> </w:t>
    </w:r>
    <w:r>
      <w:rPr>
        <w:rFonts w:hint="eastAsia"/>
      </w:rPr>
      <w:t>(</w:t>
    </w:r>
    <w:r w:rsidRPr="00002F88">
      <w:rPr>
        <w:rFonts w:ascii="游ゴシック" w:eastAsia="游ゴシック" w:hAnsi="游ゴシック" w:hint="eastAsia"/>
        <w:sz w:val="18"/>
        <w:szCs w:val="18"/>
      </w:rPr>
      <w:t>R041001</w:t>
    </w:r>
    <w:r>
      <w:rPr>
        <w:rFonts w:hint="eastAsi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62" w:rsidRPr="00901F62" w:rsidRDefault="00002F88" w:rsidP="00753376">
    <w:pPr>
      <w:pStyle w:val="a7"/>
      <w:jc w:val="left"/>
      <w:rPr>
        <w:rFonts w:ascii="游ゴシック" w:eastAsia="游ゴシック" w:hAnsi="游ゴシック"/>
        <w:sz w:val="18"/>
        <w:szCs w:val="18"/>
      </w:rPr>
    </w:pPr>
    <w:r w:rsidRPr="00002F88">
      <w:rPr>
        <w:rFonts w:ascii="游ゴシック" w:eastAsia="游ゴシック" w:hAnsi="游ゴシック"/>
        <w:sz w:val="18"/>
        <w:szCs w:val="18"/>
      </w:rPr>
      <w:ptab w:relativeTo="margin" w:alignment="center" w:leader="none"/>
    </w:r>
    <w:r w:rsidR="008252C3">
      <w:rPr>
        <w:rFonts w:ascii="游ゴシック" w:eastAsia="游ゴシック" w:hAnsi="游ゴシック" w:hint="eastAsia"/>
        <w:sz w:val="18"/>
        <w:szCs w:val="18"/>
      </w:rPr>
      <w:t xml:space="preserve"> </w:t>
    </w:r>
    <w:r w:rsidR="00753376">
      <w:rPr>
        <w:rFonts w:ascii="游ゴシック" w:eastAsia="游ゴシック" w:hAnsi="游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</w:t>
    </w:r>
    <w:r>
      <w:rPr>
        <w:rFonts w:ascii="游ゴシック" w:eastAsia="游ゴシック" w:hAnsi="游ゴシック" w:hint="eastAsia"/>
        <w:sz w:val="18"/>
        <w:szCs w:val="18"/>
      </w:rPr>
      <w:t>(R041001)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48" w:rsidRDefault="00D60D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0D48" w:rsidRDefault="00D6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1" w:rsidRPr="004D4969" w:rsidRDefault="002951B1" w:rsidP="007D7798">
    <w:pPr>
      <w:pStyle w:val="a5"/>
      <w:jc w:val="right"/>
      <w:rPr>
        <w:rFonts w:asciiTheme="majorEastAsia" w:eastAsiaTheme="majorEastAsia" w:hAnsiTheme="major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B32"/>
    <w:rsid w:val="00002F88"/>
    <w:rsid w:val="000117DD"/>
    <w:rsid w:val="000622CF"/>
    <w:rsid w:val="00074AF3"/>
    <w:rsid w:val="000D13B1"/>
    <w:rsid w:val="00110575"/>
    <w:rsid w:val="00141A8D"/>
    <w:rsid w:val="00152E54"/>
    <w:rsid w:val="00165DBD"/>
    <w:rsid w:val="00170E52"/>
    <w:rsid w:val="00185492"/>
    <w:rsid w:val="00186740"/>
    <w:rsid w:val="001939A2"/>
    <w:rsid w:val="001A068D"/>
    <w:rsid w:val="001A691F"/>
    <w:rsid w:val="001C7399"/>
    <w:rsid w:val="001E13E0"/>
    <w:rsid w:val="001F2F53"/>
    <w:rsid w:val="00200F1B"/>
    <w:rsid w:val="002263BB"/>
    <w:rsid w:val="00231EB6"/>
    <w:rsid w:val="0024187B"/>
    <w:rsid w:val="002431A3"/>
    <w:rsid w:val="002549E6"/>
    <w:rsid w:val="0026458A"/>
    <w:rsid w:val="002704E1"/>
    <w:rsid w:val="002752D2"/>
    <w:rsid w:val="00283ADE"/>
    <w:rsid w:val="002951B1"/>
    <w:rsid w:val="002C247F"/>
    <w:rsid w:val="002C4A9E"/>
    <w:rsid w:val="00317F69"/>
    <w:rsid w:val="00337C8A"/>
    <w:rsid w:val="00343973"/>
    <w:rsid w:val="00365868"/>
    <w:rsid w:val="00387131"/>
    <w:rsid w:val="00397DF4"/>
    <w:rsid w:val="003C1152"/>
    <w:rsid w:val="003D7807"/>
    <w:rsid w:val="003F5F25"/>
    <w:rsid w:val="003F68D4"/>
    <w:rsid w:val="00424BA8"/>
    <w:rsid w:val="00432652"/>
    <w:rsid w:val="0046190B"/>
    <w:rsid w:val="0046441C"/>
    <w:rsid w:val="004646A2"/>
    <w:rsid w:val="0047008A"/>
    <w:rsid w:val="00470777"/>
    <w:rsid w:val="00492A7D"/>
    <w:rsid w:val="004C7382"/>
    <w:rsid w:val="004D4969"/>
    <w:rsid w:val="00503157"/>
    <w:rsid w:val="00515B97"/>
    <w:rsid w:val="00542EA4"/>
    <w:rsid w:val="005434F8"/>
    <w:rsid w:val="005562CC"/>
    <w:rsid w:val="005612FA"/>
    <w:rsid w:val="00563802"/>
    <w:rsid w:val="00570B32"/>
    <w:rsid w:val="00570D27"/>
    <w:rsid w:val="0059451F"/>
    <w:rsid w:val="005B251D"/>
    <w:rsid w:val="005C3928"/>
    <w:rsid w:val="005F0F5F"/>
    <w:rsid w:val="005F29DF"/>
    <w:rsid w:val="005F5DDD"/>
    <w:rsid w:val="00614234"/>
    <w:rsid w:val="00627804"/>
    <w:rsid w:val="006523B2"/>
    <w:rsid w:val="00667979"/>
    <w:rsid w:val="00690469"/>
    <w:rsid w:val="006B7DB8"/>
    <w:rsid w:val="00715E1B"/>
    <w:rsid w:val="007316A0"/>
    <w:rsid w:val="0074599D"/>
    <w:rsid w:val="00750F41"/>
    <w:rsid w:val="00753376"/>
    <w:rsid w:val="00756523"/>
    <w:rsid w:val="00760BFC"/>
    <w:rsid w:val="007D2ED1"/>
    <w:rsid w:val="007D7798"/>
    <w:rsid w:val="007E6DCE"/>
    <w:rsid w:val="007F5159"/>
    <w:rsid w:val="0081362A"/>
    <w:rsid w:val="008252C3"/>
    <w:rsid w:val="00830B04"/>
    <w:rsid w:val="00837077"/>
    <w:rsid w:val="00860DF2"/>
    <w:rsid w:val="0087111B"/>
    <w:rsid w:val="00884C5E"/>
    <w:rsid w:val="008B382F"/>
    <w:rsid w:val="00901F62"/>
    <w:rsid w:val="00902DC0"/>
    <w:rsid w:val="00913E97"/>
    <w:rsid w:val="00927C64"/>
    <w:rsid w:val="00932299"/>
    <w:rsid w:val="00934F20"/>
    <w:rsid w:val="00987060"/>
    <w:rsid w:val="009B6AAE"/>
    <w:rsid w:val="009C70F1"/>
    <w:rsid w:val="009D3ED8"/>
    <w:rsid w:val="009E189C"/>
    <w:rsid w:val="009F7926"/>
    <w:rsid w:val="00A07921"/>
    <w:rsid w:val="00A20E7B"/>
    <w:rsid w:val="00A2268A"/>
    <w:rsid w:val="00A44693"/>
    <w:rsid w:val="00A74DB0"/>
    <w:rsid w:val="00A8674B"/>
    <w:rsid w:val="00AA6756"/>
    <w:rsid w:val="00B079DC"/>
    <w:rsid w:val="00B433B8"/>
    <w:rsid w:val="00BA0C67"/>
    <w:rsid w:val="00BB0037"/>
    <w:rsid w:val="00BB019D"/>
    <w:rsid w:val="00BC1786"/>
    <w:rsid w:val="00BD12C7"/>
    <w:rsid w:val="00C37A33"/>
    <w:rsid w:val="00C403CC"/>
    <w:rsid w:val="00C43105"/>
    <w:rsid w:val="00C46788"/>
    <w:rsid w:val="00C64F4C"/>
    <w:rsid w:val="00CA773B"/>
    <w:rsid w:val="00D10E0C"/>
    <w:rsid w:val="00D148FF"/>
    <w:rsid w:val="00D34F7D"/>
    <w:rsid w:val="00D45A31"/>
    <w:rsid w:val="00D60D48"/>
    <w:rsid w:val="00DA0B3F"/>
    <w:rsid w:val="00DA73D7"/>
    <w:rsid w:val="00DB67D2"/>
    <w:rsid w:val="00DD4FC3"/>
    <w:rsid w:val="00E1595F"/>
    <w:rsid w:val="00E21121"/>
    <w:rsid w:val="00E343A9"/>
    <w:rsid w:val="00E41664"/>
    <w:rsid w:val="00E41EEF"/>
    <w:rsid w:val="00EA0332"/>
    <w:rsid w:val="00ED089E"/>
    <w:rsid w:val="00ED4E83"/>
    <w:rsid w:val="00ED610E"/>
    <w:rsid w:val="00EF14C4"/>
    <w:rsid w:val="00F030A7"/>
    <w:rsid w:val="00F248C9"/>
    <w:rsid w:val="00F43845"/>
    <w:rsid w:val="00F607B5"/>
    <w:rsid w:val="00F927FA"/>
    <w:rsid w:val="00FA4160"/>
    <w:rsid w:val="00FC6B66"/>
    <w:rsid w:val="00FE18EF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B1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F5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4FC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45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4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B314-2FE7-4FE3-A574-5187F90E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2021-08-06T13:19:00Z</dcterms:created>
  <dcterms:modified xsi:type="dcterms:W3CDTF">2022-12-19T02:37:00Z</dcterms:modified>
</cp:coreProperties>
</file>