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4B4820">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single"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4B4820">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single"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single" w:sz="4" w:space="0" w:color="auto"/>
              <w:left w:val="single" w:sz="4" w:space="0" w:color="000000"/>
              <w:bottom w:val="single" w:sz="4" w:space="0" w:color="auto"/>
              <w:right w:val="single" w:sz="4" w:space="0" w:color="auto"/>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single" w:sz="4" w:space="0" w:color="auto"/>
              <w:left w:val="single" w:sz="4" w:space="0" w:color="auto"/>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4B4820">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single"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single" w:sz="4" w:space="0" w:color="auto"/>
              <w:left w:val="single" w:sz="4" w:space="0" w:color="000000"/>
              <w:bottom w:val="single" w:sz="4" w:space="0" w:color="auto"/>
              <w:right w:val="single" w:sz="4" w:space="0" w:color="auto"/>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single" w:sz="4" w:space="0" w:color="auto"/>
              <w:bottom w:val="single"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4B4820">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single"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4B4820">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single" w:sz="4" w:space="0" w:color="auto"/>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single" w:sz="4" w:space="0" w:color="auto"/>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4B4820">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single" w:sz="4" w:space="0" w:color="auto"/>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single" w:sz="4" w:space="0" w:color="auto"/>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4B4820">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single"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single"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4B4820">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single" w:sz="4" w:space="0" w:color="auto"/>
              <w:left w:val="single" w:sz="4" w:space="0" w:color="000000"/>
              <w:bottom w:val="single"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single" w:sz="4" w:space="0" w:color="auto"/>
              <w:left w:val="single" w:sz="4" w:space="0" w:color="000000"/>
              <w:bottom w:val="single"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4B4820">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single" w:sz="4" w:space="0" w:color="auto"/>
              <w:left w:val="single" w:sz="4" w:space="0" w:color="000000"/>
              <w:bottom w:val="single"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single"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4B4820">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single"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single" w:sz="4" w:space="0" w:color="auto"/>
              <w:left w:val="single" w:sz="4" w:space="0" w:color="000000"/>
              <w:bottom w:val="single" w:sz="4" w:space="0" w:color="auto"/>
              <w:right w:val="single"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single" w:sz="4" w:space="0" w:color="auto"/>
              <w:left w:val="single"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4B4820">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single"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single" w:sz="4" w:space="0" w:color="auto"/>
              <w:left w:val="single" w:sz="4" w:space="0" w:color="000000"/>
              <w:bottom w:val="single" w:sz="4" w:space="0" w:color="auto"/>
              <w:right w:val="single"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single" w:sz="4" w:space="0" w:color="auto"/>
              <w:bottom w:val="single"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4B4820">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single"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4B4820">
              <w:trPr>
                <w:trHeight w:val="961"/>
              </w:trPr>
              <w:tc>
                <w:tcPr>
                  <w:tcW w:w="9341" w:type="dxa"/>
                  <w:gridSpan w:val="2"/>
                  <w:tcBorders>
                    <w:top w:val="single" w:sz="4" w:space="0" w:color="auto"/>
                    <w:left w:val="single" w:sz="12" w:space="0" w:color="auto"/>
                    <w:bottom w:val="single"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4B4820">
              <w:trPr>
                <w:trHeight w:val="562"/>
              </w:trPr>
              <w:tc>
                <w:tcPr>
                  <w:tcW w:w="9341" w:type="dxa"/>
                  <w:gridSpan w:val="2"/>
                  <w:tcBorders>
                    <w:top w:val="single" w:sz="4" w:space="0" w:color="auto"/>
                    <w:left w:val="single" w:sz="12" w:space="0" w:color="auto"/>
                    <w:bottom w:val="single"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4B4820">
              <w:trPr>
                <w:trHeight w:val="553"/>
              </w:trPr>
              <w:tc>
                <w:tcPr>
                  <w:tcW w:w="9341" w:type="dxa"/>
                  <w:gridSpan w:val="2"/>
                  <w:tcBorders>
                    <w:top w:val="single" w:sz="4" w:space="0" w:color="auto"/>
                    <w:left w:val="single" w:sz="12" w:space="0" w:color="auto"/>
                    <w:bottom w:val="single"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4B4820">
              <w:trPr>
                <w:trHeight w:val="561"/>
              </w:trPr>
              <w:tc>
                <w:tcPr>
                  <w:tcW w:w="9341" w:type="dxa"/>
                  <w:gridSpan w:val="2"/>
                  <w:tcBorders>
                    <w:top w:val="single" w:sz="4" w:space="0" w:color="auto"/>
                    <w:left w:val="single" w:sz="12" w:space="0" w:color="auto"/>
                    <w:bottom w:val="single"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4B4820">
              <w:trPr>
                <w:trHeight w:val="555"/>
              </w:trPr>
              <w:tc>
                <w:tcPr>
                  <w:tcW w:w="9341" w:type="dxa"/>
                  <w:gridSpan w:val="2"/>
                  <w:tcBorders>
                    <w:top w:val="single" w:sz="4" w:space="0" w:color="auto"/>
                    <w:left w:val="single" w:sz="12" w:space="0" w:color="auto"/>
                    <w:bottom w:val="single"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4B4820">
              <w:trPr>
                <w:trHeight w:val="557"/>
              </w:trPr>
              <w:tc>
                <w:tcPr>
                  <w:tcW w:w="9341" w:type="dxa"/>
                  <w:gridSpan w:val="2"/>
                  <w:tcBorders>
                    <w:top w:val="single"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7353A0">
                    <w:rPr>
                      <w:rFonts w:ascii="ＭＳ 明朝" w:hAnsi="ＭＳ 明朝"/>
                      <w:spacing w:val="1"/>
                      <w:w w:val="91"/>
                      <w:sz w:val="14"/>
                      <w:szCs w:val="14"/>
                      <w:fitText w:val="2940" w:id="2063246848"/>
                    </w:rPr>
                    <w:t>★Ａ</w:t>
                  </w:r>
                  <w:r w:rsidR="00BE369F" w:rsidRPr="007353A0">
                    <w:rPr>
                      <w:rFonts w:ascii="ＭＳ 明朝" w:hAnsi="ＭＳ 明朝"/>
                      <w:spacing w:val="1"/>
                      <w:w w:val="91"/>
                      <w:sz w:val="14"/>
                      <w:szCs w:val="14"/>
                      <w:fitText w:val="2940" w:id="2063246848"/>
                    </w:rPr>
                    <w:t>４サイズの用紙をご自分で準備してください</w:t>
                  </w:r>
                  <w:r w:rsidR="00BE369F" w:rsidRPr="007353A0">
                    <w:rPr>
                      <w:rFonts w:ascii="ＭＳ 明朝" w:hAnsi="ＭＳ 明朝"/>
                      <w:w w:val="91"/>
                      <w:sz w:val="14"/>
                      <w:szCs w:val="14"/>
                      <w:fitText w:val="2940" w:id="2063246848"/>
                    </w:rPr>
                    <w:t>。</w:t>
                  </w:r>
                </w:p>
              </w:tc>
            </w:tr>
            <w:tr w:rsidR="00A14371" w:rsidRPr="005A5F82" w14:paraId="528631EC" w14:textId="77777777" w:rsidTr="004B4820">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single"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single"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4B4820">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single" w:sz="4" w:space="0" w:color="auto"/>
                    <w:left w:val="single" w:sz="4" w:space="0" w:color="000000"/>
                    <w:bottom w:val="single"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single"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4B4820">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single"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single" w:sz="4" w:space="0" w:color="auto"/>
                    <w:left w:val="single" w:sz="4" w:space="0" w:color="auto"/>
                    <w:bottom w:val="single" w:sz="4" w:space="0" w:color="auto"/>
                    <w:right w:val="single" w:sz="4" w:space="0" w:color="auto"/>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single" w:sz="4" w:space="0" w:color="auto"/>
                    <w:left w:val="single" w:sz="4" w:space="0" w:color="auto"/>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4B4820">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single"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single" w:sz="4" w:space="0" w:color="auto"/>
                    <w:bottom w:val="single"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4B4820">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single"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D06BBB">
      <w:headerReference w:type="default" r:id="rId8"/>
      <w:footerReference w:type="default" r:id="rId9"/>
      <w:headerReference w:type="first" r:id="rId10"/>
      <w:footerReference w:type="first" r:id="rId11"/>
      <w:pgSz w:w="11906" w:h="16838" w:code="9"/>
      <w:pgMar w:top="737" w:right="567" w:bottom="567" w:left="1701" w:header="283" w:footer="283"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917E" w14:textId="77777777" w:rsidR="007353A0" w:rsidRDefault="007353A0">
      <w:r>
        <w:separator/>
      </w:r>
    </w:p>
  </w:endnote>
  <w:endnote w:type="continuationSeparator" w:id="0">
    <w:p w14:paraId="0D1D8580" w14:textId="77777777" w:rsidR="007353A0" w:rsidRDefault="0073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10283"/>
      <w:docPartObj>
        <w:docPartGallery w:val="Page Numbers (Bottom of Page)"/>
        <w:docPartUnique/>
      </w:docPartObj>
    </w:sdtPr>
    <w:sdtContent>
      <w:p w14:paraId="373FFDFB" w14:textId="6D6BF8A1" w:rsidR="00D06BBB" w:rsidRDefault="00D06BBB">
        <w:pPr>
          <w:pStyle w:val="a6"/>
          <w:jc w:val="center"/>
        </w:pPr>
        <w:r>
          <w:fldChar w:fldCharType="begin"/>
        </w:r>
        <w:r>
          <w:instrText>PAGE   \* MERGEFORMAT</w:instrText>
        </w:r>
        <w:r>
          <w:fldChar w:fldCharType="separate"/>
        </w:r>
        <w:r w:rsidRPr="00D06BBB">
          <w:rPr>
            <w:noProof/>
            <w:lang w:val="ja-JP"/>
          </w:rPr>
          <w:t>3</w:t>
        </w:r>
        <w:r>
          <w:fldChar w:fldCharType="end"/>
        </w:r>
      </w:p>
    </w:sdtContent>
  </w:sdt>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68164"/>
      <w:docPartObj>
        <w:docPartGallery w:val="Page Numbers (Bottom of Page)"/>
        <w:docPartUnique/>
      </w:docPartObj>
    </w:sdtPr>
    <w:sdtContent>
      <w:p w14:paraId="335B1CD2" w14:textId="166B07F9" w:rsidR="00D06BBB" w:rsidRDefault="00D06BBB">
        <w:pPr>
          <w:pStyle w:val="a6"/>
          <w:jc w:val="center"/>
        </w:pPr>
        <w:r>
          <w:fldChar w:fldCharType="begin"/>
        </w:r>
        <w:r>
          <w:instrText>PAGE   \* MERGEFORMAT</w:instrText>
        </w:r>
        <w:r>
          <w:fldChar w:fldCharType="separate"/>
        </w:r>
        <w:r w:rsidRPr="00D06BBB">
          <w:rPr>
            <w:noProof/>
            <w:lang w:val="ja-JP"/>
          </w:rPr>
          <w:t>1</w:t>
        </w:r>
        <w:r>
          <w:fldChar w:fldCharType="end"/>
        </w:r>
      </w:p>
    </w:sdtContent>
  </w:sdt>
  <w:p w14:paraId="3AEE3099" w14:textId="77777777" w:rsidR="00AA5924" w:rsidRDefault="00AA59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0F18" w14:textId="77777777" w:rsidR="007353A0" w:rsidRDefault="007353A0">
      <w:r>
        <w:separator/>
      </w:r>
    </w:p>
  </w:footnote>
  <w:footnote w:type="continuationSeparator" w:id="0">
    <w:p w14:paraId="76A12F53" w14:textId="77777777" w:rsidR="007353A0" w:rsidRDefault="0073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F7EA" w14:textId="1B78E7D8" w:rsidR="005C1A1B" w:rsidRPr="005C1A1B" w:rsidRDefault="005C1A1B" w:rsidP="005C1A1B">
    <w:pPr>
      <w:pStyle w:val="a4"/>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289B"/>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769D2"/>
    <w:rsid w:val="0048032F"/>
    <w:rsid w:val="00487182"/>
    <w:rsid w:val="00491FD2"/>
    <w:rsid w:val="00495F76"/>
    <w:rsid w:val="00496404"/>
    <w:rsid w:val="004973AA"/>
    <w:rsid w:val="004A072A"/>
    <w:rsid w:val="004A5BA7"/>
    <w:rsid w:val="004A5F49"/>
    <w:rsid w:val="004B4820"/>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53A0"/>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66B09"/>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5924"/>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06BBB"/>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0E04"/>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4185B-3326-4DBD-8A80-3C55C3C1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TotalTime>
  <Pages>3</Pages>
  <Words>369</Words>
  <Characters>2107</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2022-09-28T05:05:00Z</cp:lastPrinted>
  <dcterms:created xsi:type="dcterms:W3CDTF">2020-05-20T06:22:00Z</dcterms:created>
  <dcterms:modified xsi:type="dcterms:W3CDTF">2022-12-07T08:28:00Z</dcterms:modified>
</cp:coreProperties>
</file>