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</w:rPr>
      </w:pPr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候補者事情説明書</w:t>
      </w:r>
    </w:p>
    <w:p w14:paraId="2D30FE35" w14:textId="4A94B8A4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　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74B78A15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467C4B30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594EE30A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2E701947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3DA095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D75107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A9B9B3E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不要です。）</w:t>
      </w:r>
    </w:p>
    <w:p w14:paraId="0CC911E0" w14:textId="25724780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06D47465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7EC8A4" w14:textId="77777777" w:rsidR="00FE62D9" w:rsidRDefault="00FE62D9" w:rsidP="00541DA2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77777777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B54A14E" w14:textId="79C74994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77777777" w:rsidR="001B25B3" w:rsidRPr="00FE62D9" w:rsidRDefault="001B25B3" w:rsidP="002F7E5E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72D29C24" w:rsidR="0048387C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541DA2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1E0540D4" w:rsidR="00EC3209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6565861F" w14:textId="77777777" w:rsidR="006600B5" w:rsidRDefault="006600B5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3920E7D" w14:textId="77777777" w:rsidR="00A6284D" w:rsidRDefault="006600B5" w:rsidP="00D34E3E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資産</w:t>
      </w:r>
    </w:p>
    <w:p w14:paraId="6B50FC99" w14:textId="2DFBAA4D" w:rsidR="006600B5" w:rsidRDefault="00A6284D" w:rsidP="00A113CA">
      <w:pPr>
        <w:pStyle w:val="af"/>
        <w:numPr>
          <w:ilvl w:val="0"/>
          <w:numId w:val="7"/>
        </w:numPr>
        <w:ind w:leftChars="0"/>
      </w:pPr>
      <w:r w:rsidRPr="00180903">
        <w:rPr>
          <w:rFonts w:ascii="ＭＳ 明朝" w:hAnsi="ＭＳ 明朝" w:hint="eastAsia"/>
          <w:spacing w:val="165"/>
          <w:kern w:val="0"/>
          <w:sz w:val="22"/>
          <w:fitText w:val="1320" w:id="-2041934335"/>
        </w:rPr>
        <w:t>不動</w:t>
      </w:r>
      <w:r w:rsidRPr="00180903">
        <w:rPr>
          <w:rFonts w:ascii="ＭＳ 明朝" w:hAnsi="ＭＳ 明朝" w:hint="eastAsia"/>
          <w:kern w:val="0"/>
          <w:sz w:val="22"/>
          <w:fitText w:val="1320" w:id="-2041934335"/>
        </w:rPr>
        <w:t>産</w:t>
      </w:r>
    </w:p>
    <w:p w14:paraId="44BB8C79" w14:textId="15D264E4" w:rsidR="006600B5" w:rsidRPr="00D34E3E" w:rsidRDefault="006600B5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A113CA">
        <w:rPr>
          <w:rFonts w:ascii="ＭＳ 明朝" w:hAnsi="ＭＳ 明朝" w:hint="eastAsia"/>
          <w:spacing w:val="165"/>
          <w:kern w:val="0"/>
          <w:sz w:val="22"/>
          <w:fitText w:val="1320" w:id="-2041934336"/>
        </w:rPr>
        <w:t>預貯</w:t>
      </w:r>
      <w:r w:rsidRPr="00A113CA">
        <w:rPr>
          <w:rFonts w:ascii="ＭＳ 明朝" w:hAnsi="ＭＳ 明朝" w:hint="eastAsia"/>
          <w:kern w:val="0"/>
          <w:sz w:val="22"/>
          <w:fitText w:val="1320" w:id="-2041934336"/>
        </w:rPr>
        <w:t>金</w:t>
      </w:r>
      <w:r w:rsidR="00A6284D">
        <w:rPr>
          <w:rFonts w:ascii="ＭＳ 明朝" w:hAnsi="ＭＳ 明朝" w:hint="eastAsia"/>
          <w:sz w:val="22"/>
        </w:rPr>
        <w:t>（</w:t>
      </w:r>
      <w:r w:rsidRPr="00180903">
        <w:rPr>
          <w:rFonts w:ascii="ＭＳ 明朝" w:hAnsi="ＭＳ 明朝" w:hint="eastAsia"/>
          <w:sz w:val="22"/>
          <w:u w:val="single"/>
        </w:rPr>
        <w:t xml:space="preserve">　　　　　　</w:t>
      </w:r>
      <w:r w:rsidR="00541DA2" w:rsidRPr="00180903">
        <w:rPr>
          <w:rFonts w:ascii="ＭＳ 明朝" w:hAnsi="ＭＳ 明朝" w:hint="eastAsia"/>
          <w:sz w:val="22"/>
          <w:u w:val="single"/>
        </w:rPr>
        <w:t xml:space="preserve">  </w:t>
      </w:r>
      <w:r w:rsidR="0015708E" w:rsidRPr="00180903">
        <w:rPr>
          <w:rFonts w:ascii="ＭＳ 明朝" w:hAnsi="ＭＳ 明朝" w:hint="eastAsia"/>
          <w:sz w:val="22"/>
          <w:u w:val="single"/>
        </w:rPr>
        <w:t xml:space="preserve">　　　</w:t>
      </w:r>
      <w:r w:rsidRPr="00180903">
        <w:rPr>
          <w:rFonts w:ascii="ＭＳ 明朝" w:hAnsi="ＭＳ 明朝" w:hint="eastAsia"/>
          <w:sz w:val="22"/>
        </w:rPr>
        <w:t>円</w:t>
      </w:r>
      <w:r w:rsidR="00A6284D" w:rsidRPr="00180903">
        <w:rPr>
          <w:rFonts w:ascii="ＭＳ 明朝" w:hAnsi="ＭＳ 明朝" w:hint="eastAsia"/>
          <w:sz w:val="22"/>
        </w:rPr>
        <w:t>）</w:t>
      </w:r>
    </w:p>
    <w:p w14:paraId="34F7F193" w14:textId="77777777" w:rsidR="00A6284D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73"/>
          <w:kern w:val="0"/>
          <w:sz w:val="22"/>
          <w:fitText w:val="1320" w:id="-2041934589"/>
        </w:rPr>
        <w:t>有価証</w:t>
      </w:r>
      <w:r w:rsidRPr="00541DA2">
        <w:rPr>
          <w:rFonts w:ascii="ＭＳ 明朝" w:hAnsi="ＭＳ 明朝" w:hint="eastAsia"/>
          <w:spacing w:val="1"/>
          <w:kern w:val="0"/>
          <w:sz w:val="22"/>
          <w:fitText w:val="1320" w:id="-2041934589"/>
        </w:rPr>
        <w:t>券</w:t>
      </w:r>
    </w:p>
    <w:p w14:paraId="550E7659" w14:textId="10D6CB6F" w:rsidR="006600B5" w:rsidRPr="00D34E3E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165"/>
          <w:kern w:val="0"/>
          <w:sz w:val="22"/>
          <w:fitText w:val="1320" w:id="-2041934590"/>
        </w:rPr>
        <w:t>その</w:t>
      </w:r>
      <w:r w:rsidRPr="00541DA2">
        <w:rPr>
          <w:rFonts w:ascii="ＭＳ 明朝" w:hAnsi="ＭＳ 明朝" w:hint="eastAsia"/>
          <w:kern w:val="0"/>
          <w:sz w:val="22"/>
          <w:fitText w:val="1320" w:id="-2041934590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15708E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541DA2" w:rsidRPr="00541DA2">
        <w:rPr>
          <w:rFonts w:ascii="ＭＳ 明朝" w:hAnsi="ＭＳ 明朝" w:hint="eastAsia"/>
          <w:sz w:val="22"/>
          <w:u w:val="single"/>
        </w:rPr>
        <w:t xml:space="preserve"> </w:t>
      </w:r>
      <w:r w:rsidRPr="00541DA2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71C8BCCB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は，その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4482F097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B16B354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242A21C2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77777777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77777777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CC26ACE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5E8B19C7" w:rsidR="00EC3209" w:rsidRPr="000D134E" w:rsidRDefault="00EC3209" w:rsidP="00D34E3E">
      <w:pPr>
        <w:spacing w:line="300" w:lineRule="exact"/>
        <w:ind w:leftChars="105" w:left="565" w:hangingChars="157" w:hanging="34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64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437481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8017E4" w14:textId="655659AE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437481">
        <w:trPr>
          <w:trHeight w:val="566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BC7FC" w14:textId="7BC14644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437481">
        <w:trPr>
          <w:trHeight w:val="546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AEE09" w14:textId="7586A5ED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437481">
        <w:trPr>
          <w:trHeight w:val="554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2C390080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21D4F08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011BAC68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家庭裁判所で成年後見人，保佐人，補助人又は未成年後見人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1DB1CAF4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DF47FC">
        <w:rPr>
          <w:rFonts w:ascii="ＭＳ 明朝" w:hAnsi="ＭＳ 明朝"/>
          <w:sz w:val="22"/>
          <w:szCs w:val="22"/>
        </w:rPr>
        <w:t>家庭裁判所で親権喪失，親権停止又は管理権喪失の</w:t>
      </w:r>
      <w:r w:rsidR="00E7520E">
        <w:rPr>
          <w:rFonts w:ascii="ＭＳ 明朝" w:hAnsi="ＭＳ 明朝"/>
          <w:sz w:val="22"/>
          <w:szCs w:val="22"/>
        </w:rPr>
        <w:t>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48C3BCD2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182FA2E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7688B17B" w:rsidR="005E297F" w:rsidRPr="0062574A" w:rsidRDefault="00F765DA" w:rsidP="005F632A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が，現在，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50DC5C6" w:rsidR="005E297F" w:rsidRPr="000D134E" w:rsidRDefault="005E297F" w:rsidP="005F632A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5F632A">
        <w:rPr>
          <w:rFonts w:ascii="ＭＳ 明朝" w:hAnsi="ＭＳ 明朝"/>
          <w:spacing w:val="14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4693B341" w:rsidR="005E297F" w:rsidRDefault="005E297F" w:rsidP="00D34E3E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15E95B75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68C36B05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と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2995A742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□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760C9A35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3E4DB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A65D3A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8A23DE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060D67E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23A96455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90FF796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354C91F8" w:rsidR="00330234" w:rsidRPr="00A34B60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34B60"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2038FAD0" w:rsidR="00330234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7777777" w:rsidR="008829B8" w:rsidRPr="00A34B60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1532C2FE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□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未成年者は，当面は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現在と同様に暮らして</w:t>
      </w:r>
      <w:r w:rsidR="00E7520E">
        <w:rPr>
          <w:rFonts w:asciiTheme="minorEastAsia" w:eastAsiaTheme="minorEastAsia" w:hAnsiTheme="minorEastAsia"/>
          <w:sz w:val="22"/>
          <w:szCs w:val="22"/>
        </w:rPr>
        <w:t>い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く予定である。</w:t>
      </w:r>
    </w:p>
    <w:p w14:paraId="2324ADCF" w14:textId="77777777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未成年者は，転居する予定がある。</w:t>
      </w:r>
    </w:p>
    <w:p w14:paraId="0BBBAFD3" w14:textId="7D4497BF" w:rsidR="0090288C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0C447610" w14:textId="77777777" w:rsidR="004F6C89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</w:p>
    <w:p w14:paraId="59A1AABE" w14:textId="77777777" w:rsidR="004F6C89" w:rsidRDefault="004F6C89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</w:p>
    <w:p w14:paraId="6B49869C" w14:textId="77777777" w:rsidR="004F6C89" w:rsidRDefault="004F6C89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</w:p>
    <w:p w14:paraId="700C91A8" w14:textId="77777777" w:rsidR="004F6C89" w:rsidRDefault="004F6C89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</w:p>
    <w:p w14:paraId="51CFAF2A" w14:textId="77777777" w:rsidR="004F6C89" w:rsidRDefault="004F6C89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</w:p>
    <w:p w14:paraId="58E453ED" w14:textId="6C6AA1D7" w:rsidR="0063033B" w:rsidRDefault="00176EDB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lastRenderedPageBreak/>
        <w:t>(2</w:t>
      </w:r>
      <w:r w:rsidR="00A34B60"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や計画について，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A34B60"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20E6B1DC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D7510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3953BC9" w14:textId="77777777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4A748C48" w14:textId="1F2367C9" w:rsidR="0063033B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050A81A6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今後，未成年者の財産を適正に管理していく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，具体的に記載してください。</w:t>
      </w:r>
    </w:p>
    <w:p w14:paraId="3AED1E9C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5BC20F6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750C195A" w14:textId="3431E363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2C93FA" w14:textId="77777777" w:rsidR="002F3C6D" w:rsidRDefault="002F3C6D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400C8A46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成年後見人の選任の手続について，次のことを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3B41D171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64FF8FF0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02A3E7C8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46C66269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A3EEED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7AD65DE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CA6FA7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363E536D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C46901">
        <w:rPr>
          <w:rFonts w:ascii="ＭＳ 明朝" w:hAnsi="ＭＳ 明朝" w:hint="eastAsia"/>
          <w:sz w:val="22"/>
          <w:szCs w:val="22"/>
        </w:rPr>
        <w:t>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643CD621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のために利用しないこと。また，投資，投機等の運用をしたり，贈与，貸付</w:t>
      </w:r>
      <w:r w:rsidR="003B2395">
        <w:rPr>
          <w:rFonts w:ascii="ＭＳ 明朝" w:hAnsi="ＭＳ 明朝" w:hint="eastAsia"/>
          <w:sz w:val="22"/>
          <w:szCs w:val="22"/>
        </w:rPr>
        <w:t>をしたり，未成年者に借金や保証（抵当権の設定を含む。）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18C73B29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未成年者の収支状況を把握し，適切に管理すること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5F22A25D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報告を行うなど，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4EBBC1BF" w14:textId="77777777" w:rsidR="007700B3" w:rsidRDefault="007700B3" w:rsidP="0062574A">
      <w:pPr>
        <w:spacing w:line="300" w:lineRule="exact"/>
        <w:ind w:leftChars="250" w:left="743" w:hangingChars="99" w:hanging="218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14:paraId="74FBC66E" w14:textId="7BF6E38F" w:rsidR="00E15DBB" w:rsidRDefault="00E15DBB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lastRenderedPageBreak/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未成年者が成人した際には，</w:t>
      </w:r>
      <w:r w:rsidR="00541DA2">
        <w:rPr>
          <w:rFonts w:ascii="ＭＳ 明朝" w:hAnsi="ＭＳ 明朝" w:hint="eastAsia"/>
          <w:sz w:val="22"/>
          <w:szCs w:val="22"/>
        </w:rPr>
        <w:t>同人に</w:t>
      </w:r>
      <w:r w:rsidR="005F632A">
        <w:rPr>
          <w:rFonts w:ascii="ＭＳ 明朝" w:hAnsi="ＭＳ 明朝" w:hint="eastAsia"/>
          <w:sz w:val="22"/>
          <w:szCs w:val="22"/>
        </w:rPr>
        <w:t>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73C5EFE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3627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3B15A" w14:textId="77777777" w:rsidR="00EB2910" w:rsidRDefault="00EB2910" w:rsidP="008A095B">
      <w:r>
        <w:separator/>
      </w:r>
    </w:p>
  </w:endnote>
  <w:endnote w:type="continuationSeparator" w:id="0">
    <w:p w14:paraId="4FE07473" w14:textId="77777777" w:rsidR="00EB2910" w:rsidRDefault="00EB2910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8C016" w14:textId="3BE47EC4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00B3" w:rsidRPr="007700B3">
      <w:rPr>
        <w:noProof/>
        <w:lang w:val="ja-JP"/>
      </w:rPr>
      <w:t>5</w:t>
    </w:r>
    <w:r>
      <w:fldChar w:fldCharType="end"/>
    </w:r>
  </w:p>
  <w:p w14:paraId="18CBC488" w14:textId="437B8F2C" w:rsidR="00697EA8" w:rsidRDefault="00697EA8" w:rsidP="00697EA8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2FA1" w14:textId="5F60F110" w:rsidR="00697EA8" w:rsidRDefault="005F632A" w:rsidP="0036279E">
    <w:pPr>
      <w:pStyle w:val="a5"/>
      <w:jc w:val="center"/>
      <w:rPr>
        <w:rFonts w:hint="eastAsia"/>
      </w:rPr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D9781" w14:textId="77777777" w:rsidR="00EB2910" w:rsidRDefault="00EB2910" w:rsidP="008A095B">
      <w:r>
        <w:separator/>
      </w:r>
    </w:p>
  </w:footnote>
  <w:footnote w:type="continuationSeparator" w:id="0">
    <w:p w14:paraId="7E8B49FF" w14:textId="77777777" w:rsidR="00EB2910" w:rsidRDefault="00EB2910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40EC" w14:textId="577D1FBA" w:rsidR="00C60204" w:rsidRPr="00C60204" w:rsidRDefault="00C60204" w:rsidP="00C60204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137C" w14:textId="77777777" w:rsidR="00961AA2" w:rsidRPr="00C60204" w:rsidRDefault="00961AA2" w:rsidP="00961AA2">
    <w:pPr>
      <w:pStyle w:val="a3"/>
      <w:jc w:val="right"/>
      <w:rPr>
        <w:sz w:val="20"/>
        <w:szCs w:val="20"/>
      </w:rPr>
    </w:pPr>
    <w:r w:rsidRPr="00C60204">
      <w:rPr>
        <w:rFonts w:hint="eastAsia"/>
        <w:sz w:val="20"/>
        <w:szCs w:val="20"/>
      </w:rPr>
      <w:t>【令和３年４月版】</w:t>
    </w:r>
  </w:p>
  <w:p w14:paraId="75965D00" w14:textId="77777777" w:rsidR="00961AA2" w:rsidRDefault="00961A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3BE44D1E"/>
    <w:multiLevelType w:val="hybridMultilevel"/>
    <w:tmpl w:val="239EEC64"/>
    <w:lvl w:ilvl="0" w:tplc="281AC46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2ECB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5708E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0903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1F5BDD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23FA"/>
    <w:rsid w:val="002B769D"/>
    <w:rsid w:val="002C0EEE"/>
    <w:rsid w:val="002C4AFC"/>
    <w:rsid w:val="002C71B9"/>
    <w:rsid w:val="002D2128"/>
    <w:rsid w:val="002D2A14"/>
    <w:rsid w:val="002D2AF0"/>
    <w:rsid w:val="002D3E7F"/>
    <w:rsid w:val="002D6850"/>
    <w:rsid w:val="002D7EC6"/>
    <w:rsid w:val="002E0E8B"/>
    <w:rsid w:val="002E1034"/>
    <w:rsid w:val="002E3057"/>
    <w:rsid w:val="002E337D"/>
    <w:rsid w:val="002E4A52"/>
    <w:rsid w:val="002E6E59"/>
    <w:rsid w:val="002F0113"/>
    <w:rsid w:val="002F08F6"/>
    <w:rsid w:val="002F0E0A"/>
    <w:rsid w:val="002F3C6D"/>
    <w:rsid w:val="002F7003"/>
    <w:rsid w:val="002F7E5E"/>
    <w:rsid w:val="00303950"/>
    <w:rsid w:val="00304169"/>
    <w:rsid w:val="00310DBD"/>
    <w:rsid w:val="00311619"/>
    <w:rsid w:val="00311A58"/>
    <w:rsid w:val="00311F9A"/>
    <w:rsid w:val="00314F27"/>
    <w:rsid w:val="00325F95"/>
    <w:rsid w:val="00326BE8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79E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4DB0"/>
    <w:rsid w:val="003E5199"/>
    <w:rsid w:val="003E528B"/>
    <w:rsid w:val="003F14B6"/>
    <w:rsid w:val="003F1CEA"/>
    <w:rsid w:val="003F4B58"/>
    <w:rsid w:val="003F62E5"/>
    <w:rsid w:val="003F761F"/>
    <w:rsid w:val="00400667"/>
    <w:rsid w:val="00401EB5"/>
    <w:rsid w:val="00404181"/>
    <w:rsid w:val="0041006F"/>
    <w:rsid w:val="00411AA5"/>
    <w:rsid w:val="00412825"/>
    <w:rsid w:val="0041468E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37481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4F6C89"/>
    <w:rsid w:val="00501551"/>
    <w:rsid w:val="005029A9"/>
    <w:rsid w:val="00504631"/>
    <w:rsid w:val="00505039"/>
    <w:rsid w:val="005061D8"/>
    <w:rsid w:val="00512A89"/>
    <w:rsid w:val="00516DB7"/>
    <w:rsid w:val="005170A1"/>
    <w:rsid w:val="0051779E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1DA2"/>
    <w:rsid w:val="005430CF"/>
    <w:rsid w:val="00547072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23EE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632A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549EB"/>
    <w:rsid w:val="00655B4B"/>
    <w:rsid w:val="006600B5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97EA8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73B9"/>
    <w:rsid w:val="007021A1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00B3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5DE1"/>
    <w:rsid w:val="007B687A"/>
    <w:rsid w:val="007B7AD6"/>
    <w:rsid w:val="007C6CDD"/>
    <w:rsid w:val="007C6D44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B0FA8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288C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1AA2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50C"/>
    <w:rsid w:val="009F5EE5"/>
    <w:rsid w:val="00A05825"/>
    <w:rsid w:val="00A07199"/>
    <w:rsid w:val="00A076A4"/>
    <w:rsid w:val="00A113CA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55F05"/>
    <w:rsid w:val="00A6284D"/>
    <w:rsid w:val="00A62F7B"/>
    <w:rsid w:val="00A73E83"/>
    <w:rsid w:val="00A7634B"/>
    <w:rsid w:val="00A81332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0AA9"/>
    <w:rsid w:val="00AD3152"/>
    <w:rsid w:val="00AD3B7F"/>
    <w:rsid w:val="00AD5173"/>
    <w:rsid w:val="00AD5714"/>
    <w:rsid w:val="00AD595D"/>
    <w:rsid w:val="00AD5D93"/>
    <w:rsid w:val="00AD66F9"/>
    <w:rsid w:val="00AE32D6"/>
    <w:rsid w:val="00AE4596"/>
    <w:rsid w:val="00AF1AA5"/>
    <w:rsid w:val="00AF3BF4"/>
    <w:rsid w:val="00B01081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135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204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993"/>
    <w:rsid w:val="00CD4B65"/>
    <w:rsid w:val="00CD7B2C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4E3E"/>
    <w:rsid w:val="00D3532E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D13"/>
    <w:rsid w:val="00D73E83"/>
    <w:rsid w:val="00D74B15"/>
    <w:rsid w:val="00D75107"/>
    <w:rsid w:val="00D760CB"/>
    <w:rsid w:val="00D766B5"/>
    <w:rsid w:val="00D77B09"/>
    <w:rsid w:val="00D77BA4"/>
    <w:rsid w:val="00D80AE7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4D86"/>
    <w:rsid w:val="00E06703"/>
    <w:rsid w:val="00E071B8"/>
    <w:rsid w:val="00E11590"/>
    <w:rsid w:val="00E14A78"/>
    <w:rsid w:val="00E15DBB"/>
    <w:rsid w:val="00E24012"/>
    <w:rsid w:val="00E241A7"/>
    <w:rsid w:val="00E2566F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221D"/>
    <w:rsid w:val="00E73A25"/>
    <w:rsid w:val="00E73B99"/>
    <w:rsid w:val="00E7520E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2910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D92D-FF4D-4977-B8D3-76E9DCC8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621</Words>
  <Characters>3546</Characters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2020-05-20T09:11:00Z</dcterms:created>
  <dcterms:modified xsi:type="dcterms:W3CDTF">2022-12-07T08:31:00Z</dcterms:modified>
</cp:coreProperties>
</file>