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10" w:rsidRDefault="000211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20E10">
        <w:rPr>
          <w:rFonts w:ascii="ＭＳ 明朝" w:eastAsia="ＭＳ 明朝" w:hAnsi="ＭＳ 明朝" w:hint="eastAsia"/>
          <w:sz w:val="24"/>
          <w:szCs w:val="24"/>
        </w:rPr>
        <w:t xml:space="preserve">　年（家）第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0E10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F20E10" w:rsidRPr="00E87B25" w:rsidRDefault="00F20E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本人　</w:t>
      </w:r>
      <w:r w:rsidR="000211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F20E10" w:rsidRDefault="00F20E10" w:rsidP="00F20E10">
      <w:pPr>
        <w:ind w:firstLineChars="300" w:firstLine="966"/>
        <w:rPr>
          <w:rFonts w:ascii="ＭＳ 明朝" w:eastAsia="ＭＳ 明朝" w:hAnsi="ＭＳ 明朝"/>
          <w:sz w:val="24"/>
          <w:szCs w:val="24"/>
        </w:rPr>
      </w:pPr>
      <w:r w:rsidRPr="00105616">
        <w:rPr>
          <w:rFonts w:ascii="HG丸ｺﾞｼｯｸM-PRO" w:eastAsia="HG丸ｺﾞｼｯｸM-PRO" w:hAnsi="HG丸ｺﾞｼｯｸM-PRO" w:hint="eastAsia"/>
          <w:sz w:val="28"/>
          <w:szCs w:val="24"/>
        </w:rPr>
        <w:t>住所の表示に関する上申書</w:t>
      </w:r>
      <w:r>
        <w:rPr>
          <w:rFonts w:ascii="ＭＳ 明朝" w:eastAsia="ＭＳ 明朝" w:hAnsi="ＭＳ 明朝" w:hint="eastAsia"/>
          <w:sz w:val="24"/>
          <w:szCs w:val="24"/>
        </w:rPr>
        <w:t>（兼送達場所届出書）</w:t>
      </w:r>
    </w:p>
    <w:p w:rsidR="00F20E10" w:rsidRDefault="00F20E10" w:rsidP="00F20E10">
      <w:pPr>
        <w:ind w:firstLineChars="900" w:firstLine="2358"/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2"/>
        </w:rPr>
        <w:t>（□にレ印をしたもの）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0211D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大阪家庭裁判所</w:t>
      </w:r>
      <w:r w:rsidR="000211D0">
        <w:rPr>
          <w:rFonts w:ascii="ＭＳ 明朝" w:eastAsia="ＭＳ 明朝" w:hAnsi="ＭＳ 明朝" w:hint="eastAsia"/>
          <w:sz w:val="24"/>
        </w:rPr>
        <w:t xml:space="preserve">　　</w:t>
      </w:r>
    </w:p>
    <w:p w:rsidR="00F20E10" w:rsidRDefault="00F20E10" w:rsidP="000211D0">
      <w:pPr>
        <w:ind w:firstLineChars="200" w:firstLine="5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裁判官　殿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211D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上記事件について</w:t>
      </w:r>
      <w:r w:rsidR="00BF5C9E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つぎのとおり上申（届出）をします。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審判書における当職の住所表示について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照会書記載の事務所住所とする。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照会書記載の自宅住所とする。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〔　　　　　　　　　　　　　　　　　　　　　〕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送達場所について〔付随事件を含む。〕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 xml:space="preserve">　　□</w:t>
      </w:r>
      <w:r w:rsidRPr="00F20E10">
        <w:rPr>
          <w:rFonts w:ascii="ＭＳ 明朝" w:eastAsia="ＭＳ 明朝" w:hAnsi="ＭＳ 明朝"/>
          <w:sz w:val="24"/>
        </w:rPr>
        <w:t xml:space="preserve">　</w:t>
      </w:r>
      <w:r w:rsidRPr="00F20E10">
        <w:rPr>
          <w:rFonts w:ascii="ＭＳ 明朝" w:eastAsia="ＭＳ 明朝" w:hAnsi="ＭＳ 明朝" w:hint="eastAsia"/>
          <w:sz w:val="24"/>
        </w:rPr>
        <w:t>照会書記載の事務所住所とする。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 xml:space="preserve">　　□</w:t>
      </w:r>
      <w:r w:rsidRPr="00F20E10">
        <w:rPr>
          <w:rFonts w:ascii="ＭＳ 明朝" w:eastAsia="ＭＳ 明朝" w:hAnsi="ＭＳ 明朝"/>
          <w:sz w:val="24"/>
        </w:rPr>
        <w:t xml:space="preserve">　</w:t>
      </w:r>
      <w:r w:rsidRPr="00F20E10">
        <w:rPr>
          <w:rFonts w:ascii="ＭＳ 明朝" w:eastAsia="ＭＳ 明朝" w:hAnsi="ＭＳ 明朝" w:hint="eastAsia"/>
          <w:sz w:val="24"/>
        </w:rPr>
        <w:t>照会書記載の自宅</w:t>
      </w:r>
      <w:bookmarkStart w:id="0" w:name="_GoBack"/>
      <w:bookmarkEnd w:id="0"/>
      <w:r w:rsidRPr="00F20E10">
        <w:rPr>
          <w:rFonts w:ascii="ＭＳ 明朝" w:eastAsia="ＭＳ 明朝" w:hAnsi="ＭＳ 明朝" w:hint="eastAsia"/>
          <w:sz w:val="24"/>
        </w:rPr>
        <w:t>住所とする。</w:t>
      </w:r>
    </w:p>
    <w:p w:rsidR="00F20E10" w:rsidRPr="00F20E10" w:rsidRDefault="00F20E10" w:rsidP="00F20E10">
      <w:pPr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/>
          <w:sz w:val="24"/>
        </w:rPr>
        <w:t xml:space="preserve">　　</w:t>
      </w:r>
      <w:r w:rsidRPr="00F20E10">
        <w:rPr>
          <w:rFonts w:ascii="ＭＳ 明朝" w:eastAsia="ＭＳ 明朝" w:hAnsi="ＭＳ 明朝" w:hint="eastAsia"/>
          <w:sz w:val="24"/>
        </w:rPr>
        <w:t>□　〔　　　　　　　　　　　　　　　　　　　　　〕</w:t>
      </w: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</w:p>
    <w:p w:rsidR="00F20E10" w:rsidRDefault="00F20E10" w:rsidP="00F20E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F20E10" w:rsidRDefault="00F20E10" w:rsidP="00F20E1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F20E10">
        <w:rPr>
          <w:rFonts w:ascii="ＭＳ 明朝" w:eastAsia="ＭＳ 明朝" w:hAnsi="ＭＳ 明朝" w:hint="eastAsia"/>
          <w:sz w:val="24"/>
        </w:rPr>
        <w:t>弁護士</w:t>
      </w:r>
      <w:r>
        <w:rPr>
          <w:rFonts w:ascii="ＭＳ 明朝" w:eastAsia="ＭＳ 明朝" w:hAnsi="ＭＳ 明朝" w:hint="eastAsia"/>
          <w:sz w:val="24"/>
        </w:rPr>
        <w:t xml:space="preserve">　□司法書士</w:t>
      </w:r>
    </w:p>
    <w:p w:rsidR="00F20E10" w:rsidRDefault="00F20E10" w:rsidP="00F20E10">
      <w:pPr>
        <w:pStyle w:val="a7"/>
        <w:ind w:leftChars="0" w:left="924"/>
        <w:rPr>
          <w:rFonts w:ascii="ＭＳ 明朝" w:eastAsia="ＭＳ 明朝" w:hAnsi="ＭＳ 明朝"/>
          <w:sz w:val="24"/>
          <w:u w:val="single"/>
        </w:rPr>
      </w:pPr>
      <w:r w:rsidRPr="00F20E10">
        <w:rPr>
          <w:rFonts w:ascii="ＭＳ 明朝" w:eastAsia="ＭＳ 明朝" w:hAnsi="ＭＳ 明朝" w:hint="eastAsia"/>
          <w:sz w:val="24"/>
          <w:u w:val="single"/>
        </w:rPr>
        <w:t xml:space="preserve">　　（後見人等候補者氏名）</w:t>
      </w:r>
      <w:r w:rsidR="000211D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印</w:t>
      </w:r>
    </w:p>
    <w:p w:rsidR="00F20E10" w:rsidRPr="00F20E10" w:rsidRDefault="00F20E10" w:rsidP="00F20E10">
      <w:pPr>
        <w:pStyle w:val="a7"/>
        <w:ind w:leftChars="0" w:left="924"/>
        <w:rPr>
          <w:rFonts w:ascii="ＭＳ 明朝" w:eastAsia="ＭＳ 明朝" w:hAnsi="ＭＳ 明朝"/>
          <w:sz w:val="24"/>
          <w:u w:val="single"/>
        </w:rPr>
      </w:pPr>
    </w:p>
    <w:sectPr w:rsidR="00F20E10" w:rsidRPr="00F20E10" w:rsidSect="00E87B25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C3" w:rsidRDefault="00B441C3" w:rsidP="00E87B25">
      <w:r>
        <w:separator/>
      </w:r>
    </w:p>
  </w:endnote>
  <w:endnote w:type="continuationSeparator" w:id="0">
    <w:p w:rsidR="00B441C3" w:rsidRDefault="00B441C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72" w:rsidRPr="007E4D72" w:rsidRDefault="007E4D72" w:rsidP="007E4D72">
    <w:pPr>
      <w:pStyle w:val="a5"/>
      <w:jc w:val="right"/>
      <w:rPr>
        <w:rFonts w:ascii="游ゴシック" w:eastAsia="游ゴシック" w:hAnsi="游ゴシック" w:hint="eastAsia"/>
        <w:sz w:val="18"/>
        <w:szCs w:val="18"/>
      </w:rPr>
    </w:pPr>
    <w:r w:rsidRPr="007E4D72"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/>
        <w:sz w:val="18"/>
        <w:szCs w:val="18"/>
      </w:rPr>
      <w:t>）</w:t>
    </w:r>
  </w:p>
  <w:p w:rsidR="007E4D72" w:rsidRDefault="007E4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C3" w:rsidRDefault="00B441C3" w:rsidP="00E87B25">
      <w:r>
        <w:separator/>
      </w:r>
    </w:p>
  </w:footnote>
  <w:footnote w:type="continuationSeparator" w:id="0">
    <w:p w:rsidR="00B441C3" w:rsidRDefault="00B441C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0EB"/>
    <w:multiLevelType w:val="hybridMultilevel"/>
    <w:tmpl w:val="683068F8"/>
    <w:lvl w:ilvl="0" w:tplc="3ABA3980">
      <w:numFmt w:val="bullet"/>
      <w:lvlText w:val="□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3ACD0645"/>
    <w:multiLevelType w:val="hybridMultilevel"/>
    <w:tmpl w:val="ECFAB69A"/>
    <w:lvl w:ilvl="0" w:tplc="E3ACE8E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70071C"/>
    <w:multiLevelType w:val="hybridMultilevel"/>
    <w:tmpl w:val="2866204C"/>
    <w:lvl w:ilvl="0" w:tplc="6B0E4E6E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9"/>
    <w:rsid w:val="000211D0"/>
    <w:rsid w:val="00105616"/>
    <w:rsid w:val="001E5112"/>
    <w:rsid w:val="007E4D72"/>
    <w:rsid w:val="00B441C3"/>
    <w:rsid w:val="00BF5C9E"/>
    <w:rsid w:val="00C5242A"/>
    <w:rsid w:val="00CB14E9"/>
    <w:rsid w:val="00E87B25"/>
    <w:rsid w:val="00F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D8381E"/>
  <w15:chartTrackingRefBased/>
  <w15:docId w15:val="{1B8A3FCA-C29F-474A-85D4-7DAC071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F20E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2019-11-01T01:12:00Z</cp:lastPrinted>
  <dcterms:created xsi:type="dcterms:W3CDTF">2019-11-01T01:09:00Z</dcterms:created>
  <dcterms:modified xsi:type="dcterms:W3CDTF">2022-09-02T05:57:00Z</dcterms:modified>
</cp:coreProperties>
</file>