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2127"/>
        <w:gridCol w:w="1559"/>
        <w:gridCol w:w="709"/>
      </w:tblGrid>
      <w:tr w:rsidR="00E86D7F" w:rsidTr="00E86D7F">
        <w:tc>
          <w:tcPr>
            <w:tcW w:w="2127" w:type="dxa"/>
            <w:vMerge w:val="restart"/>
            <w:tcBorders>
              <w:top w:val="nil"/>
              <w:left w:val="nil"/>
              <w:right w:val="nil"/>
            </w:tcBorders>
            <w:vAlign w:val="center"/>
          </w:tcPr>
          <w:p w:rsidR="00E86D7F" w:rsidRPr="00E86D7F" w:rsidRDefault="00E86D7F" w:rsidP="00E86D7F">
            <w:pPr>
              <w:rPr>
                <w:rFonts w:asciiTheme="minorEastAsia" w:eastAsiaTheme="minorEastAsia" w:hAnsiTheme="minorEastAsia"/>
                <w:sz w:val="24"/>
              </w:rPr>
            </w:pPr>
            <w:r w:rsidRPr="00E86D7F">
              <w:rPr>
                <w:rFonts w:asciiTheme="minorEastAsia" w:eastAsiaTheme="minorEastAsia" w:hAnsiTheme="minorEastAsia" w:hint="eastAsia"/>
                <w:sz w:val="24"/>
              </w:rPr>
              <w:t>大阪家庭裁判所</w:t>
            </w:r>
          </w:p>
        </w:tc>
        <w:tc>
          <w:tcPr>
            <w:tcW w:w="1559" w:type="dxa"/>
            <w:tcBorders>
              <w:top w:val="nil"/>
              <w:left w:val="nil"/>
              <w:bottom w:val="nil"/>
              <w:right w:val="nil"/>
            </w:tcBorders>
            <w:vAlign w:val="center"/>
          </w:tcPr>
          <w:p w:rsidR="00E86D7F" w:rsidRDefault="00726E49" w:rsidP="00E86D7F">
            <w:pPr>
              <w:spacing w:line="280" w:lineRule="exact"/>
              <w:rPr>
                <w:rFonts w:asciiTheme="minorEastAsia" w:eastAsiaTheme="minorEastAsia" w:hAnsiTheme="minorEastAsia"/>
              </w:rPr>
            </w:pPr>
            <w:sdt>
              <w:sdtPr>
                <w:rPr>
                  <w:rFonts w:asciiTheme="minorEastAsia" w:eastAsiaTheme="minorEastAsia" w:hAnsiTheme="minorEastAsia" w:hint="eastAsia"/>
                  <w:kern w:val="0"/>
                </w:rPr>
                <w:id w:val="259037013"/>
                <w14:checkbox>
                  <w14:checked w14:val="0"/>
                  <w14:checkedState w14:val="2611" w14:font="ＭＳ 明朝"/>
                  <w14:uncheckedState w14:val="2610" w14:font="ＭＳ ゴシック"/>
                </w14:checkbox>
              </w:sdtPr>
              <w:sdtEndPr/>
              <w:sdtContent>
                <w:r w:rsidR="0031310B">
                  <w:rPr>
                    <w:rFonts w:ascii="ＭＳ ゴシック" w:eastAsia="ＭＳ ゴシック" w:hAnsi="ＭＳ ゴシック" w:hint="eastAsia"/>
                    <w:kern w:val="0"/>
                  </w:rPr>
                  <w:t>☐</w:t>
                </w:r>
              </w:sdtContent>
            </w:sdt>
            <w:r w:rsidR="00E86D7F">
              <w:rPr>
                <w:rFonts w:asciiTheme="minorEastAsia" w:eastAsiaTheme="minorEastAsia" w:hAnsiTheme="minorEastAsia" w:hint="eastAsia"/>
                <w:kern w:val="0"/>
              </w:rPr>
              <w:t>堺支部</w:t>
            </w:r>
          </w:p>
        </w:tc>
        <w:tc>
          <w:tcPr>
            <w:tcW w:w="709" w:type="dxa"/>
            <w:vMerge w:val="restart"/>
            <w:tcBorders>
              <w:top w:val="nil"/>
              <w:left w:val="nil"/>
              <w:right w:val="nil"/>
            </w:tcBorders>
            <w:vAlign w:val="center"/>
          </w:tcPr>
          <w:p w:rsidR="00E86D7F" w:rsidRDefault="00E86D7F">
            <w:pPr>
              <w:rPr>
                <w:rFonts w:asciiTheme="minorEastAsia" w:eastAsiaTheme="minorEastAsia" w:hAnsiTheme="minorEastAsia"/>
              </w:rPr>
            </w:pPr>
            <w:r>
              <w:rPr>
                <w:rFonts w:asciiTheme="minorEastAsia" w:eastAsiaTheme="minorEastAsia" w:hAnsiTheme="minorEastAsia" w:hint="eastAsia"/>
              </w:rPr>
              <w:t>御中</w:t>
            </w:r>
          </w:p>
        </w:tc>
      </w:tr>
      <w:tr w:rsidR="00E86D7F" w:rsidTr="00E86D7F">
        <w:tc>
          <w:tcPr>
            <w:tcW w:w="2127" w:type="dxa"/>
            <w:vMerge/>
            <w:tcBorders>
              <w:left w:val="nil"/>
              <w:bottom w:val="nil"/>
              <w:right w:val="nil"/>
            </w:tcBorders>
            <w:vAlign w:val="center"/>
          </w:tcPr>
          <w:p w:rsidR="00E86D7F" w:rsidRDefault="00E86D7F">
            <w:pPr>
              <w:rPr>
                <w:rFonts w:asciiTheme="minorEastAsia" w:eastAsiaTheme="minorEastAsia" w:hAnsiTheme="minorEastAsia"/>
              </w:rPr>
            </w:pPr>
          </w:p>
        </w:tc>
        <w:tc>
          <w:tcPr>
            <w:tcW w:w="1559" w:type="dxa"/>
            <w:tcBorders>
              <w:top w:val="nil"/>
              <w:left w:val="nil"/>
              <w:bottom w:val="nil"/>
              <w:right w:val="nil"/>
            </w:tcBorders>
            <w:vAlign w:val="center"/>
          </w:tcPr>
          <w:p w:rsidR="00E86D7F" w:rsidRDefault="00726E49" w:rsidP="00E86D7F">
            <w:pPr>
              <w:spacing w:line="280" w:lineRule="exact"/>
              <w:rPr>
                <w:rFonts w:asciiTheme="minorEastAsia" w:eastAsiaTheme="minorEastAsia" w:hAnsiTheme="minorEastAsia"/>
              </w:rPr>
            </w:pPr>
            <w:sdt>
              <w:sdtPr>
                <w:rPr>
                  <w:rFonts w:asciiTheme="minorEastAsia" w:eastAsiaTheme="minorEastAsia" w:hAnsiTheme="minorEastAsia" w:hint="eastAsia"/>
                  <w:kern w:val="0"/>
                </w:rPr>
                <w:id w:val="-266311842"/>
                <w14:checkbox>
                  <w14:checked w14:val="0"/>
                  <w14:checkedState w14:val="2611" w14:font="ＭＳ 明朝"/>
                  <w14:uncheckedState w14:val="2610" w14:font="ＭＳ ゴシック"/>
                </w14:checkbox>
              </w:sdtPr>
              <w:sdtEndPr/>
              <w:sdtContent>
                <w:r w:rsidR="00E86D7F">
                  <w:rPr>
                    <w:rFonts w:ascii="ＭＳ ゴシック" w:eastAsia="ＭＳ ゴシック" w:hAnsi="ＭＳ ゴシック" w:hint="eastAsia"/>
                    <w:kern w:val="0"/>
                  </w:rPr>
                  <w:t>☐</w:t>
                </w:r>
              </w:sdtContent>
            </w:sdt>
            <w:r w:rsidR="00E86D7F">
              <w:rPr>
                <w:rFonts w:asciiTheme="minorEastAsia" w:eastAsiaTheme="minorEastAsia" w:hAnsiTheme="minorEastAsia" w:hint="eastAsia"/>
                <w:kern w:val="0"/>
              </w:rPr>
              <w:t>岸和田支部</w:t>
            </w:r>
          </w:p>
        </w:tc>
        <w:tc>
          <w:tcPr>
            <w:tcW w:w="709" w:type="dxa"/>
            <w:vMerge/>
            <w:tcBorders>
              <w:left w:val="nil"/>
              <w:bottom w:val="nil"/>
              <w:right w:val="nil"/>
            </w:tcBorders>
            <w:vAlign w:val="center"/>
          </w:tcPr>
          <w:p w:rsidR="00E86D7F" w:rsidRDefault="00E86D7F">
            <w:pPr>
              <w:rPr>
                <w:rFonts w:asciiTheme="minorEastAsia" w:eastAsiaTheme="minorEastAsia" w:hAnsiTheme="minorEastAsia"/>
              </w:rPr>
            </w:pPr>
          </w:p>
        </w:tc>
      </w:tr>
    </w:tbl>
    <w:p w:rsidR="00AB6A1A" w:rsidRPr="00AB6A1A" w:rsidRDefault="00AB6A1A" w:rsidP="00AB6A1A">
      <w:pPr>
        <w:jc w:val="center"/>
        <w:rPr>
          <w:rFonts w:asciiTheme="majorEastAsia" w:eastAsiaTheme="majorEastAsia" w:hAnsiTheme="majorEastAsia"/>
          <w:szCs w:val="21"/>
        </w:rPr>
      </w:pPr>
    </w:p>
    <w:p w:rsidR="00DF7A5E" w:rsidRDefault="001C1024" w:rsidP="00DF7A5E">
      <w:pPr>
        <w:spacing w:line="480" w:lineRule="auto"/>
        <w:jc w:val="center"/>
        <w:rPr>
          <w:rFonts w:asciiTheme="majorEastAsia" w:eastAsiaTheme="majorEastAsia" w:hAnsiTheme="majorEastAsia"/>
          <w:szCs w:val="21"/>
        </w:rPr>
      </w:pPr>
      <w:r w:rsidRPr="00DF7A5E">
        <w:rPr>
          <w:rFonts w:asciiTheme="majorEastAsia" w:eastAsiaTheme="majorEastAsia" w:hAnsiTheme="majorEastAsia" w:hint="eastAsia"/>
          <w:sz w:val="28"/>
          <w:szCs w:val="28"/>
        </w:rPr>
        <w:t>事</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情</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説</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明</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書</w:t>
      </w:r>
      <w:r w:rsidRPr="00DF7A5E">
        <w:rPr>
          <w:rFonts w:asciiTheme="majorEastAsia" w:eastAsiaTheme="majorEastAsia" w:hAnsiTheme="majorEastAsia" w:hint="eastAsia"/>
          <w:szCs w:val="21"/>
        </w:rPr>
        <w:t>（</w:t>
      </w:r>
      <w:r w:rsidR="00B43825">
        <w:rPr>
          <w:rFonts w:asciiTheme="majorEastAsia" w:eastAsiaTheme="majorEastAsia" w:hAnsiTheme="majorEastAsia" w:hint="eastAsia"/>
          <w:szCs w:val="21"/>
        </w:rPr>
        <w:t>市町村長申立</w:t>
      </w:r>
      <w:r w:rsidRPr="00DF7A5E">
        <w:rPr>
          <w:rFonts w:asciiTheme="majorEastAsia" w:eastAsiaTheme="majorEastAsia" w:hAnsiTheme="majorEastAsia" w:hint="eastAsia"/>
          <w:szCs w:val="21"/>
        </w:rPr>
        <w:t>用）</w:t>
      </w:r>
    </w:p>
    <w:p w:rsidR="00F376F9" w:rsidRPr="00CC2AE7" w:rsidRDefault="00F376F9" w:rsidP="00F376F9">
      <w:pPr>
        <w:rPr>
          <w:rFonts w:asciiTheme="minorEastAsia" w:eastAsiaTheme="minorEastAsia" w:hAnsiTheme="minorEastAsia"/>
          <w:sz w:val="28"/>
          <w:szCs w:val="28"/>
        </w:rPr>
      </w:pPr>
    </w:p>
    <w:tbl>
      <w:tblPr>
        <w:tblStyle w:val="a7"/>
        <w:tblW w:w="0" w:type="auto"/>
        <w:tblInd w:w="3681" w:type="dxa"/>
        <w:tblLook w:val="04A0" w:firstRow="1" w:lastRow="0" w:firstColumn="1" w:lastColumn="0" w:noHBand="0" w:noVBand="1"/>
      </w:tblPr>
      <w:tblGrid>
        <w:gridCol w:w="1984"/>
        <w:gridCol w:w="2552"/>
        <w:gridCol w:w="709"/>
      </w:tblGrid>
      <w:tr w:rsidR="001C1024" w:rsidTr="00EC4382">
        <w:tc>
          <w:tcPr>
            <w:tcW w:w="1984" w:type="dxa"/>
            <w:tcBorders>
              <w:bottom w:val="dotted" w:sz="4" w:space="0" w:color="auto"/>
              <w:right w:val="nil"/>
            </w:tcBorders>
            <w:shd w:val="clear" w:color="auto" w:fill="D9D9D9" w:themeFill="background1" w:themeFillShade="D9"/>
          </w:tcPr>
          <w:p w:rsidR="001C1024" w:rsidRDefault="001C1024" w:rsidP="001C1024">
            <w:pPr>
              <w:jc w:val="center"/>
              <w:rPr>
                <w:rFonts w:asciiTheme="minorEastAsia" w:eastAsiaTheme="minorEastAsia" w:hAnsiTheme="minorEastAsia"/>
              </w:rPr>
            </w:pPr>
            <w:r>
              <w:rPr>
                <w:rFonts w:asciiTheme="minorEastAsia" w:eastAsiaTheme="minorEastAsia" w:hAnsiTheme="minorEastAsia" w:hint="eastAsia"/>
              </w:rPr>
              <w:t>作成年月日</w:t>
            </w:r>
          </w:p>
        </w:tc>
        <w:tc>
          <w:tcPr>
            <w:tcW w:w="3261" w:type="dxa"/>
            <w:gridSpan w:val="2"/>
            <w:tcBorders>
              <w:left w:val="nil"/>
              <w:bottom w:val="dotted" w:sz="4" w:space="0" w:color="auto"/>
            </w:tcBorders>
          </w:tcPr>
          <w:p w:rsidR="001C1024" w:rsidRDefault="00CC2AE7">
            <w:pPr>
              <w:rPr>
                <w:rFonts w:asciiTheme="minorEastAsia" w:eastAsiaTheme="minorEastAsia" w:hAnsiTheme="minorEastAsia"/>
              </w:rPr>
            </w:pPr>
            <w:r>
              <w:rPr>
                <w:rFonts w:asciiTheme="minorEastAsia" w:eastAsiaTheme="minorEastAsia" w:hAnsiTheme="minorEastAsia" w:hint="eastAsia"/>
              </w:rPr>
              <w:t xml:space="preserve">　　　　　　年　　月　　日</w:t>
            </w:r>
          </w:p>
        </w:tc>
      </w:tr>
      <w:tr w:rsidR="001C1024" w:rsidTr="00EC4382">
        <w:tc>
          <w:tcPr>
            <w:tcW w:w="1984" w:type="dxa"/>
            <w:tcBorders>
              <w:top w:val="dotted" w:sz="4" w:space="0" w:color="auto"/>
              <w:bottom w:val="dotted" w:sz="4" w:space="0" w:color="auto"/>
              <w:right w:val="nil"/>
            </w:tcBorders>
            <w:shd w:val="clear" w:color="auto" w:fill="D9D9D9" w:themeFill="background1" w:themeFillShade="D9"/>
          </w:tcPr>
          <w:p w:rsidR="001C1024" w:rsidRDefault="001C1024" w:rsidP="001C1024">
            <w:pPr>
              <w:jc w:val="center"/>
              <w:rPr>
                <w:rFonts w:asciiTheme="minorEastAsia" w:eastAsiaTheme="minorEastAsia" w:hAnsiTheme="minorEastAsia"/>
              </w:rPr>
            </w:pPr>
            <w:r>
              <w:rPr>
                <w:rFonts w:asciiTheme="minorEastAsia" w:eastAsiaTheme="minorEastAsia" w:hAnsiTheme="minorEastAsia" w:hint="eastAsia"/>
              </w:rPr>
              <w:t>本人氏名</w:t>
            </w:r>
          </w:p>
        </w:tc>
        <w:tc>
          <w:tcPr>
            <w:tcW w:w="3261" w:type="dxa"/>
            <w:gridSpan w:val="2"/>
            <w:tcBorders>
              <w:top w:val="dotted" w:sz="4" w:space="0" w:color="auto"/>
              <w:left w:val="nil"/>
              <w:bottom w:val="dotted" w:sz="4" w:space="0" w:color="auto"/>
            </w:tcBorders>
          </w:tcPr>
          <w:p w:rsidR="001C1024" w:rsidRDefault="001C1024">
            <w:pPr>
              <w:rPr>
                <w:rFonts w:asciiTheme="minorEastAsia" w:eastAsiaTheme="minorEastAsia" w:hAnsiTheme="minorEastAsia"/>
              </w:rPr>
            </w:pPr>
          </w:p>
        </w:tc>
      </w:tr>
      <w:tr w:rsidR="001C1024" w:rsidTr="00EC4382">
        <w:tc>
          <w:tcPr>
            <w:tcW w:w="1984" w:type="dxa"/>
            <w:tcBorders>
              <w:top w:val="dotted" w:sz="4" w:space="0" w:color="auto"/>
              <w:bottom w:val="dotted" w:sz="4" w:space="0" w:color="auto"/>
              <w:right w:val="nil"/>
            </w:tcBorders>
            <w:shd w:val="clear" w:color="auto" w:fill="D9D9D9" w:themeFill="background1" w:themeFillShade="D9"/>
          </w:tcPr>
          <w:p w:rsidR="001C1024" w:rsidRDefault="001C1024" w:rsidP="001C1024">
            <w:pPr>
              <w:jc w:val="center"/>
              <w:rPr>
                <w:rFonts w:asciiTheme="minorEastAsia" w:eastAsiaTheme="minorEastAsia" w:hAnsiTheme="minorEastAsia"/>
              </w:rPr>
            </w:pPr>
            <w:r>
              <w:rPr>
                <w:rFonts w:asciiTheme="minorEastAsia" w:eastAsiaTheme="minorEastAsia" w:hAnsiTheme="minorEastAsia" w:hint="eastAsia"/>
              </w:rPr>
              <w:t>作成者氏名</w:t>
            </w:r>
          </w:p>
        </w:tc>
        <w:tc>
          <w:tcPr>
            <w:tcW w:w="2552" w:type="dxa"/>
            <w:tcBorders>
              <w:top w:val="dotted" w:sz="4" w:space="0" w:color="auto"/>
              <w:left w:val="nil"/>
              <w:bottom w:val="dotted" w:sz="4" w:space="0" w:color="auto"/>
              <w:right w:val="nil"/>
            </w:tcBorders>
          </w:tcPr>
          <w:p w:rsidR="001C1024" w:rsidRDefault="001C1024">
            <w:pPr>
              <w:rPr>
                <w:rFonts w:asciiTheme="minorEastAsia" w:eastAsiaTheme="minorEastAsia" w:hAnsiTheme="minorEastAsia"/>
              </w:rPr>
            </w:pPr>
          </w:p>
        </w:tc>
        <w:tc>
          <w:tcPr>
            <w:tcW w:w="709" w:type="dxa"/>
            <w:tcBorders>
              <w:top w:val="dotted" w:sz="4" w:space="0" w:color="auto"/>
              <w:left w:val="nil"/>
              <w:bottom w:val="dotted" w:sz="4" w:space="0" w:color="auto"/>
            </w:tcBorders>
          </w:tcPr>
          <w:p w:rsidR="001C1024" w:rsidRDefault="001C1024">
            <w:pPr>
              <w:rPr>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w:instrText>
            </w:r>
            <w:r>
              <w:rPr>
                <w:rFonts w:asciiTheme="minorEastAsia" w:eastAsiaTheme="minorEastAsia" w:hAnsiTheme="minorEastAsia" w:hint="eastAsia"/>
              </w:rPr>
              <w:instrText>eq \o\ac(○,</w:instrText>
            </w:r>
            <w:r w:rsidRPr="001C1024">
              <w:rPr>
                <w:rFonts w:eastAsiaTheme="minorEastAsia" w:hAnsiTheme="minorEastAsia" w:hint="eastAsia"/>
                <w:position w:val="1"/>
                <w:sz w:val="14"/>
              </w:rPr>
              <w:instrText>印</w:instrText>
            </w:r>
            <w:r>
              <w:rPr>
                <w:rFonts w:asciiTheme="minorEastAsia" w:eastAsiaTheme="minorEastAsia" w:hAnsiTheme="minorEastAsia" w:hint="eastAsia"/>
              </w:rPr>
              <w:instrText>)</w:instrText>
            </w:r>
            <w:r>
              <w:rPr>
                <w:rFonts w:asciiTheme="minorEastAsia" w:eastAsiaTheme="minorEastAsia" w:hAnsiTheme="minorEastAsia"/>
              </w:rPr>
              <w:fldChar w:fldCharType="end"/>
            </w:r>
          </w:p>
        </w:tc>
      </w:tr>
      <w:tr w:rsidR="00B43825" w:rsidTr="00EC4382">
        <w:tc>
          <w:tcPr>
            <w:tcW w:w="1984" w:type="dxa"/>
            <w:tcBorders>
              <w:top w:val="dotted" w:sz="4" w:space="0" w:color="auto"/>
              <w:right w:val="nil"/>
            </w:tcBorders>
            <w:shd w:val="clear" w:color="auto" w:fill="D9D9D9" w:themeFill="background1" w:themeFillShade="D9"/>
          </w:tcPr>
          <w:p w:rsidR="00B43825" w:rsidRDefault="00B43825" w:rsidP="001C1024">
            <w:pPr>
              <w:jc w:val="center"/>
              <w:rPr>
                <w:rFonts w:asciiTheme="minorEastAsia" w:eastAsiaTheme="minorEastAsia" w:hAnsiTheme="minorEastAsia"/>
              </w:rPr>
            </w:pPr>
            <w:r>
              <w:rPr>
                <w:rFonts w:asciiTheme="minorEastAsia" w:eastAsiaTheme="minorEastAsia" w:hAnsiTheme="minorEastAsia" w:hint="eastAsia"/>
              </w:rPr>
              <w:t>作成者所属部署</w:t>
            </w:r>
          </w:p>
        </w:tc>
        <w:tc>
          <w:tcPr>
            <w:tcW w:w="3261" w:type="dxa"/>
            <w:gridSpan w:val="2"/>
            <w:tcBorders>
              <w:top w:val="dotted" w:sz="4" w:space="0" w:color="auto"/>
              <w:left w:val="nil"/>
              <w:bottom w:val="single" w:sz="4" w:space="0" w:color="auto"/>
            </w:tcBorders>
          </w:tcPr>
          <w:p w:rsidR="00B43825" w:rsidRDefault="00B43825">
            <w:pPr>
              <w:rPr>
                <w:rFonts w:asciiTheme="minorEastAsia" w:eastAsiaTheme="minorEastAsia" w:hAnsiTheme="minorEastAsia"/>
              </w:rPr>
            </w:pPr>
          </w:p>
        </w:tc>
      </w:tr>
    </w:tbl>
    <w:p w:rsidR="00B45E11" w:rsidRDefault="00B45E11" w:rsidP="006163F4">
      <w:pPr>
        <w:rPr>
          <w:rFonts w:ascii="Segoe UI Symbol" w:eastAsiaTheme="minorEastAsia"/>
        </w:rPr>
      </w:pPr>
    </w:p>
    <w:p w:rsidR="00B232BD" w:rsidRPr="00EF4121" w:rsidRDefault="00B232BD" w:rsidP="006163F4">
      <w:pPr>
        <w:rPr>
          <w:rFonts w:asciiTheme="majorEastAsia" w:eastAsiaTheme="majorEastAsia" w:hAnsiTheme="majorEastAsia"/>
        </w:rPr>
      </w:pPr>
      <w:r w:rsidRPr="00EF4121">
        <w:rPr>
          <w:rFonts w:asciiTheme="majorEastAsia" w:eastAsiaTheme="majorEastAsia" w:hAnsiTheme="majorEastAsia" w:hint="eastAsia"/>
        </w:rPr>
        <w:t>１　支援開始の経緯</w:t>
      </w:r>
      <w:r w:rsidR="00932906">
        <w:rPr>
          <w:rFonts w:asciiTheme="majorEastAsia" w:eastAsiaTheme="majorEastAsia" w:hAnsiTheme="majorEastAsia" w:hint="eastAsia"/>
        </w:rPr>
        <w:t>について</w:t>
      </w:r>
    </w:p>
    <w:tbl>
      <w:tblPr>
        <w:tblStyle w:val="a7"/>
        <w:tblW w:w="0" w:type="auto"/>
        <w:tblInd w:w="421" w:type="dxa"/>
        <w:tblLook w:val="04A0" w:firstRow="1" w:lastRow="0" w:firstColumn="1" w:lastColumn="0" w:noHBand="0" w:noVBand="1"/>
      </w:tblPr>
      <w:tblGrid>
        <w:gridCol w:w="1984"/>
        <w:gridCol w:w="6521"/>
      </w:tblGrid>
      <w:tr w:rsidR="00B232BD" w:rsidTr="00EC4382">
        <w:tc>
          <w:tcPr>
            <w:tcW w:w="1984" w:type="dxa"/>
            <w:tcBorders>
              <w:bottom w:val="dotted" w:sz="4" w:space="0" w:color="auto"/>
              <w:right w:val="nil"/>
            </w:tcBorders>
            <w:shd w:val="clear" w:color="auto" w:fill="D9D9D9" w:themeFill="background1" w:themeFillShade="D9"/>
            <w:vAlign w:val="center"/>
          </w:tcPr>
          <w:p w:rsidR="00B232BD" w:rsidRDefault="00B232BD" w:rsidP="00B232BD">
            <w:pPr>
              <w:jc w:val="center"/>
              <w:rPr>
                <w:rFonts w:asciiTheme="minorEastAsia" w:eastAsiaTheme="minorEastAsia" w:hAnsiTheme="minorEastAsia"/>
                <w:kern w:val="0"/>
              </w:rPr>
            </w:pPr>
            <w:r>
              <w:rPr>
                <w:rFonts w:asciiTheme="minorEastAsia" w:eastAsiaTheme="minorEastAsia" w:hAnsiTheme="minorEastAsia" w:hint="eastAsia"/>
                <w:kern w:val="0"/>
              </w:rPr>
              <w:t>初回相談年月日</w:t>
            </w:r>
          </w:p>
        </w:tc>
        <w:tc>
          <w:tcPr>
            <w:tcW w:w="6521" w:type="dxa"/>
            <w:tcBorders>
              <w:left w:val="nil"/>
              <w:bottom w:val="dotted" w:sz="4" w:space="0" w:color="auto"/>
            </w:tcBorders>
            <w:shd w:val="clear" w:color="auto" w:fill="auto"/>
          </w:tcPr>
          <w:p w:rsidR="00B232BD" w:rsidRDefault="00CC2AE7" w:rsidP="00B232BD">
            <w:pPr>
              <w:rPr>
                <w:rFonts w:asciiTheme="minorEastAsia" w:eastAsiaTheme="minorEastAsia" w:hAnsiTheme="minorEastAsia"/>
                <w:kern w:val="0"/>
              </w:rPr>
            </w:pPr>
            <w:r>
              <w:rPr>
                <w:rFonts w:asciiTheme="minorEastAsia" w:eastAsiaTheme="minorEastAsia" w:hAnsiTheme="minorEastAsia" w:hint="eastAsia"/>
                <w:kern w:val="0"/>
              </w:rPr>
              <w:t xml:space="preserve">　　　　　　年　　月　　日</w:t>
            </w:r>
          </w:p>
        </w:tc>
      </w:tr>
      <w:tr w:rsidR="00B232BD" w:rsidRPr="0031310B" w:rsidTr="00EC4382">
        <w:tc>
          <w:tcPr>
            <w:tcW w:w="1984" w:type="dxa"/>
            <w:tcBorders>
              <w:top w:val="dotted" w:sz="4" w:space="0" w:color="auto"/>
              <w:bottom w:val="dotted" w:sz="4" w:space="0" w:color="auto"/>
              <w:right w:val="nil"/>
            </w:tcBorders>
            <w:shd w:val="clear" w:color="auto" w:fill="D9D9D9" w:themeFill="background1" w:themeFillShade="D9"/>
            <w:vAlign w:val="center"/>
          </w:tcPr>
          <w:p w:rsidR="00B232BD" w:rsidRDefault="00B232BD" w:rsidP="00B232BD">
            <w:pPr>
              <w:jc w:val="center"/>
              <w:rPr>
                <w:rFonts w:asciiTheme="minorEastAsia" w:eastAsiaTheme="minorEastAsia" w:hAnsiTheme="minorEastAsia"/>
                <w:kern w:val="0"/>
              </w:rPr>
            </w:pPr>
            <w:r>
              <w:rPr>
                <w:rFonts w:asciiTheme="minorEastAsia" w:eastAsiaTheme="minorEastAsia" w:hAnsiTheme="minorEastAsia" w:hint="eastAsia"/>
                <w:kern w:val="0"/>
              </w:rPr>
              <w:t>相　談　者</w:t>
            </w:r>
          </w:p>
        </w:tc>
        <w:tc>
          <w:tcPr>
            <w:tcW w:w="6521" w:type="dxa"/>
            <w:tcBorders>
              <w:top w:val="dotted" w:sz="4" w:space="0" w:color="auto"/>
              <w:left w:val="nil"/>
              <w:bottom w:val="dotted" w:sz="4" w:space="0" w:color="auto"/>
            </w:tcBorders>
          </w:tcPr>
          <w:p w:rsidR="00B232BD" w:rsidRPr="00B925F1" w:rsidRDefault="0031310B" w:rsidP="00575E0A">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本人との関係（　　　　　　　　　　）</w:t>
            </w:r>
          </w:p>
        </w:tc>
      </w:tr>
      <w:tr w:rsidR="00B232BD" w:rsidTr="00EC4382">
        <w:trPr>
          <w:trHeight w:val="1145"/>
        </w:trPr>
        <w:tc>
          <w:tcPr>
            <w:tcW w:w="1984" w:type="dxa"/>
            <w:tcBorders>
              <w:top w:val="dotted" w:sz="4" w:space="0" w:color="auto"/>
              <w:right w:val="nil"/>
            </w:tcBorders>
            <w:shd w:val="clear" w:color="auto" w:fill="D9D9D9" w:themeFill="background1" w:themeFillShade="D9"/>
            <w:vAlign w:val="center"/>
          </w:tcPr>
          <w:p w:rsidR="00B232BD" w:rsidRDefault="00B232BD" w:rsidP="00B232BD">
            <w:pPr>
              <w:jc w:val="center"/>
              <w:rPr>
                <w:rFonts w:asciiTheme="minorEastAsia" w:eastAsiaTheme="minorEastAsia" w:hAnsiTheme="minorEastAsia"/>
                <w:kern w:val="0"/>
              </w:rPr>
            </w:pPr>
            <w:r>
              <w:rPr>
                <w:rFonts w:asciiTheme="minorEastAsia" w:eastAsiaTheme="minorEastAsia" w:hAnsiTheme="minorEastAsia" w:hint="eastAsia"/>
                <w:kern w:val="0"/>
              </w:rPr>
              <w:t>相 談 内 容</w:t>
            </w:r>
          </w:p>
        </w:tc>
        <w:tc>
          <w:tcPr>
            <w:tcW w:w="6521" w:type="dxa"/>
            <w:tcBorders>
              <w:top w:val="dotted" w:sz="4" w:space="0" w:color="auto"/>
              <w:left w:val="nil"/>
            </w:tcBorders>
          </w:tcPr>
          <w:p w:rsidR="00B232BD" w:rsidRPr="00B925F1" w:rsidRDefault="00B232BD" w:rsidP="00575E0A">
            <w:pPr>
              <w:rPr>
                <w:rFonts w:asciiTheme="minorEastAsia" w:eastAsiaTheme="minorEastAsia" w:hAnsiTheme="minorEastAsia"/>
                <w:kern w:val="0"/>
                <w:szCs w:val="21"/>
              </w:rPr>
            </w:pPr>
          </w:p>
        </w:tc>
      </w:tr>
    </w:tbl>
    <w:p w:rsidR="00B232BD" w:rsidRDefault="00B232BD" w:rsidP="006163F4">
      <w:pPr>
        <w:rPr>
          <w:rFonts w:ascii="Segoe UI Symbol" w:eastAsiaTheme="minorEastAsia"/>
        </w:rPr>
      </w:pPr>
    </w:p>
    <w:p w:rsidR="00B232BD" w:rsidRPr="00B43825" w:rsidRDefault="00B232BD" w:rsidP="00B232BD">
      <w:pPr>
        <w:rPr>
          <w:rFonts w:asciiTheme="majorEastAsia" w:eastAsiaTheme="majorEastAsia" w:hAnsiTheme="majorEastAsia"/>
          <w:kern w:val="0"/>
        </w:rPr>
      </w:pPr>
      <w:r>
        <w:rPr>
          <w:rFonts w:asciiTheme="majorEastAsia" w:eastAsiaTheme="majorEastAsia" w:hAnsiTheme="majorEastAsia" w:hint="eastAsia"/>
          <w:kern w:val="0"/>
        </w:rPr>
        <w:t>２</w:t>
      </w:r>
      <w:r w:rsidRPr="00B43825">
        <w:rPr>
          <w:rFonts w:asciiTheme="majorEastAsia" w:eastAsiaTheme="majorEastAsia" w:hAnsiTheme="majorEastAsia" w:hint="eastAsia"/>
          <w:kern w:val="0"/>
        </w:rPr>
        <w:t xml:space="preserve">　市町村長申立ての判断基準について</w:t>
      </w:r>
    </w:p>
    <w:p w:rsidR="00B232BD" w:rsidRDefault="00B232BD" w:rsidP="00B232BD">
      <w:pPr>
        <w:rPr>
          <w:rFonts w:asciiTheme="minorEastAsia" w:eastAsiaTheme="minorEastAsia" w:hAnsiTheme="minorEastAsia"/>
          <w:kern w:val="0"/>
        </w:rPr>
      </w:pPr>
      <w:r>
        <w:rPr>
          <w:rFonts w:asciiTheme="minorEastAsia" w:eastAsiaTheme="minorEastAsia" w:hAnsiTheme="minorEastAsia" w:hint="eastAsia"/>
          <w:kern w:val="0"/>
        </w:rPr>
        <w:t xml:space="preserve">　　本人の福祉を図るため特に必要と認めたことから市町村長申立てを行う</w:t>
      </w:r>
    </w:p>
    <w:p w:rsidR="00B232BD" w:rsidRDefault="00B232BD" w:rsidP="00B232BD">
      <w:pPr>
        <w:rPr>
          <w:rFonts w:asciiTheme="minorEastAsia" w:eastAsiaTheme="minorEastAsia" w:hAnsiTheme="minorEastAsia"/>
          <w:kern w:val="0"/>
        </w:rPr>
      </w:pPr>
      <w:r>
        <w:rPr>
          <w:rFonts w:asciiTheme="minorEastAsia" w:eastAsiaTheme="minorEastAsia" w:hAnsiTheme="minorEastAsia" w:hint="eastAsia"/>
          <w:kern w:val="0"/>
        </w:rPr>
        <w:t xml:space="preserve">　　根拠法令　</w:t>
      </w:r>
      <w:sdt>
        <w:sdtPr>
          <w:rPr>
            <w:rFonts w:asciiTheme="minorEastAsia" w:eastAsiaTheme="minorEastAsia" w:hAnsiTheme="minorEastAsia" w:hint="eastAsia"/>
            <w:kern w:val="0"/>
          </w:rPr>
          <w:id w:val="15268302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老人福祉法３２条　</w:t>
      </w:r>
      <w:sdt>
        <w:sdtPr>
          <w:rPr>
            <w:rFonts w:asciiTheme="minorEastAsia" w:eastAsiaTheme="minorEastAsia" w:hAnsiTheme="minorEastAsia" w:hint="eastAsia"/>
            <w:kern w:val="0"/>
          </w:rPr>
          <w:id w:val="-161212970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知的障害者福祉法２８条</w:t>
      </w:r>
    </w:p>
    <w:p w:rsidR="00B232BD" w:rsidRDefault="00726E49" w:rsidP="00B232BD">
      <w:pPr>
        <w:ind w:firstLineChars="700" w:firstLine="1560"/>
        <w:rPr>
          <w:rFonts w:asciiTheme="minorEastAsia" w:eastAsiaTheme="minorEastAsia" w:hAnsiTheme="minorEastAsia"/>
          <w:kern w:val="0"/>
        </w:rPr>
      </w:pPr>
      <w:sdt>
        <w:sdtPr>
          <w:rPr>
            <w:rFonts w:asciiTheme="minorEastAsia" w:eastAsiaTheme="minorEastAsia" w:hAnsiTheme="minorEastAsia" w:hint="eastAsia"/>
            <w:kern w:val="0"/>
          </w:rPr>
          <w:id w:val="-403458645"/>
          <w14:checkbox>
            <w14:checked w14:val="0"/>
            <w14:checkedState w14:val="2611" w14:font="ＭＳ 明朝"/>
            <w14:uncheckedState w14:val="2610" w14:font="ＭＳ ゴシック"/>
          </w14:checkbox>
        </w:sdtPr>
        <w:sdtEndPr/>
        <w:sdtContent>
          <w:r w:rsidR="00B232BD">
            <w:rPr>
              <w:rFonts w:ascii="ＭＳ ゴシック" w:eastAsia="ＭＳ ゴシック" w:hAnsi="ＭＳ ゴシック" w:hint="eastAsia"/>
              <w:kern w:val="0"/>
            </w:rPr>
            <w:t>☐</w:t>
          </w:r>
        </w:sdtContent>
      </w:sdt>
      <w:r w:rsidR="00B232BD">
        <w:rPr>
          <w:rFonts w:asciiTheme="minorEastAsia" w:eastAsiaTheme="minorEastAsia" w:hAnsiTheme="minorEastAsia" w:hint="eastAsia"/>
          <w:kern w:val="0"/>
        </w:rPr>
        <w:t>精神保健及び精神障害者福祉に関する法律５１条の１１の２</w:t>
      </w:r>
    </w:p>
    <w:tbl>
      <w:tblPr>
        <w:tblStyle w:val="a7"/>
        <w:tblW w:w="0" w:type="auto"/>
        <w:tblInd w:w="421" w:type="dxa"/>
        <w:tblLook w:val="04A0" w:firstRow="1" w:lastRow="0" w:firstColumn="1" w:lastColumn="0" w:noHBand="0" w:noVBand="1"/>
      </w:tblPr>
      <w:tblGrid>
        <w:gridCol w:w="8505"/>
      </w:tblGrid>
      <w:tr w:rsidR="00B232BD" w:rsidTr="00B232BD">
        <w:tc>
          <w:tcPr>
            <w:tcW w:w="8505" w:type="dxa"/>
            <w:tcBorders>
              <w:top w:val="dotted" w:sz="4" w:space="0" w:color="auto"/>
              <w:left w:val="dotted" w:sz="4" w:space="0" w:color="auto"/>
              <w:bottom w:val="dotted" w:sz="4" w:space="0" w:color="auto"/>
              <w:right w:val="dotted" w:sz="4" w:space="0" w:color="auto"/>
            </w:tcBorders>
          </w:tcPr>
          <w:p w:rsidR="00B232BD" w:rsidRPr="00B232BD" w:rsidRDefault="00726E49" w:rsidP="00B232BD">
            <w:pPr>
              <w:rPr>
                <w:rFonts w:asciiTheme="minorEastAsia" w:eastAsiaTheme="minorEastAsia" w:hAnsiTheme="minorEastAsia"/>
                <w:kern w:val="0"/>
                <w:sz w:val="18"/>
                <w:szCs w:val="18"/>
              </w:rPr>
            </w:pPr>
            <w:sdt>
              <w:sdtPr>
                <w:rPr>
                  <w:rFonts w:asciiTheme="minorEastAsia" w:eastAsiaTheme="minorEastAsia" w:hAnsiTheme="minorEastAsia" w:hint="eastAsia"/>
                  <w:kern w:val="0"/>
                  <w:sz w:val="18"/>
                  <w:szCs w:val="18"/>
                </w:rPr>
                <w:id w:val="-1357417042"/>
                <w14:checkbox>
                  <w14:checked w14:val="0"/>
                  <w14:checkedState w14:val="2611" w14:font="ＭＳ 明朝"/>
                  <w14:uncheckedState w14:val="2610" w14:font="ＭＳ ゴシック"/>
                </w14:checkbox>
              </w:sdtPr>
              <w:sdtEnd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(1)</w:t>
            </w:r>
            <w:r w:rsidR="00B232BD" w:rsidRPr="00B232BD">
              <w:rPr>
                <w:rFonts w:asciiTheme="minorEastAsia" w:eastAsiaTheme="minorEastAsia" w:hAnsiTheme="minorEastAsia" w:hint="eastAsia"/>
                <w:kern w:val="0"/>
                <w:sz w:val="18"/>
                <w:szCs w:val="18"/>
              </w:rPr>
              <w:t xml:space="preserve">配偶者や２親等以内の親族がいない　</w:t>
            </w:r>
            <w:r w:rsidR="00B232BD">
              <w:rPr>
                <w:rFonts w:asciiTheme="minorEastAsia" w:eastAsiaTheme="minorEastAsia" w:hAnsiTheme="minorEastAsia" w:hint="eastAsia"/>
                <w:kern w:val="0"/>
                <w:sz w:val="18"/>
                <w:szCs w:val="18"/>
              </w:rPr>
              <w:t xml:space="preserve">　</w:t>
            </w:r>
            <w:sdt>
              <w:sdtPr>
                <w:rPr>
                  <w:rFonts w:asciiTheme="minorEastAsia" w:eastAsiaTheme="minorEastAsia" w:hAnsiTheme="minorEastAsia" w:hint="eastAsia"/>
                  <w:kern w:val="0"/>
                  <w:sz w:val="18"/>
                  <w:szCs w:val="18"/>
                </w:rPr>
                <w:id w:val="-145902520"/>
                <w14:checkbox>
                  <w14:checked w14:val="0"/>
                  <w14:checkedState w14:val="2611" w14:font="ＭＳ 明朝"/>
                  <w14:uncheckedState w14:val="2610" w14:font="ＭＳ ゴシック"/>
                </w14:checkbox>
              </w:sdtPr>
              <w:sdtEnd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(2)</w:t>
            </w:r>
            <w:r w:rsidR="00B232BD" w:rsidRPr="00B232BD">
              <w:rPr>
                <w:rFonts w:asciiTheme="minorEastAsia" w:eastAsiaTheme="minorEastAsia" w:hAnsiTheme="minorEastAsia" w:hint="eastAsia"/>
                <w:kern w:val="0"/>
                <w:sz w:val="18"/>
                <w:szCs w:val="18"/>
              </w:rPr>
              <w:t>親族がいても申立てを拒否</w:t>
            </w:r>
            <w:r w:rsidR="00CC2AE7">
              <w:rPr>
                <w:rFonts w:asciiTheme="minorEastAsia" w:eastAsiaTheme="minorEastAsia" w:hAnsiTheme="minorEastAsia" w:hint="eastAsia"/>
                <w:kern w:val="0"/>
                <w:sz w:val="18"/>
                <w:szCs w:val="18"/>
              </w:rPr>
              <w:t>，又は回答なし</w:t>
            </w:r>
          </w:p>
          <w:p w:rsidR="00B232BD" w:rsidRPr="00B232BD" w:rsidRDefault="00726E49" w:rsidP="00B232BD">
            <w:pPr>
              <w:rPr>
                <w:rFonts w:asciiTheme="minorEastAsia" w:eastAsiaTheme="minorEastAsia" w:hAnsiTheme="minorEastAsia"/>
                <w:kern w:val="0"/>
                <w:sz w:val="18"/>
                <w:szCs w:val="18"/>
              </w:rPr>
            </w:pPr>
            <w:sdt>
              <w:sdtPr>
                <w:rPr>
                  <w:rFonts w:asciiTheme="minorEastAsia" w:eastAsiaTheme="minorEastAsia" w:hAnsiTheme="minorEastAsia" w:hint="eastAsia"/>
                  <w:kern w:val="0"/>
                  <w:sz w:val="18"/>
                  <w:szCs w:val="18"/>
                </w:rPr>
                <w:id w:val="-2056997718"/>
                <w14:checkbox>
                  <w14:checked w14:val="0"/>
                  <w14:checkedState w14:val="2611" w14:font="ＭＳ 明朝"/>
                  <w14:uncheckedState w14:val="2610" w14:font="ＭＳ ゴシック"/>
                </w14:checkbox>
              </w:sdtPr>
              <w:sdtEnd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(3)</w:t>
            </w:r>
            <w:r w:rsidR="00B232BD" w:rsidRPr="00B232BD">
              <w:rPr>
                <w:rFonts w:asciiTheme="minorEastAsia" w:eastAsiaTheme="minorEastAsia" w:hAnsiTheme="minorEastAsia" w:hint="eastAsia"/>
                <w:kern w:val="0"/>
                <w:sz w:val="18"/>
                <w:szCs w:val="18"/>
              </w:rPr>
              <w:t xml:space="preserve">親族がいても本人に対する虐待がある　</w:t>
            </w:r>
            <w:sdt>
              <w:sdtPr>
                <w:rPr>
                  <w:rFonts w:asciiTheme="minorEastAsia" w:eastAsiaTheme="minorEastAsia" w:hAnsiTheme="minorEastAsia" w:hint="eastAsia"/>
                  <w:kern w:val="0"/>
                  <w:sz w:val="18"/>
                  <w:szCs w:val="18"/>
                </w:rPr>
                <w:id w:val="1052889712"/>
                <w14:checkbox>
                  <w14:checked w14:val="0"/>
                  <w14:checkedState w14:val="2611" w14:font="ＭＳ 明朝"/>
                  <w14:uncheckedState w14:val="2610" w14:font="ＭＳ ゴシック"/>
                </w14:checkbox>
              </w:sdtPr>
              <w:sdtEnd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(4)</w:t>
            </w:r>
            <w:r w:rsidR="00B232BD" w:rsidRPr="00B232BD">
              <w:rPr>
                <w:rFonts w:asciiTheme="minorEastAsia" w:eastAsiaTheme="minorEastAsia" w:hAnsiTheme="minorEastAsia" w:hint="eastAsia"/>
                <w:kern w:val="0"/>
                <w:sz w:val="18"/>
                <w:szCs w:val="18"/>
              </w:rPr>
              <w:t>親族が戸籍上確認できるが連絡がつかない</w:t>
            </w:r>
          </w:p>
        </w:tc>
      </w:tr>
    </w:tbl>
    <w:p w:rsidR="00B232BD" w:rsidRPr="00B232BD" w:rsidRDefault="00B232BD" w:rsidP="006163F4">
      <w:pPr>
        <w:rPr>
          <w:rFonts w:ascii="Segoe UI Symbol" w:eastAsiaTheme="minorEastAsia"/>
        </w:rPr>
      </w:pPr>
    </w:p>
    <w:p w:rsidR="006163F4" w:rsidRPr="00D554FA" w:rsidRDefault="00B232BD" w:rsidP="006163F4">
      <w:pPr>
        <w:rPr>
          <w:rFonts w:asciiTheme="majorEastAsia" w:eastAsiaTheme="majorEastAsia" w:hAnsiTheme="majorEastAsia"/>
        </w:rPr>
      </w:pPr>
      <w:r>
        <w:rPr>
          <w:rFonts w:asciiTheme="majorEastAsia" w:eastAsiaTheme="majorEastAsia" w:hAnsiTheme="majorEastAsia" w:hint="eastAsia"/>
        </w:rPr>
        <w:t>３</w:t>
      </w:r>
      <w:r w:rsidR="00A4022E" w:rsidRPr="00D554FA">
        <w:rPr>
          <w:rFonts w:asciiTheme="majorEastAsia" w:eastAsiaTheme="majorEastAsia" w:hAnsiTheme="majorEastAsia" w:hint="eastAsia"/>
        </w:rPr>
        <w:t xml:space="preserve">　本人の居所</w:t>
      </w:r>
      <w:r w:rsidR="000C67EE" w:rsidRPr="00D554FA">
        <w:rPr>
          <w:rFonts w:asciiTheme="majorEastAsia" w:eastAsiaTheme="majorEastAsia" w:hAnsiTheme="majorEastAsia" w:hint="eastAsia"/>
        </w:rPr>
        <w:t>について</w:t>
      </w:r>
    </w:p>
    <w:p w:rsidR="006D2BBA" w:rsidRDefault="006D2BBA" w:rsidP="006163F4">
      <w:pPr>
        <w:rPr>
          <w:rFonts w:ascii="Segoe UI Symbol" w:eastAsiaTheme="minorEastAsia"/>
        </w:rPr>
      </w:pPr>
      <w:r>
        <w:rPr>
          <w:rFonts w:ascii="Segoe UI Symbol" w:eastAsiaTheme="minorEastAsia" w:hint="eastAsia"/>
        </w:rPr>
        <w:t xml:space="preserve">　【現在の状況】</w:t>
      </w:r>
    </w:p>
    <w:p w:rsidR="00A4022E" w:rsidRDefault="00A4022E" w:rsidP="000066A2">
      <w:pPr>
        <w:rPr>
          <w:rFonts w:asciiTheme="minorEastAsia" w:eastAsiaTheme="minorEastAsia" w:hAnsiTheme="minorEastAsia"/>
          <w:kern w:val="0"/>
        </w:rPr>
      </w:pPr>
      <w:r>
        <w:rPr>
          <w:rFonts w:ascii="Segoe UI Symbol" w:eastAsiaTheme="minorEastAsia" w:hint="eastAsia"/>
        </w:rPr>
        <w:t xml:space="preserve">　　</w:t>
      </w:r>
      <w:sdt>
        <w:sdtPr>
          <w:rPr>
            <w:rFonts w:asciiTheme="minorEastAsia" w:eastAsiaTheme="minorEastAsia" w:hAnsiTheme="minorEastAsia" w:hint="eastAsia"/>
            <w:kern w:val="0"/>
          </w:rPr>
          <w:id w:val="132886475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自宅　⇒同居者の有無　</w:t>
      </w:r>
      <w:sdt>
        <w:sdtPr>
          <w:rPr>
            <w:rFonts w:asciiTheme="minorEastAsia" w:eastAsiaTheme="minorEastAsia" w:hAnsiTheme="minorEastAsia" w:hint="eastAsia"/>
            <w:kern w:val="0"/>
          </w:rPr>
          <w:id w:val="1980877825"/>
          <w14:checkbox>
            <w14:checked w14:val="0"/>
            <w14:checkedState w14:val="2611" w14:font="ＭＳ 明朝"/>
            <w14:uncheckedState w14:val="2610" w14:font="ＭＳ ゴシック"/>
          </w14:checkbox>
        </w:sdtPr>
        <w:sdtEndPr/>
        <w:sdtContent>
          <w:r w:rsidR="000F4550">
            <w:rPr>
              <w:rFonts w:ascii="ＭＳ ゴシック" w:eastAsia="ＭＳ ゴシック" w:hAnsi="ＭＳ ゴシック" w:hint="eastAsia"/>
              <w:kern w:val="0"/>
            </w:rPr>
            <w:t>☐</w:t>
          </w:r>
        </w:sdtContent>
      </w:sdt>
      <w:r w:rsidR="00140507">
        <w:rPr>
          <w:rFonts w:asciiTheme="minorEastAsia" w:eastAsiaTheme="minorEastAsia" w:hAnsiTheme="minorEastAsia" w:hint="eastAsia"/>
          <w:kern w:val="0"/>
        </w:rPr>
        <w:t>なし（独居）</w:t>
      </w:r>
      <w:r w:rsidR="00CC2AE7">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8542356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EA5355">
        <w:rPr>
          <w:rFonts w:asciiTheme="minorEastAsia" w:eastAsiaTheme="minorEastAsia" w:hAnsiTheme="minorEastAsia" w:hint="eastAsia"/>
          <w:kern w:val="0"/>
        </w:rPr>
        <w:t>あり　続柄・関係（</w:t>
      </w:r>
      <w:r>
        <w:rPr>
          <w:rFonts w:asciiTheme="minorEastAsia" w:eastAsiaTheme="minorEastAsia" w:hAnsiTheme="minorEastAsia" w:hint="eastAsia"/>
          <w:kern w:val="0"/>
        </w:rPr>
        <w:t xml:space="preserve">　　　　　）</w:t>
      </w:r>
    </w:p>
    <w:p w:rsidR="002A7F90" w:rsidRDefault="002A7F90" w:rsidP="002A7F90">
      <w:pPr>
        <w:rPr>
          <w:rFonts w:asciiTheme="minorEastAsia" w:eastAsiaTheme="minorEastAsia" w:hAnsiTheme="minorEastAsia"/>
          <w:kern w:val="0"/>
        </w:rPr>
      </w:pPr>
      <w:r>
        <w:rPr>
          <w:rFonts w:asciiTheme="minorEastAsia" w:eastAsiaTheme="minorEastAsia" w:hAnsiTheme="minorEastAsia" w:hint="eastAsia"/>
          <w:kern w:val="0"/>
        </w:rPr>
        <w:t xml:space="preserve">　　　　　　⇒自宅の名義等　</w:t>
      </w:r>
      <w:sdt>
        <w:sdtPr>
          <w:rPr>
            <w:rFonts w:asciiTheme="minorEastAsia" w:eastAsiaTheme="minorEastAsia" w:hAnsiTheme="minorEastAsia" w:hint="eastAsia"/>
            <w:kern w:val="0"/>
          </w:rPr>
          <w:id w:val="-16602718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本人所有（共有を含む）　</w:t>
      </w:r>
      <w:sdt>
        <w:sdtPr>
          <w:rPr>
            <w:rFonts w:asciiTheme="minorEastAsia" w:eastAsiaTheme="minorEastAsia" w:hAnsiTheme="minorEastAsia" w:hint="eastAsia"/>
            <w:kern w:val="0"/>
          </w:rPr>
          <w:id w:val="-206493698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親族等所有</w:t>
      </w:r>
    </w:p>
    <w:p w:rsidR="002A7F90" w:rsidRDefault="002A7F90" w:rsidP="002A7F90">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51291554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本人賃貸　</w:t>
      </w:r>
      <w:sdt>
        <w:sdtPr>
          <w:rPr>
            <w:rFonts w:asciiTheme="minorEastAsia" w:eastAsiaTheme="minorEastAsia" w:hAnsiTheme="minorEastAsia" w:hint="eastAsia"/>
            <w:kern w:val="0"/>
          </w:rPr>
          <w:id w:val="58851740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親族等賃貸</w:t>
      </w:r>
      <w:r w:rsidR="00B757C6">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33351661"/>
          <w14:checkbox>
            <w14:checked w14:val="0"/>
            <w14:checkedState w14:val="2611" w14:font="ＭＳ 明朝"/>
            <w14:uncheckedState w14:val="2610" w14:font="ＭＳ ゴシック"/>
          </w14:checkbox>
        </w:sdtPr>
        <w:sdtEndPr/>
        <w:sdtContent>
          <w:r w:rsidR="00B757C6">
            <w:rPr>
              <w:rFonts w:ascii="ＭＳ ゴシック" w:eastAsia="ＭＳ ゴシック" w:hAnsi="ＭＳ ゴシック" w:hint="eastAsia"/>
              <w:kern w:val="0"/>
            </w:rPr>
            <w:t>☐</w:t>
          </w:r>
        </w:sdtContent>
      </w:sdt>
      <w:r w:rsidR="00B757C6">
        <w:rPr>
          <w:rFonts w:asciiTheme="minorEastAsia" w:eastAsiaTheme="minorEastAsia" w:hAnsiTheme="minorEastAsia" w:hint="eastAsia"/>
          <w:kern w:val="0"/>
        </w:rPr>
        <w:t>その他（　　　　　　　　）</w:t>
      </w:r>
    </w:p>
    <w:p w:rsidR="00A4022E" w:rsidRDefault="00EC4382"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9580438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A4022E">
        <w:rPr>
          <w:rFonts w:asciiTheme="minorEastAsia" w:eastAsiaTheme="minorEastAsia" w:hAnsiTheme="minorEastAsia" w:hint="eastAsia"/>
          <w:kern w:val="0"/>
        </w:rPr>
        <w:t xml:space="preserve">病院　⇒病棟種別　</w:t>
      </w:r>
      <w:sdt>
        <w:sdtPr>
          <w:rPr>
            <w:rFonts w:asciiTheme="minorEastAsia" w:eastAsiaTheme="minorEastAsia" w:hAnsiTheme="minorEastAsia" w:hint="eastAsia"/>
            <w:kern w:val="0"/>
          </w:rPr>
          <w:id w:val="-470052195"/>
          <w14:checkbox>
            <w14:checked w14:val="0"/>
            <w14:checkedState w14:val="2611" w14:font="ＭＳ 明朝"/>
            <w14:uncheckedState w14:val="2610" w14:font="ＭＳ ゴシック"/>
          </w14:checkbox>
        </w:sdtPr>
        <w:sdtEndPr/>
        <w:sdtContent>
          <w:r w:rsidR="00A4022E">
            <w:rPr>
              <w:rFonts w:ascii="ＭＳ ゴシック" w:eastAsia="ＭＳ ゴシック" w:hAnsi="ＭＳ ゴシック" w:hint="eastAsia"/>
              <w:kern w:val="0"/>
            </w:rPr>
            <w:t>☐</w:t>
          </w:r>
        </w:sdtContent>
      </w:sdt>
      <w:r w:rsidR="006D2BBA">
        <w:rPr>
          <w:rFonts w:asciiTheme="minorEastAsia" w:eastAsiaTheme="minorEastAsia" w:hAnsiTheme="minorEastAsia" w:hint="eastAsia"/>
          <w:kern w:val="0"/>
        </w:rPr>
        <w:t xml:space="preserve">一般病院　</w:t>
      </w:r>
      <w:sdt>
        <w:sdtPr>
          <w:rPr>
            <w:rFonts w:asciiTheme="minorEastAsia" w:eastAsiaTheme="minorEastAsia" w:hAnsiTheme="minorEastAsia" w:hint="eastAsia"/>
            <w:kern w:val="0"/>
          </w:rPr>
          <w:id w:val="-600026884"/>
          <w14:checkbox>
            <w14:checked w14:val="0"/>
            <w14:checkedState w14:val="2611" w14:font="ＭＳ 明朝"/>
            <w14:uncheckedState w14:val="2610" w14:font="ＭＳ ゴシック"/>
          </w14:checkbox>
        </w:sdtPr>
        <w:sdtEndPr/>
        <w:sdtContent>
          <w:r w:rsidR="006D2BBA">
            <w:rPr>
              <w:rFonts w:ascii="ＭＳ ゴシック" w:eastAsia="ＭＳ ゴシック" w:hAnsi="ＭＳ ゴシック" w:hint="eastAsia"/>
              <w:kern w:val="0"/>
            </w:rPr>
            <w:t>☐</w:t>
          </w:r>
        </w:sdtContent>
      </w:sdt>
      <w:r w:rsidR="006D2BBA">
        <w:rPr>
          <w:rFonts w:asciiTheme="minorEastAsia" w:eastAsiaTheme="minorEastAsia" w:hAnsiTheme="minorEastAsia" w:hint="eastAsia"/>
          <w:kern w:val="0"/>
        </w:rPr>
        <w:t xml:space="preserve">療養型病院　</w:t>
      </w:r>
      <w:sdt>
        <w:sdtPr>
          <w:rPr>
            <w:rFonts w:asciiTheme="minorEastAsia" w:eastAsiaTheme="minorEastAsia" w:hAnsiTheme="minorEastAsia" w:hint="eastAsia"/>
            <w:kern w:val="0"/>
          </w:rPr>
          <w:id w:val="1526292191"/>
          <w14:checkbox>
            <w14:checked w14:val="0"/>
            <w14:checkedState w14:val="2611" w14:font="ＭＳ 明朝"/>
            <w14:uncheckedState w14:val="2610" w14:font="ＭＳ ゴシック"/>
          </w14:checkbox>
        </w:sdtPr>
        <w:sdtEndPr/>
        <w:sdtContent>
          <w:r w:rsidR="006D2BBA">
            <w:rPr>
              <w:rFonts w:ascii="ＭＳ ゴシック" w:eastAsia="ＭＳ ゴシック" w:hAnsi="ＭＳ ゴシック" w:hint="eastAsia"/>
              <w:kern w:val="0"/>
            </w:rPr>
            <w:t>☐</w:t>
          </w:r>
        </w:sdtContent>
      </w:sdt>
      <w:r w:rsidR="00FA77EE">
        <w:rPr>
          <w:rFonts w:asciiTheme="minorEastAsia" w:eastAsiaTheme="minorEastAsia" w:hAnsiTheme="minorEastAsia" w:hint="eastAsia"/>
          <w:kern w:val="0"/>
        </w:rPr>
        <w:t>精神科病院</w:t>
      </w:r>
    </w:p>
    <w:p w:rsidR="006D2BBA" w:rsidRDefault="00EC4382"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833179818"/>
          <w14:checkbox>
            <w14:checked w14:val="0"/>
            <w14:checkedState w14:val="2611" w14:font="ＭＳ 明朝"/>
            <w14:uncheckedState w14:val="2610" w14:font="ＭＳ ゴシック"/>
          </w14:checkbox>
        </w:sdtPr>
        <w:sdtEndPr/>
        <w:sdtContent>
          <w:r w:rsidR="006D2BBA">
            <w:rPr>
              <w:rFonts w:ascii="ＭＳ ゴシック" w:eastAsia="ＭＳ ゴシック" w:hAnsi="ＭＳ ゴシック" w:hint="eastAsia"/>
              <w:kern w:val="0"/>
            </w:rPr>
            <w:t>☐</w:t>
          </w:r>
        </w:sdtContent>
      </w:sdt>
      <w:r w:rsidR="006D2BBA">
        <w:rPr>
          <w:rFonts w:asciiTheme="minorEastAsia" w:eastAsiaTheme="minorEastAsia" w:hAnsiTheme="minorEastAsia" w:hint="eastAsia"/>
          <w:kern w:val="0"/>
        </w:rPr>
        <w:t xml:space="preserve">施設　⇒施設種別　</w:t>
      </w:r>
      <w:sdt>
        <w:sdtPr>
          <w:rPr>
            <w:rFonts w:asciiTheme="minorEastAsia" w:eastAsiaTheme="minorEastAsia" w:hAnsiTheme="minorEastAsia" w:hint="eastAsia"/>
            <w:kern w:val="0"/>
          </w:rPr>
          <w:id w:val="-2075187302"/>
          <w14:checkbox>
            <w14:checked w14:val="0"/>
            <w14:checkedState w14:val="2611" w14:font="ＭＳ 明朝"/>
            <w14:uncheckedState w14:val="2610" w14:font="ＭＳ ゴシック"/>
          </w14:checkbox>
        </w:sdtPr>
        <w:sdtEndPr/>
        <w:sdtContent>
          <w:r w:rsidR="006D2BBA">
            <w:rPr>
              <w:rFonts w:ascii="ＭＳ ゴシック" w:eastAsia="ＭＳ ゴシック" w:hAnsi="ＭＳ ゴシック" w:hint="eastAsia"/>
              <w:kern w:val="0"/>
            </w:rPr>
            <w:t>☐</w:t>
          </w:r>
        </w:sdtContent>
      </w:sdt>
      <w:r w:rsidR="006D2BBA">
        <w:rPr>
          <w:rFonts w:asciiTheme="minorEastAsia" w:eastAsiaTheme="minorEastAsia" w:hAnsiTheme="minorEastAsia" w:hint="eastAsia"/>
          <w:kern w:val="0"/>
        </w:rPr>
        <w:t xml:space="preserve">特別養護老人ホーム　</w:t>
      </w:r>
      <w:sdt>
        <w:sdtPr>
          <w:rPr>
            <w:rFonts w:asciiTheme="minorEastAsia" w:eastAsiaTheme="minorEastAsia" w:hAnsiTheme="minorEastAsia" w:hint="eastAsia"/>
            <w:kern w:val="0"/>
          </w:rPr>
          <w:id w:val="-181822326"/>
          <w14:checkbox>
            <w14:checked w14:val="0"/>
            <w14:checkedState w14:val="2611" w14:font="ＭＳ 明朝"/>
            <w14:uncheckedState w14:val="2610" w14:font="ＭＳ ゴシック"/>
          </w14:checkbox>
        </w:sdtPr>
        <w:sdtEndPr/>
        <w:sdtContent>
          <w:r w:rsidR="006D2BBA">
            <w:rPr>
              <w:rFonts w:ascii="ＭＳ ゴシック" w:eastAsia="ＭＳ ゴシック" w:hAnsi="ＭＳ ゴシック" w:hint="eastAsia"/>
              <w:kern w:val="0"/>
            </w:rPr>
            <w:t>☐</w:t>
          </w:r>
        </w:sdtContent>
      </w:sdt>
      <w:r w:rsidR="006D2BBA">
        <w:rPr>
          <w:rFonts w:asciiTheme="minorEastAsia" w:eastAsiaTheme="minorEastAsia" w:hAnsiTheme="minorEastAsia" w:hint="eastAsia"/>
          <w:kern w:val="0"/>
        </w:rPr>
        <w:t xml:space="preserve">養護老人ホーム　</w:t>
      </w:r>
      <w:sdt>
        <w:sdtPr>
          <w:rPr>
            <w:rFonts w:asciiTheme="minorEastAsia" w:eastAsiaTheme="minorEastAsia" w:hAnsiTheme="minorEastAsia" w:hint="eastAsia"/>
            <w:kern w:val="0"/>
          </w:rPr>
          <w:id w:val="-967201173"/>
          <w14:checkbox>
            <w14:checked w14:val="0"/>
            <w14:checkedState w14:val="2611" w14:font="ＭＳ 明朝"/>
            <w14:uncheckedState w14:val="2610" w14:font="ＭＳ ゴシック"/>
          </w14:checkbox>
        </w:sdtPr>
        <w:sdtEndPr/>
        <w:sdtContent>
          <w:r w:rsidR="006D2BBA">
            <w:rPr>
              <w:rFonts w:ascii="ＭＳ ゴシック" w:eastAsia="ＭＳ ゴシック" w:hAnsi="ＭＳ ゴシック" w:hint="eastAsia"/>
              <w:kern w:val="0"/>
            </w:rPr>
            <w:t>☐</w:t>
          </w:r>
        </w:sdtContent>
      </w:sdt>
      <w:r w:rsidR="006D2BBA">
        <w:rPr>
          <w:rFonts w:asciiTheme="minorEastAsia" w:eastAsiaTheme="minorEastAsia" w:hAnsiTheme="minorEastAsia" w:hint="eastAsia"/>
          <w:kern w:val="0"/>
        </w:rPr>
        <w:t>介護老人保健施設</w:t>
      </w:r>
    </w:p>
    <w:p w:rsidR="006D2BBA" w:rsidRDefault="006D2BBA"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5136445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有料老人ホーム　</w:t>
      </w:r>
      <w:sdt>
        <w:sdtPr>
          <w:rPr>
            <w:rFonts w:asciiTheme="minorEastAsia" w:eastAsiaTheme="minorEastAsia" w:hAnsiTheme="minorEastAsia" w:hint="eastAsia"/>
            <w:kern w:val="0"/>
          </w:rPr>
          <w:id w:val="91150413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サービス付き高齢者向け住宅</w:t>
      </w:r>
    </w:p>
    <w:p w:rsidR="006D2BBA" w:rsidRDefault="006D2BBA"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5559516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グループホーム　</w:t>
      </w:r>
      <w:sdt>
        <w:sdtPr>
          <w:rPr>
            <w:rFonts w:asciiTheme="minorEastAsia" w:eastAsiaTheme="minorEastAsia" w:hAnsiTheme="minorEastAsia" w:hint="eastAsia"/>
            <w:kern w:val="0"/>
          </w:rPr>
          <w:id w:val="-7358419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障害者支援施設</w:t>
      </w:r>
    </w:p>
    <w:p w:rsidR="006D2BBA" w:rsidRDefault="006D2BBA"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14407329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その他（　　　　　　　　　　　</w:t>
      </w:r>
      <w:r w:rsidR="00DE0555">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p>
    <w:p w:rsidR="006D2BBA" w:rsidRDefault="00EA5355"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034A1F">
        <w:rPr>
          <w:rFonts w:asciiTheme="minorEastAsia" w:eastAsiaTheme="minorEastAsia" w:hAnsiTheme="minorEastAsia" w:hint="eastAsia"/>
          <w:kern w:val="0"/>
        </w:rPr>
        <w:t>※</w:t>
      </w:r>
      <w:r>
        <w:rPr>
          <w:rFonts w:asciiTheme="minorEastAsia" w:eastAsiaTheme="minorEastAsia" w:hAnsiTheme="minorEastAsia" w:hint="eastAsia"/>
          <w:kern w:val="0"/>
        </w:rPr>
        <w:t>病院・施設等の場合，（　　　　年　　月頃</w:t>
      </w:r>
      <w:r w:rsidR="00EC4382">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116709068"/>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r>
        <w:rPr>
          <w:rFonts w:asciiTheme="minorEastAsia" w:eastAsiaTheme="minorEastAsia" w:hAnsiTheme="minorEastAsia" w:hint="eastAsia"/>
          <w:kern w:val="0"/>
        </w:rPr>
        <w:t>入院・</w:t>
      </w:r>
      <w:sdt>
        <w:sdtPr>
          <w:rPr>
            <w:rFonts w:asciiTheme="minorEastAsia" w:eastAsiaTheme="minorEastAsia" w:hAnsiTheme="minorEastAsia" w:hint="eastAsia"/>
            <w:kern w:val="0"/>
          </w:rPr>
          <w:id w:val="1938860492"/>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r>
        <w:rPr>
          <w:rFonts w:asciiTheme="minorEastAsia" w:eastAsiaTheme="minorEastAsia" w:hAnsiTheme="minorEastAsia" w:hint="eastAsia"/>
          <w:kern w:val="0"/>
        </w:rPr>
        <w:t>入所）</w:t>
      </w:r>
    </w:p>
    <w:p w:rsidR="006D2BBA" w:rsidRPr="00140507" w:rsidRDefault="006D2BBA" w:rsidP="006163F4">
      <w:pPr>
        <w:rPr>
          <w:rFonts w:asciiTheme="minorEastAsia" w:eastAsiaTheme="minorEastAsia" w:hAnsiTheme="minorEastAsia"/>
          <w:kern w:val="0"/>
        </w:rPr>
      </w:pPr>
    </w:p>
    <w:p w:rsidR="006D2BBA" w:rsidRPr="00D554FA" w:rsidRDefault="00140507" w:rsidP="006163F4">
      <w:pPr>
        <w:rPr>
          <w:rFonts w:asciiTheme="majorEastAsia" w:eastAsiaTheme="majorEastAsia" w:hAnsiTheme="majorEastAsia"/>
          <w:kern w:val="0"/>
        </w:rPr>
      </w:pPr>
      <w:r>
        <w:rPr>
          <w:rFonts w:asciiTheme="majorEastAsia" w:eastAsiaTheme="majorEastAsia" w:hAnsiTheme="majorEastAsia" w:hint="eastAsia"/>
          <w:kern w:val="0"/>
        </w:rPr>
        <w:lastRenderedPageBreak/>
        <w:t>４</w:t>
      </w:r>
      <w:r w:rsidR="006D2BBA" w:rsidRPr="00D554FA">
        <w:rPr>
          <w:rFonts w:asciiTheme="majorEastAsia" w:eastAsiaTheme="majorEastAsia" w:hAnsiTheme="majorEastAsia" w:hint="eastAsia"/>
          <w:kern w:val="0"/>
        </w:rPr>
        <w:t xml:space="preserve">　</w:t>
      </w:r>
      <w:r w:rsidR="00D75BC8" w:rsidRPr="00D554FA">
        <w:rPr>
          <w:rFonts w:asciiTheme="majorEastAsia" w:eastAsiaTheme="majorEastAsia" w:hAnsiTheme="majorEastAsia" w:hint="eastAsia"/>
          <w:kern w:val="0"/>
        </w:rPr>
        <w:t>本人の心身の状況</w:t>
      </w:r>
      <w:r w:rsidR="000C67EE" w:rsidRPr="00D554FA">
        <w:rPr>
          <w:rFonts w:asciiTheme="majorEastAsia" w:eastAsiaTheme="majorEastAsia" w:hAnsiTheme="majorEastAsia" w:hint="eastAsia"/>
          <w:kern w:val="0"/>
        </w:rPr>
        <w:t>について</w:t>
      </w:r>
    </w:p>
    <w:p w:rsidR="00D75BC8" w:rsidRDefault="00D75BC8" w:rsidP="006163F4">
      <w:pPr>
        <w:rPr>
          <w:rFonts w:asciiTheme="minorEastAsia" w:eastAsiaTheme="minorEastAsia" w:hAnsiTheme="minorEastAsia"/>
          <w:kern w:val="0"/>
        </w:rPr>
      </w:pPr>
      <w:r>
        <w:rPr>
          <w:rFonts w:asciiTheme="minorEastAsia" w:eastAsiaTheme="minorEastAsia" w:hAnsiTheme="minorEastAsia" w:hint="eastAsia"/>
          <w:kern w:val="0"/>
        </w:rPr>
        <w:t xml:space="preserve">　【精神上の障害の内容】</w:t>
      </w:r>
    </w:p>
    <w:p w:rsidR="00D75BC8" w:rsidRDefault="00D75BC8"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72363406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認知症　</w:t>
      </w:r>
      <w:sdt>
        <w:sdtPr>
          <w:rPr>
            <w:rFonts w:asciiTheme="minorEastAsia" w:eastAsiaTheme="minorEastAsia" w:hAnsiTheme="minorEastAsia" w:hint="eastAsia"/>
            <w:kern w:val="0"/>
          </w:rPr>
          <w:id w:val="-213470478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統合失調症　</w:t>
      </w:r>
      <w:sdt>
        <w:sdtPr>
          <w:rPr>
            <w:rFonts w:asciiTheme="minorEastAsia" w:eastAsiaTheme="minorEastAsia" w:hAnsiTheme="minorEastAsia" w:hint="eastAsia"/>
            <w:kern w:val="0"/>
          </w:rPr>
          <w:id w:val="38722623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知的障害　</w:t>
      </w:r>
      <w:sdt>
        <w:sdtPr>
          <w:rPr>
            <w:rFonts w:asciiTheme="minorEastAsia" w:eastAsiaTheme="minorEastAsia" w:hAnsiTheme="minorEastAsia" w:hint="eastAsia"/>
            <w:kern w:val="0"/>
          </w:rPr>
          <w:id w:val="37419678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発達障害　</w:t>
      </w:r>
      <w:sdt>
        <w:sdtPr>
          <w:rPr>
            <w:rFonts w:asciiTheme="minorEastAsia" w:eastAsiaTheme="minorEastAsia" w:hAnsiTheme="minorEastAsia" w:hint="eastAsia"/>
            <w:kern w:val="0"/>
          </w:rPr>
          <w:id w:val="-2924436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CC2AE7">
        <w:rPr>
          <w:rFonts w:asciiTheme="minorEastAsia" w:eastAsiaTheme="minorEastAsia" w:hAnsiTheme="minorEastAsia" w:hint="eastAsia"/>
          <w:kern w:val="0"/>
        </w:rPr>
        <w:t>外傷性の脳機能障害</w:t>
      </w:r>
    </w:p>
    <w:p w:rsidR="00D75BC8" w:rsidRDefault="00D75BC8"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77585664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rsidR="00D75BC8" w:rsidRDefault="00D75BC8" w:rsidP="006163F4">
      <w:pPr>
        <w:rPr>
          <w:rFonts w:asciiTheme="minorEastAsia" w:eastAsiaTheme="minorEastAsia" w:hAnsiTheme="minorEastAsia"/>
          <w:kern w:val="0"/>
        </w:rPr>
      </w:pPr>
      <w:r>
        <w:rPr>
          <w:rFonts w:asciiTheme="minorEastAsia" w:eastAsiaTheme="minorEastAsia" w:hAnsiTheme="minorEastAsia" w:hint="eastAsia"/>
          <w:kern w:val="0"/>
        </w:rPr>
        <w:t xml:space="preserve">　　発症時期（</w:t>
      </w:r>
      <w:sdt>
        <w:sdtPr>
          <w:rPr>
            <w:rFonts w:asciiTheme="minorEastAsia" w:eastAsiaTheme="minorEastAsia" w:hAnsiTheme="minorEastAsia" w:hint="eastAsia"/>
            <w:kern w:val="0"/>
          </w:rPr>
          <w:id w:val="8369594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　　　　年　　月頃　</w:t>
      </w:r>
      <w:sdt>
        <w:sdtPr>
          <w:rPr>
            <w:rFonts w:asciiTheme="minorEastAsia" w:eastAsiaTheme="minorEastAsia" w:hAnsiTheme="minorEastAsia" w:hint="eastAsia"/>
            <w:kern w:val="0"/>
          </w:rPr>
          <w:id w:val="-18834008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不詳）</w:t>
      </w:r>
    </w:p>
    <w:p w:rsidR="00EF4121" w:rsidRDefault="00140507"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EF4121">
        <w:rPr>
          <w:rFonts w:asciiTheme="minorEastAsia" w:eastAsiaTheme="minorEastAsia" w:hAnsiTheme="minorEastAsia" w:hint="eastAsia"/>
          <w:kern w:val="0"/>
        </w:rPr>
        <w:t>【障害の認定等】</w:t>
      </w:r>
    </w:p>
    <w:p w:rsidR="00140507" w:rsidRDefault="00140507" w:rsidP="00EF4121">
      <w:pPr>
        <w:ind w:firstLineChars="200" w:firstLine="446"/>
        <w:rPr>
          <w:rFonts w:asciiTheme="minorEastAsia" w:eastAsiaTheme="minorEastAsia" w:hAnsiTheme="minorEastAsia"/>
          <w:kern w:val="0"/>
        </w:rPr>
      </w:pPr>
      <w:r>
        <w:rPr>
          <w:rFonts w:asciiTheme="minorEastAsia" w:eastAsiaTheme="minorEastAsia" w:hAnsiTheme="minorEastAsia" w:hint="eastAsia"/>
          <w:kern w:val="0"/>
        </w:rPr>
        <w:t>介護保険</w:t>
      </w:r>
      <w:r w:rsidR="00EF412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　</w:t>
      </w:r>
      <w:sdt>
        <w:sdtPr>
          <w:rPr>
            <w:rFonts w:asciiTheme="minorEastAsia" w:eastAsiaTheme="minorEastAsia" w:hAnsiTheme="minorEastAsia" w:hint="eastAsia"/>
            <w:kern w:val="0"/>
          </w:rPr>
          <w:id w:val="-214580884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要支援（　　　）　</w:t>
      </w:r>
      <w:sdt>
        <w:sdtPr>
          <w:rPr>
            <w:rFonts w:asciiTheme="minorEastAsia" w:eastAsiaTheme="minorEastAsia" w:hAnsiTheme="minorEastAsia" w:hint="eastAsia"/>
            <w:kern w:val="0"/>
          </w:rPr>
          <w:id w:val="64940812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要介護（　　　）</w:t>
      </w:r>
    </w:p>
    <w:p w:rsidR="00EF4121" w:rsidRDefault="00140507" w:rsidP="006163F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EF4121">
        <w:rPr>
          <w:rFonts w:asciiTheme="minorEastAsia" w:eastAsiaTheme="minorEastAsia" w:hAnsiTheme="minorEastAsia" w:hint="eastAsia"/>
          <w:kern w:val="0"/>
        </w:rPr>
        <w:t>障害者</w:t>
      </w:r>
      <w:r>
        <w:rPr>
          <w:rFonts w:asciiTheme="minorEastAsia" w:eastAsiaTheme="minorEastAsia" w:hAnsiTheme="minorEastAsia" w:hint="eastAsia"/>
          <w:kern w:val="0"/>
        </w:rPr>
        <w:t xml:space="preserve">手帳　</w:t>
      </w:r>
      <w:r w:rsidR="00EF412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064025875"/>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 xml:space="preserve">療育（　　　）　</w:t>
      </w:r>
      <w:r w:rsidR="00EC4382">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74548705"/>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精神（　　　）</w:t>
      </w:r>
      <w:r w:rsidR="00EC4382">
        <w:rPr>
          <w:rFonts w:asciiTheme="minorEastAsia" w:eastAsiaTheme="minorEastAsia" w:hAnsiTheme="minorEastAsia" w:hint="eastAsia"/>
          <w:kern w:val="0"/>
        </w:rPr>
        <w:t xml:space="preserve">級　</w:t>
      </w:r>
      <w:r w:rsidR="00EF4121">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339736556"/>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身体（　　　）</w:t>
      </w:r>
      <w:r w:rsidR="00EC4382">
        <w:rPr>
          <w:rFonts w:asciiTheme="minorEastAsia" w:eastAsiaTheme="minorEastAsia" w:hAnsiTheme="minorEastAsia" w:hint="eastAsia"/>
          <w:kern w:val="0"/>
        </w:rPr>
        <w:t>級</w:t>
      </w:r>
    </w:p>
    <w:p w:rsidR="00EF4121" w:rsidRDefault="00EF4121" w:rsidP="006163F4">
      <w:pPr>
        <w:rPr>
          <w:rFonts w:asciiTheme="minorEastAsia" w:eastAsiaTheme="minorEastAsia" w:hAnsiTheme="minorEastAsia"/>
          <w:kern w:val="0"/>
        </w:rPr>
      </w:pPr>
      <w:r>
        <w:rPr>
          <w:rFonts w:asciiTheme="minorEastAsia" w:eastAsiaTheme="minorEastAsia" w:hAnsiTheme="minorEastAsia" w:hint="eastAsia"/>
          <w:kern w:val="0"/>
        </w:rPr>
        <w:t xml:space="preserve">　　障害支援区分　⇒　</w:t>
      </w:r>
      <w:sdt>
        <w:sdtPr>
          <w:rPr>
            <w:rFonts w:asciiTheme="minorEastAsia" w:eastAsiaTheme="minorEastAsia" w:hAnsiTheme="minorEastAsia" w:hint="eastAsia"/>
            <w:kern w:val="0"/>
          </w:rPr>
          <w:id w:val="-208744335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CC2AE7">
        <w:rPr>
          <w:rFonts w:asciiTheme="minorEastAsia" w:eastAsiaTheme="minorEastAsia" w:hAnsiTheme="minorEastAsia" w:hint="eastAsia"/>
          <w:kern w:val="0"/>
        </w:rPr>
        <w:t>区分</w:t>
      </w:r>
      <w:r>
        <w:rPr>
          <w:rFonts w:asciiTheme="minorEastAsia" w:eastAsiaTheme="minorEastAsia" w:hAnsiTheme="minorEastAsia" w:hint="eastAsia"/>
          <w:kern w:val="0"/>
        </w:rPr>
        <w:t>（　　　）</w:t>
      </w:r>
    </w:p>
    <w:p w:rsidR="00AB6A1A" w:rsidRDefault="00AB6A1A" w:rsidP="00055FB8">
      <w:pPr>
        <w:rPr>
          <w:rFonts w:asciiTheme="minorEastAsia" w:eastAsiaTheme="minorEastAsia" w:hAnsiTheme="minorEastAsia"/>
          <w:kern w:val="0"/>
        </w:rPr>
      </w:pPr>
    </w:p>
    <w:p w:rsidR="00055FB8" w:rsidRPr="00D554FA" w:rsidRDefault="00EF4121" w:rsidP="00055FB8">
      <w:pPr>
        <w:rPr>
          <w:rFonts w:asciiTheme="majorEastAsia" w:eastAsiaTheme="majorEastAsia" w:hAnsiTheme="majorEastAsia"/>
          <w:kern w:val="0"/>
        </w:rPr>
      </w:pPr>
      <w:r>
        <w:rPr>
          <w:rFonts w:asciiTheme="majorEastAsia" w:eastAsiaTheme="majorEastAsia" w:hAnsiTheme="majorEastAsia" w:hint="eastAsia"/>
          <w:kern w:val="0"/>
        </w:rPr>
        <w:t>５</w:t>
      </w:r>
      <w:r w:rsidR="00055FB8" w:rsidRPr="00D554FA">
        <w:rPr>
          <w:rFonts w:asciiTheme="majorEastAsia" w:eastAsiaTheme="majorEastAsia" w:hAnsiTheme="majorEastAsia" w:hint="eastAsia"/>
          <w:kern w:val="0"/>
        </w:rPr>
        <w:t xml:space="preserve">　虐待について</w:t>
      </w:r>
    </w:p>
    <w:p w:rsidR="00055FB8" w:rsidRDefault="00055FB8"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65136215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虐待はない</w:t>
      </w:r>
    </w:p>
    <w:p w:rsidR="00B75D97" w:rsidRDefault="00055FB8"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6750640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E12293">
        <w:rPr>
          <w:rFonts w:asciiTheme="minorEastAsia" w:eastAsiaTheme="minorEastAsia" w:hAnsiTheme="minorEastAsia" w:hint="eastAsia"/>
          <w:kern w:val="0"/>
        </w:rPr>
        <w:t>虐待がある</w:t>
      </w:r>
      <w:r w:rsidR="00B75D97">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562065322"/>
          <w14:checkbox>
            <w14:checked w14:val="0"/>
            <w14:checkedState w14:val="2611" w14:font="ＭＳ 明朝"/>
            <w14:uncheckedState w14:val="2610" w14:font="ＭＳ ゴシック"/>
          </w14:checkbox>
        </w:sdtPr>
        <w:sdtEndPr/>
        <w:sdtContent>
          <w:r w:rsidR="00B75D97">
            <w:rPr>
              <w:rFonts w:ascii="ＭＳ ゴシック" w:eastAsia="ＭＳ ゴシック" w:hAnsi="ＭＳ ゴシック" w:hint="eastAsia"/>
              <w:kern w:val="0"/>
            </w:rPr>
            <w:t>☐</w:t>
          </w:r>
        </w:sdtContent>
      </w:sdt>
      <w:r w:rsidR="00B75D97">
        <w:rPr>
          <w:rFonts w:asciiTheme="minorEastAsia" w:eastAsiaTheme="minorEastAsia" w:hAnsiTheme="minorEastAsia" w:hint="eastAsia"/>
          <w:kern w:val="0"/>
        </w:rPr>
        <w:t>虐待の疑いがあるが，認定に至らない</w:t>
      </w:r>
    </w:p>
    <w:p w:rsidR="000F4550" w:rsidRDefault="000F4550" w:rsidP="00055FB8">
      <w:pPr>
        <w:rPr>
          <w:rFonts w:asciiTheme="minorEastAsia" w:eastAsiaTheme="minorEastAsia" w:hAnsiTheme="minorEastAsia"/>
          <w:kern w:val="0"/>
        </w:rPr>
      </w:pPr>
      <w:r>
        <w:rPr>
          <w:rFonts w:asciiTheme="minorEastAsia" w:eastAsiaTheme="minorEastAsia" w:hAnsiTheme="minorEastAsia" w:hint="eastAsia"/>
          <w:kern w:val="0"/>
        </w:rPr>
        <w:t xml:space="preserve">　　　⇒　</w:t>
      </w:r>
      <w:sdt>
        <w:sdtPr>
          <w:rPr>
            <w:rFonts w:asciiTheme="minorEastAsia" w:eastAsiaTheme="minorEastAsia" w:hAnsiTheme="minorEastAsia" w:hint="eastAsia"/>
            <w:kern w:val="0"/>
          </w:rPr>
          <w:id w:val="-16716957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虐待者</w:t>
      </w:r>
      <w:r w:rsidR="00B75D97">
        <w:rPr>
          <w:rFonts w:asciiTheme="minorEastAsia" w:eastAsiaTheme="minorEastAsia" w:hAnsiTheme="minorEastAsia" w:hint="eastAsia"/>
          <w:kern w:val="0"/>
        </w:rPr>
        <w:t>等</w:t>
      </w:r>
      <w:r>
        <w:rPr>
          <w:rFonts w:asciiTheme="minorEastAsia" w:eastAsiaTheme="minorEastAsia" w:hAnsiTheme="minorEastAsia" w:hint="eastAsia"/>
          <w:kern w:val="0"/>
        </w:rPr>
        <w:t>に対し秘匿すべき情報（本人の居所等）はない</w:t>
      </w:r>
    </w:p>
    <w:p w:rsidR="000F4550" w:rsidRDefault="000F4550" w:rsidP="000F4550">
      <w:pPr>
        <w:ind w:left="1337" w:hangingChars="600" w:hanging="1337"/>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12692511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虐待者</w:t>
      </w:r>
      <w:r w:rsidR="00B75D97">
        <w:rPr>
          <w:rFonts w:asciiTheme="minorEastAsia" w:eastAsiaTheme="minorEastAsia" w:hAnsiTheme="minorEastAsia" w:hint="eastAsia"/>
          <w:kern w:val="0"/>
        </w:rPr>
        <w:t>等</w:t>
      </w:r>
      <w:r>
        <w:rPr>
          <w:rFonts w:asciiTheme="minorEastAsia" w:eastAsiaTheme="minorEastAsia" w:hAnsiTheme="minorEastAsia" w:hint="eastAsia"/>
          <w:kern w:val="0"/>
        </w:rPr>
        <w:t>に対し秘匿すべき情報（本人の居所等）があるので，該当する情報が記載されている書面全てに</w:t>
      </w:r>
      <w:r w:rsidR="0057147D">
        <w:rPr>
          <w:rFonts w:asciiTheme="minorEastAsia" w:eastAsiaTheme="minorEastAsia" w:hAnsiTheme="minorEastAsia" w:hint="eastAsia"/>
          <w:kern w:val="0"/>
        </w:rPr>
        <w:t>ついて，</w:t>
      </w:r>
      <w:r w:rsidR="0057147D" w:rsidRPr="000066A2">
        <w:rPr>
          <w:rFonts w:asciiTheme="minorEastAsia" w:eastAsiaTheme="minorEastAsia" w:hAnsiTheme="minorEastAsia" w:hint="eastAsia"/>
          <w:kern w:val="0"/>
          <w:u w:val="single"/>
        </w:rPr>
        <w:t>書面</w:t>
      </w:r>
      <w:r w:rsidR="000066A2">
        <w:rPr>
          <w:rFonts w:asciiTheme="minorEastAsia" w:eastAsiaTheme="minorEastAsia" w:hAnsiTheme="minorEastAsia" w:hint="eastAsia"/>
          <w:kern w:val="0"/>
          <w:u w:val="single"/>
        </w:rPr>
        <w:t>１通</w:t>
      </w:r>
      <w:r w:rsidR="0057147D" w:rsidRPr="000066A2">
        <w:rPr>
          <w:rFonts w:asciiTheme="minorEastAsia" w:eastAsiaTheme="minorEastAsia" w:hAnsiTheme="minorEastAsia" w:hint="eastAsia"/>
          <w:kern w:val="0"/>
          <w:u w:val="single"/>
        </w:rPr>
        <w:t>ごとに</w:t>
      </w:r>
      <w:r w:rsidRPr="000066A2">
        <w:rPr>
          <w:rFonts w:asciiTheme="minorEastAsia" w:eastAsiaTheme="minorEastAsia" w:hAnsiTheme="minorEastAsia" w:hint="eastAsia"/>
          <w:kern w:val="0"/>
          <w:u w:val="single"/>
        </w:rPr>
        <w:t>「非開示の申出書」をステープラー留め</w:t>
      </w:r>
      <w:r w:rsidR="0057147D" w:rsidRPr="000066A2">
        <w:rPr>
          <w:rFonts w:asciiTheme="minorEastAsia" w:eastAsiaTheme="minorEastAsia" w:hAnsiTheme="minorEastAsia" w:hint="eastAsia"/>
          <w:kern w:val="0"/>
          <w:u w:val="single"/>
        </w:rPr>
        <w:t>で一体にした状態にし，</w:t>
      </w:r>
      <w:r w:rsidRPr="000066A2">
        <w:rPr>
          <w:rFonts w:asciiTheme="minorEastAsia" w:eastAsiaTheme="minorEastAsia" w:hAnsiTheme="minorEastAsia" w:hint="eastAsia"/>
          <w:kern w:val="0"/>
          <w:u w:val="single"/>
        </w:rPr>
        <w:t>該当の部分にラインマーカーを引いて</w:t>
      </w:r>
      <w:r>
        <w:rPr>
          <w:rFonts w:asciiTheme="minorEastAsia" w:eastAsiaTheme="minorEastAsia" w:hAnsiTheme="minorEastAsia" w:hint="eastAsia"/>
          <w:kern w:val="0"/>
        </w:rPr>
        <w:t>提出した</w:t>
      </w:r>
    </w:p>
    <w:tbl>
      <w:tblPr>
        <w:tblStyle w:val="a7"/>
        <w:tblW w:w="0" w:type="auto"/>
        <w:tblInd w:w="421" w:type="dxa"/>
        <w:tblLook w:val="04A0" w:firstRow="1" w:lastRow="0" w:firstColumn="1" w:lastColumn="0" w:noHBand="0" w:noVBand="1"/>
      </w:tblPr>
      <w:tblGrid>
        <w:gridCol w:w="2835"/>
        <w:gridCol w:w="2976"/>
        <w:gridCol w:w="2694"/>
      </w:tblGrid>
      <w:tr w:rsidR="003D23E6" w:rsidTr="00575E0A">
        <w:tc>
          <w:tcPr>
            <w:tcW w:w="2835" w:type="dxa"/>
            <w:shd w:val="clear" w:color="auto" w:fill="D9D9D9" w:themeFill="background1" w:themeFillShade="D9"/>
          </w:tcPr>
          <w:p w:rsidR="003D23E6" w:rsidRDefault="003D23E6" w:rsidP="00E12293">
            <w:pPr>
              <w:jc w:val="center"/>
              <w:rPr>
                <w:rFonts w:asciiTheme="minorEastAsia" w:eastAsiaTheme="minorEastAsia" w:hAnsiTheme="minorEastAsia"/>
                <w:kern w:val="0"/>
              </w:rPr>
            </w:pPr>
            <w:r>
              <w:rPr>
                <w:rFonts w:asciiTheme="minorEastAsia" w:eastAsiaTheme="minorEastAsia" w:hAnsiTheme="minorEastAsia" w:hint="eastAsia"/>
                <w:kern w:val="0"/>
              </w:rPr>
              <w:t>虐待者氏名</w:t>
            </w:r>
            <w:r w:rsidR="00B75D97">
              <w:rPr>
                <w:rFonts w:asciiTheme="minorEastAsia" w:eastAsiaTheme="minorEastAsia" w:hAnsiTheme="minorEastAsia" w:hint="eastAsia"/>
                <w:kern w:val="0"/>
              </w:rPr>
              <w:t>(疑いを含む)</w:t>
            </w:r>
          </w:p>
        </w:tc>
        <w:tc>
          <w:tcPr>
            <w:tcW w:w="2976" w:type="dxa"/>
            <w:shd w:val="clear" w:color="auto" w:fill="D9D9D9" w:themeFill="background1" w:themeFillShade="D9"/>
          </w:tcPr>
          <w:p w:rsidR="003D23E6" w:rsidRDefault="00EC4382" w:rsidP="00B757C6">
            <w:pPr>
              <w:jc w:val="center"/>
              <w:rPr>
                <w:rFonts w:asciiTheme="minorEastAsia" w:eastAsiaTheme="minorEastAsia" w:hAnsiTheme="minorEastAsia"/>
                <w:kern w:val="0"/>
              </w:rPr>
            </w:pPr>
            <w:r>
              <w:rPr>
                <w:rFonts w:asciiTheme="minorEastAsia" w:eastAsiaTheme="minorEastAsia" w:hAnsiTheme="minorEastAsia" w:hint="eastAsia"/>
                <w:kern w:val="0"/>
              </w:rPr>
              <w:t>虐待の類型</w:t>
            </w:r>
          </w:p>
        </w:tc>
        <w:tc>
          <w:tcPr>
            <w:tcW w:w="2694" w:type="dxa"/>
            <w:shd w:val="clear" w:color="auto" w:fill="D9D9D9" w:themeFill="background1" w:themeFillShade="D9"/>
          </w:tcPr>
          <w:p w:rsidR="003D23E6" w:rsidRDefault="00B757C6" w:rsidP="00B757C6">
            <w:pPr>
              <w:jc w:val="center"/>
              <w:rPr>
                <w:rFonts w:asciiTheme="minorEastAsia" w:eastAsiaTheme="minorEastAsia" w:hAnsiTheme="minorEastAsia"/>
                <w:kern w:val="0"/>
              </w:rPr>
            </w:pPr>
            <w:r>
              <w:rPr>
                <w:rFonts w:asciiTheme="minorEastAsia" w:eastAsiaTheme="minorEastAsia" w:hAnsiTheme="minorEastAsia" w:hint="eastAsia"/>
                <w:kern w:val="0"/>
              </w:rPr>
              <w:t>現在の状況</w:t>
            </w:r>
          </w:p>
        </w:tc>
      </w:tr>
      <w:tr w:rsidR="00161BE1" w:rsidTr="00161BE1">
        <w:trPr>
          <w:trHeight w:val="555"/>
        </w:trPr>
        <w:tc>
          <w:tcPr>
            <w:tcW w:w="2835" w:type="dxa"/>
            <w:tcBorders>
              <w:bottom w:val="nil"/>
            </w:tcBorders>
            <w:shd w:val="clear" w:color="auto" w:fill="auto"/>
            <w:vAlign w:val="center"/>
          </w:tcPr>
          <w:p w:rsidR="00A34B6B" w:rsidRDefault="00A34B6B" w:rsidP="00B757C6">
            <w:pPr>
              <w:rPr>
                <w:rFonts w:asciiTheme="minorEastAsia" w:eastAsiaTheme="minorEastAsia" w:hAnsiTheme="minorEastAsia"/>
                <w:kern w:val="0"/>
              </w:rPr>
            </w:pPr>
          </w:p>
        </w:tc>
        <w:tc>
          <w:tcPr>
            <w:tcW w:w="2976" w:type="dxa"/>
            <w:vMerge w:val="restart"/>
          </w:tcPr>
          <w:p w:rsidR="00161BE1" w:rsidRDefault="00726E49" w:rsidP="00E12293">
            <w:pPr>
              <w:rPr>
                <w:rFonts w:asciiTheme="minorEastAsia" w:eastAsiaTheme="minorEastAsia" w:hAnsiTheme="minorEastAsia"/>
                <w:kern w:val="0"/>
              </w:rPr>
            </w:pPr>
            <w:sdt>
              <w:sdtPr>
                <w:rPr>
                  <w:rFonts w:asciiTheme="minorEastAsia" w:eastAsiaTheme="minorEastAsia" w:hAnsiTheme="minorEastAsia" w:hint="eastAsia"/>
                  <w:kern w:val="0"/>
                </w:rPr>
                <w:id w:val="-2018995625"/>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 xml:space="preserve">身体　</w:t>
            </w:r>
            <w:sdt>
              <w:sdtPr>
                <w:rPr>
                  <w:rFonts w:asciiTheme="minorEastAsia" w:eastAsiaTheme="minorEastAsia" w:hAnsiTheme="minorEastAsia" w:hint="eastAsia"/>
                  <w:kern w:val="0"/>
                </w:rPr>
                <w:id w:val="1928619734"/>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経済</w:t>
            </w:r>
          </w:p>
          <w:p w:rsidR="00161BE1" w:rsidRDefault="00726E49" w:rsidP="00E12293">
            <w:pPr>
              <w:rPr>
                <w:rFonts w:asciiTheme="minorEastAsia" w:eastAsiaTheme="minorEastAsia" w:hAnsiTheme="minorEastAsia"/>
                <w:kern w:val="0"/>
              </w:rPr>
            </w:pPr>
            <w:sdt>
              <w:sdtPr>
                <w:rPr>
                  <w:rFonts w:asciiTheme="minorEastAsia" w:eastAsiaTheme="minorEastAsia" w:hAnsiTheme="minorEastAsia" w:hint="eastAsia"/>
                  <w:kern w:val="0"/>
                </w:rPr>
                <w:id w:val="217561588"/>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介護・世話の放棄・放任</w:t>
            </w:r>
          </w:p>
          <w:p w:rsidR="00161BE1" w:rsidRDefault="00726E49" w:rsidP="00E12293">
            <w:pPr>
              <w:rPr>
                <w:rFonts w:asciiTheme="minorEastAsia" w:eastAsiaTheme="minorEastAsia" w:hAnsiTheme="minorEastAsia"/>
                <w:kern w:val="0"/>
              </w:rPr>
            </w:pPr>
            <w:sdt>
              <w:sdtPr>
                <w:rPr>
                  <w:rFonts w:asciiTheme="minorEastAsia" w:eastAsiaTheme="minorEastAsia" w:hAnsiTheme="minorEastAsia" w:hint="eastAsia"/>
                  <w:kern w:val="0"/>
                </w:rPr>
                <w:id w:val="809823650"/>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 xml:space="preserve">心理　</w:t>
            </w:r>
            <w:sdt>
              <w:sdtPr>
                <w:rPr>
                  <w:rFonts w:asciiTheme="minorEastAsia" w:eastAsiaTheme="minorEastAsia" w:hAnsiTheme="minorEastAsia" w:hint="eastAsia"/>
                  <w:kern w:val="0"/>
                </w:rPr>
                <w:id w:val="1401490182"/>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性的</w:t>
            </w:r>
          </w:p>
        </w:tc>
        <w:tc>
          <w:tcPr>
            <w:tcW w:w="2694" w:type="dxa"/>
            <w:vMerge w:val="restart"/>
          </w:tcPr>
          <w:p w:rsidR="00161BE1" w:rsidRDefault="00726E49" w:rsidP="00EC4382">
            <w:pPr>
              <w:rPr>
                <w:rFonts w:asciiTheme="minorEastAsia" w:eastAsiaTheme="minorEastAsia" w:hAnsiTheme="minorEastAsia"/>
                <w:kern w:val="0"/>
              </w:rPr>
            </w:pPr>
            <w:sdt>
              <w:sdtPr>
                <w:rPr>
                  <w:rFonts w:asciiTheme="minorEastAsia" w:eastAsiaTheme="minorEastAsia" w:hAnsiTheme="minorEastAsia" w:hint="eastAsia"/>
                  <w:kern w:val="0"/>
                </w:rPr>
                <w:id w:val="1822163434"/>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r w:rsidR="00932906">
              <w:rPr>
                <w:rFonts w:asciiTheme="minorEastAsia" w:eastAsiaTheme="minorEastAsia" w:hAnsiTheme="minorEastAsia" w:hint="eastAsia"/>
                <w:kern w:val="0"/>
              </w:rPr>
              <w:t>避難・保護</w:t>
            </w:r>
            <w:r w:rsidR="00161BE1">
              <w:rPr>
                <w:rFonts w:asciiTheme="minorEastAsia" w:eastAsiaTheme="minorEastAsia" w:hAnsiTheme="minorEastAsia" w:hint="eastAsia"/>
                <w:kern w:val="0"/>
              </w:rPr>
              <w:t>した</w:t>
            </w:r>
          </w:p>
          <w:p w:rsidR="00EC4382" w:rsidRDefault="00726E49" w:rsidP="00EC4382">
            <w:pPr>
              <w:rPr>
                <w:rFonts w:asciiTheme="minorEastAsia" w:eastAsiaTheme="minorEastAsia" w:hAnsiTheme="minorEastAsia"/>
                <w:kern w:val="0"/>
              </w:rPr>
            </w:pPr>
            <w:sdt>
              <w:sdtPr>
                <w:rPr>
                  <w:rFonts w:asciiTheme="minorEastAsia" w:eastAsiaTheme="minorEastAsia" w:hAnsiTheme="minorEastAsia" w:hint="eastAsia"/>
                  <w:kern w:val="0"/>
                </w:rPr>
                <w:id w:val="1098992919"/>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p>
        </w:tc>
      </w:tr>
      <w:tr w:rsidR="00161BE1" w:rsidTr="00FA77EE">
        <w:trPr>
          <w:trHeight w:val="555"/>
        </w:trPr>
        <w:tc>
          <w:tcPr>
            <w:tcW w:w="2835" w:type="dxa"/>
            <w:tcBorders>
              <w:top w:val="nil"/>
              <w:bottom w:val="dotted" w:sz="4" w:space="0" w:color="auto"/>
            </w:tcBorders>
            <w:shd w:val="clear" w:color="auto" w:fill="auto"/>
            <w:vAlign w:val="center"/>
          </w:tcPr>
          <w:p w:rsidR="00161BE1" w:rsidRDefault="000F4550" w:rsidP="00B757C6">
            <w:pPr>
              <w:rPr>
                <w:rFonts w:asciiTheme="minorEastAsia" w:eastAsiaTheme="minorEastAsia" w:hAnsiTheme="minorEastAsia"/>
                <w:kern w:val="0"/>
              </w:rPr>
            </w:pPr>
            <w:r>
              <w:rPr>
                <w:rFonts w:asciiTheme="minorEastAsia" w:eastAsiaTheme="minorEastAsia" w:hAnsiTheme="minorEastAsia" w:hint="eastAsia"/>
                <w:kern w:val="0"/>
              </w:rPr>
              <w:t>続柄・関係（</w:t>
            </w:r>
            <w:r w:rsidR="00161B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00161BE1">
              <w:rPr>
                <w:rFonts w:asciiTheme="minorEastAsia" w:eastAsiaTheme="minorEastAsia" w:hAnsiTheme="minorEastAsia" w:hint="eastAsia"/>
                <w:kern w:val="0"/>
              </w:rPr>
              <w:t xml:space="preserve">　　　）</w:t>
            </w:r>
          </w:p>
        </w:tc>
        <w:tc>
          <w:tcPr>
            <w:tcW w:w="2976" w:type="dxa"/>
            <w:vMerge/>
            <w:tcBorders>
              <w:bottom w:val="dotted" w:sz="4" w:space="0" w:color="auto"/>
            </w:tcBorders>
          </w:tcPr>
          <w:p w:rsidR="00161BE1" w:rsidRDefault="00161BE1" w:rsidP="00E12293">
            <w:pPr>
              <w:rPr>
                <w:rFonts w:asciiTheme="minorEastAsia" w:eastAsiaTheme="minorEastAsia" w:hAnsiTheme="minorEastAsia"/>
                <w:kern w:val="0"/>
              </w:rPr>
            </w:pPr>
          </w:p>
        </w:tc>
        <w:tc>
          <w:tcPr>
            <w:tcW w:w="2694" w:type="dxa"/>
            <w:vMerge/>
            <w:tcBorders>
              <w:bottom w:val="dotted" w:sz="4" w:space="0" w:color="auto"/>
            </w:tcBorders>
          </w:tcPr>
          <w:p w:rsidR="00161BE1" w:rsidRDefault="00161BE1" w:rsidP="00B757C6">
            <w:pPr>
              <w:rPr>
                <w:rFonts w:asciiTheme="minorEastAsia" w:eastAsiaTheme="minorEastAsia" w:hAnsiTheme="minorEastAsia"/>
                <w:kern w:val="0"/>
              </w:rPr>
            </w:pPr>
          </w:p>
        </w:tc>
      </w:tr>
      <w:tr w:rsidR="00161BE1" w:rsidTr="00FA77EE">
        <w:trPr>
          <w:trHeight w:val="555"/>
        </w:trPr>
        <w:tc>
          <w:tcPr>
            <w:tcW w:w="2835" w:type="dxa"/>
            <w:tcBorders>
              <w:top w:val="dotted" w:sz="4" w:space="0" w:color="auto"/>
              <w:bottom w:val="nil"/>
            </w:tcBorders>
            <w:shd w:val="clear" w:color="auto" w:fill="auto"/>
            <w:vAlign w:val="center"/>
          </w:tcPr>
          <w:p w:rsidR="00161BE1" w:rsidRPr="000F4550" w:rsidRDefault="00161BE1" w:rsidP="000F4550">
            <w:pPr>
              <w:rPr>
                <w:rFonts w:asciiTheme="minorEastAsia" w:eastAsiaTheme="minorEastAsia" w:hAnsiTheme="minorEastAsia"/>
                <w:kern w:val="0"/>
              </w:rPr>
            </w:pPr>
          </w:p>
        </w:tc>
        <w:tc>
          <w:tcPr>
            <w:tcW w:w="2976" w:type="dxa"/>
            <w:vMerge w:val="restart"/>
            <w:tcBorders>
              <w:top w:val="dotted" w:sz="4" w:space="0" w:color="auto"/>
            </w:tcBorders>
          </w:tcPr>
          <w:p w:rsidR="00161BE1" w:rsidRDefault="00726E49" w:rsidP="000F4550">
            <w:pPr>
              <w:rPr>
                <w:rFonts w:asciiTheme="minorEastAsia" w:eastAsiaTheme="minorEastAsia" w:hAnsiTheme="minorEastAsia"/>
                <w:kern w:val="0"/>
              </w:rPr>
            </w:pPr>
            <w:sdt>
              <w:sdtPr>
                <w:rPr>
                  <w:rFonts w:asciiTheme="minorEastAsia" w:eastAsiaTheme="minorEastAsia" w:hAnsiTheme="minorEastAsia" w:hint="eastAsia"/>
                  <w:kern w:val="0"/>
                </w:rPr>
                <w:id w:val="126741448"/>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 xml:space="preserve">身体　</w:t>
            </w:r>
            <w:sdt>
              <w:sdtPr>
                <w:rPr>
                  <w:rFonts w:asciiTheme="minorEastAsia" w:eastAsiaTheme="minorEastAsia" w:hAnsiTheme="minorEastAsia" w:hint="eastAsia"/>
                  <w:kern w:val="0"/>
                </w:rPr>
                <w:id w:val="-822268940"/>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経済</w:t>
            </w:r>
          </w:p>
          <w:p w:rsidR="00161BE1" w:rsidRDefault="00726E49" w:rsidP="000F4550">
            <w:pPr>
              <w:rPr>
                <w:rFonts w:asciiTheme="minorEastAsia" w:eastAsiaTheme="minorEastAsia" w:hAnsiTheme="minorEastAsia"/>
                <w:kern w:val="0"/>
              </w:rPr>
            </w:pPr>
            <w:sdt>
              <w:sdtPr>
                <w:rPr>
                  <w:rFonts w:asciiTheme="minorEastAsia" w:eastAsiaTheme="minorEastAsia" w:hAnsiTheme="minorEastAsia" w:hint="eastAsia"/>
                  <w:kern w:val="0"/>
                </w:rPr>
                <w:id w:val="1966699042"/>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介護・世話の放棄・放任</w:t>
            </w:r>
          </w:p>
          <w:p w:rsidR="00161BE1" w:rsidRDefault="00726E49" w:rsidP="000F4550">
            <w:pPr>
              <w:rPr>
                <w:rFonts w:asciiTheme="minorEastAsia" w:eastAsiaTheme="minorEastAsia" w:hAnsiTheme="minorEastAsia"/>
                <w:kern w:val="0"/>
              </w:rPr>
            </w:pPr>
            <w:sdt>
              <w:sdtPr>
                <w:rPr>
                  <w:rFonts w:asciiTheme="minorEastAsia" w:eastAsiaTheme="minorEastAsia" w:hAnsiTheme="minorEastAsia" w:hint="eastAsia"/>
                  <w:kern w:val="0"/>
                </w:rPr>
                <w:id w:val="-439678858"/>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 xml:space="preserve">心理　</w:t>
            </w:r>
            <w:sdt>
              <w:sdtPr>
                <w:rPr>
                  <w:rFonts w:asciiTheme="minorEastAsia" w:eastAsiaTheme="minorEastAsia" w:hAnsiTheme="minorEastAsia" w:hint="eastAsia"/>
                  <w:kern w:val="0"/>
                </w:rPr>
                <w:id w:val="-253829737"/>
                <w14:checkbox>
                  <w14:checked w14:val="0"/>
                  <w14:checkedState w14:val="2611" w14:font="ＭＳ 明朝"/>
                  <w14:uncheckedState w14:val="2610" w14:font="ＭＳ ゴシック"/>
                </w14:checkbox>
              </w:sdtPr>
              <w:sdtEndPr/>
              <w:sdtContent>
                <w:r w:rsidR="00161BE1">
                  <w:rPr>
                    <w:rFonts w:ascii="ＭＳ ゴシック" w:eastAsia="ＭＳ ゴシック" w:hAnsi="ＭＳ ゴシック" w:hint="eastAsia"/>
                    <w:kern w:val="0"/>
                  </w:rPr>
                  <w:t>☐</w:t>
                </w:r>
              </w:sdtContent>
            </w:sdt>
            <w:r w:rsidR="00161BE1">
              <w:rPr>
                <w:rFonts w:asciiTheme="minorEastAsia" w:eastAsiaTheme="minorEastAsia" w:hAnsiTheme="minorEastAsia" w:hint="eastAsia"/>
                <w:kern w:val="0"/>
              </w:rPr>
              <w:t>性的</w:t>
            </w:r>
          </w:p>
        </w:tc>
        <w:tc>
          <w:tcPr>
            <w:tcW w:w="2694" w:type="dxa"/>
            <w:vMerge w:val="restart"/>
            <w:tcBorders>
              <w:top w:val="dotted" w:sz="4" w:space="0" w:color="auto"/>
            </w:tcBorders>
          </w:tcPr>
          <w:p w:rsidR="00EC4382" w:rsidRDefault="00726E49" w:rsidP="00EC4382">
            <w:pPr>
              <w:rPr>
                <w:rFonts w:asciiTheme="minorEastAsia" w:eastAsiaTheme="minorEastAsia" w:hAnsiTheme="minorEastAsia"/>
                <w:kern w:val="0"/>
              </w:rPr>
            </w:pPr>
            <w:sdt>
              <w:sdtPr>
                <w:rPr>
                  <w:rFonts w:asciiTheme="minorEastAsia" w:eastAsiaTheme="minorEastAsia" w:hAnsiTheme="minorEastAsia" w:hint="eastAsia"/>
                  <w:kern w:val="0"/>
                </w:rPr>
                <w:id w:val="660657599"/>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r w:rsidR="00EC4382">
              <w:rPr>
                <w:rFonts w:asciiTheme="minorEastAsia" w:eastAsiaTheme="minorEastAsia" w:hAnsiTheme="minorEastAsia" w:hint="eastAsia"/>
                <w:kern w:val="0"/>
              </w:rPr>
              <w:t>避難・保護した</w:t>
            </w:r>
          </w:p>
          <w:p w:rsidR="00161BE1" w:rsidRDefault="00726E49" w:rsidP="000F4550">
            <w:pPr>
              <w:rPr>
                <w:rFonts w:asciiTheme="minorEastAsia" w:eastAsiaTheme="minorEastAsia" w:hAnsiTheme="minorEastAsia"/>
                <w:kern w:val="0"/>
              </w:rPr>
            </w:pPr>
            <w:sdt>
              <w:sdtPr>
                <w:rPr>
                  <w:rFonts w:asciiTheme="minorEastAsia" w:eastAsiaTheme="minorEastAsia" w:hAnsiTheme="minorEastAsia" w:hint="eastAsia"/>
                  <w:kern w:val="0"/>
                </w:rPr>
                <w:id w:val="1656031763"/>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p>
        </w:tc>
      </w:tr>
      <w:tr w:rsidR="00161BE1" w:rsidTr="000F4550">
        <w:trPr>
          <w:trHeight w:val="555"/>
        </w:trPr>
        <w:tc>
          <w:tcPr>
            <w:tcW w:w="2835" w:type="dxa"/>
            <w:tcBorders>
              <w:top w:val="nil"/>
            </w:tcBorders>
            <w:shd w:val="clear" w:color="auto" w:fill="auto"/>
            <w:vAlign w:val="center"/>
          </w:tcPr>
          <w:p w:rsidR="00161BE1" w:rsidRDefault="000F4550" w:rsidP="000F4550">
            <w:pPr>
              <w:rPr>
                <w:rFonts w:asciiTheme="minorEastAsia" w:eastAsiaTheme="minorEastAsia" w:hAnsiTheme="minorEastAsia"/>
                <w:kern w:val="0"/>
              </w:rPr>
            </w:pPr>
            <w:r>
              <w:rPr>
                <w:rFonts w:asciiTheme="minorEastAsia" w:eastAsiaTheme="minorEastAsia" w:hAnsiTheme="minorEastAsia" w:hint="eastAsia"/>
                <w:kern w:val="0"/>
              </w:rPr>
              <w:t xml:space="preserve">続柄・関係（　</w:t>
            </w:r>
            <w:r w:rsidR="00161BE1">
              <w:rPr>
                <w:rFonts w:asciiTheme="minorEastAsia" w:eastAsiaTheme="minorEastAsia" w:hAnsiTheme="minorEastAsia" w:hint="eastAsia"/>
                <w:kern w:val="0"/>
              </w:rPr>
              <w:t xml:space="preserve">　　　　）</w:t>
            </w:r>
          </w:p>
        </w:tc>
        <w:tc>
          <w:tcPr>
            <w:tcW w:w="2976" w:type="dxa"/>
            <w:vMerge/>
          </w:tcPr>
          <w:p w:rsidR="00161BE1" w:rsidRDefault="00161BE1" w:rsidP="000F4550">
            <w:pPr>
              <w:rPr>
                <w:rFonts w:asciiTheme="minorEastAsia" w:eastAsiaTheme="minorEastAsia" w:hAnsiTheme="minorEastAsia"/>
                <w:kern w:val="0"/>
              </w:rPr>
            </w:pPr>
          </w:p>
        </w:tc>
        <w:tc>
          <w:tcPr>
            <w:tcW w:w="2694" w:type="dxa"/>
            <w:vMerge/>
          </w:tcPr>
          <w:p w:rsidR="00161BE1" w:rsidRDefault="00161BE1" w:rsidP="000F4550">
            <w:pPr>
              <w:rPr>
                <w:rFonts w:asciiTheme="minorEastAsia" w:eastAsiaTheme="minorEastAsia" w:hAnsiTheme="minorEastAsia"/>
                <w:kern w:val="0"/>
              </w:rPr>
            </w:pPr>
          </w:p>
        </w:tc>
      </w:tr>
    </w:tbl>
    <w:p w:rsidR="00AB6A1A" w:rsidRPr="00AB6A1A" w:rsidRDefault="00AB6A1A" w:rsidP="00055FB8">
      <w:pPr>
        <w:rPr>
          <w:rFonts w:asciiTheme="minorEastAsia" w:eastAsiaTheme="minorEastAsia" w:hAnsiTheme="minorEastAsia"/>
          <w:kern w:val="0"/>
        </w:rPr>
      </w:pPr>
    </w:p>
    <w:p w:rsidR="00E17E01" w:rsidRPr="00D554FA" w:rsidRDefault="00EF4121" w:rsidP="00055FB8">
      <w:pPr>
        <w:rPr>
          <w:rFonts w:asciiTheme="majorEastAsia" w:eastAsiaTheme="majorEastAsia" w:hAnsiTheme="majorEastAsia"/>
          <w:kern w:val="0"/>
        </w:rPr>
      </w:pPr>
      <w:r>
        <w:rPr>
          <w:rFonts w:asciiTheme="majorEastAsia" w:eastAsiaTheme="majorEastAsia" w:hAnsiTheme="majorEastAsia" w:hint="eastAsia"/>
          <w:kern w:val="0"/>
        </w:rPr>
        <w:t>６</w:t>
      </w:r>
      <w:r w:rsidR="00412C4F" w:rsidRPr="00D554FA">
        <w:rPr>
          <w:rFonts w:asciiTheme="majorEastAsia" w:eastAsiaTheme="majorEastAsia" w:hAnsiTheme="majorEastAsia" w:hint="eastAsia"/>
          <w:kern w:val="0"/>
        </w:rPr>
        <w:t xml:space="preserve">　本人の財産・収支の状況について</w:t>
      </w:r>
    </w:p>
    <w:p w:rsidR="00412C4F" w:rsidRDefault="00412C4F" w:rsidP="00055FB8">
      <w:pPr>
        <w:rPr>
          <w:rFonts w:asciiTheme="minorEastAsia" w:eastAsiaTheme="minorEastAsia" w:hAnsiTheme="minorEastAsia"/>
          <w:kern w:val="0"/>
        </w:rPr>
      </w:pPr>
      <w:r>
        <w:rPr>
          <w:rFonts w:asciiTheme="minorEastAsia" w:eastAsiaTheme="minorEastAsia" w:hAnsiTheme="minorEastAsia" w:hint="eastAsia"/>
          <w:kern w:val="0"/>
        </w:rPr>
        <w:t xml:space="preserve">　【財産</w:t>
      </w:r>
      <w:r w:rsidR="004A5CD1">
        <w:rPr>
          <w:rFonts w:asciiTheme="minorEastAsia" w:eastAsiaTheme="minorEastAsia" w:hAnsiTheme="minorEastAsia" w:hint="eastAsia"/>
          <w:kern w:val="0"/>
        </w:rPr>
        <w:t>の</w:t>
      </w:r>
      <w:r>
        <w:rPr>
          <w:rFonts w:asciiTheme="minorEastAsia" w:eastAsiaTheme="minorEastAsia" w:hAnsiTheme="minorEastAsia" w:hint="eastAsia"/>
          <w:kern w:val="0"/>
        </w:rPr>
        <w:t>状況】</w:t>
      </w:r>
    </w:p>
    <w:p w:rsidR="00B75D97" w:rsidRDefault="00412C4F"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65221699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預貯金</w:t>
      </w:r>
      <w:r w:rsidR="00EC4382">
        <w:rPr>
          <w:rFonts w:asciiTheme="minorEastAsia" w:eastAsiaTheme="minorEastAsia" w:hAnsiTheme="minorEastAsia" w:hint="eastAsia"/>
          <w:kern w:val="0"/>
        </w:rPr>
        <w:t>・現金</w:t>
      </w:r>
      <w:r w:rsidR="00EF4121">
        <w:rPr>
          <w:rFonts w:asciiTheme="minorEastAsia" w:eastAsiaTheme="minorEastAsia" w:hAnsiTheme="minorEastAsia" w:hint="eastAsia"/>
          <w:kern w:val="0"/>
        </w:rPr>
        <w:t>あり　⇒　預貯金</w:t>
      </w:r>
      <w:r w:rsidR="00EC4382">
        <w:rPr>
          <w:rFonts w:asciiTheme="minorEastAsia" w:eastAsiaTheme="minorEastAsia" w:hAnsiTheme="minorEastAsia" w:hint="eastAsia"/>
          <w:kern w:val="0"/>
        </w:rPr>
        <w:t>・現金</w:t>
      </w:r>
      <w:r w:rsidR="00EF4121">
        <w:rPr>
          <w:rFonts w:asciiTheme="minorEastAsia" w:eastAsiaTheme="minorEastAsia" w:hAnsiTheme="minorEastAsia" w:hint="eastAsia"/>
          <w:kern w:val="0"/>
        </w:rPr>
        <w:t>約（　　　）万円</w:t>
      </w:r>
    </w:p>
    <w:p w:rsidR="005A61E6" w:rsidRDefault="00726E49" w:rsidP="000066A2">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1663437406"/>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有価証券等あり</w:t>
      </w:r>
      <w:r w:rsidR="00EC4382">
        <w:rPr>
          <w:rFonts w:asciiTheme="minorEastAsia" w:eastAsiaTheme="minorEastAsia" w:hAnsiTheme="minorEastAsia" w:hint="eastAsia"/>
          <w:kern w:val="0"/>
        </w:rPr>
        <w:t xml:space="preserve">　</w:t>
      </w:r>
      <w:r w:rsidR="00B75D97">
        <w:rPr>
          <w:rFonts w:asciiTheme="minorEastAsia" w:eastAsiaTheme="minorEastAsia" w:hAnsiTheme="minorEastAsia" w:hint="eastAsia"/>
          <w:kern w:val="0"/>
        </w:rPr>
        <w:t xml:space="preserve">　⇒　有価証券等約（　　　）万円</w:t>
      </w:r>
    </w:p>
    <w:p w:rsidR="00EF4121" w:rsidRDefault="00EF4121"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8221080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不動産あり　</w:t>
      </w:r>
      <w:r w:rsidR="00EC4382">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805998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居住用　</w:t>
      </w:r>
      <w:sdt>
        <w:sdtPr>
          <w:rPr>
            <w:rFonts w:asciiTheme="minorEastAsia" w:eastAsiaTheme="minorEastAsia" w:hAnsiTheme="minorEastAsia" w:hint="eastAsia"/>
            <w:kern w:val="0"/>
          </w:rPr>
          <w:id w:val="108788524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賃貸用　</w:t>
      </w:r>
      <w:sdt>
        <w:sdtPr>
          <w:rPr>
            <w:rFonts w:asciiTheme="minorEastAsia" w:eastAsiaTheme="minorEastAsia" w:hAnsiTheme="minorEastAsia" w:hint="eastAsia"/>
            <w:kern w:val="0"/>
          </w:rPr>
          <w:id w:val="12517040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事業用</w:t>
      </w:r>
      <w:r w:rsidR="00B75D97">
        <w:rPr>
          <w:rFonts w:asciiTheme="minorEastAsia" w:eastAsiaTheme="minorEastAsia" w:hAnsiTheme="minorEastAsia" w:hint="eastAsia"/>
          <w:kern w:val="0"/>
        </w:rPr>
        <w:t>（法人名義のものは除く）</w:t>
      </w:r>
    </w:p>
    <w:p w:rsidR="00EF4121" w:rsidRDefault="00EF4121"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EC4382">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14275759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EC4382">
        <w:rPr>
          <w:rFonts w:asciiTheme="minorEastAsia" w:eastAsiaTheme="minorEastAsia" w:hAnsiTheme="minorEastAsia" w:hint="eastAsia"/>
          <w:kern w:val="0"/>
        </w:rPr>
        <w:t xml:space="preserve">その他（　　　　　　　　　　　　　　　　　　　　</w:t>
      </w:r>
      <w:r>
        <w:rPr>
          <w:rFonts w:asciiTheme="minorEastAsia" w:eastAsiaTheme="minorEastAsia" w:hAnsiTheme="minorEastAsia" w:hint="eastAsia"/>
          <w:kern w:val="0"/>
        </w:rPr>
        <w:t xml:space="preserve">　）</w:t>
      </w:r>
    </w:p>
    <w:p w:rsidR="00EF4121" w:rsidRDefault="00EF4121"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83453833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負債あり　</w:t>
      </w:r>
      <w:r w:rsidR="00EC4382">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00B75D97">
        <w:rPr>
          <w:rFonts w:asciiTheme="minorEastAsia" w:eastAsiaTheme="minorEastAsia" w:hAnsiTheme="minorEastAsia" w:hint="eastAsia"/>
          <w:kern w:val="0"/>
        </w:rPr>
        <w:t>負債約</w:t>
      </w:r>
      <w:r>
        <w:rPr>
          <w:rFonts w:asciiTheme="minorEastAsia" w:eastAsiaTheme="minorEastAsia" w:hAnsiTheme="minorEastAsia" w:hint="eastAsia"/>
          <w:kern w:val="0"/>
        </w:rPr>
        <w:t>（　　　）</w:t>
      </w:r>
      <w:r w:rsidR="00B75D97">
        <w:rPr>
          <w:rFonts w:asciiTheme="minorEastAsia" w:eastAsiaTheme="minorEastAsia" w:hAnsiTheme="minorEastAsia" w:hint="eastAsia"/>
          <w:kern w:val="0"/>
        </w:rPr>
        <w:t xml:space="preserve">万円　</w:t>
      </w:r>
      <w:sdt>
        <w:sdtPr>
          <w:rPr>
            <w:rFonts w:asciiTheme="minorEastAsia" w:eastAsiaTheme="minorEastAsia" w:hAnsiTheme="minorEastAsia" w:hint="eastAsia"/>
            <w:kern w:val="0"/>
          </w:rPr>
          <w:id w:val="-2136859856"/>
          <w14:checkbox>
            <w14:checked w14:val="0"/>
            <w14:checkedState w14:val="2611" w14:font="ＭＳ 明朝"/>
            <w14:uncheckedState w14:val="2610" w14:font="ＭＳ ゴシック"/>
          </w14:checkbox>
        </w:sdtPr>
        <w:sdtEndPr/>
        <w:sdtContent>
          <w:r w:rsidR="00B75D97">
            <w:rPr>
              <w:rFonts w:ascii="ＭＳ ゴシック" w:eastAsia="ＭＳ ゴシック" w:hAnsi="ＭＳ ゴシック" w:hint="eastAsia"/>
              <w:kern w:val="0"/>
            </w:rPr>
            <w:t>☐</w:t>
          </w:r>
        </w:sdtContent>
      </w:sdt>
      <w:r w:rsidR="00B75D97">
        <w:rPr>
          <w:rFonts w:asciiTheme="minorEastAsia" w:eastAsiaTheme="minorEastAsia" w:hAnsiTheme="minorEastAsia" w:hint="eastAsia"/>
          <w:kern w:val="0"/>
        </w:rPr>
        <w:t>不明</w:t>
      </w:r>
    </w:p>
    <w:p w:rsidR="00AB6A1A" w:rsidRDefault="00B75D97"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26172372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財産状況不詳</w:t>
      </w:r>
    </w:p>
    <w:p w:rsidR="00B75D97" w:rsidRDefault="00B75D97"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F62903">
        <w:rPr>
          <w:rFonts w:asciiTheme="minorEastAsia" w:eastAsiaTheme="minorEastAsia" w:hAnsiTheme="minorEastAsia" w:hint="eastAsia"/>
          <w:kern w:val="0"/>
        </w:rPr>
        <w:t>相続財産】</w:t>
      </w:r>
    </w:p>
    <w:p w:rsidR="00F62903" w:rsidRDefault="00F62903"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16374439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31310B">
        <w:rPr>
          <w:rFonts w:asciiTheme="minorEastAsia" w:eastAsiaTheme="minorEastAsia" w:hAnsiTheme="minorEastAsia" w:hint="eastAsia"/>
          <w:kern w:val="0"/>
        </w:rPr>
        <w:t>本人を相続人とする相続はない</w:t>
      </w:r>
    </w:p>
    <w:p w:rsidR="00F62903" w:rsidRDefault="00F62903"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7446234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31310B">
        <w:rPr>
          <w:rFonts w:asciiTheme="minorEastAsia" w:eastAsiaTheme="minorEastAsia" w:hAnsiTheme="minorEastAsia" w:hint="eastAsia"/>
          <w:kern w:val="0"/>
        </w:rPr>
        <w:t>本人を相続人とする相続がある</w:t>
      </w:r>
    </w:p>
    <w:p w:rsidR="000212F0" w:rsidRDefault="000212F0"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31310B">
        <w:rPr>
          <w:rFonts w:ascii="ＭＳ ゴシック" w:eastAsia="ＭＳ ゴシック" w:hAnsi="ＭＳ ゴシック" w:hint="eastAsia"/>
          <w:kern w:val="0"/>
        </w:rPr>
        <w:t xml:space="preserve">　</w:t>
      </w:r>
      <w:r>
        <w:rPr>
          <w:rFonts w:asciiTheme="minorEastAsia" w:eastAsiaTheme="minorEastAsia" w:hAnsiTheme="minorEastAsia" w:hint="eastAsia"/>
          <w:kern w:val="0"/>
        </w:rPr>
        <w:t>⇒　預貯金</w:t>
      </w:r>
      <w:r w:rsidR="00EC4382">
        <w:rPr>
          <w:rFonts w:asciiTheme="minorEastAsia" w:eastAsiaTheme="minorEastAsia" w:hAnsiTheme="minorEastAsia" w:hint="eastAsia"/>
          <w:kern w:val="0"/>
        </w:rPr>
        <w:t>・現金</w:t>
      </w:r>
      <w:r>
        <w:rPr>
          <w:rFonts w:asciiTheme="minorEastAsia" w:eastAsiaTheme="minorEastAsia" w:hAnsiTheme="minorEastAsia" w:hint="eastAsia"/>
          <w:kern w:val="0"/>
        </w:rPr>
        <w:t xml:space="preserve">約（　　　）万円　</w:t>
      </w:r>
      <w:sdt>
        <w:sdtPr>
          <w:rPr>
            <w:rFonts w:asciiTheme="minorEastAsia" w:eastAsiaTheme="minorEastAsia" w:hAnsiTheme="minorEastAsia" w:hint="eastAsia"/>
            <w:kern w:val="0"/>
          </w:rPr>
          <w:id w:val="144697189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不動産　</w:t>
      </w:r>
      <w:sdt>
        <w:sdtPr>
          <w:rPr>
            <w:rFonts w:asciiTheme="minorEastAsia" w:eastAsiaTheme="minorEastAsia" w:hAnsiTheme="minorEastAsia" w:hint="eastAsia"/>
            <w:kern w:val="0"/>
          </w:rPr>
          <w:id w:val="-1545514462"/>
          <w14:checkbox>
            <w14:checked w14:val="0"/>
            <w14:checkedState w14:val="2611" w14:font="ＭＳ 明朝"/>
            <w14:uncheckedState w14:val="2610" w14:font="ＭＳ ゴシック"/>
          </w14:checkbox>
        </w:sdtPr>
        <w:sdtEndPr/>
        <w:sdtContent>
          <w:r w:rsidR="00F62903">
            <w:rPr>
              <w:rFonts w:ascii="ＭＳ ゴシック" w:eastAsia="ＭＳ ゴシック" w:hAnsi="ＭＳ ゴシック" w:hint="eastAsia"/>
              <w:kern w:val="0"/>
            </w:rPr>
            <w:t>☐</w:t>
          </w:r>
        </w:sdtContent>
      </w:sdt>
      <w:r w:rsidR="00F62903">
        <w:rPr>
          <w:rFonts w:asciiTheme="minorEastAsia" w:eastAsiaTheme="minorEastAsia" w:hAnsiTheme="minorEastAsia" w:hint="eastAsia"/>
          <w:kern w:val="0"/>
        </w:rPr>
        <w:t xml:space="preserve">負債　</w:t>
      </w:r>
      <w:sdt>
        <w:sdtPr>
          <w:rPr>
            <w:rFonts w:asciiTheme="minorEastAsia" w:eastAsiaTheme="minorEastAsia" w:hAnsiTheme="minorEastAsia" w:hint="eastAsia"/>
            <w:kern w:val="0"/>
          </w:rPr>
          <w:id w:val="-189842383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w:t>
      </w:r>
      <w:r w:rsidR="0031310B">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39982965"/>
          <w14:checkbox>
            <w14:checked w14:val="0"/>
            <w14:checkedState w14:val="2611" w14:font="ＭＳ 明朝"/>
            <w14:uncheckedState w14:val="2610" w14:font="ＭＳ ゴシック"/>
          </w14:checkbox>
        </w:sdtPr>
        <w:sdtEndPr/>
        <w:sdtContent>
          <w:r w:rsidR="0031310B">
            <w:rPr>
              <w:rFonts w:ascii="ＭＳ ゴシック" w:eastAsia="ＭＳ ゴシック" w:hAnsi="ＭＳ ゴシック" w:hint="eastAsia"/>
              <w:kern w:val="0"/>
            </w:rPr>
            <w:t>☐</w:t>
          </w:r>
        </w:sdtContent>
      </w:sdt>
      <w:r w:rsidR="0031310B">
        <w:rPr>
          <w:rFonts w:asciiTheme="minorEastAsia" w:eastAsiaTheme="minorEastAsia" w:hAnsiTheme="minorEastAsia" w:hint="eastAsia"/>
          <w:kern w:val="0"/>
        </w:rPr>
        <w:t>不詳</w:t>
      </w:r>
    </w:p>
    <w:p w:rsidR="004A5CD1" w:rsidRDefault="004A5CD1" w:rsidP="00055FB8">
      <w:pPr>
        <w:rPr>
          <w:rFonts w:asciiTheme="minorEastAsia" w:eastAsiaTheme="minorEastAsia" w:hAnsiTheme="minorEastAsia"/>
          <w:kern w:val="0"/>
        </w:rPr>
      </w:pPr>
      <w:r>
        <w:rPr>
          <w:rFonts w:asciiTheme="minorEastAsia" w:eastAsiaTheme="minorEastAsia" w:hAnsiTheme="minorEastAsia" w:hint="eastAsia"/>
          <w:kern w:val="0"/>
        </w:rPr>
        <w:lastRenderedPageBreak/>
        <w:t xml:space="preserve">　【収支の状況】</w:t>
      </w:r>
    </w:p>
    <w:p w:rsidR="00EF4121" w:rsidRDefault="00C62875" w:rsidP="00055FB8">
      <w:pPr>
        <w:rPr>
          <w:rFonts w:asciiTheme="minorEastAsia" w:eastAsiaTheme="minorEastAsia" w:hAnsiTheme="minorEastAsia"/>
          <w:kern w:val="0"/>
        </w:rPr>
      </w:pPr>
      <w:r>
        <w:rPr>
          <w:rFonts w:asciiTheme="minorEastAsia" w:eastAsiaTheme="minorEastAsia" w:hAnsiTheme="minorEastAsia" w:hint="eastAsia"/>
          <w:kern w:val="0"/>
        </w:rPr>
        <w:t xml:space="preserve">　　　収入</w:t>
      </w:r>
      <w:r w:rsidR="00EF4121">
        <w:rPr>
          <w:rFonts w:asciiTheme="minorEastAsia" w:eastAsiaTheme="minorEastAsia" w:hAnsiTheme="minorEastAsia" w:hint="eastAsia"/>
          <w:kern w:val="0"/>
        </w:rPr>
        <w:t>約（</w:t>
      </w:r>
      <w:r w:rsidR="00033D36">
        <w:rPr>
          <w:rFonts w:asciiTheme="minorEastAsia" w:eastAsiaTheme="minorEastAsia" w:hAnsiTheme="minorEastAsia" w:hint="eastAsia"/>
          <w:kern w:val="0"/>
        </w:rPr>
        <w:t xml:space="preserve">　　</w:t>
      </w:r>
      <w:r w:rsidR="00EF4121">
        <w:rPr>
          <w:rFonts w:asciiTheme="minorEastAsia" w:eastAsiaTheme="minorEastAsia" w:hAnsiTheme="minorEastAsia" w:hint="eastAsia"/>
          <w:kern w:val="0"/>
        </w:rPr>
        <w:t xml:space="preserve">　）</w:t>
      </w:r>
      <w:r w:rsidR="00033D36">
        <w:rPr>
          <w:rFonts w:asciiTheme="minorEastAsia" w:eastAsiaTheme="minorEastAsia" w:hAnsiTheme="minorEastAsia" w:hint="eastAsia"/>
          <w:kern w:val="0"/>
        </w:rPr>
        <w:t>万円</w:t>
      </w:r>
      <w:r w:rsidR="00EF4121">
        <w:rPr>
          <w:rFonts w:asciiTheme="minorEastAsia" w:eastAsiaTheme="minorEastAsia" w:hAnsiTheme="minorEastAsia" w:hint="eastAsia"/>
          <w:kern w:val="0"/>
        </w:rPr>
        <w:t>（</w:t>
      </w:r>
      <w:sdt>
        <w:sdtPr>
          <w:rPr>
            <w:rFonts w:asciiTheme="minorEastAsia" w:eastAsiaTheme="minorEastAsia" w:hAnsiTheme="minorEastAsia" w:hint="eastAsia"/>
            <w:kern w:val="0"/>
          </w:rPr>
          <w:id w:val="181786704"/>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 xml:space="preserve">年金　</w:t>
      </w:r>
      <w:sdt>
        <w:sdtPr>
          <w:rPr>
            <w:rFonts w:asciiTheme="minorEastAsia" w:eastAsiaTheme="minorEastAsia" w:hAnsiTheme="minorEastAsia" w:hint="eastAsia"/>
            <w:kern w:val="0"/>
          </w:rPr>
          <w:id w:val="-298386346"/>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 xml:space="preserve">賃料収入　</w:t>
      </w:r>
      <w:sdt>
        <w:sdtPr>
          <w:rPr>
            <w:rFonts w:asciiTheme="minorEastAsia" w:eastAsiaTheme="minorEastAsia" w:hAnsiTheme="minorEastAsia" w:hint="eastAsia"/>
            <w:kern w:val="0"/>
          </w:rPr>
          <w:id w:val="-268632524"/>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 xml:space="preserve">生活保護　</w:t>
      </w:r>
      <w:sdt>
        <w:sdtPr>
          <w:rPr>
            <w:rFonts w:asciiTheme="minorEastAsia" w:eastAsiaTheme="minorEastAsia" w:hAnsiTheme="minorEastAsia" w:hint="eastAsia"/>
            <w:kern w:val="0"/>
          </w:rPr>
          <w:id w:val="-2023922482"/>
          <w14:checkbox>
            <w14:checked w14:val="0"/>
            <w14:checkedState w14:val="2611" w14:font="ＭＳ 明朝"/>
            <w14:uncheckedState w14:val="2610" w14:font="ＭＳ ゴシック"/>
          </w14:checkbox>
        </w:sdtPr>
        <w:sdtEndPr/>
        <w:sdtContent>
          <w:r w:rsidR="00EF4121">
            <w:rPr>
              <w:rFonts w:ascii="ＭＳ ゴシック" w:eastAsia="ＭＳ ゴシック" w:hAnsi="ＭＳ ゴシック" w:hint="eastAsia"/>
              <w:kern w:val="0"/>
            </w:rPr>
            <w:t>☐</w:t>
          </w:r>
        </w:sdtContent>
      </w:sdt>
      <w:r w:rsidR="00EF4121">
        <w:rPr>
          <w:rFonts w:asciiTheme="minorEastAsia" w:eastAsiaTheme="minorEastAsia" w:hAnsiTheme="minorEastAsia" w:hint="eastAsia"/>
          <w:kern w:val="0"/>
        </w:rPr>
        <w:t>親族から援助</w:t>
      </w:r>
    </w:p>
    <w:p w:rsidR="00EF4121" w:rsidRPr="00EF4121" w:rsidRDefault="00EF4121"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7533542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rsidR="00DD268B" w:rsidRDefault="00033D36" w:rsidP="00EF4121">
      <w:pPr>
        <w:ind w:firstLineChars="300" w:firstLine="668"/>
        <w:rPr>
          <w:rFonts w:asciiTheme="minorEastAsia" w:eastAsiaTheme="minorEastAsia" w:hAnsiTheme="minorEastAsia"/>
          <w:kern w:val="0"/>
        </w:rPr>
      </w:pPr>
      <w:r>
        <w:rPr>
          <w:rFonts w:asciiTheme="minorEastAsia" w:eastAsiaTheme="minorEastAsia" w:hAnsiTheme="minorEastAsia" w:hint="eastAsia"/>
          <w:kern w:val="0"/>
        </w:rPr>
        <w:t>支出約</w:t>
      </w:r>
      <w:r w:rsidR="00EF4121">
        <w:rPr>
          <w:rFonts w:asciiTheme="minorEastAsia" w:eastAsiaTheme="minorEastAsia" w:hAnsiTheme="minorEastAsia" w:hint="eastAsia"/>
          <w:kern w:val="0"/>
        </w:rPr>
        <w:t>（　　　）</w:t>
      </w:r>
      <w:r>
        <w:rPr>
          <w:rFonts w:asciiTheme="minorEastAsia" w:eastAsiaTheme="minorEastAsia" w:hAnsiTheme="minorEastAsia" w:hint="eastAsia"/>
          <w:kern w:val="0"/>
        </w:rPr>
        <w:t>万円</w:t>
      </w:r>
      <w:r w:rsidR="00EF4121">
        <w:rPr>
          <w:rFonts w:asciiTheme="minorEastAsia" w:eastAsiaTheme="minorEastAsia" w:hAnsiTheme="minorEastAsia" w:hint="eastAsia"/>
          <w:kern w:val="0"/>
        </w:rPr>
        <w:t xml:space="preserve">　</w:t>
      </w:r>
      <w:r>
        <w:rPr>
          <w:rFonts w:asciiTheme="minorEastAsia" w:eastAsiaTheme="minorEastAsia" w:hAnsiTheme="minorEastAsia" w:hint="eastAsia"/>
          <w:kern w:val="0"/>
        </w:rPr>
        <w:t>⇒　収支月額約</w:t>
      </w:r>
      <w:r w:rsidR="00EF4121">
        <w:rPr>
          <w:rFonts w:asciiTheme="minorEastAsia" w:eastAsiaTheme="minorEastAsia" w:hAnsiTheme="minorEastAsia" w:hint="eastAsia"/>
          <w:kern w:val="0"/>
        </w:rPr>
        <w:t>（　　　）</w:t>
      </w:r>
      <w:r>
        <w:rPr>
          <w:rFonts w:asciiTheme="minorEastAsia" w:eastAsiaTheme="minorEastAsia" w:hAnsiTheme="minorEastAsia" w:hint="eastAsia"/>
          <w:kern w:val="0"/>
        </w:rPr>
        <w:t>万円（</w:t>
      </w:r>
      <w:sdt>
        <w:sdtPr>
          <w:rPr>
            <w:rFonts w:asciiTheme="minorEastAsia" w:eastAsiaTheme="minorEastAsia" w:hAnsiTheme="minorEastAsia" w:hint="eastAsia"/>
            <w:kern w:val="0"/>
          </w:rPr>
          <w:id w:val="17529281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プラス　</w:t>
      </w:r>
      <w:sdt>
        <w:sdtPr>
          <w:rPr>
            <w:rFonts w:asciiTheme="minorEastAsia" w:eastAsiaTheme="minorEastAsia" w:hAnsiTheme="minorEastAsia" w:hint="eastAsia"/>
            <w:kern w:val="0"/>
          </w:rPr>
          <w:id w:val="-18137063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マイナス）</w:t>
      </w:r>
    </w:p>
    <w:p w:rsidR="00F62903" w:rsidRDefault="00F62903" w:rsidP="000066A2">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33EA6">
        <w:rPr>
          <w:rFonts w:asciiTheme="minorEastAsia" w:eastAsiaTheme="minorEastAsia" w:hAnsiTheme="minorEastAsia" w:hint="eastAsia"/>
          <w:kern w:val="0"/>
        </w:rPr>
        <w:t>【金銭管理の状況】</w:t>
      </w:r>
    </w:p>
    <w:p w:rsidR="00933EA6" w:rsidRDefault="00933EA6" w:rsidP="000066A2">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80982312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本人自身が行っている</w:t>
      </w:r>
    </w:p>
    <w:p w:rsidR="009170F1" w:rsidRPr="009170F1" w:rsidRDefault="009170F1" w:rsidP="000066A2">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34112165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日常生活自立支援事業を利用している</w:t>
      </w:r>
    </w:p>
    <w:p w:rsidR="00933EA6" w:rsidRDefault="00933EA6" w:rsidP="000066A2">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63085410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第三者が行っている　</w:t>
      </w:r>
    </w:p>
    <w:p w:rsidR="00933EA6" w:rsidRDefault="00933EA6" w:rsidP="00054E22">
      <w:pPr>
        <w:ind w:firstLineChars="300" w:firstLine="668"/>
        <w:rPr>
          <w:rFonts w:asciiTheme="minorEastAsia" w:eastAsiaTheme="minorEastAsia" w:hAnsiTheme="minorEastAsia"/>
          <w:kern w:val="0"/>
        </w:rPr>
      </w:pPr>
      <w:r>
        <w:rPr>
          <w:rFonts w:asciiTheme="minorEastAsia" w:eastAsiaTheme="minorEastAsia" w:hAnsiTheme="minorEastAsia" w:hint="eastAsia"/>
          <w:kern w:val="0"/>
        </w:rPr>
        <w:t>⇒　その者の氏名・機関名（　　　　　　　　　）　続柄・関係（　　　　　　　）</w:t>
      </w:r>
    </w:p>
    <w:p w:rsidR="00596C2B" w:rsidRDefault="00596C2B" w:rsidP="000066A2">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46563826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不明</w:t>
      </w:r>
    </w:p>
    <w:p w:rsidR="00AB6A1A" w:rsidRDefault="00AB6A1A" w:rsidP="00055FB8">
      <w:pPr>
        <w:rPr>
          <w:rFonts w:asciiTheme="minorEastAsia" w:eastAsiaTheme="minorEastAsia" w:hAnsiTheme="minorEastAsia"/>
          <w:kern w:val="0"/>
        </w:rPr>
      </w:pPr>
    </w:p>
    <w:p w:rsidR="000212F0" w:rsidRPr="000212F0" w:rsidRDefault="000212F0" w:rsidP="000212F0">
      <w:pPr>
        <w:rPr>
          <w:rFonts w:asciiTheme="majorEastAsia" w:eastAsiaTheme="majorEastAsia" w:hAnsiTheme="majorEastAsia"/>
          <w:kern w:val="0"/>
        </w:rPr>
      </w:pPr>
      <w:r w:rsidRPr="000212F0">
        <w:rPr>
          <w:rFonts w:asciiTheme="majorEastAsia" w:eastAsiaTheme="majorEastAsia" w:hAnsiTheme="majorEastAsia" w:hint="eastAsia"/>
          <w:kern w:val="0"/>
        </w:rPr>
        <w:t xml:space="preserve">７　</w:t>
      </w:r>
      <w:r w:rsidR="00932906">
        <w:rPr>
          <w:rFonts w:asciiTheme="majorEastAsia" w:eastAsiaTheme="majorEastAsia" w:hAnsiTheme="majorEastAsia" w:hint="eastAsia"/>
          <w:kern w:val="0"/>
        </w:rPr>
        <w:t>現時点における</w:t>
      </w:r>
      <w:r w:rsidRPr="000212F0">
        <w:rPr>
          <w:rFonts w:asciiTheme="majorEastAsia" w:eastAsiaTheme="majorEastAsia" w:hAnsiTheme="majorEastAsia" w:hint="eastAsia"/>
          <w:kern w:val="0"/>
        </w:rPr>
        <w:t>後見人等報酬助成について</w:t>
      </w:r>
    </w:p>
    <w:p w:rsidR="00054E22" w:rsidRDefault="000212F0" w:rsidP="000066A2">
      <w:pPr>
        <w:ind w:left="446" w:hangingChars="200" w:hanging="446"/>
        <w:rPr>
          <w:rFonts w:asciiTheme="minorEastAsia" w:eastAsiaTheme="minorEastAsia" w:hAnsiTheme="minorEastAsia"/>
          <w:kern w:val="0"/>
        </w:rPr>
      </w:pPr>
      <w:r w:rsidRPr="000212F0">
        <w:rPr>
          <w:rFonts w:asciiTheme="minorEastAsia" w:eastAsiaTheme="minorEastAsia" w:hAnsiTheme="minorEastAsia" w:hint="eastAsia"/>
          <w:kern w:val="0"/>
        </w:rPr>
        <w:t xml:space="preserve">　　</w:t>
      </w:r>
      <w:r w:rsidR="00054E22" w:rsidRPr="00932906">
        <w:rPr>
          <w:rFonts w:asciiTheme="majorEastAsia" w:eastAsiaTheme="majorEastAsia" w:hAnsiTheme="majorEastAsia" w:hint="eastAsia"/>
          <w:kern w:val="0"/>
        </w:rPr>
        <w:t>（※報酬助成の可否は，助成申請を行った時点の状況で判断され</w:t>
      </w:r>
      <w:r w:rsidR="00587848">
        <w:rPr>
          <w:rFonts w:asciiTheme="majorEastAsia" w:eastAsiaTheme="majorEastAsia" w:hAnsiTheme="majorEastAsia" w:hint="eastAsia"/>
          <w:kern w:val="0"/>
        </w:rPr>
        <w:t>ることになりますので，本欄には</w:t>
      </w:r>
      <w:r w:rsidR="00054E22" w:rsidRPr="00932906">
        <w:rPr>
          <w:rFonts w:asciiTheme="majorEastAsia" w:eastAsiaTheme="majorEastAsia" w:hAnsiTheme="majorEastAsia" w:hint="eastAsia"/>
          <w:kern w:val="0"/>
        </w:rPr>
        <w:t>，現時点で報酬助成申請を行った場合の助成の</w:t>
      </w:r>
      <w:r w:rsidR="00E86D7F">
        <w:rPr>
          <w:rFonts w:asciiTheme="majorEastAsia" w:eastAsiaTheme="majorEastAsia" w:hAnsiTheme="majorEastAsia" w:hint="eastAsia"/>
          <w:kern w:val="0"/>
        </w:rPr>
        <w:t>有無</w:t>
      </w:r>
      <w:r w:rsidR="00054E22" w:rsidRPr="00932906">
        <w:rPr>
          <w:rFonts w:asciiTheme="majorEastAsia" w:eastAsiaTheme="majorEastAsia" w:hAnsiTheme="majorEastAsia" w:hint="eastAsia"/>
          <w:kern w:val="0"/>
        </w:rPr>
        <w:t>を記載し</w:t>
      </w:r>
      <w:r w:rsidR="00587848">
        <w:rPr>
          <w:rFonts w:asciiTheme="majorEastAsia" w:eastAsiaTheme="majorEastAsia" w:hAnsiTheme="majorEastAsia" w:hint="eastAsia"/>
          <w:kern w:val="0"/>
        </w:rPr>
        <w:t>てください</w:t>
      </w:r>
      <w:r w:rsidR="00B71FAC">
        <w:rPr>
          <w:rFonts w:asciiTheme="majorEastAsia" w:eastAsiaTheme="majorEastAsia" w:hAnsiTheme="majorEastAsia" w:hint="eastAsia"/>
          <w:kern w:val="0"/>
        </w:rPr>
        <w:t>。</w:t>
      </w:r>
      <w:r w:rsidR="00054E22" w:rsidRPr="00932906">
        <w:rPr>
          <w:rFonts w:asciiTheme="majorEastAsia" w:eastAsiaTheme="majorEastAsia" w:hAnsiTheme="majorEastAsia" w:hint="eastAsia"/>
          <w:kern w:val="0"/>
        </w:rPr>
        <w:t>）</w:t>
      </w:r>
    </w:p>
    <w:p w:rsidR="000212F0" w:rsidRPr="000212F0" w:rsidRDefault="00726E49" w:rsidP="000066A2">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1415007619"/>
          <w14:checkbox>
            <w14:checked w14:val="0"/>
            <w14:checkedState w14:val="2611" w14:font="ＭＳ 明朝"/>
            <w14:uncheckedState w14:val="2610" w14:font="ＭＳ ゴシック"/>
          </w14:checkbox>
        </w:sdtPr>
        <w:sdtEndPr/>
        <w:sdtContent>
          <w:r w:rsidR="000212F0" w:rsidRPr="000212F0">
            <w:rPr>
              <w:rFonts w:ascii="ＭＳ ゴシック" w:eastAsia="ＭＳ ゴシック" w:hAnsi="ＭＳ ゴシック" w:hint="eastAsia"/>
              <w:kern w:val="0"/>
            </w:rPr>
            <w:t>☐</w:t>
          </w:r>
        </w:sdtContent>
      </w:sdt>
      <w:r w:rsidR="000212F0" w:rsidRPr="000212F0">
        <w:rPr>
          <w:rFonts w:asciiTheme="minorEastAsia" w:eastAsiaTheme="minorEastAsia" w:hAnsiTheme="minorEastAsia" w:hint="eastAsia"/>
          <w:kern w:val="0"/>
        </w:rPr>
        <w:t>報酬助成できる</w:t>
      </w:r>
    </w:p>
    <w:p w:rsidR="000212F0" w:rsidRDefault="000212F0" w:rsidP="000212F0">
      <w:pPr>
        <w:rPr>
          <w:rFonts w:asciiTheme="minorEastAsia" w:eastAsiaTheme="minorEastAsia" w:hAnsiTheme="minorEastAsia"/>
          <w:kern w:val="0"/>
        </w:rPr>
      </w:pPr>
      <w:r w:rsidRPr="000212F0">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086494888"/>
          <w14:checkbox>
            <w14:checked w14:val="0"/>
            <w14:checkedState w14:val="2611" w14:font="ＭＳ 明朝"/>
            <w14:uncheckedState w14:val="2610" w14:font="ＭＳ ゴシック"/>
          </w14:checkbox>
        </w:sdtPr>
        <w:sdtEndPr/>
        <w:sdtContent>
          <w:r w:rsidRPr="000212F0">
            <w:rPr>
              <w:rFonts w:ascii="ＭＳ ゴシック" w:eastAsia="ＭＳ ゴシック" w:hAnsi="ＭＳ ゴシック" w:hint="eastAsia"/>
              <w:kern w:val="0"/>
            </w:rPr>
            <w:t>☐</w:t>
          </w:r>
        </w:sdtContent>
      </w:sdt>
      <w:r w:rsidRPr="000212F0">
        <w:rPr>
          <w:rFonts w:asciiTheme="minorEastAsia" w:eastAsiaTheme="minorEastAsia" w:hAnsiTheme="minorEastAsia" w:hint="eastAsia"/>
          <w:kern w:val="0"/>
        </w:rPr>
        <w:t>報酬助成できない</w:t>
      </w:r>
    </w:p>
    <w:p w:rsidR="00D033DA" w:rsidRDefault="00054E22" w:rsidP="000212F0">
      <w:pPr>
        <w:rPr>
          <w:rFonts w:asciiTheme="minorEastAsia" w:eastAsiaTheme="minorEastAsia" w:hAnsiTheme="minorEastAsia"/>
          <w:kern w:val="0"/>
        </w:rPr>
      </w:pPr>
      <w:r>
        <w:rPr>
          <w:rFonts w:asciiTheme="minorEastAsia" w:eastAsiaTheme="minorEastAsia" w:hAnsiTheme="minorEastAsia" w:hint="eastAsia"/>
          <w:kern w:val="0"/>
        </w:rPr>
        <w:t xml:space="preserve">　　　理由</w:t>
      </w:r>
      <w:r w:rsidR="00D033DA" w:rsidRPr="000066A2">
        <w:rPr>
          <w:rFonts w:asciiTheme="minorEastAsia" w:eastAsiaTheme="minorEastAsia" w:hAnsiTheme="minorEastAsia" w:hint="eastAsia"/>
          <w:kern w:val="0"/>
          <w:sz w:val="16"/>
          <w:szCs w:val="16"/>
        </w:rPr>
        <w:t>（※報酬助成に関する要綱等に規定する助成要件の，どの要件を満たしていないかを明記する）</w:t>
      </w:r>
    </w:p>
    <w:p w:rsidR="00054E22" w:rsidRPr="000212F0" w:rsidRDefault="00054E22" w:rsidP="000066A2">
      <w:pPr>
        <w:ind w:firstLineChars="300" w:firstLine="668"/>
        <w:rPr>
          <w:rFonts w:asciiTheme="minorEastAsia" w:eastAsiaTheme="minorEastAsia" w:hAnsiTheme="minorEastAsia"/>
          <w:kern w:val="0"/>
        </w:rPr>
      </w:pPr>
      <w:r>
        <w:rPr>
          <w:rFonts w:asciiTheme="minorEastAsia" w:eastAsiaTheme="minorEastAsia" w:hAnsiTheme="minorEastAsia" w:hint="eastAsia"/>
          <w:kern w:val="0"/>
        </w:rPr>
        <w:t xml:space="preserve">（　</w:t>
      </w:r>
      <w:r w:rsidR="00D033DA">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p>
    <w:p w:rsidR="00D033DA" w:rsidRDefault="000212F0" w:rsidP="000212F0">
      <w:pPr>
        <w:rPr>
          <w:rFonts w:asciiTheme="minorEastAsia" w:eastAsiaTheme="minorEastAsia" w:hAnsiTheme="minorEastAsia"/>
          <w:kern w:val="0"/>
        </w:rPr>
      </w:pPr>
      <w:r w:rsidRPr="000212F0">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940991426"/>
          <w14:checkbox>
            <w14:checked w14:val="0"/>
            <w14:checkedState w14:val="2611" w14:font="ＭＳ 明朝"/>
            <w14:uncheckedState w14:val="2610" w14:font="ＭＳ ゴシック"/>
          </w14:checkbox>
        </w:sdtPr>
        <w:sdtEndPr/>
        <w:sdtContent>
          <w:r w:rsidRPr="000212F0">
            <w:rPr>
              <w:rFonts w:ascii="ＭＳ ゴシック" w:eastAsia="ＭＳ ゴシック" w:hAnsi="ＭＳ ゴシック" w:hint="eastAsia"/>
              <w:kern w:val="0"/>
            </w:rPr>
            <w:t>☐</w:t>
          </w:r>
        </w:sdtContent>
      </w:sdt>
      <w:r w:rsidRPr="000212F0">
        <w:rPr>
          <w:rFonts w:asciiTheme="minorEastAsia" w:eastAsiaTheme="minorEastAsia" w:hAnsiTheme="minorEastAsia" w:hint="eastAsia"/>
          <w:kern w:val="0"/>
        </w:rPr>
        <w:t>不明</w:t>
      </w:r>
    </w:p>
    <w:p w:rsidR="00932906" w:rsidRPr="00932906" w:rsidRDefault="000212F0" w:rsidP="000066A2">
      <w:pPr>
        <w:ind w:firstLineChars="300" w:firstLine="668"/>
        <w:rPr>
          <w:rFonts w:asciiTheme="majorEastAsia" w:eastAsiaTheme="majorEastAsia" w:hAnsiTheme="majorEastAsia"/>
          <w:kern w:val="0"/>
        </w:rPr>
      </w:pPr>
      <w:r w:rsidRPr="000212F0">
        <w:rPr>
          <w:rFonts w:asciiTheme="minorEastAsia" w:eastAsiaTheme="minorEastAsia" w:hAnsiTheme="minorEastAsia" w:hint="eastAsia"/>
          <w:kern w:val="0"/>
        </w:rPr>
        <w:t>理由</w:t>
      </w:r>
      <w:r w:rsidR="00D033DA">
        <w:rPr>
          <w:rFonts w:asciiTheme="minorEastAsia" w:eastAsiaTheme="minorEastAsia" w:hAnsiTheme="minorEastAsia" w:hint="eastAsia"/>
          <w:kern w:val="0"/>
        </w:rPr>
        <w:t>（</w:t>
      </w:r>
      <w:r w:rsidRPr="000212F0">
        <w:rPr>
          <w:rFonts w:asciiTheme="minorEastAsia" w:eastAsiaTheme="minorEastAsia" w:hAnsiTheme="minorEastAsia" w:hint="eastAsia"/>
          <w:kern w:val="0"/>
        </w:rPr>
        <w:t xml:space="preserve">　</w:t>
      </w:r>
      <w:r w:rsidR="00D033DA">
        <w:rPr>
          <w:rFonts w:asciiTheme="minorEastAsia" w:eastAsiaTheme="minorEastAsia" w:hAnsiTheme="minorEastAsia" w:hint="eastAsia"/>
          <w:kern w:val="0"/>
        </w:rPr>
        <w:t xml:space="preserve">　　　　　　　　　</w:t>
      </w:r>
      <w:r w:rsidRPr="000212F0">
        <w:rPr>
          <w:rFonts w:asciiTheme="minorEastAsia" w:eastAsiaTheme="minorEastAsia" w:hAnsiTheme="minorEastAsia" w:hint="eastAsia"/>
          <w:kern w:val="0"/>
        </w:rPr>
        <w:t xml:space="preserve">　　　　　　　　　　　　　　　　　　　　　　　　）</w:t>
      </w:r>
    </w:p>
    <w:p w:rsidR="00AB6A1A" w:rsidRDefault="00AB6A1A" w:rsidP="00055FB8">
      <w:pPr>
        <w:rPr>
          <w:rFonts w:asciiTheme="majorEastAsia" w:eastAsiaTheme="majorEastAsia" w:hAnsiTheme="majorEastAsia"/>
          <w:kern w:val="0"/>
        </w:rPr>
      </w:pPr>
    </w:p>
    <w:p w:rsidR="00000A8F" w:rsidRPr="00D554FA" w:rsidRDefault="000212F0" w:rsidP="00055FB8">
      <w:pPr>
        <w:rPr>
          <w:rFonts w:asciiTheme="majorEastAsia" w:eastAsiaTheme="majorEastAsia" w:hAnsiTheme="majorEastAsia"/>
          <w:kern w:val="0"/>
        </w:rPr>
      </w:pPr>
      <w:r>
        <w:rPr>
          <w:rFonts w:asciiTheme="majorEastAsia" w:eastAsiaTheme="majorEastAsia" w:hAnsiTheme="majorEastAsia" w:hint="eastAsia"/>
          <w:kern w:val="0"/>
        </w:rPr>
        <w:t>８</w:t>
      </w:r>
      <w:r w:rsidR="00000A8F" w:rsidRPr="00D554FA">
        <w:rPr>
          <w:rFonts w:asciiTheme="majorEastAsia" w:eastAsiaTheme="majorEastAsia" w:hAnsiTheme="majorEastAsia" w:hint="eastAsia"/>
          <w:kern w:val="0"/>
        </w:rPr>
        <w:t xml:space="preserve">　</w:t>
      </w:r>
      <w:r w:rsidR="00FD283B" w:rsidRPr="00D554FA">
        <w:rPr>
          <w:rFonts w:asciiTheme="majorEastAsia" w:eastAsiaTheme="majorEastAsia" w:hAnsiTheme="majorEastAsia" w:hint="eastAsia"/>
          <w:kern w:val="0"/>
        </w:rPr>
        <w:t>本人の介護や生活にかかわってい</w:t>
      </w:r>
      <w:r w:rsidR="0059731A">
        <w:rPr>
          <w:rFonts w:asciiTheme="majorEastAsia" w:eastAsiaTheme="majorEastAsia" w:hAnsiTheme="majorEastAsia" w:hint="eastAsia"/>
          <w:kern w:val="0"/>
        </w:rPr>
        <w:t>る親族や</w:t>
      </w:r>
      <w:r w:rsidR="00FD283B" w:rsidRPr="00D554FA">
        <w:rPr>
          <w:rFonts w:asciiTheme="majorEastAsia" w:eastAsiaTheme="majorEastAsia" w:hAnsiTheme="majorEastAsia" w:hint="eastAsia"/>
          <w:kern w:val="0"/>
        </w:rPr>
        <w:t>，相談している支援者・機関の有無について</w:t>
      </w:r>
    </w:p>
    <w:p w:rsidR="00807099" w:rsidRDefault="00807099" w:rsidP="00055FB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744873808"/>
          <w14:checkbox>
            <w14:checked w14:val="0"/>
            <w14:checkedState w14:val="2611" w14:font="ＭＳ 明朝"/>
            <w14:uncheckedState w14:val="2610" w14:font="ＭＳ ゴシック"/>
          </w14:checkbox>
        </w:sdtPr>
        <w:sdtEndPr/>
        <w:sdtContent>
          <w:r w:rsidR="003675AD">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なし　</w:t>
      </w:r>
      <w:sdt>
        <w:sdtPr>
          <w:rPr>
            <w:rFonts w:asciiTheme="minorEastAsia" w:eastAsiaTheme="minorEastAsia" w:hAnsiTheme="minorEastAsia" w:hint="eastAsia"/>
            <w:kern w:val="0"/>
          </w:rPr>
          <w:id w:val="-46065603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あり</w:t>
      </w:r>
    </w:p>
    <w:tbl>
      <w:tblPr>
        <w:tblStyle w:val="a7"/>
        <w:tblW w:w="0" w:type="auto"/>
        <w:tblInd w:w="421" w:type="dxa"/>
        <w:tblLook w:val="04A0" w:firstRow="1" w:lastRow="0" w:firstColumn="1" w:lastColumn="0" w:noHBand="0" w:noVBand="1"/>
      </w:tblPr>
      <w:tblGrid>
        <w:gridCol w:w="2976"/>
        <w:gridCol w:w="3261"/>
        <w:gridCol w:w="2268"/>
      </w:tblGrid>
      <w:tr w:rsidR="00807099" w:rsidTr="00EC4382">
        <w:tc>
          <w:tcPr>
            <w:tcW w:w="2976" w:type="dxa"/>
            <w:shd w:val="clear" w:color="auto" w:fill="D9D9D9" w:themeFill="background1" w:themeFillShade="D9"/>
          </w:tcPr>
          <w:p w:rsidR="00807099" w:rsidRDefault="00EC4382" w:rsidP="00EC4382">
            <w:pPr>
              <w:jc w:val="center"/>
              <w:rPr>
                <w:rFonts w:asciiTheme="minorEastAsia" w:eastAsiaTheme="minorEastAsia" w:hAnsiTheme="minorEastAsia"/>
                <w:kern w:val="0"/>
              </w:rPr>
            </w:pPr>
            <w:r>
              <w:rPr>
                <w:rFonts w:asciiTheme="minorEastAsia" w:eastAsiaTheme="minorEastAsia" w:hAnsiTheme="minorEastAsia" w:hint="eastAsia"/>
                <w:kern w:val="0"/>
              </w:rPr>
              <w:t>親族・</w:t>
            </w:r>
            <w:r w:rsidR="00807099">
              <w:rPr>
                <w:rFonts w:asciiTheme="minorEastAsia" w:eastAsiaTheme="minorEastAsia" w:hAnsiTheme="minorEastAsia" w:hint="eastAsia"/>
                <w:kern w:val="0"/>
              </w:rPr>
              <w:t>支援者名</w:t>
            </w:r>
          </w:p>
        </w:tc>
        <w:tc>
          <w:tcPr>
            <w:tcW w:w="3261" w:type="dxa"/>
            <w:shd w:val="clear" w:color="auto" w:fill="D9D9D9" w:themeFill="background1" w:themeFillShade="D9"/>
          </w:tcPr>
          <w:p w:rsidR="00807099" w:rsidRDefault="00EC4382" w:rsidP="00807099">
            <w:pPr>
              <w:jc w:val="center"/>
              <w:rPr>
                <w:rFonts w:asciiTheme="minorEastAsia" w:eastAsiaTheme="minorEastAsia" w:hAnsiTheme="minorEastAsia"/>
                <w:kern w:val="0"/>
              </w:rPr>
            </w:pPr>
            <w:r>
              <w:rPr>
                <w:rFonts w:asciiTheme="minorEastAsia" w:eastAsiaTheme="minorEastAsia" w:hAnsiTheme="minorEastAsia" w:hint="eastAsia"/>
                <w:kern w:val="0"/>
              </w:rPr>
              <w:t>続柄・支援機関名等</w:t>
            </w:r>
          </w:p>
        </w:tc>
        <w:tc>
          <w:tcPr>
            <w:tcW w:w="2268" w:type="dxa"/>
            <w:shd w:val="clear" w:color="auto" w:fill="D9D9D9" w:themeFill="background1" w:themeFillShade="D9"/>
          </w:tcPr>
          <w:p w:rsidR="00807099" w:rsidRDefault="00EC4382" w:rsidP="00807099">
            <w:pPr>
              <w:jc w:val="center"/>
              <w:rPr>
                <w:rFonts w:asciiTheme="minorEastAsia" w:eastAsiaTheme="minorEastAsia" w:hAnsiTheme="minorEastAsia"/>
                <w:kern w:val="0"/>
              </w:rPr>
            </w:pPr>
            <w:r>
              <w:rPr>
                <w:rFonts w:asciiTheme="minorEastAsia" w:eastAsiaTheme="minorEastAsia" w:hAnsiTheme="minorEastAsia" w:hint="eastAsia"/>
                <w:kern w:val="0"/>
              </w:rPr>
              <w:t>連絡先</w:t>
            </w:r>
          </w:p>
        </w:tc>
      </w:tr>
      <w:tr w:rsidR="00807099" w:rsidTr="00EC4382">
        <w:tc>
          <w:tcPr>
            <w:tcW w:w="2976" w:type="dxa"/>
            <w:tcBorders>
              <w:bottom w:val="dotted" w:sz="4" w:space="0" w:color="auto"/>
            </w:tcBorders>
          </w:tcPr>
          <w:p w:rsidR="00807099" w:rsidRDefault="00807099" w:rsidP="00055FB8">
            <w:pPr>
              <w:rPr>
                <w:rFonts w:asciiTheme="minorEastAsia" w:eastAsiaTheme="minorEastAsia" w:hAnsiTheme="minorEastAsia"/>
                <w:kern w:val="0"/>
              </w:rPr>
            </w:pPr>
          </w:p>
        </w:tc>
        <w:tc>
          <w:tcPr>
            <w:tcW w:w="3261" w:type="dxa"/>
            <w:tcBorders>
              <w:bottom w:val="dotted" w:sz="4" w:space="0" w:color="auto"/>
            </w:tcBorders>
          </w:tcPr>
          <w:p w:rsidR="00807099" w:rsidRDefault="00807099" w:rsidP="00055FB8">
            <w:pPr>
              <w:rPr>
                <w:rFonts w:asciiTheme="minorEastAsia" w:eastAsiaTheme="minorEastAsia" w:hAnsiTheme="minorEastAsia"/>
                <w:kern w:val="0"/>
              </w:rPr>
            </w:pPr>
          </w:p>
        </w:tc>
        <w:tc>
          <w:tcPr>
            <w:tcW w:w="2268" w:type="dxa"/>
            <w:tcBorders>
              <w:bottom w:val="dotted" w:sz="4" w:space="0" w:color="auto"/>
            </w:tcBorders>
          </w:tcPr>
          <w:p w:rsidR="00807099" w:rsidRPr="00B925F1" w:rsidRDefault="00807099" w:rsidP="00055FB8">
            <w:pPr>
              <w:rPr>
                <w:rFonts w:asciiTheme="minorEastAsia" w:eastAsiaTheme="minorEastAsia" w:hAnsiTheme="minorEastAsia"/>
                <w:kern w:val="0"/>
                <w:szCs w:val="21"/>
              </w:rPr>
            </w:pPr>
          </w:p>
        </w:tc>
      </w:tr>
      <w:tr w:rsidR="00807099" w:rsidTr="00EC4382">
        <w:tc>
          <w:tcPr>
            <w:tcW w:w="2976" w:type="dxa"/>
            <w:tcBorders>
              <w:top w:val="dotted" w:sz="4" w:space="0" w:color="auto"/>
              <w:bottom w:val="dotted" w:sz="4" w:space="0" w:color="auto"/>
            </w:tcBorders>
          </w:tcPr>
          <w:p w:rsidR="00807099" w:rsidRDefault="00807099" w:rsidP="00055FB8">
            <w:pPr>
              <w:rPr>
                <w:rFonts w:asciiTheme="minorEastAsia" w:eastAsiaTheme="minorEastAsia" w:hAnsiTheme="minorEastAsia"/>
                <w:kern w:val="0"/>
              </w:rPr>
            </w:pPr>
          </w:p>
        </w:tc>
        <w:tc>
          <w:tcPr>
            <w:tcW w:w="3261" w:type="dxa"/>
            <w:tcBorders>
              <w:top w:val="dotted" w:sz="4" w:space="0" w:color="auto"/>
              <w:bottom w:val="dotted" w:sz="4" w:space="0" w:color="auto"/>
            </w:tcBorders>
          </w:tcPr>
          <w:p w:rsidR="00807099" w:rsidRDefault="00807099" w:rsidP="00055FB8">
            <w:pPr>
              <w:rPr>
                <w:rFonts w:asciiTheme="minorEastAsia" w:eastAsiaTheme="minorEastAsia" w:hAnsiTheme="minorEastAsia"/>
                <w:kern w:val="0"/>
              </w:rPr>
            </w:pPr>
          </w:p>
        </w:tc>
        <w:tc>
          <w:tcPr>
            <w:tcW w:w="2268" w:type="dxa"/>
            <w:tcBorders>
              <w:top w:val="dotted" w:sz="4" w:space="0" w:color="auto"/>
              <w:bottom w:val="dotted" w:sz="4" w:space="0" w:color="auto"/>
            </w:tcBorders>
          </w:tcPr>
          <w:p w:rsidR="00807099" w:rsidRPr="00B925F1" w:rsidRDefault="00807099" w:rsidP="00055FB8">
            <w:pPr>
              <w:rPr>
                <w:rFonts w:asciiTheme="minorEastAsia" w:eastAsiaTheme="minorEastAsia" w:hAnsiTheme="minorEastAsia"/>
                <w:kern w:val="0"/>
                <w:szCs w:val="21"/>
              </w:rPr>
            </w:pPr>
          </w:p>
        </w:tc>
      </w:tr>
      <w:tr w:rsidR="00EF4121" w:rsidTr="00EC4382">
        <w:tc>
          <w:tcPr>
            <w:tcW w:w="2976" w:type="dxa"/>
            <w:tcBorders>
              <w:top w:val="dotted" w:sz="4" w:space="0" w:color="auto"/>
              <w:bottom w:val="dotted" w:sz="4" w:space="0" w:color="auto"/>
            </w:tcBorders>
          </w:tcPr>
          <w:p w:rsidR="00EF4121" w:rsidRDefault="00EF4121" w:rsidP="00055FB8">
            <w:pPr>
              <w:rPr>
                <w:rFonts w:asciiTheme="minorEastAsia" w:eastAsiaTheme="minorEastAsia" w:hAnsiTheme="minorEastAsia"/>
                <w:kern w:val="0"/>
              </w:rPr>
            </w:pPr>
          </w:p>
        </w:tc>
        <w:tc>
          <w:tcPr>
            <w:tcW w:w="3261" w:type="dxa"/>
            <w:tcBorders>
              <w:top w:val="dotted" w:sz="4" w:space="0" w:color="auto"/>
              <w:bottom w:val="dotted" w:sz="4" w:space="0" w:color="auto"/>
            </w:tcBorders>
          </w:tcPr>
          <w:p w:rsidR="00EF4121" w:rsidRDefault="00EF4121" w:rsidP="00055FB8">
            <w:pPr>
              <w:rPr>
                <w:rFonts w:asciiTheme="minorEastAsia" w:eastAsiaTheme="minorEastAsia" w:hAnsiTheme="minorEastAsia"/>
                <w:kern w:val="0"/>
              </w:rPr>
            </w:pPr>
          </w:p>
        </w:tc>
        <w:tc>
          <w:tcPr>
            <w:tcW w:w="2268" w:type="dxa"/>
            <w:tcBorders>
              <w:top w:val="dotted" w:sz="4" w:space="0" w:color="auto"/>
              <w:bottom w:val="dotted" w:sz="4" w:space="0" w:color="auto"/>
            </w:tcBorders>
          </w:tcPr>
          <w:p w:rsidR="00EF4121" w:rsidRDefault="00EF4121" w:rsidP="00055FB8">
            <w:pPr>
              <w:rPr>
                <w:rFonts w:asciiTheme="minorEastAsia" w:eastAsiaTheme="minorEastAsia" w:hAnsiTheme="minorEastAsia"/>
                <w:kern w:val="0"/>
              </w:rPr>
            </w:pPr>
          </w:p>
        </w:tc>
      </w:tr>
      <w:tr w:rsidR="00807099" w:rsidTr="00EC4382">
        <w:tc>
          <w:tcPr>
            <w:tcW w:w="2976" w:type="dxa"/>
            <w:tcBorders>
              <w:top w:val="dotted" w:sz="4" w:space="0" w:color="auto"/>
            </w:tcBorders>
          </w:tcPr>
          <w:p w:rsidR="00807099" w:rsidRDefault="00807099" w:rsidP="00055FB8">
            <w:pPr>
              <w:rPr>
                <w:rFonts w:asciiTheme="minorEastAsia" w:eastAsiaTheme="minorEastAsia" w:hAnsiTheme="minorEastAsia"/>
                <w:kern w:val="0"/>
              </w:rPr>
            </w:pPr>
          </w:p>
        </w:tc>
        <w:tc>
          <w:tcPr>
            <w:tcW w:w="3261" w:type="dxa"/>
            <w:tcBorders>
              <w:top w:val="dotted" w:sz="4" w:space="0" w:color="auto"/>
            </w:tcBorders>
          </w:tcPr>
          <w:p w:rsidR="00807099" w:rsidRDefault="00807099" w:rsidP="00055FB8">
            <w:pPr>
              <w:rPr>
                <w:rFonts w:asciiTheme="minorEastAsia" w:eastAsiaTheme="minorEastAsia" w:hAnsiTheme="minorEastAsia"/>
                <w:kern w:val="0"/>
              </w:rPr>
            </w:pPr>
          </w:p>
        </w:tc>
        <w:tc>
          <w:tcPr>
            <w:tcW w:w="2268" w:type="dxa"/>
            <w:tcBorders>
              <w:top w:val="dotted" w:sz="4" w:space="0" w:color="auto"/>
            </w:tcBorders>
          </w:tcPr>
          <w:p w:rsidR="00807099" w:rsidRDefault="00807099" w:rsidP="00055FB8">
            <w:pPr>
              <w:rPr>
                <w:rFonts w:asciiTheme="minorEastAsia" w:eastAsiaTheme="minorEastAsia" w:hAnsiTheme="minorEastAsia"/>
                <w:kern w:val="0"/>
              </w:rPr>
            </w:pPr>
          </w:p>
        </w:tc>
      </w:tr>
    </w:tbl>
    <w:p w:rsidR="00596E50" w:rsidRDefault="00596E50" w:rsidP="00596E50">
      <w:pPr>
        <w:rPr>
          <w:rFonts w:asciiTheme="majorEastAsia" w:eastAsiaTheme="majorEastAsia" w:hAnsiTheme="majorEastAsia"/>
          <w:kern w:val="0"/>
        </w:rPr>
      </w:pPr>
    </w:p>
    <w:p w:rsidR="00EF4121" w:rsidRDefault="000212F0" w:rsidP="00596E50">
      <w:pPr>
        <w:rPr>
          <w:rFonts w:asciiTheme="majorEastAsia" w:eastAsiaTheme="majorEastAsia" w:hAnsiTheme="majorEastAsia"/>
          <w:kern w:val="0"/>
        </w:rPr>
      </w:pPr>
      <w:r>
        <w:rPr>
          <w:rFonts w:asciiTheme="majorEastAsia" w:eastAsiaTheme="majorEastAsia" w:hAnsiTheme="majorEastAsia" w:hint="eastAsia"/>
          <w:kern w:val="0"/>
        </w:rPr>
        <w:t>９</w:t>
      </w:r>
      <w:r w:rsidR="00EF4121">
        <w:rPr>
          <w:rFonts w:asciiTheme="majorEastAsia" w:eastAsiaTheme="majorEastAsia" w:hAnsiTheme="majorEastAsia" w:hint="eastAsia"/>
          <w:kern w:val="0"/>
        </w:rPr>
        <w:t xml:space="preserve">　在宅サービスの利用状況について</w:t>
      </w:r>
    </w:p>
    <w:p w:rsidR="00CC2AE7" w:rsidRDefault="00CC2AE7" w:rsidP="00CC2AE7">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4812118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利用なし（</w:t>
      </w:r>
      <w:sdt>
        <w:sdtPr>
          <w:rPr>
            <w:rFonts w:asciiTheme="minorEastAsia" w:eastAsiaTheme="minorEastAsia" w:hAnsiTheme="minorEastAsia" w:hint="eastAsia"/>
            <w:kern w:val="0"/>
          </w:rPr>
          <w:id w:val="-141970028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必要なし　</w:t>
      </w:r>
      <w:sdt>
        <w:sdtPr>
          <w:rPr>
            <w:rFonts w:asciiTheme="minorEastAsia" w:eastAsiaTheme="minorEastAsia" w:hAnsiTheme="minorEastAsia" w:hint="eastAsia"/>
            <w:kern w:val="0"/>
          </w:rPr>
          <w:id w:val="-186713651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利用を検討中　</w:t>
      </w:r>
      <w:sdt>
        <w:sdtPr>
          <w:rPr>
            <w:rFonts w:asciiTheme="minorEastAsia" w:eastAsiaTheme="minorEastAsia" w:hAnsiTheme="minorEastAsia" w:hint="eastAsia"/>
            <w:kern w:val="0"/>
          </w:rPr>
          <w:id w:val="10472604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EC4382">
        <w:rPr>
          <w:rFonts w:asciiTheme="minorEastAsia" w:eastAsiaTheme="minorEastAsia" w:hAnsiTheme="minorEastAsia" w:hint="eastAsia"/>
          <w:kern w:val="0"/>
        </w:rPr>
        <w:t>本人が拒否</w:t>
      </w:r>
    </w:p>
    <w:p w:rsidR="00EC4382" w:rsidRDefault="00EC4382" w:rsidP="00CC2AE7">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02474816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rsidR="00CC2AE7" w:rsidRDefault="00CC2AE7" w:rsidP="00596E50">
      <w:pPr>
        <w:rPr>
          <w:rFonts w:asciiTheme="majorEastAsia" w:eastAsiaTheme="majorEastAsia" w:hAnsiTheme="majorEastAsia"/>
          <w:kern w:val="0"/>
        </w:rPr>
      </w:pPr>
      <w:r>
        <w:rPr>
          <w:rFonts w:asciiTheme="majorEastAsia" w:eastAsiaTheme="majorEastAsia" w:hAnsiTheme="majorEastAsia" w:hint="eastAsia"/>
          <w:kern w:val="0"/>
        </w:rPr>
        <w:t xml:space="preserve">　　</w:t>
      </w:r>
      <w:sdt>
        <w:sdtPr>
          <w:rPr>
            <w:rFonts w:asciiTheme="minorEastAsia" w:eastAsiaTheme="minorEastAsia" w:hAnsiTheme="minorEastAsia" w:hint="eastAsia"/>
            <w:kern w:val="0"/>
          </w:rPr>
          <w:id w:val="141867971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利用あり</w:t>
      </w:r>
    </w:p>
    <w:tbl>
      <w:tblPr>
        <w:tblStyle w:val="a7"/>
        <w:tblW w:w="0" w:type="auto"/>
        <w:tblInd w:w="421" w:type="dxa"/>
        <w:tblLook w:val="04A0" w:firstRow="1" w:lastRow="0" w:firstColumn="1" w:lastColumn="0" w:noHBand="0" w:noVBand="1"/>
      </w:tblPr>
      <w:tblGrid>
        <w:gridCol w:w="3104"/>
        <w:gridCol w:w="1715"/>
        <w:gridCol w:w="3686"/>
      </w:tblGrid>
      <w:tr w:rsidR="00CC2AE7" w:rsidTr="000066A2">
        <w:tc>
          <w:tcPr>
            <w:tcW w:w="3104" w:type="dxa"/>
            <w:shd w:val="clear" w:color="auto" w:fill="D9D9D9" w:themeFill="background1" w:themeFillShade="D9"/>
          </w:tcPr>
          <w:p w:rsidR="00CC2AE7" w:rsidRDefault="00CC2AE7" w:rsidP="00575E0A">
            <w:pPr>
              <w:jc w:val="center"/>
              <w:rPr>
                <w:rFonts w:asciiTheme="minorEastAsia" w:eastAsiaTheme="minorEastAsia" w:hAnsiTheme="minorEastAsia"/>
                <w:kern w:val="0"/>
              </w:rPr>
            </w:pPr>
            <w:r>
              <w:rPr>
                <w:rFonts w:asciiTheme="minorEastAsia" w:eastAsiaTheme="minorEastAsia" w:hAnsiTheme="minorEastAsia" w:hint="eastAsia"/>
                <w:kern w:val="0"/>
              </w:rPr>
              <w:t>サービスの種類</w:t>
            </w:r>
          </w:p>
        </w:tc>
        <w:tc>
          <w:tcPr>
            <w:tcW w:w="1715" w:type="dxa"/>
            <w:shd w:val="clear" w:color="auto" w:fill="D9D9D9" w:themeFill="background1" w:themeFillShade="D9"/>
          </w:tcPr>
          <w:p w:rsidR="00CC2AE7" w:rsidRDefault="00CC2AE7" w:rsidP="00575E0A">
            <w:pPr>
              <w:jc w:val="center"/>
              <w:rPr>
                <w:rFonts w:asciiTheme="minorEastAsia" w:eastAsiaTheme="minorEastAsia" w:hAnsiTheme="minorEastAsia"/>
                <w:kern w:val="0"/>
              </w:rPr>
            </w:pPr>
            <w:r>
              <w:rPr>
                <w:rFonts w:asciiTheme="minorEastAsia" w:eastAsiaTheme="minorEastAsia" w:hAnsiTheme="minorEastAsia" w:hint="eastAsia"/>
                <w:kern w:val="0"/>
              </w:rPr>
              <w:t>利用頻度</w:t>
            </w:r>
          </w:p>
        </w:tc>
        <w:tc>
          <w:tcPr>
            <w:tcW w:w="3686" w:type="dxa"/>
            <w:shd w:val="clear" w:color="auto" w:fill="D9D9D9" w:themeFill="background1" w:themeFillShade="D9"/>
          </w:tcPr>
          <w:p w:rsidR="00CC2AE7" w:rsidRDefault="00CC2AE7" w:rsidP="00575E0A">
            <w:pPr>
              <w:jc w:val="center"/>
              <w:rPr>
                <w:rFonts w:asciiTheme="minorEastAsia" w:eastAsiaTheme="minorEastAsia" w:hAnsiTheme="minorEastAsia"/>
                <w:kern w:val="0"/>
              </w:rPr>
            </w:pPr>
            <w:r>
              <w:rPr>
                <w:rFonts w:asciiTheme="minorEastAsia" w:eastAsiaTheme="minorEastAsia" w:hAnsiTheme="minorEastAsia" w:hint="eastAsia"/>
                <w:kern w:val="0"/>
              </w:rPr>
              <w:t>サービス提供機関</w:t>
            </w:r>
          </w:p>
        </w:tc>
      </w:tr>
      <w:tr w:rsidR="00CC2AE7" w:rsidTr="000066A2">
        <w:tc>
          <w:tcPr>
            <w:tcW w:w="3104" w:type="dxa"/>
            <w:tcBorders>
              <w:bottom w:val="dotted" w:sz="4" w:space="0" w:color="auto"/>
            </w:tcBorders>
          </w:tcPr>
          <w:p w:rsidR="00CC2AE7" w:rsidRDefault="00CC2AE7" w:rsidP="00575E0A">
            <w:pPr>
              <w:rPr>
                <w:rFonts w:asciiTheme="minorEastAsia" w:eastAsiaTheme="minorEastAsia" w:hAnsiTheme="minorEastAsia"/>
                <w:kern w:val="0"/>
              </w:rPr>
            </w:pPr>
          </w:p>
        </w:tc>
        <w:tc>
          <w:tcPr>
            <w:tcW w:w="1715" w:type="dxa"/>
            <w:tcBorders>
              <w:bottom w:val="dotted" w:sz="4" w:space="0" w:color="auto"/>
            </w:tcBorders>
          </w:tcPr>
          <w:p w:rsidR="00CC2AE7" w:rsidRDefault="00CC2AE7" w:rsidP="00575E0A">
            <w:pPr>
              <w:rPr>
                <w:rFonts w:asciiTheme="minorEastAsia" w:eastAsiaTheme="minorEastAsia" w:hAnsiTheme="minorEastAsia"/>
                <w:kern w:val="0"/>
              </w:rPr>
            </w:pPr>
          </w:p>
        </w:tc>
        <w:tc>
          <w:tcPr>
            <w:tcW w:w="3686" w:type="dxa"/>
            <w:tcBorders>
              <w:bottom w:val="dotted" w:sz="4" w:space="0" w:color="auto"/>
            </w:tcBorders>
          </w:tcPr>
          <w:p w:rsidR="00CC2AE7" w:rsidRDefault="00CC2AE7" w:rsidP="00575E0A">
            <w:pPr>
              <w:rPr>
                <w:rFonts w:asciiTheme="minorEastAsia" w:eastAsiaTheme="minorEastAsia" w:hAnsiTheme="minorEastAsia"/>
                <w:kern w:val="0"/>
              </w:rPr>
            </w:pPr>
          </w:p>
        </w:tc>
      </w:tr>
      <w:tr w:rsidR="00CC2AE7" w:rsidTr="000066A2">
        <w:tc>
          <w:tcPr>
            <w:tcW w:w="3104" w:type="dxa"/>
            <w:tcBorders>
              <w:top w:val="dotted" w:sz="4" w:space="0" w:color="auto"/>
              <w:bottom w:val="dotted" w:sz="4" w:space="0" w:color="auto"/>
            </w:tcBorders>
          </w:tcPr>
          <w:p w:rsidR="00CC2AE7" w:rsidRDefault="00CC2AE7" w:rsidP="00575E0A">
            <w:pPr>
              <w:rPr>
                <w:rFonts w:asciiTheme="minorEastAsia" w:eastAsiaTheme="minorEastAsia" w:hAnsiTheme="minorEastAsia"/>
                <w:kern w:val="0"/>
              </w:rPr>
            </w:pPr>
          </w:p>
        </w:tc>
        <w:tc>
          <w:tcPr>
            <w:tcW w:w="1715" w:type="dxa"/>
            <w:tcBorders>
              <w:top w:val="dotted" w:sz="4" w:space="0" w:color="auto"/>
              <w:bottom w:val="dotted" w:sz="4" w:space="0" w:color="auto"/>
            </w:tcBorders>
          </w:tcPr>
          <w:p w:rsidR="00CC2AE7" w:rsidRDefault="00CC2AE7" w:rsidP="00575E0A">
            <w:pPr>
              <w:rPr>
                <w:rFonts w:asciiTheme="minorEastAsia" w:eastAsiaTheme="minorEastAsia" w:hAnsiTheme="minorEastAsia"/>
                <w:kern w:val="0"/>
              </w:rPr>
            </w:pPr>
          </w:p>
        </w:tc>
        <w:tc>
          <w:tcPr>
            <w:tcW w:w="3686" w:type="dxa"/>
            <w:tcBorders>
              <w:top w:val="dotted" w:sz="4" w:space="0" w:color="auto"/>
              <w:bottom w:val="dotted" w:sz="4" w:space="0" w:color="auto"/>
            </w:tcBorders>
          </w:tcPr>
          <w:p w:rsidR="00CC2AE7" w:rsidRDefault="00CC2AE7" w:rsidP="00575E0A">
            <w:pPr>
              <w:rPr>
                <w:rFonts w:asciiTheme="minorEastAsia" w:eastAsiaTheme="minorEastAsia" w:hAnsiTheme="minorEastAsia"/>
                <w:kern w:val="0"/>
              </w:rPr>
            </w:pPr>
          </w:p>
        </w:tc>
      </w:tr>
      <w:tr w:rsidR="00CC2AE7" w:rsidTr="000066A2">
        <w:tc>
          <w:tcPr>
            <w:tcW w:w="3104" w:type="dxa"/>
            <w:tcBorders>
              <w:top w:val="dotted" w:sz="4" w:space="0" w:color="auto"/>
            </w:tcBorders>
          </w:tcPr>
          <w:p w:rsidR="00CC2AE7" w:rsidRDefault="00CC2AE7" w:rsidP="00575E0A">
            <w:pPr>
              <w:rPr>
                <w:rFonts w:asciiTheme="minorEastAsia" w:eastAsiaTheme="minorEastAsia" w:hAnsiTheme="minorEastAsia"/>
                <w:kern w:val="0"/>
              </w:rPr>
            </w:pPr>
          </w:p>
        </w:tc>
        <w:tc>
          <w:tcPr>
            <w:tcW w:w="1715" w:type="dxa"/>
            <w:tcBorders>
              <w:top w:val="dotted" w:sz="4" w:space="0" w:color="auto"/>
            </w:tcBorders>
          </w:tcPr>
          <w:p w:rsidR="00CC2AE7" w:rsidRDefault="00CC2AE7" w:rsidP="00575E0A">
            <w:pPr>
              <w:rPr>
                <w:rFonts w:asciiTheme="minorEastAsia" w:eastAsiaTheme="minorEastAsia" w:hAnsiTheme="minorEastAsia"/>
                <w:kern w:val="0"/>
              </w:rPr>
            </w:pPr>
          </w:p>
        </w:tc>
        <w:tc>
          <w:tcPr>
            <w:tcW w:w="3686" w:type="dxa"/>
            <w:tcBorders>
              <w:top w:val="dotted" w:sz="4" w:space="0" w:color="auto"/>
            </w:tcBorders>
          </w:tcPr>
          <w:p w:rsidR="00CC2AE7" w:rsidRDefault="00CC2AE7" w:rsidP="00575E0A">
            <w:pPr>
              <w:rPr>
                <w:rFonts w:asciiTheme="minorEastAsia" w:eastAsiaTheme="minorEastAsia" w:hAnsiTheme="minorEastAsia"/>
                <w:kern w:val="0"/>
              </w:rPr>
            </w:pPr>
          </w:p>
        </w:tc>
      </w:tr>
    </w:tbl>
    <w:p w:rsidR="00EF4121" w:rsidRDefault="00EF4121" w:rsidP="00AB6A1A">
      <w:pPr>
        <w:tabs>
          <w:tab w:val="left" w:pos="6244"/>
        </w:tabs>
        <w:rPr>
          <w:rFonts w:asciiTheme="majorEastAsia" w:eastAsiaTheme="majorEastAsia" w:hAnsiTheme="majorEastAsia"/>
          <w:kern w:val="0"/>
        </w:rPr>
      </w:pPr>
    </w:p>
    <w:p w:rsidR="00596E50" w:rsidRDefault="000212F0" w:rsidP="00596E50">
      <w:pPr>
        <w:rPr>
          <w:rFonts w:asciiTheme="majorEastAsia" w:eastAsiaTheme="majorEastAsia" w:hAnsiTheme="majorEastAsia"/>
          <w:kern w:val="0"/>
        </w:rPr>
      </w:pPr>
      <w:r>
        <w:rPr>
          <w:rFonts w:asciiTheme="majorEastAsia" w:eastAsiaTheme="majorEastAsia" w:hAnsiTheme="majorEastAsia" w:hint="eastAsia"/>
          <w:kern w:val="0"/>
        </w:rPr>
        <w:t>10</w:t>
      </w:r>
      <w:r w:rsidR="00596E50" w:rsidRPr="00D554FA">
        <w:rPr>
          <w:rFonts w:asciiTheme="majorEastAsia" w:eastAsiaTheme="majorEastAsia" w:hAnsiTheme="majorEastAsia" w:hint="eastAsia"/>
          <w:kern w:val="0"/>
        </w:rPr>
        <w:t xml:space="preserve">　成年後見人就任後に予定されている事務について</w:t>
      </w:r>
    </w:p>
    <w:tbl>
      <w:tblPr>
        <w:tblStyle w:val="a7"/>
        <w:tblW w:w="0" w:type="auto"/>
        <w:tblInd w:w="421" w:type="dxa"/>
        <w:tblLook w:val="04A0" w:firstRow="1" w:lastRow="0" w:firstColumn="1" w:lastColumn="0" w:noHBand="0" w:noVBand="1"/>
      </w:tblPr>
      <w:tblGrid>
        <w:gridCol w:w="592"/>
        <w:gridCol w:w="1842"/>
        <w:gridCol w:w="826"/>
        <w:gridCol w:w="850"/>
        <w:gridCol w:w="4420"/>
      </w:tblGrid>
      <w:tr w:rsidR="00807ACB" w:rsidTr="000066A2">
        <w:tc>
          <w:tcPr>
            <w:tcW w:w="2434" w:type="dxa"/>
            <w:gridSpan w:val="2"/>
            <w:shd w:val="clear" w:color="auto" w:fill="D9D9D9" w:themeFill="background1" w:themeFillShade="D9"/>
            <w:vAlign w:val="center"/>
          </w:tcPr>
          <w:p w:rsidR="00807ACB" w:rsidRDefault="00807ACB" w:rsidP="00B75D97">
            <w:pPr>
              <w:jc w:val="center"/>
              <w:rPr>
                <w:rFonts w:asciiTheme="minorEastAsia" w:eastAsiaTheme="minorEastAsia" w:hAnsiTheme="minorEastAsia"/>
                <w:kern w:val="0"/>
              </w:rPr>
            </w:pPr>
          </w:p>
        </w:tc>
        <w:tc>
          <w:tcPr>
            <w:tcW w:w="826" w:type="dxa"/>
            <w:shd w:val="clear" w:color="auto" w:fill="D9D9D9" w:themeFill="background1" w:themeFillShade="D9"/>
            <w:vAlign w:val="center"/>
          </w:tcPr>
          <w:p w:rsidR="00807ACB" w:rsidRDefault="00807ACB" w:rsidP="00B75D97">
            <w:pPr>
              <w:jc w:val="center"/>
              <w:rPr>
                <w:rFonts w:asciiTheme="minorEastAsia" w:eastAsiaTheme="minorEastAsia" w:hAnsiTheme="minorEastAsia"/>
                <w:kern w:val="0"/>
              </w:rPr>
            </w:pPr>
            <w:r>
              <w:rPr>
                <w:rFonts w:asciiTheme="minorEastAsia" w:eastAsiaTheme="minorEastAsia" w:hAnsiTheme="minorEastAsia" w:hint="eastAsia"/>
                <w:kern w:val="0"/>
              </w:rPr>
              <w:t>至急</w:t>
            </w:r>
          </w:p>
        </w:tc>
        <w:tc>
          <w:tcPr>
            <w:tcW w:w="850" w:type="dxa"/>
            <w:shd w:val="clear" w:color="auto" w:fill="D9D9D9" w:themeFill="background1" w:themeFillShade="D9"/>
            <w:vAlign w:val="center"/>
          </w:tcPr>
          <w:p w:rsidR="00807ACB" w:rsidRDefault="00807ACB" w:rsidP="00B75D97">
            <w:pPr>
              <w:jc w:val="center"/>
              <w:rPr>
                <w:rFonts w:asciiTheme="minorEastAsia" w:eastAsiaTheme="minorEastAsia" w:hAnsiTheme="minorEastAsia"/>
                <w:kern w:val="0"/>
              </w:rPr>
            </w:pPr>
            <w:r>
              <w:rPr>
                <w:rFonts w:asciiTheme="minorEastAsia" w:eastAsiaTheme="minorEastAsia" w:hAnsiTheme="minorEastAsia" w:hint="eastAsia"/>
                <w:kern w:val="0"/>
              </w:rPr>
              <w:t>予定あり</w:t>
            </w:r>
          </w:p>
        </w:tc>
        <w:tc>
          <w:tcPr>
            <w:tcW w:w="4420" w:type="dxa"/>
            <w:shd w:val="clear" w:color="auto" w:fill="D9D9D9" w:themeFill="background1" w:themeFillShade="D9"/>
            <w:vAlign w:val="center"/>
          </w:tcPr>
          <w:p w:rsidR="00807ACB" w:rsidRDefault="00807ACB" w:rsidP="00CE3E41">
            <w:pPr>
              <w:jc w:val="center"/>
              <w:rPr>
                <w:rFonts w:asciiTheme="minorEastAsia" w:eastAsiaTheme="minorEastAsia" w:hAnsiTheme="minorEastAsia"/>
                <w:kern w:val="0"/>
              </w:rPr>
            </w:pPr>
            <w:r>
              <w:rPr>
                <w:rFonts w:asciiTheme="minorEastAsia" w:eastAsiaTheme="minorEastAsia" w:hAnsiTheme="minorEastAsia" w:hint="eastAsia"/>
                <w:kern w:val="0"/>
              </w:rPr>
              <w:t>摘要</w:t>
            </w:r>
            <w:r w:rsidR="00CE3E41">
              <w:rPr>
                <w:rFonts w:asciiTheme="minorEastAsia" w:eastAsiaTheme="minorEastAsia" w:hAnsiTheme="minorEastAsia" w:hint="eastAsia"/>
                <w:kern w:val="0"/>
              </w:rPr>
              <w:t>（現状，時期，内容，金額等）</w:t>
            </w:r>
          </w:p>
        </w:tc>
      </w:tr>
      <w:tr w:rsidR="00CE3E41" w:rsidTr="000066A2">
        <w:tc>
          <w:tcPr>
            <w:tcW w:w="592" w:type="dxa"/>
            <w:vMerge w:val="restart"/>
            <w:tcBorders>
              <w:right w:val="dotted" w:sz="4" w:space="0" w:color="auto"/>
            </w:tcBorders>
            <w:textDirection w:val="tbRlV"/>
          </w:tcPr>
          <w:p w:rsidR="00CE3E41" w:rsidRDefault="00CE3E41" w:rsidP="00CE3E41">
            <w:pPr>
              <w:ind w:left="113" w:right="113"/>
              <w:jc w:val="center"/>
              <w:rPr>
                <w:rFonts w:asciiTheme="minorEastAsia" w:eastAsiaTheme="minorEastAsia" w:hAnsiTheme="minorEastAsia"/>
                <w:kern w:val="0"/>
              </w:rPr>
            </w:pPr>
            <w:r>
              <w:rPr>
                <w:rFonts w:asciiTheme="minorEastAsia" w:eastAsiaTheme="minorEastAsia" w:hAnsiTheme="minorEastAsia" w:hint="eastAsia"/>
                <w:kern w:val="0"/>
              </w:rPr>
              <w:t>財産管理</w:t>
            </w:r>
          </w:p>
        </w:tc>
        <w:tc>
          <w:tcPr>
            <w:tcW w:w="1842" w:type="dxa"/>
            <w:tcBorders>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財産調査等</w:t>
            </w:r>
          </w:p>
        </w:tc>
        <w:tc>
          <w:tcPr>
            <w:tcW w:w="826" w:type="dxa"/>
            <w:tcBorders>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336816905"/>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103956677"/>
                <w14:checkbox>
                  <w14:checked w14:val="0"/>
                  <w14:checkedState w14:val="2611" w14:font="ＭＳ 明朝"/>
                  <w14:uncheckedState w14:val="2610" w14:font="ＭＳ ゴシック"/>
                </w14:checkbox>
              </w:sdtPr>
              <w:sdtEndPr/>
              <w:sdtContent>
                <w:r w:rsidR="009170F1">
                  <w:rPr>
                    <w:rFonts w:ascii="ＭＳ ゴシック" w:eastAsia="ＭＳ ゴシック" w:hAnsi="ＭＳ ゴシック" w:hint="eastAsia"/>
                    <w:kern w:val="0"/>
                  </w:rPr>
                  <w:t>☐</w:t>
                </w:r>
              </w:sdtContent>
            </w:sdt>
          </w:p>
        </w:tc>
        <w:tc>
          <w:tcPr>
            <w:tcW w:w="4420" w:type="dxa"/>
            <w:tcBorders>
              <w:bottom w:val="dotted" w:sz="4" w:space="0" w:color="auto"/>
            </w:tcBorders>
          </w:tcPr>
          <w:p w:rsidR="00CE3E41" w:rsidRDefault="00726E49" w:rsidP="000073D0">
            <w:pPr>
              <w:rPr>
                <w:rFonts w:asciiTheme="minorEastAsia" w:eastAsiaTheme="minorEastAsia" w:hAnsiTheme="minorEastAsia"/>
                <w:kern w:val="0"/>
              </w:rPr>
            </w:pPr>
            <w:sdt>
              <w:sdtPr>
                <w:rPr>
                  <w:rFonts w:asciiTheme="minorEastAsia" w:eastAsiaTheme="minorEastAsia" w:hAnsiTheme="minorEastAsia" w:hint="eastAsia"/>
                  <w:kern w:val="0"/>
                </w:rPr>
                <w:id w:val="-151679308"/>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r w:rsidR="00CE3E41">
              <w:rPr>
                <w:rFonts w:asciiTheme="minorEastAsia" w:eastAsiaTheme="minorEastAsia" w:hAnsiTheme="minorEastAsia" w:hint="eastAsia"/>
                <w:kern w:val="0"/>
              </w:rPr>
              <w:t>高額預金等</w:t>
            </w:r>
            <w:r w:rsidR="009170F1">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58989381"/>
                <w14:checkbox>
                  <w14:checked w14:val="0"/>
                  <w14:checkedState w14:val="2611" w14:font="ＭＳ 明朝"/>
                  <w14:uncheckedState w14:val="2610" w14:font="ＭＳ ゴシック"/>
                </w14:checkbox>
              </w:sdtPr>
              <w:sdtEndPr/>
              <w:sdtContent>
                <w:r w:rsidR="009170F1">
                  <w:rPr>
                    <w:rFonts w:ascii="ＭＳ ゴシック" w:eastAsia="ＭＳ ゴシック" w:hAnsi="ＭＳ ゴシック" w:hint="eastAsia"/>
                    <w:kern w:val="0"/>
                  </w:rPr>
                  <w:t>☐</w:t>
                </w:r>
              </w:sdtContent>
            </w:sdt>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不動産処分</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678489193"/>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087585679"/>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726E49" w:rsidP="000073D0">
            <w:pPr>
              <w:rPr>
                <w:rFonts w:asciiTheme="minorEastAsia" w:eastAsiaTheme="minorEastAsia" w:hAnsiTheme="minorEastAsia"/>
                <w:kern w:val="0"/>
              </w:rPr>
            </w:pPr>
            <w:sdt>
              <w:sdtPr>
                <w:rPr>
                  <w:rFonts w:asciiTheme="minorEastAsia" w:eastAsiaTheme="minorEastAsia" w:hAnsiTheme="minorEastAsia" w:hint="eastAsia"/>
                  <w:kern w:val="0"/>
                </w:rPr>
                <w:id w:val="-237866896"/>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r w:rsidR="00CE3E41">
              <w:rPr>
                <w:rFonts w:asciiTheme="minorEastAsia" w:eastAsiaTheme="minorEastAsia" w:hAnsiTheme="minorEastAsia" w:hint="eastAsia"/>
                <w:kern w:val="0"/>
              </w:rPr>
              <w:t xml:space="preserve">居住用　</w:t>
            </w:r>
            <w:sdt>
              <w:sdtPr>
                <w:rPr>
                  <w:rFonts w:asciiTheme="minorEastAsia" w:eastAsiaTheme="minorEastAsia" w:hAnsiTheme="minorEastAsia" w:hint="eastAsia"/>
                  <w:kern w:val="0"/>
                </w:rPr>
                <w:id w:val="-883559877"/>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株式等処分</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2106325420"/>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97177380"/>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CE3E41" w:rsidP="000073D0">
            <w:pPr>
              <w:rPr>
                <w:rFonts w:asciiTheme="minorEastAsia" w:eastAsiaTheme="minorEastAsia" w:hAnsiTheme="minorEastAsia"/>
                <w:kern w:val="0"/>
              </w:rPr>
            </w:pP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保険金等請求</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98361530"/>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39609611"/>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726E49" w:rsidP="000073D0">
            <w:pPr>
              <w:rPr>
                <w:rFonts w:asciiTheme="minorEastAsia" w:eastAsiaTheme="minorEastAsia" w:hAnsiTheme="minorEastAsia"/>
                <w:kern w:val="0"/>
              </w:rPr>
            </w:pPr>
            <w:sdt>
              <w:sdtPr>
                <w:rPr>
                  <w:rFonts w:asciiTheme="minorEastAsia" w:eastAsiaTheme="minorEastAsia" w:hAnsiTheme="minorEastAsia" w:hint="eastAsia"/>
                  <w:kern w:val="0"/>
                </w:rPr>
                <w:id w:val="1536464852"/>
                <w14:checkbox>
                  <w14:checked w14:val="0"/>
                  <w14:checkedState w14:val="2611" w14:font="ＭＳ 明朝"/>
                  <w14:uncheckedState w14:val="2610" w14:font="ＭＳ ゴシック"/>
                </w14:checkbox>
              </w:sdtPr>
              <w:sdtEndPr/>
              <w:sdtContent>
                <w:r w:rsidR="00596C2B">
                  <w:rPr>
                    <w:rFonts w:ascii="ＭＳ ゴシック" w:eastAsia="ＭＳ ゴシック" w:hAnsi="ＭＳ ゴシック" w:hint="eastAsia"/>
                    <w:kern w:val="0"/>
                  </w:rPr>
                  <w:t>☐</w:t>
                </w:r>
              </w:sdtContent>
            </w:sdt>
            <w:r w:rsidR="00596C2B">
              <w:rPr>
                <w:rFonts w:asciiTheme="minorEastAsia" w:eastAsiaTheme="minorEastAsia" w:hAnsiTheme="minorEastAsia" w:hint="eastAsia"/>
                <w:kern w:val="0"/>
              </w:rPr>
              <w:t xml:space="preserve">入院給付金　</w:t>
            </w:r>
            <w:sdt>
              <w:sdtPr>
                <w:rPr>
                  <w:rFonts w:asciiTheme="minorEastAsia" w:eastAsiaTheme="minorEastAsia" w:hAnsiTheme="minorEastAsia" w:hint="eastAsia"/>
                  <w:kern w:val="0"/>
                </w:rPr>
                <w:id w:val="147482236"/>
                <w14:checkbox>
                  <w14:checked w14:val="0"/>
                  <w14:checkedState w14:val="2611" w14:font="ＭＳ 明朝"/>
                  <w14:uncheckedState w14:val="2610" w14:font="ＭＳ ゴシック"/>
                </w14:checkbox>
              </w:sdtPr>
              <w:sdtEndPr/>
              <w:sdtContent>
                <w:r w:rsidR="00596C2B">
                  <w:rPr>
                    <w:rFonts w:ascii="ＭＳ ゴシック" w:eastAsia="ＭＳ ゴシック" w:hAnsi="ＭＳ ゴシック" w:hint="eastAsia"/>
                    <w:kern w:val="0"/>
                  </w:rPr>
                  <w:t>☐</w:t>
                </w:r>
              </w:sdtContent>
            </w:sdt>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遺産分割</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50450249"/>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28086867"/>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CE3E41" w:rsidP="000073D0">
            <w:pPr>
              <w:rPr>
                <w:rFonts w:asciiTheme="minorEastAsia" w:eastAsiaTheme="minorEastAsia" w:hAnsiTheme="minorEastAsia"/>
                <w:kern w:val="0"/>
              </w:rPr>
            </w:pP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相続放棄</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316306169"/>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890992356"/>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CE3E41" w:rsidP="000073D0">
            <w:pPr>
              <w:rPr>
                <w:rFonts w:asciiTheme="minorEastAsia" w:eastAsiaTheme="minorEastAsia" w:hAnsiTheme="minorEastAsia"/>
                <w:kern w:val="0"/>
              </w:rPr>
            </w:pP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訴訟・示談</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86955005"/>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261915149"/>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CE3E41" w:rsidP="000073D0">
            <w:pPr>
              <w:rPr>
                <w:rFonts w:asciiTheme="minorEastAsia" w:eastAsiaTheme="minorEastAsia" w:hAnsiTheme="minorEastAsia"/>
                <w:kern w:val="0"/>
              </w:rPr>
            </w:pP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債務整理等</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58501339"/>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859959621"/>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 xml:space="preserve">　　　　　件，　　　　　　　円</w:t>
            </w: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賃貸借契約</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43031572"/>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562283609"/>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CE3E41" w:rsidP="000073D0">
            <w:pPr>
              <w:rPr>
                <w:rFonts w:asciiTheme="minorEastAsia" w:eastAsiaTheme="minorEastAsia" w:hAnsiTheme="minorEastAsia"/>
                <w:kern w:val="0"/>
              </w:rPr>
            </w:pP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立替金精算</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244928800"/>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958378865"/>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CE3E41" w:rsidP="000073D0">
            <w:pPr>
              <w:rPr>
                <w:rFonts w:asciiTheme="minorEastAsia" w:eastAsiaTheme="minorEastAsia" w:hAnsiTheme="minorEastAsia"/>
                <w:kern w:val="0"/>
              </w:rPr>
            </w:pP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その他</w:t>
            </w:r>
          </w:p>
        </w:tc>
        <w:tc>
          <w:tcPr>
            <w:tcW w:w="826" w:type="dxa"/>
            <w:tcBorders>
              <w:top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979829327"/>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588113430"/>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tcBorders>
          </w:tcPr>
          <w:p w:rsidR="00CE3E41" w:rsidRDefault="00CE3E41" w:rsidP="000073D0">
            <w:pPr>
              <w:rPr>
                <w:rFonts w:asciiTheme="minorEastAsia" w:eastAsiaTheme="minorEastAsia" w:hAnsiTheme="minorEastAsia"/>
                <w:kern w:val="0"/>
              </w:rPr>
            </w:pPr>
          </w:p>
        </w:tc>
      </w:tr>
      <w:tr w:rsidR="00CE3E41" w:rsidTr="000066A2">
        <w:tc>
          <w:tcPr>
            <w:tcW w:w="592" w:type="dxa"/>
            <w:vMerge w:val="restart"/>
            <w:tcBorders>
              <w:right w:val="dotted" w:sz="4" w:space="0" w:color="auto"/>
            </w:tcBorders>
            <w:textDirection w:val="tbRlV"/>
          </w:tcPr>
          <w:p w:rsidR="00CE3E41" w:rsidRDefault="00CE3E41" w:rsidP="000066A2">
            <w:pPr>
              <w:ind w:left="113" w:right="113"/>
              <w:jc w:val="center"/>
              <w:rPr>
                <w:rFonts w:asciiTheme="minorEastAsia" w:eastAsiaTheme="minorEastAsia" w:hAnsiTheme="minorEastAsia"/>
                <w:kern w:val="0"/>
              </w:rPr>
            </w:pPr>
            <w:r>
              <w:rPr>
                <w:rFonts w:asciiTheme="minorEastAsia" w:eastAsiaTheme="minorEastAsia" w:hAnsiTheme="minorEastAsia" w:hint="eastAsia"/>
                <w:kern w:val="0"/>
              </w:rPr>
              <w:t>身上監護</w:t>
            </w:r>
          </w:p>
        </w:tc>
        <w:tc>
          <w:tcPr>
            <w:tcW w:w="1842" w:type="dxa"/>
            <w:tcBorders>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施設等入所</w:t>
            </w:r>
          </w:p>
        </w:tc>
        <w:tc>
          <w:tcPr>
            <w:tcW w:w="826" w:type="dxa"/>
            <w:tcBorders>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751541341"/>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846851764"/>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bottom w:val="dotted" w:sz="4" w:space="0" w:color="auto"/>
            </w:tcBorders>
          </w:tcPr>
          <w:p w:rsidR="00CE3E41" w:rsidRDefault="00596C2B" w:rsidP="00CE3E41">
            <w:pPr>
              <w:rPr>
                <w:rFonts w:asciiTheme="minorEastAsia" w:eastAsiaTheme="minorEastAsia" w:hAnsiTheme="minorEastAsia"/>
                <w:kern w:val="0"/>
              </w:rPr>
            </w:pPr>
            <w:r>
              <w:rPr>
                <w:rFonts w:asciiTheme="minorEastAsia" w:eastAsiaTheme="minorEastAsia" w:hAnsiTheme="minorEastAsia" w:hint="eastAsia"/>
                <w:kern w:val="0"/>
              </w:rPr>
              <w:t>入所予定施設名（又は種別）</w:t>
            </w:r>
          </w:p>
          <w:p w:rsidR="00596C2B" w:rsidRDefault="00596C2B" w:rsidP="00CE3E41">
            <w:pPr>
              <w:rPr>
                <w:rFonts w:asciiTheme="minorEastAsia" w:eastAsiaTheme="minorEastAsia" w:hAnsiTheme="minorEastAsia"/>
                <w:kern w:val="0"/>
              </w:rPr>
            </w:pPr>
            <w:r>
              <w:rPr>
                <w:rFonts w:asciiTheme="minorEastAsia" w:eastAsiaTheme="minorEastAsia" w:hAnsiTheme="minorEastAsia" w:hint="eastAsia"/>
                <w:kern w:val="0"/>
              </w:rPr>
              <w:t>（　　　　　　　　　　　　　　　　）</w:t>
            </w:r>
          </w:p>
          <w:p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その所在地</w:t>
            </w:r>
          </w:p>
          <w:p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　　　　　　市・区・町・村）</w:t>
            </w:r>
          </w:p>
          <w:p w:rsidR="00E86D7F" w:rsidRDefault="00E86D7F" w:rsidP="00E86D7F">
            <w:pPr>
              <w:rPr>
                <w:rFonts w:asciiTheme="minorEastAsia" w:eastAsiaTheme="minorEastAsia" w:hAnsiTheme="minorEastAsia"/>
                <w:kern w:val="0"/>
              </w:rPr>
            </w:pPr>
            <w:r>
              <w:rPr>
                <w:rFonts w:asciiTheme="minorEastAsia" w:eastAsiaTheme="minorEastAsia" w:hAnsiTheme="minorEastAsia" w:hint="eastAsia"/>
                <w:kern w:val="0"/>
              </w:rPr>
              <w:t>現状</w:t>
            </w:r>
          </w:p>
          <w:p w:rsidR="00E86D7F" w:rsidRDefault="00726E49" w:rsidP="00E86D7F">
            <w:pPr>
              <w:rPr>
                <w:rFonts w:asciiTheme="minorEastAsia" w:eastAsiaTheme="minorEastAsia" w:hAnsiTheme="minorEastAsia"/>
                <w:kern w:val="0"/>
              </w:rPr>
            </w:pPr>
            <w:sdt>
              <w:sdtPr>
                <w:rPr>
                  <w:rFonts w:asciiTheme="minorEastAsia" w:eastAsiaTheme="minorEastAsia" w:hAnsiTheme="minorEastAsia" w:hint="eastAsia"/>
                  <w:kern w:val="0"/>
                </w:rPr>
                <w:id w:val="139397503"/>
                <w14:checkbox>
                  <w14:checked w14:val="0"/>
                  <w14:checkedState w14:val="2611" w14:font="ＭＳ 明朝"/>
                  <w14:uncheckedState w14:val="2610" w14:font="ＭＳ ゴシック"/>
                </w14:checkbox>
              </w:sdtPr>
              <w:sdtEndPr/>
              <w:sdtContent>
                <w:r w:rsidR="00E86D7F">
                  <w:rPr>
                    <w:rFonts w:ascii="ＭＳ ゴシック" w:eastAsia="ＭＳ ゴシック" w:hAnsi="ＭＳ ゴシック" w:hint="eastAsia"/>
                    <w:kern w:val="0"/>
                  </w:rPr>
                  <w:t>☐</w:t>
                </w:r>
              </w:sdtContent>
            </w:sdt>
            <w:r w:rsidR="00E86D7F">
              <w:rPr>
                <w:rFonts w:asciiTheme="minorEastAsia" w:eastAsiaTheme="minorEastAsia" w:hAnsiTheme="minorEastAsia" w:hint="eastAsia"/>
                <w:kern w:val="0"/>
              </w:rPr>
              <w:t>入所決定</w:t>
            </w:r>
          </w:p>
          <w:p w:rsidR="00596C2B" w:rsidRDefault="00596C2B" w:rsidP="00EC4382">
            <w:pPr>
              <w:ind w:firstLineChars="100" w:firstLine="223"/>
              <w:rPr>
                <w:rFonts w:asciiTheme="minorEastAsia" w:eastAsiaTheme="minorEastAsia" w:hAnsiTheme="minorEastAsia"/>
                <w:kern w:val="0"/>
              </w:rPr>
            </w:pPr>
            <w:r>
              <w:rPr>
                <w:rFonts w:asciiTheme="minorEastAsia" w:eastAsiaTheme="minorEastAsia" w:hAnsiTheme="minorEastAsia" w:hint="eastAsia"/>
                <w:kern w:val="0"/>
              </w:rPr>
              <w:t>入所予定時期</w:t>
            </w:r>
            <w:r w:rsidR="00EC4382">
              <w:rPr>
                <w:rFonts w:asciiTheme="minorEastAsia" w:eastAsiaTheme="minorEastAsia" w:hAnsiTheme="minorEastAsia" w:hint="eastAsia"/>
                <w:kern w:val="0"/>
              </w:rPr>
              <w:t xml:space="preserve">（　　　　　</w:t>
            </w:r>
            <w:r>
              <w:rPr>
                <w:rFonts w:asciiTheme="minorEastAsia" w:eastAsiaTheme="minorEastAsia" w:hAnsiTheme="minorEastAsia" w:hint="eastAsia"/>
                <w:kern w:val="0"/>
              </w:rPr>
              <w:t>年　　月頃）</w:t>
            </w:r>
          </w:p>
          <w:p w:rsidR="00EC4382" w:rsidRDefault="00726E49" w:rsidP="00EC4382">
            <w:pPr>
              <w:rPr>
                <w:rFonts w:asciiTheme="minorEastAsia" w:eastAsiaTheme="minorEastAsia" w:hAnsiTheme="minorEastAsia"/>
                <w:kern w:val="0"/>
              </w:rPr>
            </w:pPr>
            <w:sdt>
              <w:sdtPr>
                <w:rPr>
                  <w:rFonts w:asciiTheme="minorEastAsia" w:eastAsiaTheme="minorEastAsia" w:hAnsiTheme="minorEastAsia" w:hint="eastAsia"/>
                  <w:kern w:val="0"/>
                </w:rPr>
                <w:id w:val="-1705010984"/>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r w:rsidR="00EC4382">
              <w:rPr>
                <w:rFonts w:asciiTheme="minorEastAsia" w:eastAsiaTheme="minorEastAsia" w:hAnsiTheme="minorEastAsia" w:hint="eastAsia"/>
                <w:kern w:val="0"/>
              </w:rPr>
              <w:t>申込済み</w:t>
            </w:r>
          </w:p>
          <w:p w:rsidR="00EC4382" w:rsidRPr="00EC4382" w:rsidRDefault="00726E49" w:rsidP="00EC4382">
            <w:pPr>
              <w:rPr>
                <w:rFonts w:asciiTheme="minorEastAsia" w:eastAsiaTheme="minorEastAsia" w:hAnsiTheme="minorEastAsia"/>
                <w:kern w:val="0"/>
              </w:rPr>
            </w:pPr>
            <w:sdt>
              <w:sdtPr>
                <w:rPr>
                  <w:rFonts w:asciiTheme="minorEastAsia" w:eastAsiaTheme="minorEastAsia" w:hAnsiTheme="minorEastAsia" w:hint="eastAsia"/>
                  <w:kern w:val="0"/>
                </w:rPr>
                <w:id w:val="-38200652"/>
                <w14:checkbox>
                  <w14:checked w14:val="0"/>
                  <w14:checkedState w14:val="2611" w14:font="ＭＳ 明朝"/>
                  <w14:uncheckedState w14:val="2610" w14:font="ＭＳ ゴシック"/>
                </w14:checkbox>
              </w:sdtPr>
              <w:sdtEndPr/>
              <w:sdtContent>
                <w:r w:rsidR="00EC4382">
                  <w:rPr>
                    <w:rFonts w:ascii="ＭＳ ゴシック" w:eastAsia="ＭＳ ゴシック" w:hAnsi="ＭＳ ゴシック" w:hint="eastAsia"/>
                    <w:kern w:val="0"/>
                  </w:rPr>
                  <w:t>☐</w:t>
                </w:r>
              </w:sdtContent>
            </w:sdt>
            <w:r w:rsidR="00EC4382">
              <w:rPr>
                <w:rFonts w:asciiTheme="minorEastAsia" w:eastAsiaTheme="minorEastAsia" w:hAnsiTheme="minorEastAsia" w:hint="eastAsia"/>
                <w:kern w:val="0"/>
              </w:rPr>
              <w:t>申込検討中</w:t>
            </w:r>
          </w:p>
        </w:tc>
      </w:tr>
      <w:tr w:rsidR="00CE3E41" w:rsidTr="000066A2">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入院・転院</w:t>
            </w:r>
          </w:p>
        </w:tc>
        <w:tc>
          <w:tcPr>
            <w:tcW w:w="826"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140913310"/>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283393043"/>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rsidR="00CE3E41" w:rsidRDefault="00596C2B" w:rsidP="000073D0">
            <w:pPr>
              <w:rPr>
                <w:rFonts w:asciiTheme="minorEastAsia" w:eastAsiaTheme="minorEastAsia" w:hAnsiTheme="minorEastAsia"/>
                <w:kern w:val="0"/>
              </w:rPr>
            </w:pPr>
            <w:r>
              <w:rPr>
                <w:rFonts w:asciiTheme="minorEastAsia" w:eastAsiaTheme="minorEastAsia" w:hAnsiTheme="minorEastAsia" w:hint="eastAsia"/>
                <w:kern w:val="0"/>
              </w:rPr>
              <w:t>予定医療機関名</w:t>
            </w:r>
          </w:p>
          <w:p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　　　　　　　　　　　　　　　　）</w:t>
            </w:r>
          </w:p>
          <w:p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その所在地</w:t>
            </w:r>
          </w:p>
          <w:p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　　　　　　市・区・町・村）</w:t>
            </w:r>
          </w:p>
          <w:p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入院・転院予定時期</w:t>
            </w:r>
          </w:p>
          <w:p w:rsidR="00596C2B" w:rsidRPr="00054E22" w:rsidRDefault="00596C2B" w:rsidP="000073D0">
            <w:pPr>
              <w:rPr>
                <w:rFonts w:asciiTheme="minorEastAsia" w:eastAsiaTheme="minorEastAsia" w:hAnsiTheme="minorEastAsia"/>
                <w:kern w:val="0"/>
              </w:rPr>
            </w:pPr>
            <w:r>
              <w:rPr>
                <w:rFonts w:asciiTheme="minorEastAsia" w:eastAsiaTheme="minorEastAsia" w:hAnsiTheme="minorEastAsia" w:hint="eastAsia"/>
                <w:kern w:val="0"/>
              </w:rPr>
              <w:t>（　　　　　　年　　月頃）</w:t>
            </w:r>
          </w:p>
        </w:tc>
      </w:tr>
      <w:tr w:rsidR="00CE3E41" w:rsidTr="000066A2">
        <w:trPr>
          <w:trHeight w:val="1532"/>
        </w:trPr>
        <w:tc>
          <w:tcPr>
            <w:tcW w:w="592" w:type="dxa"/>
            <w:vMerge/>
            <w:tcBorders>
              <w:right w:val="dotted" w:sz="4" w:space="0" w:color="auto"/>
            </w:tcBorders>
          </w:tcPr>
          <w:p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tcBorders>
          </w:tcPr>
          <w:p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その他</w:t>
            </w:r>
          </w:p>
        </w:tc>
        <w:tc>
          <w:tcPr>
            <w:tcW w:w="826" w:type="dxa"/>
            <w:tcBorders>
              <w:top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64046876"/>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850" w:type="dxa"/>
            <w:tcBorders>
              <w:top w:val="dotted" w:sz="4" w:space="0" w:color="auto"/>
            </w:tcBorders>
            <w:shd w:val="clear" w:color="auto" w:fill="auto"/>
          </w:tcPr>
          <w:p w:rsidR="00CE3E41" w:rsidRDefault="00726E49"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472245733"/>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p>
        </w:tc>
        <w:tc>
          <w:tcPr>
            <w:tcW w:w="4420" w:type="dxa"/>
            <w:tcBorders>
              <w:top w:val="dotted" w:sz="4" w:space="0" w:color="auto"/>
            </w:tcBorders>
          </w:tcPr>
          <w:p w:rsidR="00CE3E41" w:rsidRDefault="00CE3E41" w:rsidP="000073D0">
            <w:pPr>
              <w:rPr>
                <w:rFonts w:asciiTheme="minorEastAsia" w:eastAsiaTheme="minorEastAsia" w:hAnsiTheme="minorEastAsia"/>
                <w:kern w:val="0"/>
              </w:rPr>
            </w:pPr>
          </w:p>
        </w:tc>
      </w:tr>
    </w:tbl>
    <w:p w:rsidR="00AB6A1A" w:rsidRDefault="00AB6A1A" w:rsidP="00055FB8">
      <w:pPr>
        <w:rPr>
          <w:rFonts w:ascii="ＭＳ ゴシック" w:eastAsia="ＭＳ ゴシック" w:hAnsi="ＭＳ ゴシック"/>
          <w:kern w:val="0"/>
        </w:rPr>
      </w:pPr>
    </w:p>
    <w:p w:rsidR="00AB6A1A" w:rsidRDefault="00AB6A1A" w:rsidP="00055FB8">
      <w:pPr>
        <w:rPr>
          <w:rFonts w:ascii="ＭＳ ゴシック" w:eastAsia="ＭＳ ゴシック" w:hAnsi="ＭＳ ゴシック"/>
          <w:kern w:val="0"/>
        </w:rPr>
      </w:pPr>
    </w:p>
    <w:p w:rsidR="009F103D" w:rsidRDefault="009F103D" w:rsidP="00055FB8">
      <w:pPr>
        <w:rPr>
          <w:rFonts w:ascii="ＭＳ ゴシック" w:eastAsia="ＭＳ ゴシック" w:hAnsi="ＭＳ ゴシック" w:hint="eastAsia"/>
          <w:kern w:val="0"/>
        </w:rPr>
      </w:pPr>
    </w:p>
    <w:p w:rsidR="00FB3E78" w:rsidRDefault="000212F0" w:rsidP="00055FB8">
      <w:pPr>
        <w:rPr>
          <w:rFonts w:asciiTheme="majorEastAsia" w:eastAsiaTheme="majorEastAsia" w:hAnsiTheme="majorEastAsia"/>
          <w:kern w:val="0"/>
        </w:rPr>
      </w:pPr>
      <w:r>
        <w:rPr>
          <w:rFonts w:asciiTheme="majorEastAsia" w:eastAsiaTheme="majorEastAsia" w:hAnsiTheme="majorEastAsia" w:hint="eastAsia"/>
          <w:kern w:val="0"/>
        </w:rPr>
        <w:lastRenderedPageBreak/>
        <w:t>11</w:t>
      </w:r>
      <w:r w:rsidR="003675AD" w:rsidRPr="00D554FA">
        <w:rPr>
          <w:rFonts w:asciiTheme="majorEastAsia" w:eastAsiaTheme="majorEastAsia" w:hAnsiTheme="majorEastAsia" w:hint="eastAsia"/>
          <w:kern w:val="0"/>
        </w:rPr>
        <w:t xml:space="preserve">　</w:t>
      </w:r>
      <w:r w:rsidR="00DB7281" w:rsidRPr="00D554FA">
        <w:rPr>
          <w:rFonts w:asciiTheme="majorEastAsia" w:eastAsiaTheme="majorEastAsia" w:hAnsiTheme="majorEastAsia" w:hint="eastAsia"/>
          <w:kern w:val="0"/>
        </w:rPr>
        <w:t>親族の同意の状況について</w:t>
      </w:r>
    </w:p>
    <w:p w:rsidR="00587848" w:rsidRPr="00D554FA" w:rsidRDefault="00587848" w:rsidP="00055FB8">
      <w:pPr>
        <w:rPr>
          <w:rFonts w:asciiTheme="majorEastAsia" w:eastAsiaTheme="majorEastAsia" w:hAnsiTheme="majorEastAsia"/>
          <w:kern w:val="0"/>
        </w:rPr>
      </w:pPr>
      <w:r>
        <w:rPr>
          <w:rFonts w:asciiTheme="majorEastAsia" w:eastAsiaTheme="majorEastAsia" w:hAnsiTheme="majorEastAsia" w:hint="eastAsia"/>
          <w:kern w:val="0"/>
        </w:rPr>
        <w:t xml:space="preserve">　　（※</w:t>
      </w:r>
      <w:r w:rsidR="009170F1">
        <w:rPr>
          <w:rFonts w:asciiTheme="majorEastAsia" w:eastAsiaTheme="majorEastAsia" w:hAnsiTheme="majorEastAsia" w:hint="eastAsia"/>
          <w:kern w:val="0"/>
        </w:rPr>
        <w:t>親族の申立意向確認結果一覧及び</w:t>
      </w:r>
      <w:r>
        <w:rPr>
          <w:rFonts w:asciiTheme="majorEastAsia" w:eastAsiaTheme="majorEastAsia" w:hAnsiTheme="majorEastAsia" w:hint="eastAsia"/>
          <w:kern w:val="0"/>
        </w:rPr>
        <w:t>親族意向確認書</w:t>
      </w:r>
      <w:r w:rsidR="009170F1">
        <w:rPr>
          <w:rFonts w:asciiTheme="majorEastAsia" w:eastAsiaTheme="majorEastAsia" w:hAnsiTheme="majorEastAsia" w:hint="eastAsia"/>
          <w:kern w:val="0"/>
        </w:rPr>
        <w:t>のコピー</w:t>
      </w:r>
      <w:r>
        <w:rPr>
          <w:rFonts w:asciiTheme="majorEastAsia" w:eastAsiaTheme="majorEastAsia" w:hAnsiTheme="majorEastAsia" w:hint="eastAsia"/>
          <w:kern w:val="0"/>
        </w:rPr>
        <w:t>を添付してください。）</w:t>
      </w:r>
    </w:p>
    <w:p w:rsidR="00CE3E41" w:rsidRDefault="00CE3E41" w:rsidP="00B43825">
      <w:pPr>
        <w:ind w:firstLineChars="200" w:firstLine="446"/>
        <w:rPr>
          <w:rFonts w:asciiTheme="minorEastAsia" w:eastAsiaTheme="minorEastAsia" w:hAnsiTheme="minorEastAsia"/>
          <w:kern w:val="0"/>
        </w:rPr>
      </w:pPr>
      <w:r>
        <w:rPr>
          <w:rFonts w:asciiTheme="minorEastAsia" w:eastAsiaTheme="minorEastAsia" w:hAnsiTheme="minorEastAsia" w:hint="eastAsia"/>
          <w:kern w:val="0"/>
        </w:rPr>
        <w:t>後見等開始について反対している親族の有無</w:t>
      </w:r>
    </w:p>
    <w:p w:rsidR="00CE3E41" w:rsidRDefault="00726E49" w:rsidP="00B43825">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872381278"/>
          <w14:checkbox>
            <w14:checked w14:val="0"/>
            <w14:checkedState w14:val="2611" w14:font="ＭＳ 明朝"/>
            <w14:uncheckedState w14:val="2610" w14:font="ＭＳ ゴシック"/>
          </w14:checkbox>
        </w:sdtPr>
        <w:sdtEndPr/>
        <w:sdtContent>
          <w:r w:rsidR="00932906">
            <w:rPr>
              <w:rFonts w:ascii="ＭＳ ゴシック" w:eastAsia="ＭＳ ゴシック" w:hAnsi="ＭＳ ゴシック" w:hint="eastAsia"/>
              <w:kern w:val="0"/>
            </w:rPr>
            <w:t>☐</w:t>
          </w:r>
        </w:sdtContent>
      </w:sdt>
      <w:r w:rsidR="00CE3E41">
        <w:rPr>
          <w:rFonts w:asciiTheme="minorEastAsia" w:eastAsiaTheme="minorEastAsia" w:hAnsiTheme="minorEastAsia" w:hint="eastAsia"/>
          <w:kern w:val="0"/>
        </w:rPr>
        <w:t>あり　⇒　反対者氏名（　　　　　　　　　　　　　　　）続柄（　　　　　　　）</w:t>
      </w:r>
    </w:p>
    <w:p w:rsidR="00CE3E41" w:rsidRDefault="00CE3E41" w:rsidP="00B43825">
      <w:pPr>
        <w:ind w:firstLineChars="200" w:firstLine="446"/>
        <w:rPr>
          <w:rFonts w:asciiTheme="minorEastAsia" w:eastAsiaTheme="minorEastAsia" w:hAnsiTheme="minorEastAsia"/>
          <w:kern w:val="0"/>
        </w:rPr>
      </w:pPr>
      <w:r>
        <w:rPr>
          <w:rFonts w:asciiTheme="minorEastAsia" w:eastAsiaTheme="minorEastAsia" w:hAnsiTheme="minorEastAsia" w:hint="eastAsia"/>
          <w:kern w:val="0"/>
        </w:rPr>
        <w:t xml:space="preserve">　　　　　　反対理由（　　　　　　　　　　　　　　　　　　　　　　　　　　　）</w:t>
      </w:r>
    </w:p>
    <w:p w:rsidR="00CE3E41" w:rsidRDefault="00726E49" w:rsidP="00B43825">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1456325000"/>
          <w14:checkbox>
            <w14:checked w14:val="0"/>
            <w14:checkedState w14:val="2611" w14:font="ＭＳ 明朝"/>
            <w14:uncheckedState w14:val="2610" w14:font="ＭＳ ゴシック"/>
          </w14:checkbox>
        </w:sdtPr>
        <w:sdtEndPr/>
        <w:sdtContent>
          <w:r w:rsidR="00CE3E41">
            <w:rPr>
              <w:rFonts w:ascii="ＭＳ ゴシック" w:eastAsia="ＭＳ ゴシック" w:hAnsi="ＭＳ ゴシック" w:hint="eastAsia"/>
              <w:kern w:val="0"/>
            </w:rPr>
            <w:t>☐</w:t>
          </w:r>
        </w:sdtContent>
      </w:sdt>
      <w:r w:rsidR="00CE3E41">
        <w:rPr>
          <w:rFonts w:asciiTheme="minorEastAsia" w:eastAsiaTheme="minorEastAsia" w:hAnsiTheme="minorEastAsia" w:hint="eastAsia"/>
          <w:kern w:val="0"/>
        </w:rPr>
        <w:t>なし</w:t>
      </w:r>
    </w:p>
    <w:p w:rsidR="00B43825" w:rsidRDefault="00B43825" w:rsidP="00795E3F">
      <w:pPr>
        <w:rPr>
          <w:rFonts w:asciiTheme="minorEastAsia" w:eastAsiaTheme="minorEastAsia" w:hAnsiTheme="minorEastAsia"/>
          <w:kern w:val="0"/>
        </w:rPr>
      </w:pPr>
    </w:p>
    <w:p w:rsidR="00932906" w:rsidRPr="000066A2" w:rsidRDefault="00932906" w:rsidP="00795E3F">
      <w:pPr>
        <w:rPr>
          <w:rFonts w:asciiTheme="majorEastAsia" w:eastAsiaTheme="majorEastAsia" w:hAnsiTheme="majorEastAsia"/>
          <w:kern w:val="0"/>
        </w:rPr>
      </w:pPr>
      <w:r w:rsidRPr="000066A2">
        <w:rPr>
          <w:rFonts w:asciiTheme="majorEastAsia" w:eastAsiaTheme="majorEastAsia" w:hAnsiTheme="majorEastAsia"/>
          <w:kern w:val="0"/>
        </w:rPr>
        <w:t>12　市民後見人の受任について</w:t>
      </w:r>
      <w:bookmarkStart w:id="0" w:name="_GoBack"/>
      <w:r w:rsidR="00DD66C4">
        <w:rPr>
          <w:rFonts w:asciiTheme="majorEastAsia" w:eastAsiaTheme="majorEastAsia" w:hAnsiTheme="majorEastAsia" w:hint="eastAsia"/>
          <w:kern w:val="0"/>
        </w:rPr>
        <w:t>（※保佐・補助の申立ての場合，以下は記載不要です。）</w:t>
      </w:r>
      <w:bookmarkEnd w:id="0"/>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170F1">
        <w:rPr>
          <w:rFonts w:asciiTheme="minorEastAsia" w:eastAsiaTheme="minorEastAsia" w:hAnsiTheme="minorEastAsia" w:hint="eastAsia"/>
          <w:kern w:val="0"/>
        </w:rPr>
        <w:t>(1) 市民後見人受任の必須要件</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0829670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急迫した虐待や権利侵害，親族間の係争がない</w:t>
      </w:r>
    </w:p>
    <w:p w:rsidR="00F53CA7" w:rsidRDefault="00F53CA7" w:rsidP="000066A2">
      <w:pPr>
        <w:ind w:left="668" w:hangingChars="300" w:hanging="668"/>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8029999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現在の居所（近い将来転居が決まっている場合はその予定地）が大阪府内市民後見人支援活動事業実施市町村である</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1272676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本人に自虐や他害の行為がない</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71325898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預貯金が1,200万円未満である</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1218086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何らかの形でコミュニケーションを図ることができる</w:t>
      </w:r>
    </w:p>
    <w:p w:rsidR="00F53CA7" w:rsidRDefault="009170F1" w:rsidP="00795E3F">
      <w:pPr>
        <w:rPr>
          <w:rFonts w:asciiTheme="minorEastAsia" w:eastAsiaTheme="minorEastAsia" w:hAnsiTheme="minorEastAsia"/>
          <w:kern w:val="0"/>
        </w:rPr>
      </w:pPr>
      <w:r>
        <w:rPr>
          <w:rFonts w:asciiTheme="minorEastAsia" w:eastAsiaTheme="minorEastAsia" w:hAnsiTheme="minorEastAsia" w:hint="eastAsia"/>
          <w:kern w:val="0"/>
        </w:rPr>
        <w:t xml:space="preserve">　(2) 市民後見人受任上の問題</w:t>
      </w:r>
      <w:r w:rsidRPr="009170F1">
        <w:rPr>
          <w:rFonts w:asciiTheme="majorEastAsia" w:eastAsiaTheme="majorEastAsia" w:hAnsiTheme="majorEastAsia" w:hint="eastAsia"/>
          <w:kern w:val="0"/>
        </w:rPr>
        <w:t>（※(1)に全てチェックが入った場合のみ検討してください）</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99247030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587848">
        <w:rPr>
          <w:rFonts w:asciiTheme="minorEastAsia" w:eastAsiaTheme="minorEastAsia" w:hAnsiTheme="minorEastAsia" w:hint="eastAsia"/>
          <w:kern w:val="0"/>
        </w:rPr>
        <w:t>不動産の処分，相続，</w:t>
      </w:r>
      <w:r>
        <w:rPr>
          <w:rFonts w:asciiTheme="minorEastAsia" w:eastAsiaTheme="minorEastAsia" w:hAnsiTheme="minorEastAsia" w:hint="eastAsia"/>
          <w:kern w:val="0"/>
        </w:rPr>
        <w:t>遺産分割</w:t>
      </w:r>
      <w:r w:rsidR="00587848">
        <w:rPr>
          <w:rFonts w:asciiTheme="minorEastAsia" w:eastAsiaTheme="minorEastAsia" w:hAnsiTheme="minorEastAsia" w:hint="eastAsia"/>
          <w:kern w:val="0"/>
        </w:rPr>
        <w:t>や債務整理</w:t>
      </w:r>
      <w:r>
        <w:rPr>
          <w:rFonts w:asciiTheme="minorEastAsia" w:eastAsiaTheme="minorEastAsia" w:hAnsiTheme="minorEastAsia" w:hint="eastAsia"/>
          <w:kern w:val="0"/>
        </w:rPr>
        <w:t>などの対応を要する</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　</w:t>
      </w:r>
      <w:sdt>
        <w:sdtPr>
          <w:rPr>
            <w:rFonts w:asciiTheme="minorEastAsia" w:eastAsiaTheme="minorEastAsia" w:hAnsiTheme="minorEastAsia" w:hint="eastAsia"/>
            <w:kern w:val="0"/>
          </w:rPr>
          <w:id w:val="76688727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弁護士等に当該事務を委任して対応することが可能である（費用が支弁できる）</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8435275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支援者等の協力が得られ，対応することが可能である</w:t>
      </w:r>
    </w:p>
    <w:p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38873054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sidR="00587848">
        <w:rPr>
          <w:rFonts w:asciiTheme="minorEastAsia" w:eastAsiaTheme="minorEastAsia" w:hAnsiTheme="minorEastAsia" w:hint="eastAsia"/>
          <w:kern w:val="0"/>
        </w:rPr>
        <w:t>市民後見人単独で対応することが可能である</w:t>
      </w:r>
    </w:p>
    <w:p w:rsidR="00054E22" w:rsidRDefault="00054E22"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04605483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後見事務費（交通費・通信費・事務費）を</w:t>
      </w:r>
      <w:r w:rsidR="00587848">
        <w:rPr>
          <w:rFonts w:asciiTheme="minorEastAsia" w:eastAsiaTheme="minorEastAsia" w:hAnsiTheme="minorEastAsia" w:hint="eastAsia"/>
          <w:kern w:val="0"/>
        </w:rPr>
        <w:t>月々の収支から</w:t>
      </w:r>
      <w:r>
        <w:rPr>
          <w:rFonts w:asciiTheme="minorEastAsia" w:eastAsiaTheme="minorEastAsia" w:hAnsiTheme="minorEastAsia" w:hint="eastAsia"/>
          <w:kern w:val="0"/>
        </w:rPr>
        <w:t>支弁できない（月約3,000円）</w:t>
      </w:r>
    </w:p>
    <w:p w:rsidR="00054E22" w:rsidRDefault="00054E22" w:rsidP="00795E3F">
      <w:pPr>
        <w:rPr>
          <w:rFonts w:asciiTheme="minorEastAsia" w:eastAsiaTheme="minorEastAsia" w:hAnsiTheme="minorEastAsia"/>
          <w:kern w:val="0"/>
        </w:rPr>
      </w:pPr>
      <w:r>
        <w:rPr>
          <w:rFonts w:asciiTheme="minorEastAsia" w:eastAsiaTheme="minorEastAsia" w:hAnsiTheme="minorEastAsia" w:hint="eastAsia"/>
          <w:kern w:val="0"/>
        </w:rPr>
        <w:t xml:space="preserve">　　　⇒　</w:t>
      </w:r>
      <w:sdt>
        <w:sdtPr>
          <w:rPr>
            <w:rFonts w:asciiTheme="minorEastAsia" w:eastAsiaTheme="minorEastAsia" w:hAnsiTheme="minorEastAsia" w:hint="eastAsia"/>
            <w:kern w:val="0"/>
          </w:rPr>
          <w:id w:val="-2151970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月々の収支はマイナスだが，預貯金から支弁可能である</w:t>
      </w:r>
    </w:p>
    <w:p w:rsidR="00054E22" w:rsidRDefault="009170F1" w:rsidP="00795E3F">
      <w:pPr>
        <w:rPr>
          <w:rFonts w:asciiTheme="minorEastAsia" w:eastAsiaTheme="minorEastAsia" w:hAnsiTheme="minorEastAsia"/>
          <w:kern w:val="0"/>
        </w:rPr>
      </w:pPr>
      <w:r>
        <w:rPr>
          <w:rFonts w:asciiTheme="minorEastAsia" w:eastAsiaTheme="minorEastAsia" w:hAnsiTheme="minorEastAsia" w:hint="eastAsia"/>
          <w:kern w:val="0"/>
        </w:rPr>
        <w:t xml:space="preserve">　(3) 市民後見人受任可能性についての意見</w:t>
      </w:r>
    </w:p>
    <w:p w:rsidR="00054E22" w:rsidRDefault="00054E22"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8280128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市民後見人の受任について検討可能であると思われる</w:t>
      </w:r>
    </w:p>
    <w:p w:rsidR="00054E22" w:rsidRDefault="00054E22"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9598901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市民後見人の受任は困難であると思われる</w:t>
      </w:r>
    </w:p>
    <w:p w:rsidR="00054E22" w:rsidRPr="00054E22" w:rsidRDefault="00054E22" w:rsidP="00795E3F">
      <w:pPr>
        <w:rPr>
          <w:rFonts w:asciiTheme="minorEastAsia" w:eastAsiaTheme="minorEastAsia" w:hAnsiTheme="minorEastAsia"/>
          <w:kern w:val="0"/>
        </w:rPr>
      </w:pPr>
      <w:r>
        <w:rPr>
          <w:rFonts w:asciiTheme="minorEastAsia" w:eastAsiaTheme="minorEastAsia" w:hAnsiTheme="minorEastAsia" w:hint="eastAsia"/>
          <w:kern w:val="0"/>
        </w:rPr>
        <w:t xml:space="preserve">　　　理由</w:t>
      </w:r>
      <w:r w:rsidR="009170F1">
        <w:rPr>
          <w:rFonts w:asciiTheme="minorEastAsia" w:eastAsiaTheme="minorEastAsia" w:hAnsiTheme="minorEastAsia" w:hint="eastAsia"/>
          <w:kern w:val="0"/>
        </w:rPr>
        <w:t xml:space="preserve">　⇒　</w:t>
      </w:r>
      <w:sdt>
        <w:sdtPr>
          <w:rPr>
            <w:rFonts w:asciiTheme="minorEastAsia" w:eastAsiaTheme="minorEastAsia" w:hAnsiTheme="minorEastAsia" w:hint="eastAsia"/>
            <w:kern w:val="0"/>
          </w:rPr>
          <w:id w:val="1313526803"/>
          <w14:checkbox>
            <w14:checked w14:val="0"/>
            <w14:checkedState w14:val="2611" w14:font="ＭＳ 明朝"/>
            <w14:uncheckedState w14:val="2610" w14:font="ＭＳ ゴシック"/>
          </w14:checkbox>
        </w:sdtPr>
        <w:sdtEndPr/>
        <w:sdtContent>
          <w:r w:rsidR="009170F1">
            <w:rPr>
              <w:rFonts w:ascii="ＭＳ ゴシック" w:eastAsia="ＭＳ ゴシック" w:hAnsi="ＭＳ ゴシック" w:hint="eastAsia"/>
              <w:kern w:val="0"/>
            </w:rPr>
            <w:t>☐</w:t>
          </w:r>
        </w:sdtContent>
      </w:sdt>
      <w:r w:rsidR="009170F1">
        <w:rPr>
          <w:rFonts w:asciiTheme="minorEastAsia" w:eastAsiaTheme="minorEastAsia" w:hAnsiTheme="minorEastAsia" w:hint="eastAsia"/>
          <w:kern w:val="0"/>
        </w:rPr>
        <w:t>(1)の選択肢にチェックが入らないものがあった</w:t>
      </w:r>
    </w:p>
    <w:p w:rsidR="009B36DE" w:rsidRDefault="009170F1" w:rsidP="000066A2">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3882221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sectPr w:rsidR="009B36DE" w:rsidSect="00AB6A1A">
      <w:footerReference w:type="default" r:id="rId8"/>
      <w:pgSz w:w="11906" w:h="16838" w:code="9"/>
      <w:pgMar w:top="1814" w:right="851" w:bottom="1418" w:left="1701" w:header="851" w:footer="992" w:gutter="0"/>
      <w:cols w:space="425"/>
      <w:docGrid w:type="linesAndChars" w:linePitch="358"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49" w:rsidRDefault="00726E49" w:rsidP="00E87B25">
      <w:r>
        <w:separator/>
      </w:r>
    </w:p>
  </w:endnote>
  <w:endnote w:type="continuationSeparator" w:id="0">
    <w:p w:rsidR="00726E49" w:rsidRDefault="00726E49"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98320"/>
      <w:docPartObj>
        <w:docPartGallery w:val="Page Numbers (Bottom of Page)"/>
        <w:docPartUnique/>
      </w:docPartObj>
    </w:sdtPr>
    <w:sdtEndPr/>
    <w:sdtContent>
      <w:p w:rsidR="009170F1" w:rsidRPr="00B01EB5" w:rsidRDefault="000B1CED" w:rsidP="00B01EB5">
        <w:pPr>
          <w:pStyle w:val="a5"/>
          <w:jc w:val="center"/>
        </w:pPr>
        <w:r>
          <w:rPr>
            <w:noProof/>
          </w:rPr>
          <mc:AlternateContent>
            <mc:Choice Requires="wps">
              <w:drawing>
                <wp:anchor distT="0" distB="0" distL="114300" distR="114300" simplePos="0" relativeHeight="251659264" behindDoc="0" locked="0" layoutInCell="1" allowOverlap="1" wp14:anchorId="2613E7A6" wp14:editId="64AA9AE0">
                  <wp:simplePos x="0" y="0"/>
                  <wp:positionH relativeFrom="column">
                    <wp:posOffset>5143500</wp:posOffset>
                  </wp:positionH>
                  <wp:positionV relativeFrom="paragraph">
                    <wp:posOffset>-47625</wp:posOffset>
                  </wp:positionV>
                  <wp:extent cx="62865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8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CED" w:rsidRDefault="000B1CED" w:rsidP="000B1CED">
                              <w:r>
                                <w:rPr>
                                  <w:rFonts w:hint="eastAsia"/>
                                </w:rPr>
                                <w:t>2018.4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3E7A6" id="_x0000_t202" coordsize="21600,21600" o:spt="202" path="m,l,21600r21600,l21600,xe">
                  <v:stroke joinstyle="miter"/>
                  <v:path gradientshapeok="t" o:connecttype="rect"/>
                </v:shapetype>
                <v:shape id="テキスト ボックス 1" o:spid="_x0000_s1026" type="#_x0000_t202" style="position:absolute;left:0;text-align:left;margin-left:405pt;margin-top:-3.75pt;width:49.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" filled="f" stroked="f" strokeweight=".5pt">
                  <v:textbox>
                    <w:txbxContent>
                      <w:p w:rsidR="000B1CED" w:rsidRDefault="000B1CED" w:rsidP="000B1CED">
                        <w:r>
                          <w:rPr>
                            <w:rFonts w:hint="eastAsia"/>
                          </w:rPr>
                          <w:t>2018.4</w:t>
                        </w:r>
                      </w:p>
                    </w:txbxContent>
                  </v:textbox>
                </v:shape>
              </w:pict>
            </mc:Fallback>
          </mc:AlternateContent>
        </w:r>
        <w:sdt>
          <w:sdtPr>
            <w:id w:val="-1017924501"/>
            <w:docPartObj>
              <w:docPartGallery w:val="Page Numbers (Top of Page)"/>
              <w:docPartUnique/>
            </w:docPartObj>
          </w:sdtPr>
          <w:sdtEndPr/>
          <w:sdtContent>
            <w:r w:rsidR="009170F1">
              <w:rPr>
                <w:lang w:val="ja-JP"/>
              </w:rPr>
              <w:t xml:space="preserve"> </w:t>
            </w:r>
            <w:r w:rsidR="009170F1">
              <w:rPr>
                <w:rFonts w:hint="eastAsia"/>
                <w:lang w:val="ja-JP"/>
              </w:rPr>
              <w:t>(</w:t>
            </w:r>
            <w:r w:rsidR="009170F1" w:rsidRPr="00B01EB5">
              <w:rPr>
                <w:bCs/>
                <w:sz w:val="24"/>
              </w:rPr>
              <w:fldChar w:fldCharType="begin"/>
            </w:r>
            <w:r w:rsidR="009170F1" w:rsidRPr="00B01EB5">
              <w:rPr>
                <w:bCs/>
              </w:rPr>
              <w:instrText>PAGE</w:instrText>
            </w:r>
            <w:r w:rsidR="009170F1" w:rsidRPr="00B01EB5">
              <w:rPr>
                <w:bCs/>
                <w:sz w:val="24"/>
              </w:rPr>
              <w:fldChar w:fldCharType="separate"/>
            </w:r>
            <w:r w:rsidR="009F103D">
              <w:rPr>
                <w:bCs/>
                <w:noProof/>
              </w:rPr>
              <w:t>4</w:t>
            </w:r>
            <w:r w:rsidR="009170F1" w:rsidRPr="00B01EB5">
              <w:rPr>
                <w:bCs/>
                <w:sz w:val="24"/>
              </w:rPr>
              <w:fldChar w:fldCharType="end"/>
            </w:r>
            <w:r w:rsidR="009170F1">
              <w:rPr>
                <w:lang w:val="ja-JP"/>
              </w:rPr>
              <w:t>/</w:t>
            </w:r>
            <w:r w:rsidR="009170F1" w:rsidRPr="00B01EB5">
              <w:rPr>
                <w:bCs/>
                <w:sz w:val="24"/>
              </w:rPr>
              <w:fldChar w:fldCharType="begin"/>
            </w:r>
            <w:r w:rsidR="009170F1" w:rsidRPr="00B01EB5">
              <w:rPr>
                <w:bCs/>
              </w:rPr>
              <w:instrText>NUMPAGES</w:instrText>
            </w:r>
            <w:r w:rsidR="009170F1" w:rsidRPr="00B01EB5">
              <w:rPr>
                <w:bCs/>
                <w:sz w:val="24"/>
              </w:rPr>
              <w:fldChar w:fldCharType="separate"/>
            </w:r>
            <w:r w:rsidR="009F103D">
              <w:rPr>
                <w:bCs/>
                <w:noProof/>
              </w:rPr>
              <w:t>5</w:t>
            </w:r>
            <w:r w:rsidR="009170F1" w:rsidRPr="00B01EB5">
              <w:rPr>
                <w:bCs/>
                <w:sz w:val="24"/>
              </w:rPr>
              <w:fldChar w:fldCharType="end"/>
            </w:r>
          </w:sdtContent>
        </w:sdt>
        <w:r w:rsidR="009170F1">
          <w:rPr>
            <w:rFonts w:hint="eastAsia"/>
          </w:rPr>
          <w:t>)</w:t>
        </w:r>
        <w:r w:rsidRPr="000B1CED">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49" w:rsidRDefault="00726E49" w:rsidP="00E87B25">
      <w:r>
        <w:separator/>
      </w:r>
    </w:p>
  </w:footnote>
  <w:footnote w:type="continuationSeparator" w:id="0">
    <w:p w:rsidR="00726E49" w:rsidRDefault="00726E49"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924AA"/>
    <w:multiLevelType w:val="hybridMultilevel"/>
    <w:tmpl w:val="F14215A2"/>
    <w:lvl w:ilvl="0" w:tplc="360A7F30">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58A2CA8"/>
    <w:multiLevelType w:val="hybridMultilevel"/>
    <w:tmpl w:val="E736B962"/>
    <w:lvl w:ilvl="0" w:tplc="B4AEEC1E">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4A5DB7"/>
    <w:multiLevelType w:val="hybridMultilevel"/>
    <w:tmpl w:val="DF54283E"/>
    <w:lvl w:ilvl="0" w:tplc="0874C0B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2"/>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D6"/>
    <w:rsid w:val="00000A8F"/>
    <w:rsid w:val="000066A2"/>
    <w:rsid w:val="000073D0"/>
    <w:rsid w:val="000212F0"/>
    <w:rsid w:val="00033D36"/>
    <w:rsid w:val="00034A1F"/>
    <w:rsid w:val="00054E22"/>
    <w:rsid w:val="00055FB8"/>
    <w:rsid w:val="0006085F"/>
    <w:rsid w:val="00064A44"/>
    <w:rsid w:val="00074CFF"/>
    <w:rsid w:val="000A1B0F"/>
    <w:rsid w:val="000B1CED"/>
    <w:rsid w:val="000C67EE"/>
    <w:rsid w:val="000E161F"/>
    <w:rsid w:val="000E6D9C"/>
    <w:rsid w:val="000F4550"/>
    <w:rsid w:val="00104E48"/>
    <w:rsid w:val="0011262C"/>
    <w:rsid w:val="00140507"/>
    <w:rsid w:val="00161614"/>
    <w:rsid w:val="00161BE1"/>
    <w:rsid w:val="00171ED7"/>
    <w:rsid w:val="001920DA"/>
    <w:rsid w:val="001959F4"/>
    <w:rsid w:val="001B3561"/>
    <w:rsid w:val="001C1024"/>
    <w:rsid w:val="001F24BA"/>
    <w:rsid w:val="002031D7"/>
    <w:rsid w:val="002163DA"/>
    <w:rsid w:val="0022091C"/>
    <w:rsid w:val="00250821"/>
    <w:rsid w:val="00253423"/>
    <w:rsid w:val="00297CF9"/>
    <w:rsid w:val="002A4174"/>
    <w:rsid w:val="002A7F90"/>
    <w:rsid w:val="002F63C2"/>
    <w:rsid w:val="0031310B"/>
    <w:rsid w:val="003675AD"/>
    <w:rsid w:val="00374F8B"/>
    <w:rsid w:val="003D23E6"/>
    <w:rsid w:val="003F2DED"/>
    <w:rsid w:val="003F64FC"/>
    <w:rsid w:val="00412C4F"/>
    <w:rsid w:val="0043736F"/>
    <w:rsid w:val="00450530"/>
    <w:rsid w:val="00483786"/>
    <w:rsid w:val="00490496"/>
    <w:rsid w:val="004A5279"/>
    <w:rsid w:val="004A5CD1"/>
    <w:rsid w:val="004B5956"/>
    <w:rsid w:val="004C3B13"/>
    <w:rsid w:val="005203BA"/>
    <w:rsid w:val="00562754"/>
    <w:rsid w:val="0057147D"/>
    <w:rsid w:val="005753CB"/>
    <w:rsid w:val="00575E0A"/>
    <w:rsid w:val="00587848"/>
    <w:rsid w:val="00596C2B"/>
    <w:rsid w:val="00596E50"/>
    <w:rsid w:val="0059731A"/>
    <w:rsid w:val="005A3DFE"/>
    <w:rsid w:val="005A61E6"/>
    <w:rsid w:val="006163F4"/>
    <w:rsid w:val="00640BED"/>
    <w:rsid w:val="006B48AD"/>
    <w:rsid w:val="006D2BBA"/>
    <w:rsid w:val="00706DC3"/>
    <w:rsid w:val="00726E49"/>
    <w:rsid w:val="00771C80"/>
    <w:rsid w:val="00786A75"/>
    <w:rsid w:val="00795E3F"/>
    <w:rsid w:val="00796297"/>
    <w:rsid w:val="007B1377"/>
    <w:rsid w:val="00807099"/>
    <w:rsid w:val="00807ACB"/>
    <w:rsid w:val="008179EE"/>
    <w:rsid w:val="0083060E"/>
    <w:rsid w:val="00893DC6"/>
    <w:rsid w:val="008B0D9F"/>
    <w:rsid w:val="008C097A"/>
    <w:rsid w:val="008C2B26"/>
    <w:rsid w:val="008E2BF8"/>
    <w:rsid w:val="009170F1"/>
    <w:rsid w:val="00932906"/>
    <w:rsid w:val="00933EA6"/>
    <w:rsid w:val="00964290"/>
    <w:rsid w:val="009A6355"/>
    <w:rsid w:val="009B36DE"/>
    <w:rsid w:val="009C3686"/>
    <w:rsid w:val="009F103D"/>
    <w:rsid w:val="00A11AB2"/>
    <w:rsid w:val="00A2787E"/>
    <w:rsid w:val="00A34B6B"/>
    <w:rsid w:val="00A4022E"/>
    <w:rsid w:val="00A55EFF"/>
    <w:rsid w:val="00A569AE"/>
    <w:rsid w:val="00AB6A1A"/>
    <w:rsid w:val="00AF6E98"/>
    <w:rsid w:val="00B01EB5"/>
    <w:rsid w:val="00B16458"/>
    <w:rsid w:val="00B232BD"/>
    <w:rsid w:val="00B23E45"/>
    <w:rsid w:val="00B304B7"/>
    <w:rsid w:val="00B32C40"/>
    <w:rsid w:val="00B43825"/>
    <w:rsid w:val="00B45E11"/>
    <w:rsid w:val="00B66B2D"/>
    <w:rsid w:val="00B71FAC"/>
    <w:rsid w:val="00B757C6"/>
    <w:rsid w:val="00B75D97"/>
    <w:rsid w:val="00B925F1"/>
    <w:rsid w:val="00C23218"/>
    <w:rsid w:val="00C23C27"/>
    <w:rsid w:val="00C30B74"/>
    <w:rsid w:val="00C5242A"/>
    <w:rsid w:val="00C62875"/>
    <w:rsid w:val="00CC2AE7"/>
    <w:rsid w:val="00CE3E41"/>
    <w:rsid w:val="00D0115E"/>
    <w:rsid w:val="00D033DA"/>
    <w:rsid w:val="00D135D5"/>
    <w:rsid w:val="00D554FA"/>
    <w:rsid w:val="00D75BC8"/>
    <w:rsid w:val="00DB2BF8"/>
    <w:rsid w:val="00DB64D5"/>
    <w:rsid w:val="00DB7281"/>
    <w:rsid w:val="00DD268B"/>
    <w:rsid w:val="00DD66C4"/>
    <w:rsid w:val="00DE0555"/>
    <w:rsid w:val="00DF7A5E"/>
    <w:rsid w:val="00E00891"/>
    <w:rsid w:val="00E12293"/>
    <w:rsid w:val="00E1267D"/>
    <w:rsid w:val="00E17E01"/>
    <w:rsid w:val="00E740FF"/>
    <w:rsid w:val="00E82FE5"/>
    <w:rsid w:val="00E86D7F"/>
    <w:rsid w:val="00E87B25"/>
    <w:rsid w:val="00E941B7"/>
    <w:rsid w:val="00E95382"/>
    <w:rsid w:val="00EA5355"/>
    <w:rsid w:val="00EC4382"/>
    <w:rsid w:val="00EF4121"/>
    <w:rsid w:val="00F00BD6"/>
    <w:rsid w:val="00F253AD"/>
    <w:rsid w:val="00F376F9"/>
    <w:rsid w:val="00F53A1B"/>
    <w:rsid w:val="00F53CA7"/>
    <w:rsid w:val="00F62903"/>
    <w:rsid w:val="00FA77EE"/>
    <w:rsid w:val="00FB3E78"/>
    <w:rsid w:val="00FD283B"/>
    <w:rsid w:val="00FD6F24"/>
    <w:rsid w:val="00FE708B"/>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DB5B41-31B0-4BDF-9331-C3211DFA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Segoe UI Symbol" w:cs="Segoe UI Symbol"/>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C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1C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3F4"/>
    <w:pPr>
      <w:ind w:leftChars="400" w:left="840"/>
    </w:pPr>
  </w:style>
  <w:style w:type="table" w:styleId="a9">
    <w:name w:val="Grid Table Light"/>
    <w:basedOn w:val="a1"/>
    <w:uiPriority w:val="40"/>
    <w:rsid w:val="000E6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semiHidden/>
    <w:unhideWhenUsed/>
    <w:rsid w:val="00A34B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B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7464-6503-492A-ACAB-0253081D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5</Pages>
  <Words>576</Words>
  <Characters>3286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2017-12-01T08:40:00Z</cp:lastPrinted>
  <dcterms:created xsi:type="dcterms:W3CDTF">2017-11-21T00:51:00Z</dcterms:created>
  <dcterms:modified xsi:type="dcterms:W3CDTF">2018-02-19T10:02:00Z</dcterms:modified>
</cp:coreProperties>
</file>