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7"/>
        <w:gridCol w:w="7837"/>
      </w:tblGrid>
      <w:tr w:rsidR="00A1419A" w:rsidTr="008F1A2A">
        <w:tblPrEx>
          <w:tblCellMar>
            <w:top w:w="0" w:type="dxa"/>
            <w:bottom w:w="0" w:type="dxa"/>
          </w:tblCellMar>
        </w:tblPrEx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19A" w:rsidRDefault="00A1419A" w:rsidP="008F1A2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A1419A" w:rsidRDefault="00A1419A" w:rsidP="008F1A2A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sz w:val="21"/>
                <w:szCs w:val="21"/>
              </w:rPr>
              <w:t>収入印紙</w:t>
            </w:r>
          </w:p>
          <w:p w:rsidR="00A1419A" w:rsidRDefault="00A1419A" w:rsidP="008F1A2A">
            <w:pPr>
              <w:suppressAutoHyphens/>
              <w:kinsoku w:val="0"/>
              <w:wordWrap w:val="0"/>
              <w:autoSpaceDE w:val="0"/>
              <w:autoSpaceDN w:val="0"/>
              <w:spacing w:line="61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ゴシック" w:hAnsi="ＭＳ ゴシック" w:cs="ＭＳ ゴシック"/>
                <w:b/>
                <w:bCs/>
              </w:rPr>
              <w:t>500</w:t>
            </w:r>
            <w:r>
              <w:rPr>
                <w:rFonts w:ascii="ＭＳ 明朝" w:eastAsia="ＭＳ ゴシック" w:cs="ＭＳ ゴシック" w:hint="eastAsia"/>
                <w:b/>
                <w:bCs/>
                <w:sz w:val="21"/>
                <w:szCs w:val="21"/>
              </w:rPr>
              <w:t>円</w:t>
            </w:r>
          </w:p>
          <w:p w:rsidR="00A1419A" w:rsidRDefault="00A1419A" w:rsidP="008F1A2A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78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419A" w:rsidRPr="002F5D27" w:rsidRDefault="00A1419A" w:rsidP="008F1A2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           </w:t>
            </w:r>
            <w:r>
              <w:rPr>
                <w:rFonts w:ascii="ＭＳ 明朝" w:eastAsia="ＭＳ ゴシック" w:cs="ＭＳ ゴシック" w:hint="eastAsia"/>
              </w:rPr>
              <w:t xml:space="preserve">　　　　　　</w:t>
            </w:r>
            <w:r w:rsidRPr="002F5D27">
              <w:rPr>
                <w:rFonts w:ascii="ＭＳ 明朝" w:eastAsia="ＭＳ ゴシック" w:cs="ＭＳ ゴシック" w:hint="eastAsia"/>
                <w:b/>
                <w:bCs/>
                <w:spacing w:val="2"/>
                <w:sz w:val="22"/>
                <w:szCs w:val="22"/>
              </w:rPr>
              <w:t>【記載例】</w:t>
            </w:r>
          </w:p>
          <w:p w:rsidR="00A1419A" w:rsidRDefault="00A1419A" w:rsidP="008F1A2A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spacing w:val="2"/>
                <w:sz w:val="34"/>
                <w:szCs w:val="34"/>
              </w:rPr>
              <w:t xml:space="preserve">　　　　　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b/>
                <w:bCs/>
              </w:rPr>
              <w:t xml:space="preserve">　　　　</w:t>
            </w:r>
          </w:p>
          <w:p w:rsidR="00A1419A" w:rsidRDefault="00A1419A" w:rsidP="008F1A2A">
            <w:pPr>
              <w:suppressAutoHyphens/>
              <w:kinsoku w:val="0"/>
              <w:wordWrap w:val="0"/>
              <w:autoSpaceDE w:val="0"/>
              <w:autoSpaceDN w:val="0"/>
              <w:spacing w:line="61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ゴシック" w:hAnsi="ＭＳ ゴシック" w:cs="ＭＳ ゴシック"/>
              </w:rPr>
              <w:t xml:space="preserve">         </w:t>
            </w:r>
            <w:r>
              <w:rPr>
                <w:rFonts w:ascii="ＭＳ 明朝" w:eastAsia="ＭＳ ゴシック" w:cs="ＭＳ ゴシック" w:hint="eastAsia"/>
                <w:spacing w:val="2"/>
                <w:sz w:val="34"/>
                <w:szCs w:val="34"/>
              </w:rPr>
              <w:t>不動産引渡命令申立書</w:t>
            </w:r>
          </w:p>
          <w:p w:rsidR="00A1419A" w:rsidRDefault="00A1419A" w:rsidP="008F1A2A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ascii="ＭＳ 明朝" w:cs="Times New Roman"/>
                <w:spacing w:val="6"/>
              </w:rPr>
            </w:pPr>
          </w:p>
        </w:tc>
      </w:tr>
    </w:tbl>
    <w:p w:rsidR="00A1419A" w:rsidRPr="00A1419A" w:rsidRDefault="00A1419A" w:rsidP="00A1419A">
      <w:pPr>
        <w:adjustRightInd/>
        <w:rPr>
          <w:rFonts w:ascii="ＭＳ 明朝" w:cs="Times New Roman"/>
          <w:spacing w:val="6"/>
        </w:rPr>
      </w:pPr>
      <w:r w:rsidRPr="00A1419A">
        <w:rPr>
          <w:rFonts w:ascii="ＭＳ 明朝" w:eastAsia="ＭＳ ゴシック" w:cs="ＭＳ ゴシック" w:hint="eastAsia"/>
        </w:rPr>
        <w:t>大阪地方裁判所第１４民事部　御中</w:t>
      </w:r>
    </w:p>
    <w:p w:rsidR="00A1419A" w:rsidRPr="00A1419A" w:rsidRDefault="00A1419A" w:rsidP="00A1419A">
      <w:pPr>
        <w:adjustRightInd/>
        <w:rPr>
          <w:rFonts w:ascii="ＭＳ 明朝" w:cs="Times New Roman"/>
          <w:spacing w:val="6"/>
        </w:rPr>
      </w:pPr>
      <w:r w:rsidRPr="00A1419A">
        <w:rPr>
          <w:rFonts w:ascii="ＭＳ 明朝" w:eastAsia="ＭＳ ゴシック" w:cs="ＭＳ ゴシック" w:hint="eastAsia"/>
        </w:rPr>
        <w:t xml:space="preserve">　　令和　　年　　月　　日</w:t>
      </w:r>
    </w:p>
    <w:p w:rsidR="00A1419A" w:rsidRPr="00A1419A" w:rsidRDefault="00A1419A" w:rsidP="00A1419A">
      <w:pPr>
        <w:adjustRightInd/>
        <w:rPr>
          <w:rFonts w:ascii="ＭＳ 明朝" w:cs="Times New Roman"/>
          <w:spacing w:val="6"/>
        </w:rPr>
      </w:pPr>
    </w:p>
    <w:p w:rsidR="00A1419A" w:rsidRPr="00A1419A" w:rsidRDefault="00A1419A" w:rsidP="00A1419A">
      <w:pPr>
        <w:adjustRightInd/>
        <w:rPr>
          <w:rFonts w:ascii="ＭＳ 明朝" w:cs="Times New Roman"/>
          <w:spacing w:val="6"/>
        </w:rPr>
      </w:pPr>
      <w:r>
        <w:rPr>
          <w:rFonts w:ascii="ＭＳ 明朝" w:eastAsia="ＭＳ ゴシック" w:cs="ＭＳ ゴシック" w:hint="eastAsia"/>
        </w:rPr>
        <w:t xml:space="preserve">　　　　　　　　　　　　　　　</w:t>
      </w:r>
      <w:r w:rsidRPr="00A1419A">
        <w:rPr>
          <w:rFonts w:ascii="ＭＳ 明朝" w:eastAsia="ＭＳ ゴシック" w:cs="ＭＳ ゴシック" w:hint="eastAsia"/>
        </w:rPr>
        <w:t>申立人　〇〇〇〇株式会社</w:t>
      </w:r>
    </w:p>
    <w:p w:rsidR="00A1419A" w:rsidRPr="00A1419A" w:rsidRDefault="00A1419A" w:rsidP="00A1419A">
      <w:pPr>
        <w:adjustRightInd/>
        <w:rPr>
          <w:rFonts w:ascii="ＭＳ 明朝" w:cs="Times New Roman"/>
          <w:spacing w:val="6"/>
        </w:rPr>
      </w:pPr>
      <w:r>
        <w:rPr>
          <w:rFonts w:ascii="ＭＳ 明朝" w:eastAsia="ＭＳ ゴシック" w:cs="ＭＳ ゴシック" w:hint="eastAsia"/>
        </w:rPr>
        <w:t xml:space="preserve">　　　　　　　　　　　　　　　　　　　　</w:t>
      </w:r>
      <w:r w:rsidRPr="00A1419A">
        <w:rPr>
          <w:rFonts w:ascii="ＭＳ 明朝" w:eastAsia="ＭＳ ゴシック" w:cs="ＭＳ ゴシック" w:hint="eastAsia"/>
        </w:rPr>
        <w:t>代表者代表取締役　〇〇〇〇　印</w:t>
      </w:r>
    </w:p>
    <w:p w:rsidR="00A1419A" w:rsidRPr="00A1419A" w:rsidRDefault="00A1419A" w:rsidP="00A1419A">
      <w:pPr>
        <w:adjustRightInd/>
        <w:rPr>
          <w:rFonts w:ascii="ＭＳ 明朝" w:cs="Times New Roman"/>
          <w:spacing w:val="6"/>
        </w:rPr>
      </w:pPr>
      <w:r>
        <w:rPr>
          <w:rFonts w:ascii="ＭＳ 明朝" w:eastAsia="ＭＳ ゴシック" w:cs="ＭＳ ゴシック" w:hint="eastAsia"/>
        </w:rPr>
        <w:t xml:space="preserve">　　　　　　　　　　　　　　　</w:t>
      </w:r>
      <w:r w:rsidRPr="00A1419A">
        <w:rPr>
          <w:rFonts w:ascii="ＭＳ 明朝" w:eastAsia="ＭＳ ゴシック" w:cs="ＭＳ ゴシック" w:hint="eastAsia"/>
        </w:rPr>
        <w:t>℡</w:t>
      </w:r>
    </w:p>
    <w:p w:rsidR="00A1419A" w:rsidRPr="00A1419A" w:rsidRDefault="00A1419A" w:rsidP="00A1419A">
      <w:pPr>
        <w:adjustRightInd/>
        <w:jc w:val="center"/>
        <w:rPr>
          <w:rFonts w:ascii="ＭＳ 明朝" w:cs="Times New Roman"/>
          <w:spacing w:val="6"/>
        </w:rPr>
      </w:pPr>
      <w:r w:rsidRPr="00A1419A">
        <w:rPr>
          <w:rFonts w:ascii="ＭＳ 明朝" w:eastAsia="ＭＳ ゴシック" w:cs="ＭＳ ゴシック" w:hint="eastAsia"/>
        </w:rPr>
        <w:t>当　事　者　の　表　示</w:t>
      </w:r>
    </w:p>
    <w:p w:rsidR="00A1419A" w:rsidRPr="00A1419A" w:rsidRDefault="00A1419A" w:rsidP="00A1419A">
      <w:pPr>
        <w:adjustRightInd/>
        <w:rPr>
          <w:rFonts w:ascii="ＭＳ 明朝" w:cs="Times New Roman"/>
          <w:spacing w:val="6"/>
        </w:rPr>
      </w:pPr>
      <w:r w:rsidRPr="00A1419A">
        <w:rPr>
          <w:rFonts w:ascii="ＭＳ ゴシック" w:hAnsi="ＭＳ ゴシック" w:cs="ＭＳ ゴシック"/>
        </w:rPr>
        <w:t xml:space="preserve"> </w:t>
      </w:r>
      <w:r w:rsidRPr="00A1419A">
        <w:rPr>
          <w:rFonts w:ascii="ＭＳ 明朝" w:eastAsia="ＭＳ ゴシック" w:cs="ＭＳ ゴシック" w:hint="eastAsia"/>
        </w:rPr>
        <w:t xml:space="preserve">　　別紙当事者目録記載のとおり</w:t>
      </w:r>
    </w:p>
    <w:p w:rsidR="00A1419A" w:rsidRPr="00A1419A" w:rsidRDefault="00A1419A" w:rsidP="00A1419A">
      <w:pPr>
        <w:adjustRightInd/>
        <w:rPr>
          <w:rFonts w:ascii="ＭＳ 明朝" w:cs="Times New Roman"/>
          <w:spacing w:val="6"/>
        </w:rPr>
      </w:pPr>
    </w:p>
    <w:p w:rsidR="00A1419A" w:rsidRPr="00A1419A" w:rsidRDefault="00A1419A" w:rsidP="00A1419A">
      <w:pPr>
        <w:adjustRightInd/>
        <w:jc w:val="center"/>
        <w:rPr>
          <w:rFonts w:ascii="ＭＳ 明朝" w:cs="Times New Roman"/>
          <w:spacing w:val="6"/>
        </w:rPr>
      </w:pPr>
      <w:r w:rsidRPr="00A1419A">
        <w:rPr>
          <w:rFonts w:ascii="ＭＳ 明朝" w:eastAsia="ＭＳ ゴシック" w:cs="ＭＳ ゴシック" w:hint="eastAsia"/>
        </w:rPr>
        <w:t>申　立　の　趣　旨</w:t>
      </w:r>
    </w:p>
    <w:p w:rsidR="00A1419A" w:rsidRPr="00A1419A" w:rsidRDefault="00A1419A" w:rsidP="00A1419A">
      <w:pPr>
        <w:adjustRightInd/>
        <w:rPr>
          <w:rFonts w:ascii="ＭＳ 明朝" w:cs="Times New Roman"/>
          <w:spacing w:val="6"/>
        </w:rPr>
      </w:pPr>
      <w:r w:rsidRPr="00A1419A">
        <w:rPr>
          <w:rFonts w:ascii="ＭＳ ゴシック" w:hAnsi="ＭＳ ゴシック" w:cs="ＭＳ ゴシック"/>
        </w:rPr>
        <w:t xml:space="preserve">   </w:t>
      </w:r>
      <w:r w:rsidRPr="00A1419A">
        <w:rPr>
          <w:rFonts w:ascii="ＭＳ 明朝" w:eastAsia="ＭＳ ゴシック" w:cs="ＭＳ ゴシック" w:hint="eastAsia"/>
        </w:rPr>
        <w:t xml:space="preserve">　相手方は</w:t>
      </w:r>
      <w:r>
        <w:rPr>
          <w:rFonts w:ascii="ＭＳ 明朝" w:eastAsia="ＭＳ ゴシック" w:cs="ＭＳ ゴシック" w:hint="eastAsia"/>
        </w:rPr>
        <w:t>、</w:t>
      </w:r>
      <w:r w:rsidRPr="00A1419A">
        <w:rPr>
          <w:rFonts w:ascii="ＭＳ 明朝" w:eastAsia="ＭＳ ゴシック" w:cs="ＭＳ ゴシック" w:hint="eastAsia"/>
        </w:rPr>
        <w:t>申立人に対し</w:t>
      </w:r>
      <w:r>
        <w:rPr>
          <w:rFonts w:ascii="ＭＳ 明朝" w:eastAsia="ＭＳ ゴシック" w:cs="ＭＳ ゴシック" w:hint="eastAsia"/>
        </w:rPr>
        <w:t>、</w:t>
      </w:r>
      <w:r w:rsidRPr="00A1419A">
        <w:rPr>
          <w:rFonts w:ascii="ＭＳ 明朝" w:eastAsia="ＭＳ ゴシック" w:cs="ＭＳ ゴシック" w:hint="eastAsia"/>
        </w:rPr>
        <w:t>別紙物件目録記載の不動産を引き渡せ。</w:t>
      </w:r>
    </w:p>
    <w:p w:rsidR="00A1419A" w:rsidRPr="00A1419A" w:rsidRDefault="00A1419A" w:rsidP="00A1419A">
      <w:pPr>
        <w:adjustRightInd/>
        <w:rPr>
          <w:rFonts w:ascii="ＭＳ 明朝" w:cs="Times New Roman"/>
          <w:spacing w:val="6"/>
        </w:rPr>
      </w:pPr>
    </w:p>
    <w:p w:rsidR="00A1419A" w:rsidRPr="00A1419A" w:rsidRDefault="00A1419A" w:rsidP="00A1419A">
      <w:pPr>
        <w:adjustRightInd/>
        <w:jc w:val="center"/>
        <w:rPr>
          <w:rFonts w:ascii="ＭＳ 明朝" w:cs="Times New Roman"/>
          <w:spacing w:val="6"/>
        </w:rPr>
      </w:pPr>
      <w:r w:rsidRPr="00A1419A">
        <w:rPr>
          <w:rFonts w:ascii="ＭＳ 明朝" w:eastAsia="ＭＳ ゴシック" w:cs="ＭＳ ゴシック" w:hint="eastAsia"/>
        </w:rPr>
        <w:t>申　立　の　理　由</w:t>
      </w:r>
    </w:p>
    <w:p w:rsidR="00A1419A" w:rsidRPr="00A1419A" w:rsidRDefault="00A1419A" w:rsidP="00A1419A">
      <w:pPr>
        <w:adjustRightInd/>
        <w:ind w:left="246" w:hangingChars="100" w:hanging="246"/>
        <w:rPr>
          <w:rFonts w:ascii="ＭＳ 明朝" w:cs="Times New Roman"/>
          <w:spacing w:val="6"/>
        </w:rPr>
      </w:pPr>
      <w:r w:rsidRPr="00A1419A">
        <w:rPr>
          <w:rFonts w:ascii="ＭＳ 明朝" w:eastAsia="ＭＳ ゴシック" w:cs="ＭＳ ゴシック" w:hint="eastAsia"/>
        </w:rPr>
        <w:t>１　申立人は</w:t>
      </w:r>
      <w:r>
        <w:rPr>
          <w:rFonts w:ascii="ＭＳ 明朝" w:eastAsia="ＭＳ ゴシック" w:cs="ＭＳ ゴシック" w:hint="eastAsia"/>
        </w:rPr>
        <w:t>、</w:t>
      </w:r>
      <w:r w:rsidRPr="00A1419A">
        <w:rPr>
          <w:rFonts w:ascii="ＭＳ 明朝" w:eastAsia="ＭＳ ゴシック" w:cs="ＭＳ ゴシック" w:hint="eastAsia"/>
        </w:rPr>
        <w:t>御庁令和〇〇年（　）第〇〇〇〇号不動産競売事件において</w:t>
      </w:r>
      <w:r>
        <w:rPr>
          <w:rFonts w:ascii="ＭＳ 明朝" w:eastAsia="ＭＳ ゴシック" w:cs="ＭＳ ゴシック" w:hint="eastAsia"/>
        </w:rPr>
        <w:t>、</w:t>
      </w:r>
      <w:r w:rsidRPr="00A1419A">
        <w:rPr>
          <w:rFonts w:ascii="ＭＳ 明朝" w:eastAsia="ＭＳ ゴシック" w:cs="ＭＳ ゴシック" w:hint="eastAsia"/>
        </w:rPr>
        <w:t>別紙物件目録記載の不動産を買い受け</w:t>
      </w:r>
      <w:r>
        <w:rPr>
          <w:rFonts w:ascii="ＭＳ 明朝" w:eastAsia="ＭＳ ゴシック" w:cs="ＭＳ ゴシック" w:hint="eastAsia"/>
        </w:rPr>
        <w:t>、</w:t>
      </w:r>
      <w:r w:rsidRPr="00A1419A">
        <w:rPr>
          <w:rFonts w:ascii="ＭＳ 明朝" w:eastAsia="ＭＳ ゴシック" w:cs="ＭＳ ゴシック" w:hint="eastAsia"/>
        </w:rPr>
        <w:t>令和ＸＸ年ＸＸ月ＸＸ日に代金を納付した。</w:t>
      </w:r>
    </w:p>
    <w:p w:rsidR="00A1419A" w:rsidRPr="00A1419A" w:rsidRDefault="00A1419A" w:rsidP="00A1419A">
      <w:pPr>
        <w:adjustRightInd/>
        <w:rPr>
          <w:rFonts w:ascii="ＭＳ 明朝" w:cs="Times New Roman"/>
          <w:spacing w:val="6"/>
        </w:rPr>
      </w:pPr>
      <w:r w:rsidRPr="00A1419A">
        <w:rPr>
          <w:rFonts w:ascii="ＭＳ 明朝" w:eastAsia="ＭＳ ゴシック" w:cs="ＭＳ ゴシック" w:hint="eastAsia"/>
        </w:rPr>
        <w:t xml:space="preserve">２　</w:t>
      </w:r>
      <w:r w:rsidRPr="00A1419A">
        <w:rPr>
          <w:rFonts w:ascii="ＭＳ 明朝" w:eastAsia="ＭＳ ゴシック" w:cs="ＭＳ ゴシック" w:hint="eastAsia"/>
          <w:b/>
          <w:bCs/>
        </w:rPr>
        <w:t>［相手方が元所有者の場合］</w:t>
      </w:r>
    </w:p>
    <w:p w:rsidR="00A1419A" w:rsidRPr="00A1419A" w:rsidRDefault="00A1419A" w:rsidP="00A1419A">
      <w:pPr>
        <w:adjustRightInd/>
        <w:rPr>
          <w:rFonts w:ascii="ＭＳ 明朝" w:cs="Times New Roman"/>
          <w:spacing w:val="6"/>
        </w:rPr>
      </w:pPr>
      <w:r w:rsidRPr="00A1419A">
        <w:rPr>
          <w:rFonts w:ascii="ＭＳ 明朝" w:eastAsia="ＭＳ ゴシック" w:cs="ＭＳ ゴシック" w:hint="eastAsia"/>
        </w:rPr>
        <w:t xml:space="preserve">　　相手方は</w:t>
      </w:r>
      <w:r>
        <w:rPr>
          <w:rFonts w:ascii="ＭＳ 明朝" w:eastAsia="ＭＳ ゴシック" w:cs="ＭＳ ゴシック" w:hint="eastAsia"/>
        </w:rPr>
        <w:t>、</w:t>
      </w:r>
      <w:r w:rsidRPr="00A1419A">
        <w:rPr>
          <w:rFonts w:ascii="ＭＳ 明朝" w:eastAsia="ＭＳ ゴシック" w:cs="ＭＳ ゴシック" w:hint="eastAsia"/>
        </w:rPr>
        <w:t>上記不動産の元所有者である。</w:t>
      </w:r>
    </w:p>
    <w:p w:rsidR="00A1419A" w:rsidRPr="00A1419A" w:rsidRDefault="00A1419A" w:rsidP="00A1419A">
      <w:pPr>
        <w:adjustRightInd/>
        <w:rPr>
          <w:rFonts w:ascii="ＭＳ 明朝" w:cs="Times New Roman"/>
          <w:spacing w:val="6"/>
        </w:rPr>
      </w:pPr>
      <w:r w:rsidRPr="00A1419A">
        <w:rPr>
          <w:rFonts w:ascii="ＭＳ 明朝" w:eastAsia="ＭＳ ゴシック" w:cs="ＭＳ ゴシック" w:hint="eastAsia"/>
        </w:rPr>
        <w:t xml:space="preserve">　　</w:t>
      </w:r>
      <w:r w:rsidRPr="00A1419A">
        <w:rPr>
          <w:rFonts w:ascii="ＭＳ 明朝" w:eastAsia="ＭＳ ゴシック" w:cs="ＭＳ ゴシック" w:hint="eastAsia"/>
          <w:b/>
          <w:bCs/>
        </w:rPr>
        <w:t>［相手方が元所有者以外の場合］</w:t>
      </w:r>
    </w:p>
    <w:p w:rsidR="00A1419A" w:rsidRPr="00A1419A" w:rsidRDefault="00A1419A" w:rsidP="00A1419A">
      <w:pPr>
        <w:adjustRightInd/>
        <w:rPr>
          <w:rFonts w:ascii="ＭＳ 明朝" w:cs="Times New Roman"/>
          <w:spacing w:val="6"/>
        </w:rPr>
      </w:pPr>
      <w:r w:rsidRPr="00A1419A">
        <w:rPr>
          <w:rFonts w:ascii="ＭＳ 明朝" w:eastAsia="ＭＳ ゴシック" w:cs="ＭＳ ゴシック" w:hint="eastAsia"/>
        </w:rPr>
        <w:t xml:space="preserve">　　相手方は</w:t>
      </w:r>
      <w:r>
        <w:rPr>
          <w:rFonts w:ascii="ＭＳ 明朝" w:eastAsia="ＭＳ ゴシック" w:cs="ＭＳ ゴシック" w:hint="eastAsia"/>
        </w:rPr>
        <w:t>、</w:t>
      </w:r>
      <w:r w:rsidRPr="00A1419A">
        <w:rPr>
          <w:rFonts w:ascii="ＭＳ 明朝" w:eastAsia="ＭＳ ゴシック" w:cs="ＭＳ ゴシック" w:hint="eastAsia"/>
        </w:rPr>
        <w:t>買受人に対抗できる権原なく</w:t>
      </w:r>
      <w:r>
        <w:rPr>
          <w:rFonts w:ascii="ＭＳ 明朝" w:eastAsia="ＭＳ ゴシック" w:cs="ＭＳ ゴシック" w:hint="eastAsia"/>
        </w:rPr>
        <w:t>、</w:t>
      </w:r>
      <w:r w:rsidRPr="00A1419A">
        <w:rPr>
          <w:rFonts w:ascii="ＭＳ 明朝" w:eastAsia="ＭＳ ゴシック" w:cs="ＭＳ ゴシック" w:hint="eastAsia"/>
        </w:rPr>
        <w:t>上記不動産を占有している。</w:t>
      </w:r>
    </w:p>
    <w:p w:rsidR="00A1419A" w:rsidRDefault="00A1419A" w:rsidP="00A1419A">
      <w:pPr>
        <w:adjustRightInd/>
        <w:rPr>
          <w:rFonts w:ascii="ＭＳ 明朝" w:eastAsia="ＭＳ ゴシック" w:cs="ＭＳ ゴシック"/>
        </w:rPr>
      </w:pPr>
      <w:r w:rsidRPr="00A1419A">
        <w:rPr>
          <w:rFonts w:ascii="ＭＳ 明朝" w:eastAsia="ＭＳ ゴシック" w:cs="ＭＳ ゴシック" w:hint="eastAsia"/>
        </w:rPr>
        <w:t>３</w:t>
      </w:r>
      <w:r w:rsidRPr="00A1419A">
        <w:rPr>
          <w:rFonts w:ascii="ＭＳ ゴシック" w:hAnsi="ＭＳ ゴシック" w:cs="ＭＳ ゴシック"/>
        </w:rPr>
        <w:t xml:space="preserve"> </w:t>
      </w:r>
      <w:r w:rsidRPr="00A1419A">
        <w:rPr>
          <w:rFonts w:ascii="ＭＳ 明朝" w:eastAsia="ＭＳ ゴシック" w:cs="ＭＳ ゴシック" w:hint="eastAsia"/>
        </w:rPr>
        <w:t>よって</w:t>
      </w:r>
      <w:r>
        <w:rPr>
          <w:rFonts w:ascii="ＭＳ 明朝" w:eastAsia="ＭＳ ゴシック" w:cs="ＭＳ ゴシック" w:hint="eastAsia"/>
        </w:rPr>
        <w:t>、</w:t>
      </w:r>
      <w:r w:rsidRPr="00A1419A">
        <w:rPr>
          <w:rFonts w:ascii="ＭＳ 明朝" w:eastAsia="ＭＳ ゴシック" w:cs="ＭＳ ゴシック" w:hint="eastAsia"/>
        </w:rPr>
        <w:t>申立の趣旨記載の裁判を求める</w:t>
      </w:r>
    </w:p>
    <w:p w:rsidR="00A1419A" w:rsidRDefault="00A1419A">
      <w:pPr>
        <w:widowControl/>
        <w:overflowPunct/>
        <w:adjustRightInd/>
        <w:jc w:val="left"/>
        <w:textAlignment w:val="auto"/>
        <w:rPr>
          <w:rFonts w:ascii="ＭＳ 明朝" w:eastAsia="ＭＳ ゴシック" w:cs="ＭＳ ゴシック"/>
        </w:rPr>
      </w:pPr>
      <w:r>
        <w:rPr>
          <w:rFonts w:ascii="ＭＳ 明朝" w:eastAsia="ＭＳ ゴシック" w:cs="ＭＳ ゴシック"/>
        </w:rPr>
        <w:br w:type="page"/>
      </w:r>
    </w:p>
    <w:p w:rsidR="00A1419A" w:rsidRDefault="00A1419A" w:rsidP="00A1419A">
      <w:pPr>
        <w:adjustRightInd/>
        <w:spacing w:line="612" w:lineRule="exact"/>
        <w:jc w:val="center"/>
        <w:rPr>
          <w:rFonts w:ascii="ＭＳ 明朝" w:cs="Times New Roman"/>
          <w:spacing w:val="6"/>
        </w:rPr>
      </w:pPr>
      <w:r>
        <w:rPr>
          <w:rFonts w:ascii="ＭＳ 明朝" w:eastAsia="ＭＳ ゴシック" w:cs="ＭＳ ゴシック" w:hint="eastAsia"/>
          <w:spacing w:val="2"/>
          <w:sz w:val="34"/>
          <w:szCs w:val="34"/>
        </w:rPr>
        <w:lastRenderedPageBreak/>
        <w:t>当　事　者　目　録</w:t>
      </w:r>
    </w:p>
    <w:p w:rsidR="00A1419A" w:rsidRDefault="00A1419A" w:rsidP="00A1419A">
      <w:pPr>
        <w:adjustRightInd/>
        <w:rPr>
          <w:rFonts w:ascii="ＭＳ 明朝" w:cs="Times New Roman"/>
          <w:spacing w:val="6"/>
        </w:rPr>
      </w:pPr>
    </w:p>
    <w:p w:rsidR="00A1419A" w:rsidRDefault="00A1419A" w:rsidP="00A1419A">
      <w:pPr>
        <w:adjustRightInd/>
        <w:rPr>
          <w:rFonts w:ascii="ＭＳ 明朝" w:cs="Times New Roman"/>
          <w:spacing w:val="6"/>
        </w:rPr>
      </w:pPr>
      <w:r>
        <w:rPr>
          <w:rFonts w:ascii="ＭＳ 明朝" w:eastAsia="ＭＳ ゴシック" w:cs="ＭＳ ゴシック" w:hint="eastAsia"/>
        </w:rPr>
        <w:t xml:space="preserve">　　〒〇〇〇－〇〇〇〇</w:t>
      </w:r>
    </w:p>
    <w:p w:rsidR="00A1419A" w:rsidRDefault="00A1419A" w:rsidP="00A1419A">
      <w:pPr>
        <w:adjustRightInd/>
        <w:rPr>
          <w:rFonts w:ascii="ＭＳ 明朝" w:cs="Times New Roman"/>
          <w:spacing w:val="6"/>
        </w:rPr>
      </w:pPr>
      <w:r>
        <w:rPr>
          <w:rFonts w:ascii="ＭＳ 明朝" w:eastAsia="ＭＳ ゴシック" w:cs="ＭＳ ゴシック" w:hint="eastAsia"/>
        </w:rPr>
        <w:t xml:space="preserve">　　大阪市〇〇区〇〇〇〇町〇〇丁目〇〇番〇〇号</w:t>
      </w:r>
    </w:p>
    <w:p w:rsidR="00A1419A" w:rsidRDefault="00A1419A" w:rsidP="00A1419A">
      <w:pPr>
        <w:adjustRightInd/>
        <w:rPr>
          <w:rFonts w:ascii="ＭＳ 明朝" w:cs="Times New Roman"/>
          <w:spacing w:val="6"/>
        </w:rPr>
      </w:pPr>
      <w:r>
        <w:rPr>
          <w:rFonts w:ascii="ＭＳ 明朝" w:eastAsia="ＭＳ ゴシック" w:cs="ＭＳ ゴシック" w:hint="eastAsia"/>
        </w:rPr>
        <w:t xml:space="preserve">　　　　　　　　申立人　　〇〇〇〇株式会社</w:t>
      </w:r>
    </w:p>
    <w:p w:rsidR="00A1419A" w:rsidRDefault="00A1419A" w:rsidP="00A1419A">
      <w:pPr>
        <w:adjustRightInd/>
        <w:rPr>
          <w:rFonts w:ascii="ＭＳ 明朝" w:cs="Times New Roman"/>
          <w:spacing w:val="6"/>
        </w:rPr>
      </w:pPr>
      <w:r>
        <w:rPr>
          <w:rFonts w:ascii="ＭＳ 明朝" w:eastAsia="ＭＳ ゴシック" w:cs="ＭＳ ゴシック" w:hint="eastAsia"/>
        </w:rPr>
        <w:t xml:space="preserve">　　　　　　　　　　　　　代表者代表取締役　〇　〇　〇　〇　</w:t>
      </w:r>
    </w:p>
    <w:p w:rsidR="00A1419A" w:rsidRDefault="00A1419A" w:rsidP="00A1419A">
      <w:pPr>
        <w:adjustRightInd/>
        <w:rPr>
          <w:rFonts w:ascii="ＭＳ 明朝" w:cs="Times New Roman"/>
          <w:spacing w:val="6"/>
        </w:rPr>
      </w:pPr>
    </w:p>
    <w:p w:rsidR="00A1419A" w:rsidRDefault="00A1419A" w:rsidP="00A1419A">
      <w:pPr>
        <w:adjustRightInd/>
        <w:rPr>
          <w:rFonts w:ascii="ＭＳ 明朝" w:cs="Times New Roman"/>
          <w:spacing w:val="6"/>
        </w:rPr>
      </w:pPr>
    </w:p>
    <w:p w:rsidR="00A1419A" w:rsidRDefault="00A1419A" w:rsidP="00A1419A">
      <w:pPr>
        <w:adjustRightInd/>
        <w:rPr>
          <w:rFonts w:ascii="ＭＳ 明朝" w:cs="Times New Roman"/>
          <w:spacing w:val="6"/>
        </w:rPr>
      </w:pPr>
      <w:r>
        <w:rPr>
          <w:rFonts w:ascii="ＭＳ 明朝" w:eastAsia="ＭＳ ゴシック" w:cs="ＭＳ ゴシック" w:hint="eastAsia"/>
        </w:rPr>
        <w:t xml:space="preserve">　　〒〇〇〇－〇〇〇〇</w:t>
      </w:r>
    </w:p>
    <w:p w:rsidR="00A1419A" w:rsidRDefault="00A1419A" w:rsidP="00A1419A">
      <w:pPr>
        <w:adjustRightInd/>
        <w:rPr>
          <w:rFonts w:ascii="ＭＳ 明朝" w:cs="Times New Roman"/>
          <w:spacing w:val="6"/>
        </w:rPr>
      </w:pPr>
      <w:r>
        <w:rPr>
          <w:rFonts w:ascii="ＭＳ 明朝" w:eastAsia="ＭＳ ゴシック" w:cs="ＭＳ ゴシック" w:hint="eastAsia"/>
        </w:rPr>
        <w:t xml:space="preserve">　　大阪市〇〇区〇〇〇〇町〇〇丁目〇〇番〇〇号</w:t>
      </w:r>
    </w:p>
    <w:p w:rsidR="00A1419A" w:rsidRDefault="00A1419A" w:rsidP="00A1419A">
      <w:pPr>
        <w:adjustRightInd/>
        <w:rPr>
          <w:rFonts w:ascii="ＭＳ 明朝" w:eastAsia="ＭＳ ゴシック" w:cs="ＭＳ ゴシック"/>
        </w:rPr>
      </w:pPr>
      <w:r>
        <w:rPr>
          <w:rFonts w:ascii="ＭＳ 明朝" w:eastAsia="ＭＳ ゴシック" w:cs="ＭＳ ゴシック" w:hint="eastAsia"/>
        </w:rPr>
        <w:t xml:space="preserve">　　　　　　　　相手方　　〇　〇　〇　〇</w:t>
      </w:r>
    </w:p>
    <w:p w:rsidR="00A1419A" w:rsidRDefault="00A1419A">
      <w:pPr>
        <w:widowControl/>
        <w:overflowPunct/>
        <w:adjustRightInd/>
        <w:jc w:val="left"/>
        <w:textAlignment w:val="auto"/>
        <w:rPr>
          <w:rFonts w:ascii="ＭＳ 明朝" w:eastAsia="ＭＳ ゴシック" w:cs="ＭＳ ゴシック"/>
        </w:rPr>
      </w:pPr>
      <w:r>
        <w:rPr>
          <w:rFonts w:ascii="ＭＳ 明朝" w:eastAsia="ＭＳ ゴシック" w:cs="ＭＳ ゴシック"/>
        </w:rPr>
        <w:br w:type="page"/>
      </w:r>
    </w:p>
    <w:p w:rsidR="00A1419A" w:rsidRDefault="00A1419A" w:rsidP="00A1419A">
      <w:pPr>
        <w:adjustRightInd/>
        <w:spacing w:line="612" w:lineRule="exact"/>
        <w:jc w:val="center"/>
        <w:rPr>
          <w:rFonts w:ascii="ＭＳ 明朝" w:cs="Times New Roman"/>
          <w:spacing w:val="6"/>
        </w:rPr>
      </w:pPr>
      <w:r>
        <w:rPr>
          <w:rFonts w:ascii="ＭＳ 明朝" w:eastAsia="ＭＳ ゴシック" w:cs="ＭＳ ゴシック" w:hint="eastAsia"/>
          <w:spacing w:val="2"/>
          <w:sz w:val="34"/>
          <w:szCs w:val="34"/>
        </w:rPr>
        <w:lastRenderedPageBreak/>
        <w:t>物　件　目　録</w:t>
      </w:r>
    </w:p>
    <w:p w:rsidR="00A1419A" w:rsidRDefault="00A1419A" w:rsidP="00A1419A">
      <w:pPr>
        <w:adjustRightInd/>
        <w:rPr>
          <w:rFonts w:ascii="ＭＳ 明朝" w:cs="Times New Roman"/>
          <w:spacing w:val="6"/>
        </w:rPr>
      </w:pPr>
    </w:p>
    <w:p w:rsidR="00A1419A" w:rsidRDefault="00A1419A" w:rsidP="00A1419A">
      <w:pPr>
        <w:adjustRightInd/>
        <w:rPr>
          <w:rFonts w:ascii="ＭＳ 明朝" w:cs="Times New Roman"/>
          <w:spacing w:val="6"/>
        </w:rPr>
      </w:pPr>
      <w:r>
        <w:rPr>
          <w:rFonts w:ascii="ＭＳ 明朝" w:eastAsia="ＭＳ ゴシック" w:cs="ＭＳ ゴシック" w:hint="eastAsia"/>
        </w:rPr>
        <w:t>【一戸建ての場合】</w:t>
      </w:r>
    </w:p>
    <w:p w:rsidR="00A1419A" w:rsidRDefault="00A1419A" w:rsidP="00A1419A">
      <w:pPr>
        <w:adjustRightInd/>
        <w:rPr>
          <w:rFonts w:ascii="ＭＳ 明朝" w:cs="Times New Roman"/>
          <w:spacing w:val="6"/>
        </w:rPr>
      </w:pPr>
      <w:r>
        <w:rPr>
          <w:rFonts w:ascii="ＭＳ 明朝" w:eastAsia="ＭＳ ゴシック" w:cs="ＭＳ ゴシック" w:hint="eastAsia"/>
        </w:rPr>
        <w:t xml:space="preserve">　　（１）所　　在　　大阪市〇〇区〇〇町〇丁目○○番地</w:t>
      </w:r>
    </w:p>
    <w:p w:rsidR="00A1419A" w:rsidRDefault="00A1419A" w:rsidP="00A1419A">
      <w:pPr>
        <w:adjustRightInd/>
        <w:rPr>
          <w:rFonts w:ascii="ＭＳ 明朝" w:cs="Times New Roman"/>
          <w:spacing w:val="6"/>
        </w:rPr>
      </w:pPr>
      <w:r>
        <w:rPr>
          <w:rFonts w:ascii="ＭＳ ゴシック" w:hAnsi="ＭＳ ゴシック" w:cs="ＭＳ ゴシック"/>
        </w:rPr>
        <w:t xml:space="preserve">  </w:t>
      </w:r>
      <w:r>
        <w:rPr>
          <w:rFonts w:ascii="ＭＳ 明朝" w:eastAsia="ＭＳ ゴシック" w:cs="ＭＳ ゴシック" w:hint="eastAsia"/>
        </w:rPr>
        <w:t xml:space="preserve">　</w:t>
      </w:r>
      <w:r>
        <w:rPr>
          <w:rFonts w:ascii="ＭＳ ゴシック" w:hAnsi="ＭＳ ゴシック" w:cs="ＭＳ ゴシック"/>
        </w:rPr>
        <w:t xml:space="preserve">      </w:t>
      </w:r>
      <w:r>
        <w:rPr>
          <w:rFonts w:ascii="ＭＳ 明朝" w:eastAsia="ＭＳ ゴシック" w:cs="ＭＳ ゴシック" w:hint="eastAsia"/>
        </w:rPr>
        <w:t>家屋番号　　〇〇番〇〇</w:t>
      </w:r>
    </w:p>
    <w:p w:rsidR="00A1419A" w:rsidRDefault="00A1419A" w:rsidP="00A1419A">
      <w:pPr>
        <w:adjustRightInd/>
        <w:rPr>
          <w:rFonts w:ascii="ＭＳ 明朝" w:cs="Times New Roman"/>
          <w:spacing w:val="6"/>
        </w:rPr>
      </w:pPr>
      <w:r>
        <w:rPr>
          <w:rFonts w:ascii="ＭＳ ゴシック" w:hAnsi="ＭＳ ゴシック" w:cs="ＭＳ ゴシック"/>
        </w:rPr>
        <w:t xml:space="preserve">    </w:t>
      </w:r>
      <w:r>
        <w:rPr>
          <w:rFonts w:ascii="ＭＳ 明朝" w:eastAsia="ＭＳ ゴシック" w:cs="ＭＳ ゴシック" w:hint="eastAsia"/>
        </w:rPr>
        <w:t xml:space="preserve">　</w:t>
      </w:r>
      <w:r>
        <w:rPr>
          <w:rFonts w:ascii="ＭＳ ゴシック" w:hAnsi="ＭＳ ゴシック" w:cs="ＭＳ ゴシック"/>
        </w:rPr>
        <w:t xml:space="preserve">    </w:t>
      </w:r>
      <w:r>
        <w:rPr>
          <w:rFonts w:ascii="ＭＳ 明朝" w:eastAsia="ＭＳ ゴシック" w:cs="ＭＳ ゴシック" w:hint="eastAsia"/>
        </w:rPr>
        <w:t>種　　類　　〇〇</w:t>
      </w:r>
    </w:p>
    <w:p w:rsidR="00A1419A" w:rsidRDefault="00A1419A" w:rsidP="00A1419A">
      <w:pPr>
        <w:adjustRightInd/>
        <w:rPr>
          <w:rFonts w:ascii="ＭＳ 明朝" w:cs="Times New Roman"/>
          <w:spacing w:val="6"/>
        </w:rPr>
      </w:pPr>
      <w:r>
        <w:rPr>
          <w:rFonts w:ascii="ＭＳ ゴシック" w:hAnsi="ＭＳ ゴシック" w:cs="ＭＳ ゴシック"/>
        </w:rPr>
        <w:t xml:space="preserve">      </w:t>
      </w:r>
      <w:r>
        <w:rPr>
          <w:rFonts w:ascii="ＭＳ 明朝" w:eastAsia="ＭＳ ゴシック" w:cs="ＭＳ ゴシック" w:hint="eastAsia"/>
        </w:rPr>
        <w:t xml:space="preserve">　</w:t>
      </w:r>
      <w:r>
        <w:rPr>
          <w:rFonts w:ascii="ＭＳ ゴシック" w:hAnsi="ＭＳ ゴシック" w:cs="ＭＳ ゴシック"/>
        </w:rPr>
        <w:t xml:space="preserve">  </w:t>
      </w:r>
      <w:r>
        <w:rPr>
          <w:rFonts w:ascii="ＭＳ 明朝" w:eastAsia="ＭＳ ゴシック" w:cs="ＭＳ ゴシック" w:hint="eastAsia"/>
        </w:rPr>
        <w:t>構　　造　　〇〇</w:t>
      </w:r>
    </w:p>
    <w:p w:rsidR="00A1419A" w:rsidRDefault="00A1419A" w:rsidP="00A1419A">
      <w:pPr>
        <w:adjustRightInd/>
        <w:rPr>
          <w:rFonts w:ascii="ＭＳ 明朝" w:cs="Times New Roman"/>
          <w:spacing w:val="6"/>
        </w:rPr>
      </w:pPr>
      <w:r>
        <w:rPr>
          <w:rFonts w:ascii="ＭＳ 明朝" w:eastAsia="ＭＳ ゴシック" w:cs="ＭＳ ゴシック" w:hint="eastAsia"/>
        </w:rPr>
        <w:t xml:space="preserve">　</w:t>
      </w:r>
      <w:r>
        <w:rPr>
          <w:rFonts w:ascii="ＭＳ ゴシック" w:hAnsi="ＭＳ ゴシック" w:cs="ＭＳ ゴシック"/>
        </w:rPr>
        <w:t xml:space="preserve">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eastAsia="ＭＳ ゴシック" w:cs="ＭＳ ゴシック" w:hint="eastAsia"/>
        </w:rPr>
        <w:instrText>床面積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eastAsia="ＭＳ ゴシック" w:cs="ＭＳ ゴシック" w:hint="eastAsia"/>
        </w:rPr>
        <w:t xml:space="preserve">　　１階</w:t>
      </w:r>
      <w:r>
        <w:rPr>
          <w:rFonts w:ascii="ＭＳ ゴシック" w:hAnsi="ＭＳ ゴシック" w:cs="ＭＳ ゴシック"/>
        </w:rPr>
        <w:t xml:space="preserve">  </w:t>
      </w:r>
      <w:r>
        <w:rPr>
          <w:rFonts w:ascii="ＭＳ 明朝" w:eastAsia="ＭＳ ゴシック" w:cs="ＭＳ ゴシック" w:hint="eastAsia"/>
        </w:rPr>
        <w:t>〇〇</w:t>
      </w:r>
      <w:r>
        <w:rPr>
          <w:rFonts w:ascii="ＭＳ 明朝" w:eastAsia="ＭＳ ゴシック" w:cs="ＭＳ ゴシック" w:hint="eastAsia"/>
        </w:rPr>
        <w:t>、</w:t>
      </w:r>
      <w:r>
        <w:rPr>
          <w:rFonts w:ascii="ＭＳ 明朝" w:eastAsia="ＭＳ ゴシック" w:cs="ＭＳ ゴシック" w:hint="eastAsia"/>
        </w:rPr>
        <w:t>〇〇平方メートル</w:t>
      </w:r>
    </w:p>
    <w:p w:rsidR="00A1419A" w:rsidRDefault="00A1419A" w:rsidP="00A1419A">
      <w:pPr>
        <w:adjustRightInd/>
        <w:rPr>
          <w:rFonts w:ascii="ＭＳ 明朝" w:cs="Times New Roman"/>
          <w:spacing w:val="6"/>
        </w:rPr>
      </w:pPr>
      <w:r>
        <w:rPr>
          <w:rFonts w:ascii="ＭＳ ゴシック" w:hAnsi="ＭＳ ゴシック" w:cs="ＭＳ ゴシック"/>
        </w:rPr>
        <w:t xml:space="preserve">  </w:t>
      </w:r>
      <w:r>
        <w:rPr>
          <w:rFonts w:ascii="ＭＳ 明朝" w:eastAsia="ＭＳ ゴシック" w:cs="ＭＳ ゴシック" w:hint="eastAsia"/>
        </w:rPr>
        <w:t xml:space="preserve">　</w:t>
      </w:r>
      <w:r>
        <w:rPr>
          <w:rFonts w:ascii="ＭＳ ゴシック" w:hAnsi="ＭＳ ゴシック" w:cs="ＭＳ ゴシック"/>
        </w:rPr>
        <w:t xml:space="preserve">                  </w:t>
      </w:r>
      <w:r>
        <w:rPr>
          <w:rFonts w:ascii="ＭＳ 明朝" w:eastAsia="ＭＳ ゴシック" w:cs="ＭＳ ゴシック" w:hint="eastAsia"/>
        </w:rPr>
        <w:t>２階　〇〇</w:t>
      </w:r>
      <w:r>
        <w:rPr>
          <w:rFonts w:ascii="ＭＳ 明朝" w:eastAsia="ＭＳ ゴシック" w:cs="ＭＳ ゴシック" w:hint="eastAsia"/>
        </w:rPr>
        <w:t>、</w:t>
      </w:r>
      <w:r>
        <w:rPr>
          <w:rFonts w:ascii="ＭＳ 明朝" w:eastAsia="ＭＳ ゴシック" w:cs="ＭＳ ゴシック" w:hint="eastAsia"/>
        </w:rPr>
        <w:t>〇〇平方メートル</w:t>
      </w:r>
    </w:p>
    <w:p w:rsidR="00A1419A" w:rsidRDefault="00A1419A" w:rsidP="00A1419A">
      <w:pPr>
        <w:adjustRightInd/>
        <w:rPr>
          <w:rFonts w:ascii="ＭＳ 明朝" w:cs="Times New Roman"/>
          <w:spacing w:val="6"/>
        </w:rPr>
      </w:pPr>
    </w:p>
    <w:p w:rsidR="00A1419A" w:rsidRDefault="00A1419A" w:rsidP="00A1419A">
      <w:pPr>
        <w:adjustRightInd/>
        <w:rPr>
          <w:rFonts w:ascii="ＭＳ 明朝" w:cs="Times New Roman"/>
          <w:spacing w:val="6"/>
        </w:rPr>
      </w:pPr>
      <w:r>
        <w:rPr>
          <w:rFonts w:ascii="ＭＳ 明朝" w:eastAsia="ＭＳ ゴシック" w:cs="ＭＳ ゴシック" w:hint="eastAsia"/>
        </w:rPr>
        <w:t>【マンションの場合】</w:t>
      </w:r>
    </w:p>
    <w:p w:rsidR="00A1419A" w:rsidRDefault="00A1419A" w:rsidP="00A1419A">
      <w:pPr>
        <w:adjustRightInd/>
        <w:rPr>
          <w:rFonts w:ascii="ＭＳ 明朝" w:cs="Times New Roman"/>
          <w:spacing w:val="6"/>
        </w:rPr>
      </w:pPr>
      <w:r>
        <w:rPr>
          <w:rFonts w:ascii="ＭＳ 明朝" w:eastAsia="ＭＳ ゴシック" w:cs="ＭＳ ゴシック" w:hint="eastAsia"/>
        </w:rPr>
        <w:t xml:space="preserve">　　（１）（一棟の建物の表示）</w:t>
      </w:r>
    </w:p>
    <w:p w:rsidR="00A1419A" w:rsidRDefault="00A1419A" w:rsidP="00A1419A">
      <w:pPr>
        <w:adjustRightInd/>
        <w:rPr>
          <w:rFonts w:ascii="ＭＳ 明朝" w:cs="Times New Roman"/>
          <w:spacing w:val="6"/>
        </w:rPr>
      </w:pPr>
      <w:r>
        <w:rPr>
          <w:rFonts w:ascii="ＭＳ 明朝" w:eastAsia="ＭＳ ゴシック" w:cs="ＭＳ ゴシック" w:hint="eastAsia"/>
        </w:rPr>
        <w:t xml:space="preserve">　　　　　所　　在　　大阪市〇〇区〇〇町〇丁目○○番地</w:t>
      </w:r>
    </w:p>
    <w:p w:rsidR="00A1419A" w:rsidRDefault="00A1419A" w:rsidP="00A1419A">
      <w:pPr>
        <w:adjustRightInd/>
        <w:rPr>
          <w:rFonts w:ascii="ＭＳ 明朝" w:cs="Times New Roman"/>
          <w:spacing w:val="6"/>
        </w:rPr>
      </w:pPr>
      <w:r>
        <w:rPr>
          <w:rFonts w:ascii="ＭＳ ゴシック" w:hAnsi="ＭＳ ゴシック" w:cs="ＭＳ ゴシック"/>
        </w:rPr>
        <w:t xml:space="preserve">      </w:t>
      </w:r>
      <w:r>
        <w:rPr>
          <w:rFonts w:ascii="ＭＳ 明朝" w:eastAsia="ＭＳ ゴシック" w:cs="ＭＳ ゴシック" w:hint="eastAsia"/>
        </w:rPr>
        <w:t xml:space="preserve">　</w:t>
      </w:r>
      <w:r>
        <w:rPr>
          <w:rFonts w:ascii="ＭＳ ゴシック" w:hAnsi="ＭＳ ゴシック" w:cs="ＭＳ ゴシック"/>
        </w:rPr>
        <w:t xml:space="preserve">  </w:t>
      </w:r>
      <w:r>
        <w:rPr>
          <w:rFonts w:ascii="ＭＳ 明朝" w:eastAsia="ＭＳ ゴシック" w:cs="ＭＳ ゴシック" w:hint="eastAsia"/>
        </w:rPr>
        <w:t>構　　造　　〇〇</w:t>
      </w:r>
    </w:p>
    <w:p w:rsidR="00A1419A" w:rsidRDefault="00A1419A" w:rsidP="00A1419A">
      <w:pPr>
        <w:adjustRightInd/>
        <w:rPr>
          <w:rFonts w:ascii="ＭＳ 明朝" w:cs="Times New Roman"/>
          <w:spacing w:val="6"/>
        </w:rPr>
      </w:pPr>
      <w:r>
        <w:rPr>
          <w:rFonts w:ascii="ＭＳ 明朝" w:eastAsia="ＭＳ ゴシック" w:cs="ＭＳ ゴシック" w:hint="eastAsia"/>
        </w:rPr>
        <w:t xml:space="preserve">　</w:t>
      </w:r>
      <w:r>
        <w:rPr>
          <w:rFonts w:ascii="ＭＳ ゴシック" w:hAnsi="ＭＳ ゴシック" w:cs="ＭＳ ゴシック"/>
        </w:rPr>
        <w:t xml:space="preserve">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eastAsia="ＭＳ ゴシック" w:cs="ＭＳ ゴシック" w:hint="eastAsia"/>
        </w:rPr>
        <w:instrText>床面積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eastAsia="ＭＳ ゴシック" w:cs="ＭＳ ゴシック" w:hint="eastAsia"/>
        </w:rPr>
        <w:t xml:space="preserve">　　１階</w:t>
      </w:r>
      <w:r>
        <w:rPr>
          <w:rFonts w:ascii="ＭＳ ゴシック" w:hAnsi="ＭＳ ゴシック" w:cs="ＭＳ ゴシック"/>
        </w:rPr>
        <w:t xml:space="preserve">  </w:t>
      </w:r>
      <w:r>
        <w:rPr>
          <w:rFonts w:ascii="ＭＳ 明朝" w:eastAsia="ＭＳ ゴシック" w:cs="ＭＳ ゴシック" w:hint="eastAsia"/>
        </w:rPr>
        <w:t>〇〇〇</w:t>
      </w:r>
      <w:r>
        <w:rPr>
          <w:rFonts w:ascii="ＭＳ 明朝" w:eastAsia="ＭＳ ゴシック" w:cs="ＭＳ ゴシック" w:hint="eastAsia"/>
        </w:rPr>
        <w:t>、</w:t>
      </w:r>
      <w:r>
        <w:rPr>
          <w:rFonts w:ascii="ＭＳ 明朝" w:eastAsia="ＭＳ ゴシック" w:cs="ＭＳ ゴシック" w:hint="eastAsia"/>
        </w:rPr>
        <w:t>〇〇平方メートル</w:t>
      </w:r>
    </w:p>
    <w:p w:rsidR="00A1419A" w:rsidRDefault="00A1419A" w:rsidP="00A1419A">
      <w:pPr>
        <w:adjustRightInd/>
        <w:rPr>
          <w:rFonts w:ascii="ＭＳ 明朝" w:cs="Times New Roman"/>
          <w:spacing w:val="6"/>
        </w:rPr>
      </w:pPr>
      <w:r>
        <w:rPr>
          <w:rFonts w:ascii="ＭＳ ゴシック" w:hAnsi="ＭＳ ゴシック" w:cs="ＭＳ ゴシック"/>
        </w:rPr>
        <w:t xml:space="preserve">  </w:t>
      </w:r>
      <w:r>
        <w:rPr>
          <w:rFonts w:ascii="ＭＳ 明朝" w:eastAsia="ＭＳ ゴシック" w:cs="ＭＳ ゴシック" w:hint="eastAsia"/>
        </w:rPr>
        <w:t xml:space="preserve">　</w:t>
      </w:r>
      <w:r>
        <w:rPr>
          <w:rFonts w:ascii="ＭＳ ゴシック" w:hAnsi="ＭＳ ゴシック" w:cs="ＭＳ ゴシック"/>
        </w:rPr>
        <w:t xml:space="preserve">                  </w:t>
      </w:r>
      <w:r>
        <w:rPr>
          <w:rFonts w:ascii="ＭＳ 明朝" w:eastAsia="ＭＳ ゴシック" w:cs="ＭＳ ゴシック" w:hint="eastAsia"/>
        </w:rPr>
        <w:t>○階ないし○階　〇〇〇</w:t>
      </w:r>
      <w:r>
        <w:rPr>
          <w:rFonts w:ascii="ＭＳ 明朝" w:eastAsia="ＭＳ ゴシック" w:cs="ＭＳ ゴシック" w:hint="eastAsia"/>
        </w:rPr>
        <w:t>、</w:t>
      </w:r>
      <w:r>
        <w:rPr>
          <w:rFonts w:ascii="ＭＳ 明朝" w:eastAsia="ＭＳ ゴシック" w:cs="ＭＳ ゴシック" w:hint="eastAsia"/>
        </w:rPr>
        <w:t>〇〇平方メートル</w:t>
      </w:r>
    </w:p>
    <w:p w:rsidR="00A1419A" w:rsidRDefault="00A1419A" w:rsidP="00A1419A">
      <w:pPr>
        <w:adjustRightInd/>
        <w:rPr>
          <w:rFonts w:ascii="ＭＳ 明朝" w:cs="Times New Roman"/>
          <w:spacing w:val="6"/>
        </w:rPr>
      </w:pPr>
      <w:r>
        <w:rPr>
          <w:rFonts w:ascii="ＭＳ 明朝" w:eastAsia="ＭＳ ゴシック" w:cs="ＭＳ ゴシック" w:hint="eastAsia"/>
        </w:rPr>
        <w:t xml:space="preserve">　　　　（専有部分の建物の表示）</w:t>
      </w:r>
    </w:p>
    <w:p w:rsidR="00A1419A" w:rsidRDefault="00A1419A" w:rsidP="00A1419A">
      <w:pPr>
        <w:adjustRightInd/>
        <w:rPr>
          <w:rFonts w:ascii="ＭＳ 明朝" w:cs="Times New Roman"/>
          <w:spacing w:val="6"/>
        </w:rPr>
      </w:pPr>
      <w:r>
        <w:rPr>
          <w:rFonts w:ascii="ＭＳ ゴシック" w:hAnsi="ＭＳ ゴシック" w:cs="ＭＳ ゴシック"/>
        </w:rPr>
        <w:t xml:space="preserve">  </w:t>
      </w:r>
      <w:r>
        <w:rPr>
          <w:rFonts w:ascii="ＭＳ 明朝" w:eastAsia="ＭＳ ゴシック" w:cs="ＭＳ ゴシック" w:hint="eastAsia"/>
        </w:rPr>
        <w:t xml:space="preserve">　</w:t>
      </w:r>
      <w:r>
        <w:rPr>
          <w:rFonts w:ascii="ＭＳ ゴシック" w:hAnsi="ＭＳ ゴシック" w:cs="ＭＳ ゴシック"/>
        </w:rPr>
        <w:t xml:space="preserve">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eastAsia="ＭＳ ゴシック" w:cs="ＭＳ ゴシック" w:hint="eastAsia"/>
        </w:rPr>
        <w:instrText xml:space="preserve">家屋番号　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eastAsia="ＭＳ ゴシック" w:cs="ＭＳ ゴシック" w:hint="eastAsia"/>
        </w:rPr>
        <w:t xml:space="preserve">　〇〇町〇丁目○○番地〇の〇〇</w:t>
      </w:r>
    </w:p>
    <w:p w:rsidR="00A1419A" w:rsidRDefault="00A1419A" w:rsidP="00A1419A">
      <w:pPr>
        <w:adjustRightInd/>
        <w:rPr>
          <w:rFonts w:ascii="ＭＳ 明朝" w:cs="Times New Roman"/>
          <w:spacing w:val="6"/>
        </w:rPr>
      </w:pPr>
      <w:r>
        <w:rPr>
          <w:rFonts w:ascii="ＭＳ 明朝" w:eastAsia="ＭＳ ゴシック" w:cs="ＭＳ ゴシック" w:hint="eastAsia"/>
        </w:rPr>
        <w:t xml:space="preserve">　　　　　建物の名称　○○○</w:t>
      </w:r>
    </w:p>
    <w:p w:rsidR="00A1419A" w:rsidRDefault="00A1419A" w:rsidP="00A1419A">
      <w:pPr>
        <w:adjustRightInd/>
        <w:rPr>
          <w:rFonts w:ascii="ＭＳ 明朝" w:cs="Times New Roman"/>
          <w:spacing w:val="6"/>
        </w:rPr>
      </w:pPr>
      <w:r>
        <w:rPr>
          <w:rFonts w:ascii="ＭＳ ゴシック" w:hAnsi="ＭＳ ゴシック" w:cs="ＭＳ ゴシック"/>
        </w:rPr>
        <w:t xml:space="preserve">    </w:t>
      </w:r>
      <w:r>
        <w:rPr>
          <w:rFonts w:ascii="ＭＳ 明朝" w:eastAsia="ＭＳ ゴシック" w:cs="ＭＳ ゴシック" w:hint="eastAsia"/>
        </w:rPr>
        <w:t xml:space="preserve">　</w:t>
      </w:r>
      <w:r>
        <w:rPr>
          <w:rFonts w:ascii="ＭＳ ゴシック" w:hAnsi="ＭＳ ゴシック" w:cs="ＭＳ ゴシック"/>
        </w:rPr>
        <w:t xml:space="preserve">    </w:t>
      </w:r>
      <w:r>
        <w:rPr>
          <w:rFonts w:ascii="ＭＳ 明朝" w:eastAsia="ＭＳ ゴシック" w:cs="ＭＳ ゴシック" w:hint="eastAsia"/>
        </w:rPr>
        <w:t>種　　　類　〇〇</w:t>
      </w:r>
    </w:p>
    <w:p w:rsidR="00A1419A" w:rsidRDefault="00A1419A" w:rsidP="00A1419A">
      <w:pPr>
        <w:adjustRightInd/>
        <w:rPr>
          <w:rFonts w:ascii="ＭＳ 明朝" w:cs="Times New Roman"/>
          <w:spacing w:val="6"/>
        </w:rPr>
      </w:pPr>
      <w:r>
        <w:rPr>
          <w:rFonts w:ascii="ＭＳ ゴシック" w:hAnsi="ＭＳ ゴシック" w:cs="ＭＳ ゴシック"/>
        </w:rPr>
        <w:t xml:space="preserve">      </w:t>
      </w:r>
      <w:r>
        <w:rPr>
          <w:rFonts w:ascii="ＭＳ 明朝" w:eastAsia="ＭＳ ゴシック" w:cs="ＭＳ ゴシック" w:hint="eastAsia"/>
        </w:rPr>
        <w:t xml:space="preserve">　</w:t>
      </w:r>
      <w:r>
        <w:rPr>
          <w:rFonts w:ascii="ＭＳ ゴシック" w:hAnsi="ＭＳ ゴシック" w:cs="ＭＳ ゴシック"/>
        </w:rPr>
        <w:t xml:space="preserve">  </w:t>
      </w:r>
      <w:r>
        <w:rPr>
          <w:rFonts w:ascii="ＭＳ 明朝" w:eastAsia="ＭＳ ゴシック" w:cs="ＭＳ ゴシック" w:hint="eastAsia"/>
        </w:rPr>
        <w:t>構　　　造　〇〇</w:t>
      </w:r>
    </w:p>
    <w:p w:rsidR="00A1419A" w:rsidRDefault="00A1419A" w:rsidP="00A1419A">
      <w:pPr>
        <w:adjustRightInd/>
        <w:rPr>
          <w:rFonts w:ascii="ＭＳ 明朝" w:eastAsia="ＭＳ ゴシック" w:cs="ＭＳ ゴシック"/>
        </w:rPr>
      </w:pPr>
      <w:r>
        <w:rPr>
          <w:rFonts w:ascii="ＭＳ 明朝" w:eastAsia="ＭＳ ゴシック" w:cs="ＭＳ ゴシック" w:hint="eastAsia"/>
        </w:rPr>
        <w:t xml:space="preserve">　</w:t>
      </w:r>
      <w:r>
        <w:rPr>
          <w:rFonts w:ascii="ＭＳ ゴシック" w:hAnsi="ＭＳ ゴシック" w:cs="ＭＳ ゴシック"/>
        </w:rPr>
        <w:t xml:space="preserve">        </w:t>
      </w:r>
      <w:r>
        <w:rPr>
          <w:rFonts w:ascii="ＭＳ 明朝" w:eastAsia="ＭＳ ゴシック" w:cs="ＭＳ ゴシック" w:hint="eastAsia"/>
        </w:rPr>
        <w:t>床　面　積　○階部分</w:t>
      </w:r>
      <w:r>
        <w:rPr>
          <w:rFonts w:ascii="ＭＳ ゴシック" w:hAnsi="ＭＳ ゴシック" w:cs="ＭＳ ゴシック"/>
        </w:rPr>
        <w:t xml:space="preserve">  </w:t>
      </w:r>
      <w:r>
        <w:rPr>
          <w:rFonts w:ascii="ＭＳ 明朝" w:eastAsia="ＭＳ ゴシック" w:cs="ＭＳ ゴシック" w:hint="eastAsia"/>
        </w:rPr>
        <w:t>〇〇</w:t>
      </w:r>
      <w:r>
        <w:rPr>
          <w:rFonts w:ascii="ＭＳ 明朝" w:eastAsia="ＭＳ ゴシック" w:cs="ＭＳ ゴシック" w:hint="eastAsia"/>
        </w:rPr>
        <w:t>、</w:t>
      </w:r>
      <w:r>
        <w:rPr>
          <w:rFonts w:ascii="ＭＳ 明朝" w:eastAsia="ＭＳ ゴシック" w:cs="ＭＳ ゴシック" w:hint="eastAsia"/>
        </w:rPr>
        <w:t>〇〇平方メートル</w:t>
      </w:r>
    </w:p>
    <w:p w:rsidR="00A1419A" w:rsidRDefault="00A1419A">
      <w:pPr>
        <w:widowControl/>
        <w:overflowPunct/>
        <w:adjustRightInd/>
        <w:jc w:val="left"/>
        <w:textAlignment w:val="auto"/>
        <w:rPr>
          <w:rFonts w:ascii="ＭＳ 明朝" w:eastAsia="ＭＳ ゴシック" w:cs="ＭＳ ゴシック"/>
        </w:rPr>
      </w:pPr>
      <w:r>
        <w:rPr>
          <w:rFonts w:ascii="ＭＳ 明朝" w:eastAsia="ＭＳ ゴシック" w:cs="ＭＳ ゴシック"/>
        </w:rPr>
        <w:br w:type="page"/>
      </w:r>
    </w:p>
    <w:tbl>
      <w:tblPr>
        <w:tblW w:w="0" w:type="auto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7"/>
        <w:gridCol w:w="7837"/>
      </w:tblGrid>
      <w:tr w:rsidR="00A1419A" w:rsidTr="008F1A2A">
        <w:tblPrEx>
          <w:tblCellMar>
            <w:top w:w="0" w:type="dxa"/>
            <w:bottom w:w="0" w:type="dxa"/>
          </w:tblCellMar>
        </w:tblPrEx>
        <w:trPr>
          <w:trHeight w:val="1408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19A" w:rsidRDefault="00A1419A" w:rsidP="008F1A2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A1419A" w:rsidRDefault="00A1419A" w:rsidP="008F1A2A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sz w:val="21"/>
                <w:szCs w:val="21"/>
              </w:rPr>
              <w:t>収入印紙</w:t>
            </w:r>
          </w:p>
          <w:p w:rsidR="00A1419A" w:rsidRDefault="00A1419A" w:rsidP="008F1A2A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A1419A" w:rsidRDefault="00A1419A" w:rsidP="008F1A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ゴシック" w:hAnsi="ＭＳ ゴシック" w:cs="ＭＳ ゴシック"/>
                <w:b/>
                <w:bCs/>
              </w:rPr>
              <w:t>500</w:t>
            </w:r>
            <w:r>
              <w:rPr>
                <w:rFonts w:ascii="ＭＳ 明朝" w:eastAsia="ＭＳ ゴシック" w:cs="ＭＳ ゴシック" w:hint="eastAsia"/>
                <w:b/>
                <w:bCs/>
                <w:sz w:val="21"/>
                <w:szCs w:val="21"/>
              </w:rPr>
              <w:t>円</w:t>
            </w:r>
          </w:p>
        </w:tc>
        <w:tc>
          <w:tcPr>
            <w:tcW w:w="78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419A" w:rsidRDefault="00A1419A" w:rsidP="008F1A2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eastAsia="ＭＳ ゴシック" w:cs="ＭＳ ゴシック"/>
                <w:b/>
                <w:bCs/>
                <w:spacing w:val="2"/>
                <w:sz w:val="22"/>
                <w:szCs w:val="22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           </w:t>
            </w:r>
            <w:r>
              <w:rPr>
                <w:rFonts w:ascii="ＭＳ 明朝" w:eastAsia="ＭＳ ゴシック" w:cs="ＭＳ ゴシック" w:hint="eastAsia"/>
              </w:rPr>
              <w:t xml:space="preserve">　　　　　　</w:t>
            </w:r>
          </w:p>
          <w:p w:rsidR="00A1419A" w:rsidRPr="001F6822" w:rsidRDefault="00A1419A" w:rsidP="008F1A2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6"/>
                <w:sz w:val="22"/>
                <w:szCs w:val="22"/>
              </w:rPr>
            </w:pPr>
            <w:r>
              <w:rPr>
                <w:rFonts w:ascii="ＭＳ 明朝" w:cs="Times New Roman" w:hint="eastAsia"/>
                <w:spacing w:val="6"/>
                <w:sz w:val="22"/>
                <w:szCs w:val="22"/>
              </w:rPr>
              <w:t xml:space="preserve">　　　　　　　　　　　　　　　　　　　　　　</w:t>
            </w:r>
            <w:r w:rsidRPr="001F6822">
              <w:rPr>
                <w:rFonts w:ascii="ＭＳ 明朝" w:eastAsia="ＭＳ ゴシック" w:cs="ＭＳ ゴシック" w:hint="eastAsia"/>
                <w:b/>
                <w:bCs/>
                <w:spacing w:val="2"/>
                <w:sz w:val="22"/>
                <w:szCs w:val="22"/>
              </w:rPr>
              <w:t>【記載例】</w:t>
            </w:r>
          </w:p>
          <w:p w:rsidR="00A1419A" w:rsidRPr="001F6822" w:rsidRDefault="00A1419A" w:rsidP="008F1A2A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6"/>
                <w:sz w:val="32"/>
                <w:szCs w:val="32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spacing w:val="2"/>
                <w:sz w:val="34"/>
                <w:szCs w:val="34"/>
              </w:rPr>
              <w:t xml:space="preserve">　</w:t>
            </w:r>
            <w:r>
              <w:rPr>
                <w:rFonts w:ascii="ＭＳ ゴシック" w:hAnsi="ＭＳ ゴシック" w:cs="ＭＳ ゴシック"/>
              </w:rPr>
              <w:t xml:space="preserve">    </w:t>
            </w:r>
            <w:r w:rsidRPr="001F6822">
              <w:rPr>
                <w:rFonts w:ascii="ＭＳ 明朝" w:eastAsia="ＭＳ ゴシック" w:cs="ＭＳ ゴシック" w:hint="eastAsia"/>
                <w:spacing w:val="2"/>
                <w:sz w:val="32"/>
                <w:szCs w:val="32"/>
              </w:rPr>
              <w:t>不動産引渡命令申立書</w:t>
            </w:r>
          </w:p>
          <w:p w:rsidR="00A1419A" w:rsidRDefault="00A1419A" w:rsidP="008F1A2A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ascii="ＭＳ 明朝" w:eastAsia="ＭＳ ゴシック" w:cs="ＭＳ ゴシック" w:hint="eastAsia"/>
                <w:sz w:val="20"/>
                <w:szCs w:val="20"/>
              </w:rPr>
              <w:t>建物使用者に対する賃料相当金の不払い）</w:t>
            </w:r>
          </w:p>
          <w:p w:rsidR="00A1419A" w:rsidRDefault="00A1419A" w:rsidP="008F1A2A">
            <w:pPr>
              <w:suppressAutoHyphens/>
              <w:kinsoku w:val="0"/>
              <w:wordWrap w:val="0"/>
              <w:autoSpaceDE w:val="0"/>
              <w:autoSpaceDN w:val="0"/>
              <w:spacing w:line="404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A1419A" w:rsidRDefault="00A1419A" w:rsidP="008F1A2A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center"/>
              <w:rPr>
                <w:rFonts w:ascii="ＭＳ 明朝" w:cs="Times New Roman"/>
                <w:spacing w:val="6"/>
              </w:rPr>
            </w:pPr>
          </w:p>
        </w:tc>
      </w:tr>
    </w:tbl>
    <w:p w:rsidR="00A1419A" w:rsidRDefault="00A1419A" w:rsidP="00A1419A">
      <w:pPr>
        <w:adjustRightInd/>
        <w:rPr>
          <w:rFonts w:ascii="ＭＳ 明朝" w:cs="Times New Roman"/>
          <w:spacing w:val="6"/>
        </w:rPr>
      </w:pPr>
      <w:r>
        <w:rPr>
          <w:rFonts w:ascii="ＭＳ 明朝" w:eastAsia="ＭＳ ゴシック" w:cs="ＭＳ ゴシック" w:hint="eastAsia"/>
        </w:rPr>
        <w:t>大阪地方裁判所第１４民事部　御中</w:t>
      </w:r>
    </w:p>
    <w:p w:rsidR="00A1419A" w:rsidRDefault="00A1419A" w:rsidP="00A1419A">
      <w:pPr>
        <w:adjustRightInd/>
        <w:rPr>
          <w:rFonts w:ascii="ＭＳ 明朝" w:cs="Times New Roman"/>
          <w:spacing w:val="6"/>
        </w:rPr>
      </w:pPr>
      <w:r>
        <w:rPr>
          <w:rFonts w:ascii="ＭＳ 明朝" w:eastAsia="ＭＳ ゴシック" w:cs="ＭＳ ゴシック" w:hint="eastAsia"/>
        </w:rPr>
        <w:t xml:space="preserve">　　令和　　年　　月　　日</w:t>
      </w:r>
    </w:p>
    <w:p w:rsidR="00A1419A" w:rsidRDefault="00A1419A" w:rsidP="00A1419A">
      <w:pPr>
        <w:adjustRightInd/>
        <w:rPr>
          <w:rFonts w:ascii="ＭＳ 明朝" w:cs="Times New Roman"/>
          <w:spacing w:val="6"/>
        </w:rPr>
      </w:pPr>
      <w:r>
        <w:rPr>
          <w:rFonts w:ascii="ＭＳ 明朝" w:eastAsia="ＭＳ ゴシック" w:cs="ＭＳ ゴシック" w:hint="eastAsia"/>
        </w:rPr>
        <w:t xml:space="preserve">　　　　　　　　　　　　　　　　　　</w:t>
      </w:r>
      <w:r w:rsidR="00BA7123">
        <w:rPr>
          <w:rFonts w:ascii="ＭＳ 明朝" w:eastAsia="ＭＳ ゴシック" w:cs="ＭＳ ゴシック" w:hint="eastAsia"/>
        </w:rPr>
        <w:t xml:space="preserve">　</w:t>
      </w:r>
      <w:r>
        <w:rPr>
          <w:rFonts w:ascii="ＭＳ 明朝" w:eastAsia="ＭＳ ゴシック" w:cs="ＭＳ ゴシック" w:hint="eastAsia"/>
        </w:rPr>
        <w:t xml:space="preserve">　</w:t>
      </w:r>
      <w:r w:rsidR="00BA7123">
        <w:rPr>
          <w:rFonts w:ascii="ＭＳ 明朝" w:eastAsia="ＭＳ ゴシック" w:cs="ＭＳ ゴシック" w:hint="eastAsia"/>
        </w:rPr>
        <w:t xml:space="preserve">　</w:t>
      </w:r>
      <w:r>
        <w:rPr>
          <w:rFonts w:ascii="ＭＳ 明朝" w:eastAsia="ＭＳ ゴシック" w:cs="ＭＳ ゴシック" w:hint="eastAsia"/>
        </w:rPr>
        <w:t>申立人　〇〇〇〇株式会社</w:t>
      </w:r>
    </w:p>
    <w:p w:rsidR="00A1419A" w:rsidRDefault="00A1419A" w:rsidP="00A1419A">
      <w:pPr>
        <w:adjustRightInd/>
        <w:rPr>
          <w:rFonts w:ascii="ＭＳ 明朝" w:cs="Times New Roman"/>
          <w:spacing w:val="6"/>
        </w:rPr>
      </w:pPr>
      <w:r>
        <w:rPr>
          <w:rFonts w:ascii="ＭＳ 明朝" w:eastAsia="ＭＳ ゴシック" w:cs="ＭＳ ゴシック" w:hint="eastAsia"/>
        </w:rPr>
        <w:t xml:space="preserve">　　　　　　　　　　　　　　　　　　　</w:t>
      </w:r>
      <w:r w:rsidR="00BA7123">
        <w:rPr>
          <w:rFonts w:ascii="ＭＳ 明朝" w:eastAsia="ＭＳ ゴシック" w:cs="ＭＳ ゴシック" w:hint="eastAsia"/>
        </w:rPr>
        <w:t xml:space="preserve">　　</w:t>
      </w:r>
      <w:r>
        <w:rPr>
          <w:rFonts w:ascii="ＭＳ 明朝" w:eastAsia="ＭＳ ゴシック" w:cs="ＭＳ ゴシック" w:hint="eastAsia"/>
        </w:rPr>
        <w:t>代表者代表取締役　〇〇〇〇　印</w:t>
      </w:r>
    </w:p>
    <w:p w:rsidR="00A1419A" w:rsidRDefault="00A1419A" w:rsidP="00A1419A">
      <w:pPr>
        <w:adjustRightInd/>
        <w:rPr>
          <w:rFonts w:ascii="ＭＳ 明朝" w:cs="Times New Roman"/>
          <w:spacing w:val="6"/>
        </w:rPr>
      </w:pPr>
      <w:r>
        <w:rPr>
          <w:rFonts w:ascii="ＭＳ 明朝" w:eastAsia="ＭＳ ゴシック" w:cs="ＭＳ ゴシック" w:hint="eastAsia"/>
        </w:rPr>
        <w:t xml:space="preserve">　　　　　　　　　　　　　　　　　　　</w:t>
      </w:r>
      <w:r w:rsidR="00BA7123">
        <w:rPr>
          <w:rFonts w:ascii="ＭＳ 明朝" w:eastAsia="ＭＳ ゴシック" w:cs="ＭＳ ゴシック" w:hint="eastAsia"/>
        </w:rPr>
        <w:t xml:space="preserve">　　</w:t>
      </w:r>
      <w:r>
        <w:rPr>
          <w:rFonts w:ascii="ＭＳ 明朝" w:eastAsia="ＭＳ ゴシック" w:cs="ＭＳ ゴシック" w:hint="eastAsia"/>
        </w:rPr>
        <w:t>℡</w:t>
      </w:r>
      <w:bookmarkStart w:id="0" w:name="_GoBack"/>
      <w:bookmarkEnd w:id="0"/>
    </w:p>
    <w:p w:rsidR="00A1419A" w:rsidRDefault="00A1419A" w:rsidP="00A1419A">
      <w:pPr>
        <w:adjustRightInd/>
        <w:jc w:val="center"/>
        <w:rPr>
          <w:rFonts w:ascii="ＭＳ 明朝" w:cs="Times New Roman"/>
          <w:spacing w:val="6"/>
        </w:rPr>
      </w:pPr>
      <w:r>
        <w:rPr>
          <w:rFonts w:ascii="ＭＳ 明朝" w:eastAsia="ＭＳ ゴシック" w:cs="ＭＳ ゴシック" w:hint="eastAsia"/>
        </w:rPr>
        <w:t>当　事　者　の　表　示</w:t>
      </w:r>
    </w:p>
    <w:p w:rsidR="00A1419A" w:rsidRDefault="00A1419A" w:rsidP="00A1419A">
      <w:pPr>
        <w:adjustRightInd/>
        <w:rPr>
          <w:rFonts w:ascii="ＭＳ 明朝" w:cs="Times New Roman"/>
          <w:spacing w:val="6"/>
        </w:rPr>
      </w:pPr>
      <w:r>
        <w:rPr>
          <w:rFonts w:ascii="ＭＳ ゴシック" w:hAnsi="ＭＳ ゴシック" w:cs="ＭＳ ゴシック"/>
        </w:rPr>
        <w:t xml:space="preserve"> </w:t>
      </w:r>
      <w:r>
        <w:rPr>
          <w:rFonts w:ascii="ＭＳ 明朝" w:eastAsia="ＭＳ ゴシック" w:cs="ＭＳ ゴシック" w:hint="eastAsia"/>
        </w:rPr>
        <w:t xml:space="preserve">　　別紙当事者目録記載のとおり</w:t>
      </w:r>
    </w:p>
    <w:p w:rsidR="00A1419A" w:rsidRDefault="00A1419A" w:rsidP="00A1419A">
      <w:pPr>
        <w:adjustRightInd/>
        <w:jc w:val="center"/>
        <w:rPr>
          <w:rFonts w:ascii="ＭＳ 明朝" w:cs="Times New Roman"/>
          <w:spacing w:val="6"/>
        </w:rPr>
      </w:pPr>
      <w:r>
        <w:rPr>
          <w:rFonts w:ascii="ＭＳ 明朝" w:eastAsia="ＭＳ ゴシック" w:cs="ＭＳ ゴシック" w:hint="eastAsia"/>
        </w:rPr>
        <w:t>申　立　の　趣　旨</w:t>
      </w:r>
    </w:p>
    <w:p w:rsidR="00A1419A" w:rsidRDefault="00A1419A" w:rsidP="00A1419A">
      <w:pPr>
        <w:adjustRightInd/>
        <w:rPr>
          <w:rFonts w:ascii="ＭＳ 明朝" w:cs="Times New Roman"/>
          <w:spacing w:val="6"/>
        </w:rPr>
      </w:pPr>
      <w:r>
        <w:rPr>
          <w:rFonts w:ascii="ＭＳ ゴシック" w:hAnsi="ＭＳ ゴシック" w:cs="ＭＳ ゴシック"/>
        </w:rPr>
        <w:t xml:space="preserve">   </w:t>
      </w:r>
      <w:r>
        <w:rPr>
          <w:rFonts w:ascii="ＭＳ 明朝" w:eastAsia="ＭＳ ゴシック" w:cs="ＭＳ ゴシック" w:hint="eastAsia"/>
        </w:rPr>
        <w:t xml:space="preserve">　相手方は</w:t>
      </w:r>
      <w:r>
        <w:rPr>
          <w:rFonts w:ascii="ＭＳ 明朝" w:eastAsia="ＭＳ ゴシック" w:cs="ＭＳ ゴシック" w:hint="eastAsia"/>
        </w:rPr>
        <w:t>、</w:t>
      </w:r>
      <w:r>
        <w:rPr>
          <w:rFonts w:ascii="ＭＳ 明朝" w:eastAsia="ＭＳ ゴシック" w:cs="ＭＳ ゴシック" w:hint="eastAsia"/>
        </w:rPr>
        <w:t>申立人に対し</w:t>
      </w:r>
      <w:r>
        <w:rPr>
          <w:rFonts w:ascii="ＭＳ 明朝" w:eastAsia="ＭＳ ゴシック" w:cs="ＭＳ ゴシック" w:hint="eastAsia"/>
        </w:rPr>
        <w:t>、</w:t>
      </w:r>
      <w:r>
        <w:rPr>
          <w:rFonts w:ascii="ＭＳ 明朝" w:eastAsia="ＭＳ ゴシック" w:cs="ＭＳ ゴシック" w:hint="eastAsia"/>
        </w:rPr>
        <w:t>別紙物件目録記載の不動産を引き渡せ。</w:t>
      </w:r>
    </w:p>
    <w:p w:rsidR="00A1419A" w:rsidRDefault="00A1419A" w:rsidP="00A1419A">
      <w:pPr>
        <w:adjustRightInd/>
        <w:jc w:val="center"/>
        <w:rPr>
          <w:rFonts w:ascii="ＭＳ 明朝" w:cs="Times New Roman"/>
          <w:spacing w:val="6"/>
        </w:rPr>
      </w:pPr>
      <w:r>
        <w:rPr>
          <w:rFonts w:ascii="ＭＳ 明朝" w:eastAsia="ＭＳ ゴシック" w:cs="ＭＳ ゴシック" w:hint="eastAsia"/>
        </w:rPr>
        <w:t>申　立　の　理　由</w:t>
      </w:r>
    </w:p>
    <w:p w:rsidR="00A1419A" w:rsidRDefault="00A1419A" w:rsidP="00A1419A">
      <w:pPr>
        <w:adjustRightInd/>
        <w:ind w:left="246" w:hangingChars="100" w:hanging="246"/>
        <w:rPr>
          <w:rFonts w:ascii="ＭＳ 明朝" w:cs="Times New Roman"/>
          <w:spacing w:val="6"/>
        </w:rPr>
      </w:pPr>
      <w:r>
        <w:rPr>
          <w:rFonts w:ascii="ＭＳ 明朝" w:eastAsia="ＭＳ ゴシック" w:cs="ＭＳ ゴシック" w:hint="eastAsia"/>
        </w:rPr>
        <w:t>１　申立人は</w:t>
      </w:r>
      <w:r>
        <w:rPr>
          <w:rFonts w:ascii="ＭＳ 明朝" w:eastAsia="ＭＳ ゴシック" w:cs="ＭＳ ゴシック" w:hint="eastAsia"/>
        </w:rPr>
        <w:t>、</w:t>
      </w:r>
      <w:r>
        <w:rPr>
          <w:rFonts w:ascii="ＭＳ 明朝" w:eastAsia="ＭＳ ゴシック" w:cs="ＭＳ ゴシック" w:hint="eastAsia"/>
        </w:rPr>
        <w:t>御庁令和〇〇年（　）第〇〇〇〇号不動産競売事件において</w:t>
      </w:r>
      <w:r>
        <w:rPr>
          <w:rFonts w:ascii="ＭＳ 明朝" w:eastAsia="ＭＳ ゴシック" w:cs="ＭＳ ゴシック" w:hint="eastAsia"/>
        </w:rPr>
        <w:t>、</w:t>
      </w:r>
      <w:r>
        <w:rPr>
          <w:rFonts w:ascii="ＭＳ 明朝" w:eastAsia="ＭＳ ゴシック" w:cs="ＭＳ ゴシック" w:hint="eastAsia"/>
        </w:rPr>
        <w:t>別紙物件目録記載の不動産を買い受け</w:t>
      </w:r>
      <w:r>
        <w:rPr>
          <w:rFonts w:ascii="ＭＳ 明朝" w:eastAsia="ＭＳ ゴシック" w:cs="ＭＳ ゴシック" w:hint="eastAsia"/>
        </w:rPr>
        <w:t>、</w:t>
      </w:r>
      <w:r>
        <w:rPr>
          <w:rFonts w:ascii="ＭＳ 明朝" w:eastAsia="ＭＳ ゴシック" w:cs="ＭＳ ゴシック" w:hint="eastAsia"/>
        </w:rPr>
        <w:t>令和ＸＸ年ＸＸ月ＸＸ日に代金を納付した。</w:t>
      </w:r>
    </w:p>
    <w:p w:rsidR="00A1419A" w:rsidRDefault="00A1419A" w:rsidP="00A1419A">
      <w:pPr>
        <w:adjustRightInd/>
        <w:ind w:left="615" w:hangingChars="250" w:hanging="615"/>
        <w:rPr>
          <w:rFonts w:ascii="ＭＳ 明朝" w:cs="Times New Roman"/>
          <w:spacing w:val="6"/>
        </w:rPr>
      </w:pPr>
      <w:r>
        <w:rPr>
          <w:rFonts w:ascii="ＭＳ 明朝" w:eastAsia="ＭＳ ゴシック" w:cs="ＭＳ ゴシック" w:hint="eastAsia"/>
        </w:rPr>
        <w:t>２</w:t>
      </w:r>
      <w:r w:rsidRPr="00072D4D">
        <w:rPr>
          <w:rFonts w:ascii="ＭＳ 明朝" w:eastAsia="ＭＳ ゴシック" w:cs="ＭＳ ゴシック"/>
          <w:bCs/>
        </w:rPr>
        <w:t>(1)</w:t>
      </w:r>
      <w:r>
        <w:rPr>
          <w:rFonts w:ascii="ＭＳ 明朝" w:eastAsia="ＭＳ ゴシック" w:cs="ＭＳ ゴシック" w:hint="eastAsia"/>
        </w:rPr>
        <w:t xml:space="preserve">　相手方は</w:t>
      </w:r>
      <w:r>
        <w:rPr>
          <w:rFonts w:ascii="ＭＳ 明朝" w:eastAsia="ＭＳ ゴシック" w:cs="ＭＳ ゴシック" w:hint="eastAsia"/>
        </w:rPr>
        <w:t>、上記不動産（建物）についての民法３９５条１項の建物使用者で</w:t>
      </w:r>
      <w:r>
        <w:rPr>
          <w:rFonts w:ascii="ＭＳ 明朝" w:eastAsia="ＭＳ ゴシック" w:cs="ＭＳ ゴシック" w:hint="eastAsia"/>
        </w:rPr>
        <w:t>ある。</w:t>
      </w:r>
    </w:p>
    <w:p w:rsidR="00A1419A" w:rsidRDefault="00A1419A" w:rsidP="00A1419A">
      <w:pPr>
        <w:adjustRightInd/>
        <w:ind w:left="615" w:hangingChars="250" w:hanging="615"/>
        <w:rPr>
          <w:rFonts w:ascii="ＭＳ 明朝" w:cs="Times New Roman"/>
          <w:spacing w:val="6"/>
        </w:rPr>
      </w:pPr>
      <w:r>
        <w:rPr>
          <w:rFonts w:ascii="ＭＳ 明朝" w:eastAsia="ＭＳ ゴシック" w:cs="ＭＳ ゴシック" w:hint="eastAsia"/>
        </w:rPr>
        <w:t xml:space="preserve">　</w:t>
      </w:r>
      <w:r w:rsidRPr="00072D4D">
        <w:rPr>
          <w:rFonts w:ascii="ＭＳ 明朝" w:eastAsia="ＭＳ ゴシック" w:cs="ＭＳ ゴシック"/>
          <w:bCs/>
        </w:rPr>
        <w:t>(2)</w:t>
      </w:r>
      <w:r>
        <w:rPr>
          <w:rFonts w:ascii="ＭＳ 明朝" w:eastAsia="ＭＳ ゴシック" w:cs="ＭＳ ゴシック" w:hint="eastAsia"/>
        </w:rPr>
        <w:t xml:space="preserve">　申立人は相</w:t>
      </w:r>
      <w:r>
        <w:rPr>
          <w:rFonts w:ascii="ＭＳ 明朝" w:eastAsia="ＭＳ ゴシック" w:cs="ＭＳ ゴシック" w:hint="eastAsia"/>
        </w:rPr>
        <w:t>手方に対して、催告書（内容は次のとおり）により、上記不動産</w:t>
      </w:r>
      <w:r>
        <w:rPr>
          <w:rFonts w:ascii="ＭＳ 明朝" w:eastAsia="ＭＳ ゴシック" w:cs="ＭＳ ゴシック" w:hint="eastAsia"/>
        </w:rPr>
        <w:t>についての令和○年○月○日分までの賃料相当損害金の支払いを催告した。</w:t>
      </w:r>
    </w:p>
    <w:p w:rsidR="00A1419A" w:rsidRDefault="00A1419A" w:rsidP="00A1419A">
      <w:pPr>
        <w:adjustRightInd/>
        <w:rPr>
          <w:rFonts w:ascii="ＭＳ 明朝" w:cs="Times New Roman"/>
          <w:spacing w:val="6"/>
        </w:rPr>
      </w:pPr>
      <w:r>
        <w:rPr>
          <w:rFonts w:ascii="ＭＳ 明朝" w:eastAsia="ＭＳ ゴシック" w:cs="ＭＳ ゴシック" w:hint="eastAsia"/>
        </w:rPr>
        <w:t xml:space="preserve">　催告書の内容（詳細は</w:t>
      </w:r>
      <w:r>
        <w:rPr>
          <w:rFonts w:ascii="ＭＳ 明朝" w:eastAsia="ＭＳ ゴシック" w:cs="ＭＳ ゴシック" w:hint="eastAsia"/>
        </w:rPr>
        <w:t>、</w:t>
      </w:r>
      <w:r>
        <w:rPr>
          <w:rFonts w:ascii="ＭＳ 明朝" w:eastAsia="ＭＳ ゴシック" w:cs="ＭＳ ゴシック" w:hint="eastAsia"/>
        </w:rPr>
        <w:t>添付の催告書及び催告書配達証明書写しのとおり）</w:t>
      </w:r>
    </w:p>
    <w:p w:rsidR="00A1419A" w:rsidRDefault="00A1419A" w:rsidP="00A1419A">
      <w:pPr>
        <w:adjustRightInd/>
        <w:rPr>
          <w:rFonts w:ascii="ＭＳ 明朝" w:cs="Times New Roman"/>
          <w:spacing w:val="6"/>
        </w:rPr>
      </w:pPr>
      <w:r>
        <w:rPr>
          <w:rFonts w:ascii="ＭＳ 明朝" w:eastAsia="ＭＳ ゴシック" w:cs="ＭＳ ゴシック" w:hint="eastAsia"/>
        </w:rPr>
        <w:t xml:space="preserve">　・催告書の日付</w:t>
      </w:r>
      <w:r>
        <w:rPr>
          <w:rFonts w:cs="Times New Roman"/>
        </w:rPr>
        <w:t xml:space="preserve">              </w:t>
      </w:r>
      <w:r>
        <w:rPr>
          <w:rFonts w:ascii="ＭＳ 明朝" w:eastAsia="ＭＳ ゴシック" w:cs="ＭＳ ゴシック" w:hint="eastAsia"/>
        </w:rPr>
        <w:t>令和　　年　　月　　日</w:t>
      </w:r>
    </w:p>
    <w:p w:rsidR="00A1419A" w:rsidRDefault="00A1419A" w:rsidP="00A1419A">
      <w:pPr>
        <w:adjustRightInd/>
        <w:rPr>
          <w:rFonts w:ascii="ＭＳ 明朝" w:cs="Times New Roman"/>
          <w:spacing w:val="6"/>
        </w:rPr>
      </w:pPr>
      <w:r>
        <w:rPr>
          <w:rFonts w:ascii="ＭＳ 明朝" w:eastAsia="ＭＳ ゴシック" w:cs="ＭＳ ゴシック" w:hint="eastAsia"/>
        </w:rPr>
        <w:t xml:space="preserve">　・相手方へ配達された日</w:t>
      </w:r>
      <w:r>
        <w:rPr>
          <w:rFonts w:cs="Times New Roman"/>
        </w:rPr>
        <w:t xml:space="preserve">      </w:t>
      </w:r>
      <w:r>
        <w:rPr>
          <w:rFonts w:ascii="ＭＳ 明朝" w:eastAsia="ＭＳ ゴシック" w:cs="ＭＳ ゴシック" w:hint="eastAsia"/>
        </w:rPr>
        <w:t>令和　　年　　月　　日</w:t>
      </w:r>
    </w:p>
    <w:p w:rsidR="00A1419A" w:rsidRDefault="00A1419A" w:rsidP="00A1419A">
      <w:pPr>
        <w:adjustRightInd/>
        <w:rPr>
          <w:rFonts w:ascii="ＭＳ 明朝" w:cs="Times New Roman"/>
          <w:spacing w:val="6"/>
        </w:rPr>
      </w:pPr>
      <w:r>
        <w:rPr>
          <w:rFonts w:ascii="ＭＳ 明朝" w:eastAsia="ＭＳ ゴシック" w:cs="ＭＳ ゴシック" w:hint="eastAsia"/>
        </w:rPr>
        <w:t xml:space="preserve">　・請求した賃料相当損害金　　金　　　　　　　　円</w:t>
      </w:r>
    </w:p>
    <w:p w:rsidR="00A1419A" w:rsidRDefault="00A1419A" w:rsidP="00A1419A">
      <w:pPr>
        <w:adjustRightInd/>
        <w:rPr>
          <w:rFonts w:ascii="ＭＳ 明朝" w:cs="Times New Roman"/>
          <w:spacing w:val="6"/>
        </w:rPr>
      </w:pPr>
      <w:r>
        <w:rPr>
          <w:rFonts w:ascii="ＭＳ 明朝" w:eastAsia="ＭＳ ゴシック" w:cs="ＭＳ ゴシック" w:hint="eastAsia"/>
        </w:rPr>
        <w:t xml:space="preserve">　・支払い催告の期間　　　　　□　令和　　年　　月　　日まで</w:t>
      </w:r>
    </w:p>
    <w:p w:rsidR="00A1419A" w:rsidRDefault="00A1419A" w:rsidP="00A1419A">
      <w:pPr>
        <w:adjustRightInd/>
        <w:rPr>
          <w:rFonts w:ascii="ＭＳ 明朝" w:cs="Times New Roman"/>
          <w:spacing w:val="6"/>
        </w:rPr>
      </w:pPr>
      <w:r>
        <w:rPr>
          <w:rFonts w:ascii="ＭＳ 明朝" w:eastAsia="ＭＳ ゴシック" w:cs="ＭＳ ゴシック" w:hint="eastAsia"/>
        </w:rPr>
        <w:t xml:space="preserve">　　　　　　　　　　　　　　　□　催告書到達日より　　日以内</w:t>
      </w:r>
    </w:p>
    <w:p w:rsidR="00A1419A" w:rsidRDefault="00A1419A" w:rsidP="00A1419A">
      <w:pPr>
        <w:adjustRightInd/>
        <w:rPr>
          <w:rFonts w:ascii="ＭＳ 明朝" w:cs="Times New Roman"/>
          <w:spacing w:val="6"/>
        </w:rPr>
      </w:pPr>
      <w:r>
        <w:rPr>
          <w:rFonts w:ascii="ＭＳ 明朝" w:eastAsia="ＭＳ ゴシック" w:cs="ＭＳ ゴシック" w:hint="eastAsia"/>
        </w:rPr>
        <w:t xml:space="preserve">　</w:t>
      </w:r>
      <w:r w:rsidRPr="00072D4D">
        <w:rPr>
          <w:rFonts w:ascii="ＭＳ 明朝" w:eastAsia="ＭＳ ゴシック" w:cs="ＭＳ ゴシック"/>
          <w:bCs/>
        </w:rPr>
        <w:t>(3)</w:t>
      </w:r>
      <w:r>
        <w:rPr>
          <w:rFonts w:ascii="ＭＳ 明朝" w:eastAsia="ＭＳ ゴシック" w:cs="ＭＳ ゴシック" w:hint="eastAsia"/>
        </w:rPr>
        <w:t xml:space="preserve">　上記賃料相当損害金は</w:t>
      </w:r>
      <w:r>
        <w:rPr>
          <w:rFonts w:ascii="ＭＳ 明朝" w:eastAsia="ＭＳ ゴシック" w:cs="ＭＳ ゴシック" w:hint="eastAsia"/>
        </w:rPr>
        <w:t>、</w:t>
      </w:r>
      <w:r>
        <w:rPr>
          <w:rFonts w:ascii="ＭＳ 明朝" w:eastAsia="ＭＳ ゴシック" w:cs="ＭＳ ゴシック" w:hint="eastAsia"/>
        </w:rPr>
        <w:t>次の理由により</w:t>
      </w:r>
      <w:r>
        <w:rPr>
          <w:rFonts w:ascii="ＭＳ 明朝" w:eastAsia="ＭＳ ゴシック" w:cs="ＭＳ ゴシック" w:hint="eastAsia"/>
        </w:rPr>
        <w:t>、</w:t>
      </w:r>
      <w:r>
        <w:rPr>
          <w:rFonts w:ascii="ＭＳ 明朝" w:eastAsia="ＭＳ ゴシック" w:cs="ＭＳ ゴシック" w:hint="eastAsia"/>
        </w:rPr>
        <w:t>相当な金額である。</w:t>
      </w:r>
    </w:p>
    <w:p w:rsidR="00A1419A" w:rsidRDefault="00A1419A" w:rsidP="00A1419A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lastRenderedPageBreak/>
        <w:t xml:space="preserve">    </w:t>
      </w:r>
      <w:r>
        <w:rPr>
          <w:rFonts w:ascii="ＭＳ 明朝" w:eastAsia="ＭＳ ゴシック" w:cs="ＭＳ ゴシック" w:hint="eastAsia"/>
        </w:rPr>
        <w:t>□　前所有者と相手方間の賃貸借契約の賃料と同額である。</w:t>
      </w:r>
    </w:p>
    <w:p w:rsidR="00A1419A" w:rsidRDefault="00A1419A" w:rsidP="00A1419A">
      <w:pPr>
        <w:adjustRightInd/>
        <w:ind w:firstLineChars="100" w:firstLine="246"/>
        <w:rPr>
          <w:rFonts w:ascii="ＭＳ 明朝" w:cs="Times New Roman"/>
          <w:spacing w:val="6"/>
        </w:rPr>
      </w:pPr>
      <w:r>
        <w:rPr>
          <w:rFonts w:ascii="ＭＳ 明朝" w:eastAsia="ＭＳ ゴシック" w:cs="ＭＳ ゴシック" w:hint="eastAsia"/>
        </w:rPr>
        <w:t xml:space="preserve">　</w:t>
      </w:r>
      <w:r>
        <w:rPr>
          <w:rFonts w:ascii="ＭＳ 明朝" w:eastAsia="ＭＳ ゴシック" w:cs="ＭＳ ゴシック" w:hint="eastAsia"/>
        </w:rPr>
        <w:t>□</w:t>
      </w:r>
      <w:r>
        <w:rPr>
          <w:rFonts w:ascii="ＭＳ 明朝" w:eastAsia="ＭＳ ゴシック" w:cs="ＭＳ ゴシック" w:hint="eastAsia"/>
        </w:rPr>
        <w:t xml:space="preserve">　（その他　　　　　　　　　　　　　　　　　　　　　　　　　</w:t>
      </w:r>
      <w:r>
        <w:rPr>
          <w:rFonts w:ascii="ＭＳ 明朝" w:eastAsia="ＭＳ ゴシック" w:cs="ＭＳ ゴシック" w:hint="eastAsia"/>
        </w:rPr>
        <w:t xml:space="preserve">　）</w:t>
      </w:r>
    </w:p>
    <w:p w:rsidR="00A1419A" w:rsidRDefault="00A1419A" w:rsidP="00A1419A">
      <w:pPr>
        <w:adjustRightInd/>
        <w:ind w:left="615" w:hangingChars="250" w:hanging="615"/>
        <w:rPr>
          <w:rFonts w:ascii="ＭＳ 明朝" w:cs="Times New Roman"/>
          <w:spacing w:val="6"/>
        </w:rPr>
      </w:pPr>
      <w:r>
        <w:rPr>
          <w:rFonts w:ascii="ＭＳ 明朝" w:eastAsia="ＭＳ ゴシック" w:cs="ＭＳ ゴシック" w:hint="eastAsia"/>
        </w:rPr>
        <w:t xml:space="preserve">　</w:t>
      </w:r>
      <w:r w:rsidRPr="00072D4D">
        <w:rPr>
          <w:rFonts w:ascii="ＭＳ 明朝" w:eastAsia="ＭＳ ゴシック" w:cs="ＭＳ ゴシック"/>
          <w:bCs/>
        </w:rPr>
        <w:t>(4)</w:t>
      </w:r>
      <w:r>
        <w:rPr>
          <w:rFonts w:ascii="ＭＳ 明朝" w:eastAsia="ＭＳ ゴシック" w:cs="ＭＳ ゴシック" w:hint="eastAsia"/>
        </w:rPr>
        <w:t xml:space="preserve">　上記催告期間を経過するも相手方は</w:t>
      </w:r>
      <w:r>
        <w:rPr>
          <w:rFonts w:ascii="ＭＳ 明朝" w:eastAsia="ＭＳ ゴシック" w:cs="ＭＳ ゴシック" w:hint="eastAsia"/>
        </w:rPr>
        <w:t>、</w:t>
      </w:r>
      <w:r>
        <w:rPr>
          <w:rFonts w:ascii="ＭＳ 明朝" w:eastAsia="ＭＳ ゴシック" w:cs="ＭＳ ゴシック" w:hint="eastAsia"/>
        </w:rPr>
        <w:t>上記賃料相当損害金の支払いをしない。</w:t>
      </w:r>
    </w:p>
    <w:p w:rsidR="00A1419A" w:rsidRDefault="00A1419A" w:rsidP="00A1419A">
      <w:pPr>
        <w:adjustRightInd/>
        <w:rPr>
          <w:rFonts w:ascii="ＭＳ 明朝" w:cs="Times New Roman"/>
          <w:spacing w:val="6"/>
        </w:rPr>
      </w:pPr>
      <w:r>
        <w:rPr>
          <w:rFonts w:ascii="ＭＳ 明朝" w:eastAsia="ＭＳ ゴシック" w:cs="ＭＳ ゴシック" w:hint="eastAsia"/>
        </w:rPr>
        <w:t xml:space="preserve">　</w:t>
      </w:r>
      <w:r w:rsidRPr="00072D4D">
        <w:rPr>
          <w:rFonts w:ascii="ＭＳ 明朝" w:eastAsia="ＭＳ ゴシック" w:cs="ＭＳ ゴシック"/>
          <w:bCs/>
        </w:rPr>
        <w:t>(5)</w:t>
      </w:r>
      <w:r w:rsidRPr="00072D4D">
        <w:rPr>
          <w:rFonts w:ascii="ＭＳ 明朝" w:eastAsia="ＭＳ ゴシック" w:cs="ＭＳ ゴシック" w:hint="eastAsia"/>
        </w:rPr>
        <w:t xml:space="preserve">　</w:t>
      </w:r>
      <w:r>
        <w:rPr>
          <w:rFonts w:ascii="ＭＳ 明朝" w:eastAsia="ＭＳ ゴシック" w:cs="ＭＳ ゴシック" w:hint="eastAsia"/>
        </w:rPr>
        <w:t>相手方は</w:t>
      </w:r>
      <w:r>
        <w:rPr>
          <w:rFonts w:ascii="ＭＳ 明朝" w:eastAsia="ＭＳ ゴシック" w:cs="ＭＳ ゴシック" w:hint="eastAsia"/>
        </w:rPr>
        <w:t>、</w:t>
      </w:r>
      <w:r>
        <w:rPr>
          <w:rFonts w:ascii="ＭＳ 明朝" w:eastAsia="ＭＳ ゴシック" w:cs="ＭＳ ゴシック" w:hint="eastAsia"/>
        </w:rPr>
        <w:t>現在</w:t>
      </w:r>
      <w:r>
        <w:rPr>
          <w:rFonts w:ascii="ＭＳ 明朝" w:eastAsia="ＭＳ ゴシック" w:cs="ＭＳ ゴシック" w:hint="eastAsia"/>
        </w:rPr>
        <w:t>、</w:t>
      </w:r>
      <w:r>
        <w:rPr>
          <w:rFonts w:ascii="ＭＳ 明朝" w:eastAsia="ＭＳ ゴシック" w:cs="ＭＳ ゴシック" w:hint="eastAsia"/>
        </w:rPr>
        <w:t>上記不動産を占有している。</w:t>
      </w:r>
    </w:p>
    <w:p w:rsidR="00A1419A" w:rsidRDefault="00A1419A" w:rsidP="00A1419A">
      <w:pPr>
        <w:adjustRightInd/>
        <w:rPr>
          <w:rFonts w:ascii="ＭＳ 明朝" w:eastAsia="ＭＳ ゴシック" w:cs="ＭＳ ゴシック"/>
        </w:rPr>
      </w:pPr>
      <w:r>
        <w:rPr>
          <w:rFonts w:ascii="ＭＳ 明朝" w:eastAsia="ＭＳ ゴシック" w:cs="ＭＳ ゴシック" w:hint="eastAsia"/>
        </w:rPr>
        <w:t>３</w:t>
      </w:r>
      <w:r>
        <w:rPr>
          <w:rFonts w:ascii="ＭＳ ゴシック" w:hAnsi="ＭＳ ゴシック" w:cs="ＭＳ ゴシック"/>
        </w:rPr>
        <w:t xml:space="preserve"> </w:t>
      </w:r>
      <w:r>
        <w:rPr>
          <w:rFonts w:ascii="ＭＳ 明朝" w:eastAsia="ＭＳ ゴシック" w:cs="ＭＳ ゴシック" w:hint="eastAsia"/>
        </w:rPr>
        <w:t>よって</w:t>
      </w:r>
      <w:r>
        <w:rPr>
          <w:rFonts w:ascii="ＭＳ 明朝" w:eastAsia="ＭＳ ゴシック" w:cs="ＭＳ ゴシック" w:hint="eastAsia"/>
        </w:rPr>
        <w:t>、</w:t>
      </w:r>
      <w:r>
        <w:rPr>
          <w:rFonts w:ascii="ＭＳ 明朝" w:eastAsia="ＭＳ ゴシック" w:cs="ＭＳ ゴシック" w:hint="eastAsia"/>
        </w:rPr>
        <w:t>申立の趣旨記載の裁判を求める。</w:t>
      </w:r>
    </w:p>
    <w:p w:rsidR="0098422D" w:rsidRPr="00A1419A" w:rsidRDefault="0098422D">
      <w:pPr>
        <w:rPr>
          <w:rFonts w:ascii="ＭＳ 明朝" w:hint="eastAsia"/>
        </w:rPr>
      </w:pPr>
    </w:p>
    <w:sectPr w:rsidR="0098422D" w:rsidRPr="00A1419A" w:rsidSect="00BA71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1531" w:left="1701" w:header="851" w:footer="992" w:gutter="0"/>
      <w:cols w:space="425"/>
      <w:docGrid w:type="linesAndChars" w:linePitch="512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4EA" w:rsidRDefault="00AB04EA" w:rsidP="00880214">
      <w:r>
        <w:separator/>
      </w:r>
    </w:p>
  </w:endnote>
  <w:endnote w:type="continuationSeparator" w:id="0">
    <w:p w:rsidR="00AB04EA" w:rsidRDefault="00AB04EA" w:rsidP="0088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19A" w:rsidRDefault="00A1419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19A" w:rsidRDefault="00A1419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19A" w:rsidRDefault="00A141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4EA" w:rsidRDefault="00AB04EA" w:rsidP="00880214">
      <w:r>
        <w:separator/>
      </w:r>
    </w:p>
  </w:footnote>
  <w:footnote w:type="continuationSeparator" w:id="0">
    <w:p w:rsidR="00AB04EA" w:rsidRDefault="00AB04EA" w:rsidP="00880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19A" w:rsidRDefault="00A1419A" w:rsidP="00A1419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19A" w:rsidRDefault="00A1419A" w:rsidP="00A1419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19A" w:rsidRDefault="00A141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2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9A"/>
    <w:rsid w:val="00880214"/>
    <w:rsid w:val="0095078B"/>
    <w:rsid w:val="0098422D"/>
    <w:rsid w:val="00A1419A"/>
    <w:rsid w:val="00AB04EA"/>
    <w:rsid w:val="00AF0290"/>
    <w:rsid w:val="00BA7123"/>
    <w:rsid w:val="00BD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988427"/>
  <w15:chartTrackingRefBased/>
  <w15:docId w15:val="{2DD8AACF-1B08-4FAD-A9E4-7F31F4A1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19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2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0214"/>
  </w:style>
  <w:style w:type="paragraph" w:styleId="a5">
    <w:name w:val="footer"/>
    <w:basedOn w:val="a"/>
    <w:link w:val="a6"/>
    <w:uiPriority w:val="99"/>
    <w:unhideWhenUsed/>
    <w:rsid w:val="008802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0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最高裁判所</dc:creator>
  <cp:keywords/>
  <dc:description/>
  <cp:lastModifiedBy>最高裁判所</cp:lastModifiedBy>
  <cp:revision>1</cp:revision>
  <dcterms:created xsi:type="dcterms:W3CDTF">2023-11-10T09:29:00Z</dcterms:created>
  <dcterms:modified xsi:type="dcterms:W3CDTF">2023-11-10T09:42:00Z</dcterms:modified>
</cp:coreProperties>
</file>