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C7D" w:rsidRDefault="001D3C7D">
      <w:pPr>
        <w:adjustRightInd/>
        <w:spacing w:line="364" w:lineRule="exact"/>
        <w:jc w:val="center"/>
        <w:rPr>
          <w:rFonts w:ascii="ＭＳ ゴシック" w:cs="Times New Roman"/>
        </w:rPr>
      </w:pPr>
      <w:bookmarkStart w:id="0" w:name="_GoBack"/>
      <w:bookmarkEnd w:id="0"/>
      <w:r>
        <w:rPr>
          <w:rFonts w:hint="eastAsia"/>
          <w:b/>
          <w:bCs/>
          <w:sz w:val="26"/>
          <w:szCs w:val="26"/>
        </w:rPr>
        <w:t>受　　領　　書</w:t>
      </w:r>
    </w:p>
    <w:p w:rsidR="001D3C7D" w:rsidRDefault="001D3C7D">
      <w:pPr>
        <w:adjustRightInd/>
        <w:rPr>
          <w:rFonts w:ascii="ＭＳ ゴシック" w:cs="Times New Roman"/>
        </w:rPr>
      </w:pPr>
    </w:p>
    <w:p w:rsidR="001D3C7D" w:rsidRDefault="001D3C7D">
      <w:pPr>
        <w:adjustRightInd/>
        <w:rPr>
          <w:rFonts w:ascii="ＭＳ ゴシック" w:cs="Times New Roman"/>
        </w:rPr>
      </w:pPr>
      <w:r>
        <w:rPr>
          <w:rFonts w:hint="eastAsia"/>
        </w:rPr>
        <w:t>大阪地方裁判所第</w:t>
      </w:r>
      <w:r>
        <w:rPr>
          <w:rFonts w:cs="Times New Roman"/>
        </w:rPr>
        <w:t>14</w:t>
      </w:r>
      <w:r>
        <w:rPr>
          <w:rFonts w:hint="eastAsia"/>
        </w:rPr>
        <w:t>民事部裁判所書記官　殿</w:t>
      </w:r>
    </w:p>
    <w:p w:rsidR="001D3C7D" w:rsidRDefault="001D3C7D">
      <w:pPr>
        <w:adjustRightInd/>
        <w:rPr>
          <w:rFonts w:ascii="ＭＳ ゴシック" w:cs="Times New Roman"/>
        </w:rPr>
      </w:pPr>
    </w:p>
    <w:p w:rsidR="001D3C7D" w:rsidRDefault="00363A24">
      <w:pPr>
        <w:adjustRightInd/>
        <w:rPr>
          <w:rFonts w:ascii="ＭＳ ゴシック" w:cs="Times New Roman"/>
        </w:rPr>
      </w:pPr>
      <w:r>
        <w:rPr>
          <w:rFonts w:hint="eastAsia"/>
        </w:rPr>
        <w:t>令和</w:t>
      </w:r>
      <w:r w:rsidR="001D3C7D">
        <w:rPr>
          <w:rFonts w:hint="eastAsia"/>
        </w:rPr>
        <w:t xml:space="preserve">　　年　　月　　日</w:t>
      </w:r>
    </w:p>
    <w:p w:rsidR="001D3C7D" w:rsidRDefault="001D3C7D">
      <w:pPr>
        <w:adjustRightInd/>
        <w:rPr>
          <w:rFonts w:ascii="ＭＳ ゴシック" w:cs="Times New Roman"/>
        </w:rPr>
      </w:pPr>
      <w:r>
        <w:rPr>
          <w:rFonts w:hint="eastAsia"/>
        </w:rPr>
        <w:t xml:space="preserve">　　　　被指定者</w:t>
      </w:r>
    </w:p>
    <w:p w:rsidR="001D3C7D" w:rsidRDefault="001D3C7D">
      <w:pPr>
        <w:adjustRightInd/>
        <w:rPr>
          <w:rFonts w:ascii="ＭＳ ゴシック" w:cs="Times New Roman"/>
        </w:rPr>
      </w:pPr>
      <w:r>
        <w:rPr>
          <w:rFonts w:hint="eastAsia"/>
        </w:rPr>
        <w:t xml:space="preserve">　　　　　　　　住所</w:t>
      </w:r>
    </w:p>
    <w:p w:rsidR="001D3C7D" w:rsidRDefault="001D3C7D">
      <w:pPr>
        <w:adjustRightInd/>
        <w:rPr>
          <w:rFonts w:ascii="ＭＳ ゴシック" w:cs="Times New Roman"/>
        </w:rPr>
      </w:pPr>
    </w:p>
    <w:p w:rsidR="001D3C7D" w:rsidRDefault="001D3C7D">
      <w:pPr>
        <w:adjustRightInd/>
        <w:rPr>
          <w:rFonts w:ascii="ＭＳ ゴシック" w:cs="Times New Roman"/>
        </w:rPr>
      </w:pPr>
      <w:r>
        <w:rPr>
          <w:rFonts w:hint="eastAsia"/>
        </w:rPr>
        <w:t xml:space="preserve">　　　　　　　　氏名　　　　　　　　　　　　　　　　　　　　印</w:t>
      </w:r>
    </w:p>
    <w:p w:rsidR="001D3C7D" w:rsidRDefault="001D3C7D">
      <w:pPr>
        <w:adjustRightInd/>
        <w:rPr>
          <w:rFonts w:ascii="ＭＳ ゴシック" w:cs="Times New Roman"/>
        </w:rPr>
      </w:pPr>
    </w:p>
    <w:p w:rsidR="001D3C7D" w:rsidRDefault="001D3C7D">
      <w:pPr>
        <w:adjustRightInd/>
        <w:rPr>
          <w:rFonts w:ascii="ＭＳ ゴシック" w:cs="Times New Roman"/>
        </w:rPr>
      </w:pPr>
      <w:r>
        <w:rPr>
          <w:rFonts w:hint="eastAsia"/>
        </w:rPr>
        <w:t xml:space="preserve">　貴庁平成</w:t>
      </w:r>
      <w:r w:rsidR="009776DC">
        <w:rPr>
          <w:rFonts w:hint="eastAsia"/>
        </w:rPr>
        <w:t>・令和</w:t>
      </w:r>
      <w:r>
        <w:rPr>
          <w:rFonts w:hint="eastAsia"/>
        </w:rPr>
        <w:t xml:space="preserve">　　年（　）第　　　　　号不動産競売事件の別紙物件目録記載の不動産について，民事執行法</w:t>
      </w:r>
      <w:r w:rsidR="00BA1E40">
        <w:rPr>
          <w:rFonts w:cs="Times New Roman" w:hint="eastAsia"/>
        </w:rPr>
        <w:t>８２</w:t>
      </w:r>
      <w:r>
        <w:rPr>
          <w:rFonts w:hint="eastAsia"/>
        </w:rPr>
        <w:t>条２項の規定に基づき，申出人らの指定する者として，下記の書類を本日受領しました。</w:t>
      </w:r>
    </w:p>
    <w:p w:rsidR="001D3C7D" w:rsidRDefault="001D3C7D">
      <w:pPr>
        <w:adjustRightInd/>
        <w:rPr>
          <w:rFonts w:ascii="ＭＳ ゴシック" w:cs="Times New Roman"/>
        </w:rPr>
      </w:pPr>
      <w:r>
        <w:rPr>
          <w:rFonts w:hint="eastAsia"/>
        </w:rPr>
        <w:t xml:space="preserve">　なお，これらの書類については，遅滞なく登記所に提出いたします。</w:t>
      </w:r>
    </w:p>
    <w:p w:rsidR="001D3C7D" w:rsidRDefault="001D3C7D">
      <w:pPr>
        <w:adjustRightInd/>
        <w:rPr>
          <w:rFonts w:ascii="ＭＳ ゴシック" w:cs="Times New Roman"/>
        </w:rPr>
      </w:pPr>
      <w:r>
        <w:rPr>
          <w:rFonts w:hint="eastAsia"/>
        </w:rPr>
        <w:t xml:space="preserve">　　　　　　　　　　　　　記</w:t>
      </w:r>
    </w:p>
    <w:p w:rsidR="001D3C7D" w:rsidRDefault="001D3C7D">
      <w:pPr>
        <w:adjustRightInd/>
        <w:rPr>
          <w:rFonts w:ascii="ＭＳ ゴシック" w:cs="Times New Roman"/>
        </w:rPr>
      </w:pPr>
      <w:r>
        <w:rPr>
          <w:rFonts w:hint="eastAsia"/>
        </w:rPr>
        <w:t xml:space="preserve">　　１</w:t>
      </w:r>
      <w:r w:rsidR="00BA1E40">
        <w:rPr>
          <w:rFonts w:hint="eastAsia"/>
        </w:rPr>
        <w:t xml:space="preserve">　</w:t>
      </w:r>
      <w:r>
        <w:rPr>
          <w:rFonts w:hint="eastAsia"/>
        </w:rPr>
        <w:t>登記嘱託書兼登記原因証明書　　１通</w:t>
      </w:r>
    </w:p>
    <w:p w:rsidR="001D3C7D" w:rsidRDefault="001D3C7D">
      <w:pPr>
        <w:adjustRightInd/>
        <w:rPr>
          <w:rFonts w:ascii="ＭＳ ゴシック" w:cs="Times New Roman"/>
        </w:rPr>
      </w:pPr>
      <w:r>
        <w:rPr>
          <w:rFonts w:hint="eastAsia"/>
        </w:rPr>
        <w:t xml:space="preserve">　　２</w:t>
      </w:r>
      <w:r w:rsidR="00BA1E40">
        <w:rPr>
          <w:rFonts w:hint="eastAsia"/>
        </w:rPr>
        <w:t xml:space="preserve">　</w:t>
      </w:r>
      <w:r>
        <w:rPr>
          <w:rFonts w:hint="eastAsia"/>
        </w:rPr>
        <w:t>固定資産評価証明書　　　　　　　通</w:t>
      </w:r>
    </w:p>
    <w:p w:rsidR="001D3C7D" w:rsidRDefault="001D3C7D">
      <w:pPr>
        <w:adjustRightInd/>
        <w:rPr>
          <w:rFonts w:ascii="ＭＳ ゴシック" w:cs="Times New Roman"/>
        </w:rPr>
      </w:pPr>
      <w:r>
        <w:rPr>
          <w:rFonts w:hint="eastAsia"/>
        </w:rPr>
        <w:t xml:space="preserve">　　３</w:t>
      </w:r>
      <w:r w:rsidR="00BA1E40">
        <w:rPr>
          <w:rFonts w:hint="eastAsia"/>
        </w:rPr>
        <w:t xml:space="preserve">　</w:t>
      </w:r>
      <w:r>
        <w:rPr>
          <w:rFonts w:hint="eastAsia"/>
        </w:rPr>
        <w:t>住所証明書　　　　　　　　　　１通</w:t>
      </w:r>
    </w:p>
    <w:p w:rsidR="001D3C7D" w:rsidRDefault="00BA1E40">
      <w:pPr>
        <w:adjustRightInd/>
        <w:rPr>
          <w:rFonts w:ascii="ＭＳ ゴシック" w:cs="Times New Roman"/>
        </w:rPr>
      </w:pPr>
      <w:r>
        <w:rPr>
          <w:rFonts w:hint="eastAsia"/>
        </w:rPr>
        <w:t xml:space="preserve">　　４　切手</w:t>
      </w:r>
      <w:r w:rsidR="00AC0DDA">
        <w:rPr>
          <w:rFonts w:hint="eastAsia"/>
        </w:rPr>
        <w:t>５７４</w:t>
      </w:r>
      <w:r w:rsidR="001D3C7D">
        <w:rPr>
          <w:rFonts w:hint="eastAsia"/>
        </w:rPr>
        <w:t>円　　　　　　　　　１通</w:t>
      </w:r>
    </w:p>
    <w:p w:rsidR="001D3C7D" w:rsidRDefault="001D3C7D">
      <w:pPr>
        <w:adjustRightInd/>
        <w:rPr>
          <w:rFonts w:ascii="ＭＳ ゴシック" w:cs="Times New Roman"/>
        </w:rPr>
      </w:pPr>
      <w:r>
        <w:rPr>
          <w:rFonts w:hint="eastAsia"/>
        </w:rPr>
        <w:t xml:space="preserve">　　　　　　　　　　　　　　　　　　　　　　　　　　</w:t>
      </w:r>
      <w:r w:rsidR="00BA1E40">
        <w:rPr>
          <w:rFonts w:hint="eastAsia"/>
        </w:rPr>
        <w:t xml:space="preserve">　　　　　</w:t>
      </w:r>
      <w:r>
        <w:rPr>
          <w:rFonts w:hint="eastAsia"/>
        </w:rPr>
        <w:t>以　上</w:t>
      </w:r>
    </w:p>
    <w:p w:rsidR="001D3C7D" w:rsidRDefault="001D3C7D" w:rsidP="00BA2959">
      <w:pPr>
        <w:adjustRightInd/>
        <w:spacing w:line="364" w:lineRule="exact"/>
        <w:rPr>
          <w:rFonts w:ascii="ＭＳ ゴシック" w:cs="Times New Roman"/>
        </w:rPr>
      </w:pPr>
    </w:p>
    <w:sectPr w:rsidR="001D3C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1190" w:bottom="1418" w:left="1700" w:header="720" w:footer="720" w:gutter="0"/>
      <w:pgNumType w:start="1"/>
      <w:cols w:space="720"/>
      <w:noEndnote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5EB" w:rsidRDefault="00D965EB">
      <w:r>
        <w:separator/>
      </w:r>
    </w:p>
  </w:endnote>
  <w:endnote w:type="continuationSeparator" w:id="0">
    <w:p w:rsidR="00D965EB" w:rsidRDefault="00D96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7AA" w:rsidRDefault="001867A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7AA" w:rsidRDefault="001867A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7AA" w:rsidRDefault="001867A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5EB" w:rsidRDefault="00D965EB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965EB" w:rsidRDefault="00D96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7AA" w:rsidRDefault="001867A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FB9" w:rsidRDefault="00CB1FB9" w:rsidP="00CB1FB9">
    <w:pPr>
      <w:pStyle w:val="a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7AA" w:rsidRDefault="001867A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34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7D"/>
    <w:rsid w:val="0007587A"/>
    <w:rsid w:val="00090FE6"/>
    <w:rsid w:val="001867AA"/>
    <w:rsid w:val="001D3C7D"/>
    <w:rsid w:val="00314D68"/>
    <w:rsid w:val="00363A24"/>
    <w:rsid w:val="00425C00"/>
    <w:rsid w:val="004F248E"/>
    <w:rsid w:val="0050576B"/>
    <w:rsid w:val="00661DE2"/>
    <w:rsid w:val="00737CBB"/>
    <w:rsid w:val="00767DEF"/>
    <w:rsid w:val="00895744"/>
    <w:rsid w:val="008E6F75"/>
    <w:rsid w:val="009776DC"/>
    <w:rsid w:val="00996DCD"/>
    <w:rsid w:val="00AC0DDA"/>
    <w:rsid w:val="00AE3C42"/>
    <w:rsid w:val="00BA1E40"/>
    <w:rsid w:val="00BA2959"/>
    <w:rsid w:val="00C4192A"/>
    <w:rsid w:val="00CB1FB9"/>
    <w:rsid w:val="00CE5DBA"/>
    <w:rsid w:val="00D965EB"/>
    <w:rsid w:val="00E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63A2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363A2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AE3C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E3C42"/>
    <w:rPr>
      <w:rFonts w:eastAsia="ＭＳ ゴシック" w:cs="ＭＳ ゴシック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AE3C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E3C42"/>
    <w:rPr>
      <w:rFonts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2023-08-03T07:09:00Z</dcterms:created>
  <dcterms:modified xsi:type="dcterms:W3CDTF">2023-08-04T04:24:00Z</dcterms:modified>
</cp:coreProperties>
</file>