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tblLook w:val="04A0" w:firstRow="1" w:lastRow="0" w:firstColumn="1" w:lastColumn="0" w:noHBand="0" w:noVBand="1"/>
      </w:tblPr>
      <w:tblGrid>
        <w:gridCol w:w="2405"/>
        <w:gridCol w:w="4109"/>
        <w:gridCol w:w="1711"/>
        <w:gridCol w:w="1059"/>
      </w:tblGrid>
      <w:tr w:rsidR="00723104" w14:paraId="08824F4D" w14:textId="77777777" w:rsidTr="002E2339">
        <w:trPr>
          <w:trHeight w:val="403"/>
        </w:trPr>
        <w:tc>
          <w:tcPr>
            <w:tcW w:w="2405" w:type="dxa"/>
            <w:vMerge w:val="restart"/>
          </w:tcPr>
          <w:p w14:paraId="6D017624" w14:textId="77777777" w:rsidR="00723104" w:rsidRDefault="00723104" w:rsidP="00DB08FD">
            <w:pPr>
              <w:ind w:firstLine="185"/>
            </w:pPr>
            <w:bookmarkStart w:id="0" w:name="_GoBack"/>
            <w:bookmarkEnd w:id="0"/>
            <w:r w:rsidRPr="00116E1B">
              <w:rPr>
                <w:rFonts w:hint="eastAsia"/>
                <w:sz w:val="18"/>
                <w:szCs w:val="21"/>
              </w:rPr>
              <w:t>受付印</w:t>
            </w:r>
          </w:p>
        </w:tc>
        <w:tc>
          <w:tcPr>
            <w:tcW w:w="4109" w:type="dxa"/>
            <w:vMerge w:val="restart"/>
          </w:tcPr>
          <w:p w14:paraId="6C1E33FE" w14:textId="77777777" w:rsidR="00723104" w:rsidRPr="00116E1B" w:rsidRDefault="00723104" w:rsidP="00DB08FD">
            <w:pPr>
              <w:ind w:firstLine="185"/>
              <w:rPr>
                <w:sz w:val="18"/>
                <w:szCs w:val="21"/>
              </w:rPr>
            </w:pPr>
            <w:r w:rsidRPr="00116E1B">
              <w:rPr>
                <w:rFonts w:hint="eastAsia"/>
                <w:sz w:val="18"/>
                <w:szCs w:val="21"/>
              </w:rPr>
              <w:t>収入印紙貼付欄</w:t>
            </w:r>
          </w:p>
        </w:tc>
        <w:tc>
          <w:tcPr>
            <w:tcW w:w="1711" w:type="dxa"/>
          </w:tcPr>
          <w:p w14:paraId="5DBD8D49" w14:textId="77777777" w:rsidR="00723104" w:rsidRDefault="00723104" w:rsidP="00DB08FD">
            <w:pPr>
              <w:ind w:firstLine="185"/>
              <w:rPr>
                <w:sz w:val="18"/>
                <w:szCs w:val="21"/>
              </w:rPr>
            </w:pPr>
            <w:r w:rsidRPr="00116E1B">
              <w:rPr>
                <w:rFonts w:hint="eastAsia"/>
                <w:sz w:val="18"/>
                <w:szCs w:val="21"/>
              </w:rPr>
              <w:t>収入印紙</w:t>
            </w:r>
          </w:p>
          <w:p w14:paraId="4BE206A8" w14:textId="137E9C5F" w:rsidR="00723104" w:rsidRPr="00116E1B" w:rsidRDefault="00723104" w:rsidP="00723104">
            <w:pPr>
              <w:ind w:firstLineChars="400" w:firstLine="741"/>
              <w:rPr>
                <w:sz w:val="18"/>
                <w:szCs w:val="21"/>
              </w:rPr>
            </w:pPr>
            <w:r w:rsidRPr="00116E1B">
              <w:rPr>
                <w:rFonts w:ascii="ＭＳ 明朝" w:hAnsi="ＭＳ 明朝" w:hint="eastAsia"/>
                <w:sz w:val="18"/>
                <w:szCs w:val="21"/>
              </w:rPr>
              <w:t>1000</w:t>
            </w:r>
            <w:r>
              <w:rPr>
                <w:rFonts w:hint="eastAsia"/>
                <w:sz w:val="18"/>
                <w:szCs w:val="21"/>
              </w:rPr>
              <w:t>円</w:t>
            </w:r>
          </w:p>
        </w:tc>
        <w:tc>
          <w:tcPr>
            <w:tcW w:w="1059" w:type="dxa"/>
            <w:vMerge w:val="restart"/>
          </w:tcPr>
          <w:p w14:paraId="39262C67" w14:textId="77777777" w:rsidR="00723104" w:rsidRPr="00116E1B" w:rsidRDefault="00723104" w:rsidP="00DB08FD">
            <w:pPr>
              <w:ind w:firstLine="185"/>
              <w:rPr>
                <w:sz w:val="18"/>
                <w:szCs w:val="21"/>
              </w:rPr>
            </w:pPr>
            <w:r>
              <w:rPr>
                <w:rFonts w:hint="eastAsia"/>
                <w:sz w:val="18"/>
                <w:szCs w:val="21"/>
              </w:rPr>
              <w:t>確認印</w:t>
            </w:r>
          </w:p>
        </w:tc>
      </w:tr>
      <w:tr w:rsidR="00723104" w14:paraId="58F80063" w14:textId="77777777" w:rsidTr="002E2339">
        <w:trPr>
          <w:trHeight w:val="379"/>
        </w:trPr>
        <w:tc>
          <w:tcPr>
            <w:tcW w:w="2405" w:type="dxa"/>
            <w:vMerge/>
          </w:tcPr>
          <w:p w14:paraId="0A28F553" w14:textId="77777777" w:rsidR="00723104" w:rsidRPr="00116E1B" w:rsidRDefault="00723104" w:rsidP="00DB08FD">
            <w:pPr>
              <w:ind w:firstLine="185"/>
              <w:rPr>
                <w:sz w:val="18"/>
                <w:szCs w:val="21"/>
              </w:rPr>
            </w:pPr>
          </w:p>
        </w:tc>
        <w:tc>
          <w:tcPr>
            <w:tcW w:w="4109" w:type="dxa"/>
            <w:vMerge/>
          </w:tcPr>
          <w:p w14:paraId="6058150B" w14:textId="77777777" w:rsidR="00723104" w:rsidRDefault="00723104" w:rsidP="00DB08FD">
            <w:pPr>
              <w:ind w:firstLine="245"/>
            </w:pPr>
          </w:p>
        </w:tc>
        <w:tc>
          <w:tcPr>
            <w:tcW w:w="1711" w:type="dxa"/>
          </w:tcPr>
          <w:p w14:paraId="2E2C2110" w14:textId="77777777" w:rsidR="00723104" w:rsidRDefault="00723104" w:rsidP="00DB08FD">
            <w:pPr>
              <w:ind w:firstLine="185"/>
              <w:rPr>
                <w:sz w:val="18"/>
                <w:szCs w:val="21"/>
              </w:rPr>
            </w:pPr>
            <w:r>
              <w:rPr>
                <w:rFonts w:hint="eastAsia"/>
                <w:sz w:val="18"/>
                <w:szCs w:val="21"/>
              </w:rPr>
              <w:t>予納郵券</w:t>
            </w:r>
          </w:p>
          <w:p w14:paraId="6DFD2306" w14:textId="3CBE5A31" w:rsidR="00723104" w:rsidRPr="00116E1B" w:rsidRDefault="00723104" w:rsidP="00DB08FD">
            <w:pPr>
              <w:ind w:firstLine="185"/>
              <w:rPr>
                <w:sz w:val="18"/>
                <w:szCs w:val="21"/>
              </w:rPr>
            </w:pPr>
            <w:r>
              <w:rPr>
                <w:rFonts w:hint="eastAsia"/>
                <w:sz w:val="18"/>
                <w:szCs w:val="21"/>
              </w:rPr>
              <w:t xml:space="preserve">　　　　　円</w:t>
            </w:r>
          </w:p>
        </w:tc>
        <w:tc>
          <w:tcPr>
            <w:tcW w:w="1059" w:type="dxa"/>
            <w:vMerge/>
          </w:tcPr>
          <w:p w14:paraId="23359092" w14:textId="77777777" w:rsidR="00723104" w:rsidRPr="00116E1B" w:rsidRDefault="00723104" w:rsidP="00DB08FD">
            <w:pPr>
              <w:ind w:firstLine="185"/>
              <w:rPr>
                <w:sz w:val="18"/>
                <w:szCs w:val="21"/>
              </w:rPr>
            </w:pPr>
          </w:p>
        </w:tc>
      </w:tr>
      <w:tr w:rsidR="00723104" w14:paraId="53DFEFBB" w14:textId="77777777" w:rsidTr="002E2339">
        <w:trPr>
          <w:trHeight w:val="690"/>
        </w:trPr>
        <w:tc>
          <w:tcPr>
            <w:tcW w:w="2405" w:type="dxa"/>
            <w:vMerge/>
          </w:tcPr>
          <w:p w14:paraId="3D33BD84" w14:textId="77777777" w:rsidR="00723104" w:rsidRPr="00116E1B" w:rsidRDefault="00723104" w:rsidP="00DB08FD">
            <w:pPr>
              <w:ind w:firstLine="185"/>
              <w:rPr>
                <w:sz w:val="18"/>
                <w:szCs w:val="21"/>
              </w:rPr>
            </w:pPr>
          </w:p>
        </w:tc>
        <w:tc>
          <w:tcPr>
            <w:tcW w:w="4109" w:type="dxa"/>
            <w:vMerge/>
          </w:tcPr>
          <w:p w14:paraId="04FA4BD8" w14:textId="77777777" w:rsidR="00723104" w:rsidRDefault="00723104" w:rsidP="00DB08FD">
            <w:pPr>
              <w:ind w:firstLine="245"/>
            </w:pPr>
          </w:p>
        </w:tc>
        <w:tc>
          <w:tcPr>
            <w:tcW w:w="2770" w:type="dxa"/>
            <w:gridSpan w:val="2"/>
          </w:tcPr>
          <w:p w14:paraId="113C5D9C" w14:textId="77777777" w:rsidR="00723104" w:rsidRPr="00116E1B" w:rsidRDefault="00723104" w:rsidP="00DB08FD">
            <w:pPr>
              <w:ind w:firstLine="185"/>
              <w:rPr>
                <w:sz w:val="18"/>
                <w:szCs w:val="21"/>
              </w:rPr>
            </w:pPr>
            <w:r>
              <w:rPr>
                <w:rFonts w:hint="eastAsia"/>
                <w:sz w:val="18"/>
                <w:szCs w:val="21"/>
              </w:rPr>
              <w:t>備考欄</w:t>
            </w:r>
          </w:p>
        </w:tc>
      </w:tr>
    </w:tbl>
    <w:p w14:paraId="086ED299" w14:textId="38830097" w:rsidR="00723104" w:rsidRDefault="00723104" w:rsidP="00583350">
      <w:pPr>
        <w:pStyle w:val="af3"/>
        <w:spacing w:before="105" w:line="499" w:lineRule="exact"/>
        <w:ind w:left="285" w:hanging="285"/>
        <w:jc w:val="center"/>
        <w:rPr>
          <w:rFonts w:ascii="ＭＳ 明朝" w:hAnsi="ＭＳ 明朝"/>
          <w:spacing w:val="0"/>
          <w:sz w:val="24"/>
          <w:szCs w:val="24"/>
        </w:rPr>
      </w:pPr>
      <w:r>
        <w:rPr>
          <w:rFonts w:ascii="ＭＳ 明朝" w:hAnsi="ＭＳ 明朝" w:cs="ＭＳ ゴシック" w:hint="eastAsia"/>
          <w:sz w:val="28"/>
          <w:szCs w:val="28"/>
        </w:rPr>
        <w:t>配偶者暴力等に関する保護命令申立書</w:t>
      </w:r>
      <w:r w:rsidRPr="00177279">
        <w:rPr>
          <w:rFonts w:ascii="ＭＳ 明朝" w:hAnsi="ＭＳ 明朝" w:cs="ＭＳ ゴシック" w:hint="eastAsia"/>
          <w:sz w:val="24"/>
          <w:szCs w:val="24"/>
        </w:rPr>
        <w:t>（</w:t>
      </w:r>
      <w:sdt>
        <w:sdtPr>
          <w:rPr>
            <w:rFonts w:ascii="ＭＳ 明朝" w:hAnsi="ＭＳ 明朝" w:hint="eastAsia"/>
            <w:spacing w:val="-1"/>
          </w:rPr>
          <w:id w:val="-297313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spacing w:val="0"/>
          <w:sz w:val="24"/>
          <w:szCs w:val="24"/>
        </w:rPr>
        <w:t xml:space="preserve">　</w:t>
      </w:r>
      <w:r w:rsidRPr="00177279">
        <w:rPr>
          <w:rFonts w:ascii="ＭＳ 明朝" w:hAnsi="ＭＳ 明朝"/>
          <w:spacing w:val="0"/>
          <w:sz w:val="24"/>
          <w:szCs w:val="24"/>
        </w:rPr>
        <w:t>再度の申立て</w:t>
      </w:r>
      <w:r w:rsidRPr="00177279">
        <w:rPr>
          <w:rFonts w:ascii="ＭＳ 明朝" w:hAnsi="ＭＳ 明朝" w:hint="eastAsia"/>
          <w:spacing w:val="0"/>
          <w:sz w:val="24"/>
          <w:szCs w:val="24"/>
        </w:rPr>
        <w:t>）</w:t>
      </w:r>
    </w:p>
    <w:p w14:paraId="7595ED8B" w14:textId="77777777" w:rsidR="00583350" w:rsidRPr="00583350" w:rsidRDefault="00583350" w:rsidP="00583350">
      <w:pPr>
        <w:pStyle w:val="af3"/>
        <w:spacing w:before="105" w:line="499" w:lineRule="exact"/>
        <w:ind w:left="285" w:hanging="285"/>
        <w:jc w:val="center"/>
        <w:rPr>
          <w:rFonts w:ascii="ＭＳ 明朝" w:hAnsi="ＭＳ 明朝"/>
          <w:spacing w:val="0"/>
          <w:sz w:val="22"/>
          <w:szCs w:val="22"/>
        </w:rPr>
      </w:pPr>
    </w:p>
    <w:p w14:paraId="63B3273F" w14:textId="46AAAC87" w:rsidR="00723104" w:rsidRDefault="00723104" w:rsidP="00583350">
      <w:pPr>
        <w:pStyle w:val="af3"/>
        <w:ind w:firstLineChars="100" w:firstLine="241"/>
        <w:rPr>
          <w:rFonts w:ascii="ＭＳ 明朝" w:hAnsi="ＭＳ 明朝"/>
          <w:sz w:val="24"/>
          <w:szCs w:val="24"/>
        </w:rPr>
      </w:pPr>
      <w:r>
        <w:rPr>
          <w:rFonts w:ascii="ＭＳ 明朝" w:hAnsi="ＭＳ 明朝" w:hint="eastAsia"/>
          <w:sz w:val="24"/>
          <w:szCs w:val="24"/>
        </w:rPr>
        <w:t>大阪地方裁判所第１民事部　御中</w:t>
      </w:r>
    </w:p>
    <w:p w14:paraId="1C27BAFD" w14:textId="77777777" w:rsidR="00583350" w:rsidRPr="00583350" w:rsidRDefault="00583350" w:rsidP="00583350">
      <w:pPr>
        <w:pStyle w:val="af3"/>
        <w:ind w:firstLineChars="100" w:firstLine="241"/>
        <w:rPr>
          <w:rFonts w:ascii="ＭＳ 明朝" w:hAnsi="ＭＳ 明朝"/>
          <w:sz w:val="24"/>
          <w:szCs w:val="24"/>
        </w:rPr>
      </w:pPr>
    </w:p>
    <w:p w14:paraId="2936A743" w14:textId="7772488E" w:rsidR="00723104" w:rsidRDefault="00723104" w:rsidP="00723104">
      <w:pPr>
        <w:pStyle w:val="af3"/>
        <w:ind w:leftChars="1398" w:left="3427"/>
        <w:rPr>
          <w:rFonts w:ascii="ＭＳ 明朝" w:hAnsi="ＭＳ 明朝"/>
          <w:sz w:val="24"/>
          <w:szCs w:val="24"/>
        </w:rPr>
      </w:pPr>
      <w:r>
        <w:rPr>
          <w:rFonts w:ascii="ＭＳ 明朝" w:hAnsi="ＭＳ 明朝" w:hint="eastAsia"/>
          <w:sz w:val="24"/>
          <w:szCs w:val="24"/>
        </w:rPr>
        <w:t>令和　　年　　月　　日</w:t>
      </w:r>
    </w:p>
    <w:p w14:paraId="4C0629D3" w14:textId="77777777" w:rsidR="00723104" w:rsidRPr="00723104" w:rsidRDefault="00723104" w:rsidP="00723104">
      <w:pPr>
        <w:pStyle w:val="af3"/>
        <w:ind w:leftChars="1890" w:left="4879" w:hanging="245"/>
        <w:rPr>
          <w:rFonts w:ascii="ＭＳ 明朝" w:hAnsi="ＭＳ 明朝"/>
          <w:spacing w:val="0"/>
        </w:rPr>
      </w:pPr>
    </w:p>
    <w:p w14:paraId="26A19E30" w14:textId="3355508C" w:rsidR="00723104" w:rsidRDefault="00723104" w:rsidP="00583350">
      <w:pPr>
        <w:pStyle w:val="af3"/>
        <w:ind w:left="245" w:hanging="245"/>
        <w:jc w:val="right"/>
        <w:rPr>
          <w:rFonts w:ascii="ＭＳ 明朝" w:hAnsi="ＭＳ 明朝"/>
          <w:spacing w:val="0"/>
        </w:rPr>
      </w:pPr>
      <w:r>
        <w:rPr>
          <w:rFonts w:ascii="ＭＳ 明朝" w:hAnsi="ＭＳ 明朝" w:hint="eastAsia"/>
          <w:sz w:val="24"/>
          <w:szCs w:val="24"/>
        </w:rPr>
        <w:t xml:space="preserve">申　立　人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印　</w:t>
      </w:r>
    </w:p>
    <w:p w14:paraId="213E6E6E" w14:textId="77777777" w:rsidR="00723104" w:rsidRPr="00B41943" w:rsidRDefault="00723104" w:rsidP="00723104">
      <w:pPr>
        <w:pStyle w:val="af3"/>
        <w:ind w:left="245" w:hanging="245"/>
        <w:jc w:val="center"/>
        <w:rPr>
          <w:rFonts w:ascii="ＭＳ 明朝" w:hAnsi="ＭＳ 明朝"/>
          <w:sz w:val="24"/>
          <w:szCs w:val="24"/>
        </w:rPr>
      </w:pPr>
    </w:p>
    <w:p w14:paraId="731F4760" w14:textId="77777777" w:rsidR="00723104" w:rsidRPr="006A405F" w:rsidRDefault="00723104" w:rsidP="00723104">
      <w:pPr>
        <w:pStyle w:val="af3"/>
        <w:ind w:left="293" w:hanging="293"/>
        <w:jc w:val="center"/>
        <w:rPr>
          <w:rFonts w:ascii="ＭＳ 明朝" w:hAnsi="ＭＳ 明朝"/>
          <w:spacing w:val="0"/>
          <w:sz w:val="28"/>
          <w:szCs w:val="28"/>
        </w:rPr>
      </w:pPr>
      <w:r w:rsidRPr="00770624">
        <w:rPr>
          <w:rFonts w:ascii="ＭＳ 明朝" w:hAnsi="ＭＳ 明朝" w:hint="eastAsia"/>
          <w:spacing w:val="12"/>
          <w:w w:val="95"/>
          <w:sz w:val="28"/>
          <w:szCs w:val="28"/>
          <w:fitText w:val="1711" w:id="-1049320960"/>
        </w:rPr>
        <w:t>当事者の表</w:t>
      </w:r>
      <w:r w:rsidRPr="00770624">
        <w:rPr>
          <w:rFonts w:ascii="ＭＳ 明朝" w:hAnsi="ＭＳ 明朝" w:hint="eastAsia"/>
          <w:spacing w:val="1"/>
          <w:w w:val="95"/>
          <w:sz w:val="28"/>
          <w:szCs w:val="28"/>
          <w:fitText w:val="1711" w:id="-1049320960"/>
        </w:rPr>
        <w:t>示</w:t>
      </w:r>
    </w:p>
    <w:p w14:paraId="2E6786E0" w14:textId="77777777" w:rsidR="00583350" w:rsidRDefault="00583350" w:rsidP="00723104">
      <w:pPr>
        <w:pStyle w:val="af3"/>
        <w:ind w:left="293" w:hanging="293"/>
        <w:jc w:val="center"/>
        <w:rPr>
          <w:rFonts w:ascii="ＭＳ 明朝" w:hAnsi="ＭＳ 明朝"/>
          <w:spacing w:val="0"/>
        </w:rPr>
      </w:pPr>
    </w:p>
    <w:p w14:paraId="120230C7" w14:textId="77777777" w:rsidR="00723104" w:rsidRPr="00583350" w:rsidRDefault="00723104" w:rsidP="00723104">
      <w:pPr>
        <w:pStyle w:val="af3"/>
        <w:ind w:leftChars="94" w:left="595" w:hanging="365"/>
        <w:rPr>
          <w:rFonts w:ascii="ＭＳ 明朝" w:hAnsi="ＭＳ 明朝"/>
          <w:sz w:val="24"/>
          <w:szCs w:val="24"/>
        </w:rPr>
      </w:pPr>
      <w:bookmarkStart w:id="1" w:name="_Hlk140505795"/>
      <w:r w:rsidRPr="00C74191">
        <w:rPr>
          <w:rFonts w:ascii="ＭＳ 明朝" w:hAnsi="ＭＳ 明朝" w:hint="eastAsia"/>
          <w:spacing w:val="60"/>
          <w:sz w:val="24"/>
          <w:szCs w:val="24"/>
          <w:fitText w:val="960" w:id="-1049324799"/>
        </w:rPr>
        <w:t>申立</w:t>
      </w:r>
      <w:r w:rsidRPr="00C74191">
        <w:rPr>
          <w:rFonts w:ascii="ＭＳ 明朝" w:hAnsi="ＭＳ 明朝" w:hint="eastAsia"/>
          <w:spacing w:val="0"/>
          <w:sz w:val="24"/>
          <w:szCs w:val="24"/>
          <w:fitText w:val="960" w:id="-1049324799"/>
        </w:rPr>
        <w:t>人</w:t>
      </w:r>
    </w:p>
    <w:p w14:paraId="7916025A" w14:textId="77777777" w:rsidR="00723104" w:rsidRPr="00583350" w:rsidRDefault="00723104" w:rsidP="00723104">
      <w:pPr>
        <w:pStyle w:val="af3"/>
        <w:ind w:leftChars="62" w:left="152" w:firstLineChars="100" w:firstLine="241"/>
        <w:rPr>
          <w:rFonts w:ascii="ＭＳ 明朝" w:hAnsi="ＭＳ 明朝"/>
          <w:sz w:val="24"/>
          <w:szCs w:val="24"/>
        </w:rPr>
      </w:pPr>
      <w:r w:rsidRPr="00583350">
        <w:rPr>
          <w:rFonts w:ascii="ＭＳ 明朝" w:hAnsi="ＭＳ 明朝" w:hint="eastAsia"/>
          <w:sz w:val="24"/>
          <w:szCs w:val="24"/>
        </w:rPr>
        <w:t>（郵便番号）　　　　－</w:t>
      </w:r>
    </w:p>
    <w:p w14:paraId="5497698A" w14:textId="77777777" w:rsidR="00723104" w:rsidRPr="00583350" w:rsidRDefault="00723104" w:rsidP="00723104">
      <w:pPr>
        <w:pStyle w:val="af3"/>
        <w:ind w:leftChars="362" w:left="1132" w:hanging="245"/>
        <w:rPr>
          <w:rFonts w:ascii="ＭＳ 明朝" w:hAnsi="ＭＳ 明朝"/>
          <w:spacing w:val="0"/>
          <w:sz w:val="24"/>
          <w:szCs w:val="24"/>
        </w:rPr>
      </w:pPr>
    </w:p>
    <w:p w14:paraId="33B57355" w14:textId="77777777" w:rsidR="00723104" w:rsidRPr="00583350" w:rsidRDefault="00723104" w:rsidP="00723104">
      <w:pPr>
        <w:pStyle w:val="af3"/>
        <w:ind w:leftChars="164" w:left="647" w:hanging="245"/>
        <w:rPr>
          <w:rFonts w:ascii="ＭＳ 明朝" w:hAnsi="ＭＳ 明朝"/>
          <w:sz w:val="24"/>
          <w:szCs w:val="24"/>
          <w:u w:val="single"/>
        </w:rPr>
      </w:pPr>
      <w:r w:rsidRPr="00583350">
        <w:rPr>
          <w:rFonts w:ascii="ＭＳ 明朝" w:hAnsi="ＭＳ 明朝" w:hint="eastAsia"/>
          <w:sz w:val="24"/>
          <w:szCs w:val="24"/>
        </w:rPr>
        <w:t xml:space="preserve">（住所）　　</w:t>
      </w:r>
      <w:r w:rsidRPr="00583350">
        <w:rPr>
          <w:rFonts w:ascii="ＭＳ 明朝" w:hAnsi="ＭＳ 明朝" w:hint="eastAsia"/>
          <w:sz w:val="24"/>
          <w:szCs w:val="24"/>
          <w:u w:val="single"/>
        </w:rPr>
        <w:t xml:space="preserve">　　　　　　　　　　　　　　　　　　　　　　　　　　　　　　　</w:t>
      </w:r>
    </w:p>
    <w:p w14:paraId="53165241" w14:textId="77777777" w:rsidR="00723104" w:rsidRPr="00583350" w:rsidRDefault="00723104" w:rsidP="00723104">
      <w:pPr>
        <w:pStyle w:val="af3"/>
        <w:ind w:leftChars="362" w:left="1132" w:hanging="245"/>
        <w:rPr>
          <w:rFonts w:ascii="ＭＳ 明朝" w:hAnsi="ＭＳ 明朝"/>
          <w:sz w:val="24"/>
          <w:szCs w:val="24"/>
        </w:rPr>
      </w:pPr>
    </w:p>
    <w:p w14:paraId="1A5E614E" w14:textId="77777777" w:rsidR="00723104" w:rsidRPr="00583350" w:rsidRDefault="00723104" w:rsidP="00723104">
      <w:pPr>
        <w:pStyle w:val="af3"/>
        <w:ind w:leftChars="162" w:left="642" w:hanging="245"/>
        <w:rPr>
          <w:rFonts w:ascii="ＭＳ 明朝" w:hAnsi="ＭＳ 明朝"/>
          <w:sz w:val="24"/>
          <w:szCs w:val="24"/>
        </w:rPr>
      </w:pPr>
      <w:r w:rsidRPr="00583350">
        <w:rPr>
          <w:rFonts w:ascii="ＭＳ 明朝" w:hAnsi="ＭＳ 明朝" w:hint="eastAsia"/>
          <w:sz w:val="24"/>
          <w:szCs w:val="24"/>
        </w:rPr>
        <w:t>（電話番号）　　　　（　　　　　）</w:t>
      </w:r>
    </w:p>
    <w:p w14:paraId="296FCC72" w14:textId="77777777" w:rsidR="00583350" w:rsidRDefault="00583350" w:rsidP="00723104">
      <w:pPr>
        <w:pStyle w:val="af3"/>
        <w:ind w:leftChars="162" w:left="642" w:hanging="245"/>
        <w:rPr>
          <w:rFonts w:ascii="ＭＳ 明朝" w:hAnsi="ＭＳ 明朝"/>
          <w:sz w:val="20"/>
          <w:szCs w:val="20"/>
        </w:rPr>
      </w:pPr>
    </w:p>
    <w:p w14:paraId="448C4F8E" w14:textId="77777777" w:rsidR="00583350" w:rsidRDefault="00723104" w:rsidP="00723104">
      <w:pPr>
        <w:pStyle w:val="af3"/>
        <w:ind w:leftChars="162" w:left="642" w:hanging="245"/>
        <w:rPr>
          <w:rFonts w:ascii="ＭＳ 明朝" w:hAnsi="ＭＳ 明朝"/>
          <w:spacing w:val="0"/>
          <w:sz w:val="24"/>
          <w:szCs w:val="24"/>
        </w:rPr>
      </w:pPr>
      <w:r w:rsidRPr="00583350">
        <w:rPr>
          <w:rFonts w:ascii="ＭＳ 明朝" w:hAnsi="ＭＳ 明朝" w:hint="eastAsia"/>
          <w:spacing w:val="0"/>
          <w:sz w:val="24"/>
          <w:szCs w:val="24"/>
        </w:rPr>
        <w:t>（</w:t>
      </w:r>
      <w:r w:rsidR="00583350">
        <w:rPr>
          <w:rFonts w:ascii="ＭＳ 明朝" w:hAnsi="ＭＳ 明朝"/>
          <w:spacing w:val="0"/>
          <w:sz w:val="24"/>
          <w:szCs w:val="24"/>
        </w:rPr>
        <w:ruby>
          <w:rubyPr>
            <w:rubyAlign w:val="distributeSpace"/>
            <w:hps w:val="12"/>
            <w:hpsRaise w:val="22"/>
            <w:hpsBaseText w:val="24"/>
            <w:lid w:val="ja-JP"/>
          </w:rubyPr>
          <w:rt>
            <w:r w:rsidR="00583350" w:rsidRPr="00583350">
              <w:rPr>
                <w:rFonts w:ascii="ＭＳ 明朝" w:hAnsi="ＭＳ 明朝"/>
                <w:spacing w:val="0"/>
                <w:sz w:val="12"/>
                <w:szCs w:val="24"/>
              </w:rPr>
              <w:t>ふりがな</w:t>
            </w:r>
          </w:rt>
          <w:rubyBase>
            <w:r w:rsidR="00583350">
              <w:rPr>
                <w:rFonts w:ascii="ＭＳ 明朝" w:hAnsi="ＭＳ 明朝"/>
                <w:spacing w:val="0"/>
                <w:sz w:val="24"/>
                <w:szCs w:val="24"/>
              </w:rPr>
              <w:t>氏名</w:t>
            </w:r>
          </w:rubyBase>
        </w:ruby>
      </w:r>
      <w:r w:rsidRPr="00583350">
        <w:rPr>
          <w:rFonts w:ascii="ＭＳ 明朝" w:hAnsi="ＭＳ 明朝" w:hint="eastAsia"/>
          <w:spacing w:val="0"/>
          <w:sz w:val="24"/>
          <w:szCs w:val="24"/>
        </w:rPr>
        <w:t xml:space="preserve">）　　</w:t>
      </w:r>
      <w:r w:rsidRPr="00583350">
        <w:rPr>
          <w:rFonts w:ascii="ＭＳ 明朝" w:hAnsi="ＭＳ 明朝" w:hint="eastAsia"/>
          <w:spacing w:val="0"/>
          <w:sz w:val="24"/>
          <w:szCs w:val="24"/>
          <w:u w:val="single"/>
        </w:rPr>
        <w:t xml:space="preserve">　　　　　　　　　　　　</w:t>
      </w:r>
      <w:r w:rsidRPr="00583350">
        <w:rPr>
          <w:rFonts w:ascii="ＭＳ 明朝" w:hAnsi="ＭＳ 明朝" w:hint="eastAsia"/>
          <w:spacing w:val="0"/>
          <w:sz w:val="24"/>
          <w:szCs w:val="24"/>
        </w:rPr>
        <w:t xml:space="preserve">　</w:t>
      </w:r>
    </w:p>
    <w:p w14:paraId="2C652CF7" w14:textId="77777777" w:rsidR="00583350" w:rsidRDefault="00583350" w:rsidP="00723104">
      <w:pPr>
        <w:pStyle w:val="af3"/>
        <w:ind w:leftChars="162" w:left="642" w:hanging="245"/>
        <w:rPr>
          <w:rFonts w:ascii="ＭＳ 明朝" w:hAnsi="ＭＳ 明朝"/>
          <w:spacing w:val="0"/>
          <w:sz w:val="24"/>
          <w:szCs w:val="24"/>
        </w:rPr>
      </w:pPr>
    </w:p>
    <w:p w14:paraId="54E0E12B" w14:textId="718AF712" w:rsidR="00723104" w:rsidRPr="00583350" w:rsidRDefault="00723104" w:rsidP="00723104">
      <w:pPr>
        <w:pStyle w:val="af3"/>
        <w:ind w:leftChars="162" w:left="642" w:hanging="245"/>
        <w:rPr>
          <w:rFonts w:ascii="ＭＳ 明朝" w:hAnsi="ＭＳ 明朝"/>
          <w:spacing w:val="0"/>
          <w:sz w:val="24"/>
          <w:szCs w:val="24"/>
          <w:u w:val="single"/>
        </w:rPr>
      </w:pPr>
      <w:r w:rsidRPr="00583350">
        <w:rPr>
          <w:rFonts w:ascii="ＭＳ 明朝" w:hAnsi="ＭＳ 明朝" w:hint="eastAsia"/>
          <w:spacing w:val="0"/>
          <w:sz w:val="24"/>
          <w:szCs w:val="24"/>
        </w:rPr>
        <w:t>（生年月日）昭和・平成</w:t>
      </w:r>
      <w:r w:rsidRPr="00583350">
        <w:rPr>
          <w:rFonts w:ascii="ＭＳ 明朝" w:hAnsi="ＭＳ 明朝" w:hint="eastAsia"/>
          <w:spacing w:val="0"/>
          <w:sz w:val="24"/>
          <w:szCs w:val="24"/>
          <w:u w:val="single"/>
        </w:rPr>
        <w:t xml:space="preserve">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 xml:space="preserve">　年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 xml:space="preserve">月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日生</w:t>
      </w:r>
    </w:p>
    <w:p w14:paraId="522B2276" w14:textId="77777777" w:rsidR="00723104" w:rsidRPr="00583350" w:rsidRDefault="00723104" w:rsidP="00723104">
      <w:pPr>
        <w:pStyle w:val="af3"/>
        <w:ind w:left="245" w:hanging="245"/>
        <w:rPr>
          <w:rFonts w:ascii="ＭＳ 明朝" w:hAnsi="ＭＳ 明朝"/>
          <w:spacing w:val="0"/>
          <w:sz w:val="24"/>
          <w:szCs w:val="24"/>
        </w:rPr>
      </w:pPr>
    </w:p>
    <w:p w14:paraId="5BD5DBA9" w14:textId="77777777" w:rsidR="00723104" w:rsidRPr="00583350" w:rsidRDefault="00723104" w:rsidP="00723104">
      <w:pPr>
        <w:pStyle w:val="af3"/>
        <w:ind w:leftChars="94" w:left="595" w:hanging="365"/>
        <w:rPr>
          <w:rFonts w:ascii="ＭＳ 明朝" w:hAnsi="ＭＳ 明朝"/>
          <w:sz w:val="24"/>
          <w:szCs w:val="24"/>
        </w:rPr>
      </w:pPr>
      <w:r w:rsidRPr="00C74191">
        <w:rPr>
          <w:rFonts w:ascii="ＭＳ 明朝" w:hAnsi="ＭＳ 明朝" w:hint="eastAsia"/>
          <w:spacing w:val="60"/>
          <w:sz w:val="24"/>
          <w:szCs w:val="24"/>
          <w:fitText w:val="960" w:id="-1049324798"/>
        </w:rPr>
        <w:t>相手</w:t>
      </w:r>
      <w:r w:rsidRPr="00C74191">
        <w:rPr>
          <w:rFonts w:ascii="ＭＳ 明朝" w:hAnsi="ＭＳ 明朝" w:hint="eastAsia"/>
          <w:spacing w:val="0"/>
          <w:sz w:val="24"/>
          <w:szCs w:val="24"/>
          <w:fitText w:val="960" w:id="-1049324798"/>
        </w:rPr>
        <w:t>方</w:t>
      </w:r>
    </w:p>
    <w:p w14:paraId="3658D795" w14:textId="77777777" w:rsidR="00723104" w:rsidRPr="00583350" w:rsidRDefault="00723104" w:rsidP="00723104">
      <w:pPr>
        <w:pStyle w:val="af3"/>
        <w:ind w:leftChars="162" w:left="642" w:hanging="245"/>
        <w:rPr>
          <w:rFonts w:ascii="ＭＳ 明朝" w:hAnsi="ＭＳ 明朝"/>
          <w:spacing w:val="0"/>
          <w:sz w:val="24"/>
          <w:szCs w:val="24"/>
        </w:rPr>
      </w:pPr>
      <w:r w:rsidRPr="00583350">
        <w:rPr>
          <w:rFonts w:ascii="ＭＳ 明朝" w:hAnsi="ＭＳ 明朝" w:hint="eastAsia"/>
          <w:sz w:val="24"/>
          <w:szCs w:val="24"/>
        </w:rPr>
        <w:t>（郵便番号）　　　　－</w:t>
      </w:r>
    </w:p>
    <w:p w14:paraId="09534C45" w14:textId="77777777" w:rsidR="00723104" w:rsidRPr="00583350" w:rsidRDefault="00723104" w:rsidP="00723104">
      <w:pPr>
        <w:pStyle w:val="af3"/>
        <w:ind w:leftChars="362" w:left="1132" w:hanging="245"/>
        <w:rPr>
          <w:rFonts w:ascii="ＭＳ 明朝" w:hAnsi="ＭＳ 明朝"/>
          <w:spacing w:val="0"/>
          <w:sz w:val="24"/>
          <w:szCs w:val="24"/>
        </w:rPr>
      </w:pPr>
    </w:p>
    <w:p w14:paraId="5BA19E13" w14:textId="77777777" w:rsidR="00723104" w:rsidRPr="00583350" w:rsidRDefault="00723104" w:rsidP="00723104">
      <w:pPr>
        <w:pStyle w:val="af3"/>
        <w:ind w:leftChars="162" w:left="642" w:hanging="245"/>
        <w:rPr>
          <w:rFonts w:ascii="ＭＳ 明朝" w:hAnsi="ＭＳ 明朝"/>
          <w:sz w:val="24"/>
          <w:szCs w:val="24"/>
          <w:u w:val="single"/>
        </w:rPr>
      </w:pPr>
      <w:r w:rsidRPr="00583350">
        <w:rPr>
          <w:rFonts w:ascii="ＭＳ 明朝" w:hAnsi="ＭＳ 明朝" w:hint="eastAsia"/>
          <w:sz w:val="24"/>
          <w:szCs w:val="24"/>
        </w:rPr>
        <w:t xml:space="preserve">（住所）　　</w:t>
      </w:r>
      <w:r w:rsidRPr="00583350">
        <w:rPr>
          <w:rFonts w:ascii="ＭＳ 明朝" w:hAnsi="ＭＳ 明朝" w:hint="eastAsia"/>
          <w:sz w:val="24"/>
          <w:szCs w:val="24"/>
          <w:u w:val="single"/>
        </w:rPr>
        <w:t xml:space="preserve">　　　　　　　　　　　　　　　　　　　　　　　　　　　　　　　</w:t>
      </w:r>
    </w:p>
    <w:p w14:paraId="623A22C8" w14:textId="77777777" w:rsidR="00723104" w:rsidRPr="00583350" w:rsidRDefault="00723104" w:rsidP="00723104">
      <w:pPr>
        <w:pStyle w:val="af3"/>
        <w:ind w:leftChars="362" w:left="1132" w:hanging="245"/>
        <w:rPr>
          <w:rFonts w:ascii="ＭＳ 明朝" w:hAnsi="ＭＳ 明朝"/>
          <w:sz w:val="24"/>
          <w:szCs w:val="24"/>
        </w:rPr>
      </w:pPr>
    </w:p>
    <w:p w14:paraId="6B55315D" w14:textId="77777777" w:rsidR="00723104" w:rsidRPr="00583350" w:rsidRDefault="00723104" w:rsidP="00723104">
      <w:pPr>
        <w:pStyle w:val="af3"/>
        <w:ind w:leftChars="134" w:left="574" w:hanging="245"/>
        <w:rPr>
          <w:rFonts w:ascii="ＭＳ 明朝" w:hAnsi="ＭＳ 明朝"/>
          <w:sz w:val="24"/>
          <w:szCs w:val="24"/>
        </w:rPr>
      </w:pPr>
      <w:r w:rsidRPr="00583350">
        <w:rPr>
          <w:rFonts w:ascii="ＭＳ 明朝" w:hAnsi="ＭＳ 明朝" w:hint="eastAsia"/>
          <w:sz w:val="24"/>
          <w:szCs w:val="24"/>
        </w:rPr>
        <w:t>（電話番号）　　　　（　　　　　）</w:t>
      </w:r>
    </w:p>
    <w:p w14:paraId="3E53AD67" w14:textId="5C084EA3" w:rsidR="00723104" w:rsidRPr="00583350" w:rsidRDefault="00723104" w:rsidP="00723104">
      <w:pPr>
        <w:pStyle w:val="af3"/>
        <w:ind w:leftChars="234" w:left="574"/>
        <w:rPr>
          <w:rFonts w:ascii="ＭＳ 明朝" w:hAnsi="ＭＳ 明朝"/>
          <w:sz w:val="24"/>
          <w:szCs w:val="24"/>
        </w:rPr>
      </w:pPr>
    </w:p>
    <w:p w14:paraId="50C324A1" w14:textId="77777777" w:rsidR="00583350" w:rsidRDefault="00723104" w:rsidP="00723104">
      <w:pPr>
        <w:pStyle w:val="af3"/>
        <w:ind w:leftChars="162" w:left="642" w:hanging="245"/>
        <w:rPr>
          <w:rFonts w:ascii="ＭＳ 明朝" w:hAnsi="ＭＳ 明朝"/>
          <w:spacing w:val="0"/>
          <w:sz w:val="24"/>
          <w:szCs w:val="24"/>
          <w:u w:val="single"/>
        </w:rPr>
      </w:pPr>
      <w:r w:rsidRPr="00583350">
        <w:rPr>
          <w:rFonts w:ascii="ＭＳ 明朝" w:hAnsi="ＭＳ 明朝" w:hint="eastAsia"/>
          <w:spacing w:val="0"/>
          <w:sz w:val="24"/>
          <w:szCs w:val="24"/>
        </w:rPr>
        <w:t>（</w:t>
      </w:r>
      <w:r w:rsidR="00583350">
        <w:rPr>
          <w:rFonts w:ascii="ＭＳ 明朝" w:hAnsi="ＭＳ 明朝"/>
          <w:spacing w:val="0"/>
          <w:sz w:val="24"/>
          <w:szCs w:val="24"/>
        </w:rPr>
        <w:ruby>
          <w:rubyPr>
            <w:rubyAlign w:val="distributeSpace"/>
            <w:hps w:val="12"/>
            <w:hpsRaise w:val="22"/>
            <w:hpsBaseText w:val="24"/>
            <w:lid w:val="ja-JP"/>
          </w:rubyPr>
          <w:rt>
            <w:r w:rsidR="00583350" w:rsidRPr="00583350">
              <w:rPr>
                <w:rFonts w:ascii="ＭＳ 明朝" w:hAnsi="ＭＳ 明朝"/>
                <w:spacing w:val="0"/>
                <w:sz w:val="12"/>
                <w:szCs w:val="24"/>
              </w:rPr>
              <w:t>ふりがな</w:t>
            </w:r>
          </w:rt>
          <w:rubyBase>
            <w:r w:rsidR="00583350">
              <w:rPr>
                <w:rFonts w:ascii="ＭＳ 明朝" w:hAnsi="ＭＳ 明朝"/>
                <w:spacing w:val="0"/>
                <w:sz w:val="24"/>
                <w:szCs w:val="24"/>
              </w:rPr>
              <w:t>氏名</w:t>
            </w:r>
          </w:rubyBase>
        </w:ruby>
      </w:r>
      <w:r w:rsidRPr="00583350">
        <w:rPr>
          <w:rFonts w:ascii="ＭＳ 明朝" w:hAnsi="ＭＳ 明朝" w:hint="eastAsia"/>
          <w:spacing w:val="0"/>
          <w:sz w:val="24"/>
          <w:szCs w:val="24"/>
        </w:rPr>
        <w:t xml:space="preserve">）　　</w:t>
      </w:r>
      <w:r w:rsidRPr="00583350">
        <w:rPr>
          <w:rFonts w:ascii="ＭＳ 明朝" w:hAnsi="ＭＳ 明朝" w:hint="eastAsia"/>
          <w:spacing w:val="0"/>
          <w:sz w:val="24"/>
          <w:szCs w:val="24"/>
          <w:u w:val="single"/>
        </w:rPr>
        <w:t xml:space="preserve">　　　　　　　　　　　　　</w:t>
      </w:r>
    </w:p>
    <w:p w14:paraId="32BBFD0C" w14:textId="77777777" w:rsidR="00583350" w:rsidRDefault="00583350" w:rsidP="00723104">
      <w:pPr>
        <w:pStyle w:val="af3"/>
        <w:ind w:leftChars="162" w:left="642" w:hanging="245"/>
        <w:rPr>
          <w:rFonts w:ascii="ＭＳ 明朝" w:hAnsi="ＭＳ 明朝"/>
          <w:spacing w:val="0"/>
          <w:sz w:val="24"/>
          <w:szCs w:val="24"/>
          <w:u w:val="single"/>
        </w:rPr>
      </w:pPr>
    </w:p>
    <w:p w14:paraId="2B30228F" w14:textId="509F8238" w:rsidR="00723104" w:rsidRDefault="00723104" w:rsidP="00723104">
      <w:pPr>
        <w:pStyle w:val="af3"/>
        <w:ind w:leftChars="162" w:left="642" w:hanging="245"/>
        <w:rPr>
          <w:rFonts w:ascii="ＭＳ 明朝" w:hAnsi="ＭＳ 明朝"/>
          <w:spacing w:val="0"/>
          <w:sz w:val="24"/>
          <w:szCs w:val="24"/>
          <w:u w:val="single"/>
        </w:rPr>
      </w:pPr>
      <w:r w:rsidRPr="00583350">
        <w:rPr>
          <w:rFonts w:ascii="ＭＳ 明朝" w:hAnsi="ＭＳ 明朝" w:hint="eastAsia"/>
          <w:spacing w:val="0"/>
          <w:sz w:val="24"/>
          <w:szCs w:val="24"/>
        </w:rPr>
        <w:t>（生年月日）昭和・平成</w:t>
      </w:r>
      <w:r w:rsidRPr="00583350">
        <w:rPr>
          <w:rFonts w:ascii="ＭＳ 明朝" w:hAnsi="ＭＳ 明朝" w:hint="eastAsia"/>
          <w:spacing w:val="0"/>
          <w:sz w:val="24"/>
          <w:szCs w:val="24"/>
          <w:u w:val="single"/>
        </w:rPr>
        <w:t xml:space="preserve">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 xml:space="preserve">　年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 xml:space="preserve">　月　</w:t>
      </w:r>
      <w:r w:rsidR="00127788">
        <w:rPr>
          <w:rFonts w:ascii="ＭＳ 明朝" w:hAnsi="ＭＳ 明朝" w:hint="eastAsia"/>
          <w:spacing w:val="0"/>
          <w:sz w:val="24"/>
          <w:szCs w:val="24"/>
          <w:u w:val="single"/>
        </w:rPr>
        <w:t xml:space="preserve">　</w:t>
      </w:r>
      <w:r w:rsidRPr="00583350">
        <w:rPr>
          <w:rFonts w:ascii="ＭＳ 明朝" w:hAnsi="ＭＳ 明朝" w:hint="eastAsia"/>
          <w:spacing w:val="0"/>
          <w:sz w:val="24"/>
          <w:szCs w:val="24"/>
          <w:u w:val="single"/>
        </w:rPr>
        <w:t xml:space="preserve">　日生</w:t>
      </w:r>
    </w:p>
    <w:p w14:paraId="2786F493" w14:textId="00B83186" w:rsidR="002E2339" w:rsidRPr="00A548EE" w:rsidRDefault="002E2339">
      <w:pPr>
        <w:widowControl/>
        <w:ind w:firstLineChars="0" w:firstLine="0"/>
        <w:jc w:val="left"/>
        <w:rPr>
          <w:rFonts w:ascii="ＭＳ 明朝" w:hAnsi="ＭＳ 明朝" w:cs="ＭＳ 明朝"/>
          <w:kern w:val="0"/>
          <w:szCs w:val="24"/>
        </w:rPr>
      </w:pPr>
      <w:r w:rsidRPr="00A548EE">
        <w:rPr>
          <w:rFonts w:ascii="ＭＳ 明朝" w:hAnsi="ＭＳ 明朝"/>
          <w:szCs w:val="24"/>
        </w:rPr>
        <w:br w:type="page"/>
      </w:r>
    </w:p>
    <w:bookmarkEnd w:id="1"/>
    <w:p w14:paraId="5A41D441" w14:textId="43702E1D" w:rsidR="00723104" w:rsidRPr="00583350" w:rsidRDefault="00723104" w:rsidP="00583350">
      <w:pPr>
        <w:pStyle w:val="af3"/>
        <w:rPr>
          <w:rFonts w:ascii="ＭＳ 明朝" w:hAnsi="ＭＳ 明朝"/>
          <w:spacing w:val="0"/>
          <w:sz w:val="24"/>
          <w:szCs w:val="24"/>
        </w:rPr>
      </w:pPr>
      <w:r w:rsidRPr="00583350">
        <w:rPr>
          <w:rFonts w:ascii="ＭＳ 明朝" w:hAnsi="ＭＳ 明朝" w:hint="eastAsia"/>
          <w:b/>
          <w:bCs/>
          <w:spacing w:val="0"/>
          <w:sz w:val="24"/>
          <w:szCs w:val="24"/>
        </w:rPr>
        <w:lastRenderedPageBreak/>
        <w:t>添付書類</w:t>
      </w:r>
      <w:r w:rsidRPr="00583350">
        <w:rPr>
          <w:rFonts w:ascii="ＭＳ 明朝" w:hAnsi="ＭＳ 明朝" w:hint="eastAsia"/>
          <w:sz w:val="24"/>
          <w:szCs w:val="24"/>
        </w:rPr>
        <w:t>（□</w:t>
      </w:r>
      <w:r w:rsidRPr="00583350">
        <w:rPr>
          <w:rFonts w:ascii="ＭＳ 明朝" w:hAnsi="ＭＳ 明朝" w:hint="eastAsia"/>
          <w:spacing w:val="-1"/>
          <w:sz w:val="24"/>
          <w:szCs w:val="24"/>
        </w:rPr>
        <w:t xml:space="preserve"> </w:t>
      </w:r>
      <w:r w:rsidRPr="00583350">
        <w:rPr>
          <w:rFonts w:ascii="ＭＳ 明朝" w:hAnsi="ＭＳ 明朝" w:hint="eastAsia"/>
          <w:sz w:val="24"/>
          <w:szCs w:val="24"/>
        </w:rPr>
        <w:t>内にレを付したもの。）</w:t>
      </w:r>
    </w:p>
    <w:p w14:paraId="2A78B7C7" w14:textId="2DAE7906" w:rsidR="00723104" w:rsidRPr="00583350" w:rsidRDefault="00770624" w:rsidP="00723104">
      <w:pPr>
        <w:pStyle w:val="af3"/>
        <w:ind w:leftChars="99" w:left="243"/>
        <w:rPr>
          <w:rFonts w:ascii="ＭＳ 明朝" w:hAnsi="ＭＳ 明朝"/>
          <w:spacing w:val="0"/>
          <w:sz w:val="24"/>
          <w:szCs w:val="24"/>
        </w:rPr>
      </w:pPr>
      <w:sdt>
        <w:sdtPr>
          <w:rPr>
            <w:rFonts w:ascii="ＭＳ 明朝" w:hAnsi="ＭＳ 明朝" w:hint="eastAsia"/>
            <w:spacing w:val="-1"/>
            <w:sz w:val="24"/>
            <w:szCs w:val="24"/>
          </w:rPr>
          <w:id w:val="-394208445"/>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pacing w:val="-1"/>
          <w:sz w:val="24"/>
          <w:szCs w:val="24"/>
        </w:rPr>
        <w:t xml:space="preserve">　</w:t>
      </w:r>
      <w:r w:rsidR="00723104" w:rsidRPr="00583350">
        <w:rPr>
          <w:rFonts w:ascii="ＭＳ 明朝" w:hAnsi="ＭＳ 明朝" w:hint="eastAsia"/>
          <w:sz w:val="24"/>
          <w:szCs w:val="24"/>
        </w:rPr>
        <w:t>申立書写し（副本）　１通</w:t>
      </w:r>
    </w:p>
    <w:p w14:paraId="29613BCA" w14:textId="77777777" w:rsidR="00127788" w:rsidRDefault="00770624" w:rsidP="00723104">
      <w:pPr>
        <w:pStyle w:val="af3"/>
        <w:ind w:leftChars="100" w:left="488" w:hanging="243"/>
        <w:rPr>
          <w:rFonts w:ascii="ＭＳ 明朝" w:hAnsi="ＭＳ 明朝"/>
          <w:sz w:val="24"/>
          <w:szCs w:val="24"/>
        </w:rPr>
      </w:pPr>
      <w:sdt>
        <w:sdtPr>
          <w:rPr>
            <w:rFonts w:ascii="ＭＳ 明朝" w:hAnsi="ＭＳ 明朝" w:hint="eastAsia"/>
            <w:spacing w:val="-1"/>
            <w:sz w:val="24"/>
            <w:szCs w:val="24"/>
          </w:rPr>
          <w:id w:val="-1420321228"/>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戸籍謄本　　</w:t>
      </w:r>
      <w:sdt>
        <w:sdtPr>
          <w:rPr>
            <w:rFonts w:ascii="ＭＳ 明朝" w:hAnsi="ＭＳ 明朝" w:hint="eastAsia"/>
            <w:spacing w:val="-1"/>
            <w:sz w:val="24"/>
            <w:szCs w:val="24"/>
          </w:rPr>
          <w:id w:val="1674370095"/>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住民票の写し　　各１通　</w:t>
      </w:r>
    </w:p>
    <w:p w14:paraId="742F11ED" w14:textId="125386A6" w:rsidR="00723104" w:rsidRPr="00583350" w:rsidRDefault="00723104" w:rsidP="00723104">
      <w:pPr>
        <w:pStyle w:val="af3"/>
        <w:ind w:leftChars="100" w:left="488" w:hanging="243"/>
        <w:rPr>
          <w:rFonts w:ascii="ＭＳ 明朝" w:hAnsi="ＭＳ 明朝"/>
          <w:spacing w:val="0"/>
          <w:sz w:val="24"/>
          <w:szCs w:val="24"/>
        </w:rPr>
      </w:pPr>
      <w:r w:rsidRPr="00583350">
        <w:rPr>
          <w:rFonts w:ascii="ＭＳ 明朝" w:hAnsi="ＭＳ 明朝" w:hint="eastAsia"/>
          <w:spacing w:val="-1"/>
          <w:sz w:val="24"/>
          <w:szCs w:val="24"/>
        </w:rPr>
        <w:t>＊　戸籍謄本及び住民票の写しは原本提出</w:t>
      </w:r>
    </w:p>
    <w:p w14:paraId="4CCF999F" w14:textId="13A40D56" w:rsidR="00723104" w:rsidRPr="00583350" w:rsidRDefault="00770624" w:rsidP="00723104">
      <w:pPr>
        <w:pStyle w:val="af3"/>
        <w:ind w:leftChars="100" w:left="488" w:hanging="243"/>
        <w:rPr>
          <w:rFonts w:ascii="ＭＳ 明朝" w:hAnsi="ＭＳ 明朝"/>
          <w:spacing w:val="0"/>
          <w:sz w:val="24"/>
          <w:szCs w:val="24"/>
        </w:rPr>
      </w:pPr>
      <w:sdt>
        <w:sdtPr>
          <w:rPr>
            <w:rFonts w:ascii="ＭＳ 明朝" w:hAnsi="ＭＳ 明朝" w:hint="eastAsia"/>
            <w:spacing w:val="-1"/>
            <w:sz w:val="24"/>
            <w:szCs w:val="24"/>
          </w:rPr>
          <w:id w:val="1250237941"/>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甲号証写し　　　　各２通</w:t>
      </w:r>
    </w:p>
    <w:p w14:paraId="53455196" w14:textId="2D7A01EA" w:rsidR="00723104" w:rsidRPr="00583350" w:rsidRDefault="00770624" w:rsidP="00723104">
      <w:pPr>
        <w:pStyle w:val="af3"/>
        <w:ind w:leftChars="298" w:left="974" w:hanging="243"/>
        <w:rPr>
          <w:rFonts w:ascii="ＭＳ 明朝" w:hAnsi="ＭＳ 明朝"/>
          <w:spacing w:val="0"/>
          <w:sz w:val="24"/>
          <w:szCs w:val="24"/>
        </w:rPr>
      </w:pPr>
      <w:sdt>
        <w:sdtPr>
          <w:rPr>
            <w:rFonts w:ascii="ＭＳ 明朝" w:hAnsi="ＭＳ 明朝" w:hint="eastAsia"/>
            <w:spacing w:val="-1"/>
            <w:sz w:val="24"/>
            <w:szCs w:val="24"/>
          </w:rPr>
          <w:id w:val="637140953"/>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写真　　　　　　（甲第　　号証）</w:t>
      </w:r>
      <w:sdt>
        <w:sdtPr>
          <w:rPr>
            <w:rFonts w:ascii="ＭＳ 明朝" w:hAnsi="ＭＳ 明朝" w:hint="eastAsia"/>
            <w:spacing w:val="-1"/>
            <w:sz w:val="24"/>
            <w:szCs w:val="24"/>
          </w:rPr>
          <w:id w:val="-1862669205"/>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診断書　</w:t>
      </w:r>
      <w:r w:rsidR="00583350">
        <w:rPr>
          <w:rFonts w:ascii="ＭＳ 明朝" w:hAnsi="ＭＳ 明朝" w:hint="eastAsia"/>
          <w:sz w:val="24"/>
          <w:szCs w:val="24"/>
        </w:rPr>
        <w:t xml:space="preserve">　</w:t>
      </w:r>
      <w:r w:rsidR="00723104" w:rsidRPr="00583350">
        <w:rPr>
          <w:rFonts w:ascii="ＭＳ 明朝" w:hAnsi="ＭＳ 明朝" w:hint="eastAsia"/>
          <w:sz w:val="24"/>
          <w:szCs w:val="24"/>
        </w:rPr>
        <w:t xml:space="preserve">　　　（甲第　　号証）</w:t>
      </w:r>
    </w:p>
    <w:p w14:paraId="6DAEC4BB" w14:textId="7C4D7A0E" w:rsidR="00723104" w:rsidRPr="00583350" w:rsidRDefault="00770624" w:rsidP="00723104">
      <w:pPr>
        <w:pStyle w:val="af3"/>
        <w:ind w:leftChars="298" w:left="974" w:hanging="243"/>
        <w:rPr>
          <w:rFonts w:ascii="ＭＳ 明朝" w:hAnsi="ＭＳ 明朝"/>
          <w:sz w:val="24"/>
          <w:szCs w:val="24"/>
        </w:rPr>
      </w:pPr>
      <w:sdt>
        <w:sdtPr>
          <w:rPr>
            <w:rFonts w:ascii="ＭＳ 明朝" w:hAnsi="ＭＳ 明朝" w:hint="eastAsia"/>
            <w:spacing w:val="-1"/>
            <w:sz w:val="24"/>
            <w:szCs w:val="24"/>
          </w:rPr>
          <w:id w:val="-1230462682"/>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陳述書　　　　　（甲第　１号証）</w:t>
      </w:r>
    </w:p>
    <w:p w14:paraId="23085491" w14:textId="110F63EB" w:rsidR="00723104" w:rsidRPr="00583350" w:rsidRDefault="00770624" w:rsidP="00723104">
      <w:pPr>
        <w:pStyle w:val="af3"/>
        <w:ind w:leftChars="298" w:left="974" w:hanging="243"/>
        <w:rPr>
          <w:rFonts w:ascii="ＭＳ 明朝" w:hAnsi="ＭＳ 明朝"/>
          <w:sz w:val="24"/>
          <w:szCs w:val="24"/>
        </w:rPr>
      </w:pPr>
      <w:sdt>
        <w:sdtPr>
          <w:rPr>
            <w:rFonts w:ascii="ＭＳ 明朝" w:hAnsi="ＭＳ 明朝" w:hint="eastAsia"/>
            <w:spacing w:val="-1"/>
            <w:sz w:val="24"/>
            <w:szCs w:val="24"/>
          </w:rPr>
          <w:id w:val="1626038149"/>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登記事項証明書　（甲第　　号証）</w:t>
      </w:r>
      <w:sdt>
        <w:sdtPr>
          <w:rPr>
            <w:rFonts w:ascii="ＭＳ 明朝" w:hAnsi="ＭＳ 明朝" w:hint="eastAsia"/>
            <w:spacing w:val="-1"/>
            <w:sz w:val="24"/>
            <w:szCs w:val="24"/>
          </w:rPr>
          <w:id w:val="1172297724"/>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賃貸借契約書　　</w:t>
      </w:r>
      <w:r w:rsidR="00583350">
        <w:rPr>
          <w:rFonts w:ascii="ＭＳ 明朝" w:hAnsi="ＭＳ 明朝" w:hint="eastAsia"/>
          <w:sz w:val="24"/>
          <w:szCs w:val="24"/>
        </w:rPr>
        <w:t>（</w:t>
      </w:r>
      <w:r w:rsidR="00723104" w:rsidRPr="00583350">
        <w:rPr>
          <w:rFonts w:ascii="ＭＳ 明朝" w:hAnsi="ＭＳ 明朝" w:hint="eastAsia"/>
          <w:sz w:val="24"/>
          <w:szCs w:val="24"/>
        </w:rPr>
        <w:t>甲第　　号証）</w:t>
      </w:r>
    </w:p>
    <w:p w14:paraId="6CBCE0D9" w14:textId="29637DF8" w:rsidR="00723104" w:rsidRPr="00583350" w:rsidRDefault="00770624" w:rsidP="00723104">
      <w:pPr>
        <w:pStyle w:val="af3"/>
        <w:ind w:leftChars="298" w:left="974" w:hanging="243"/>
        <w:rPr>
          <w:rFonts w:ascii="ＭＳ 明朝" w:hAnsi="ＭＳ 明朝"/>
          <w:sz w:val="24"/>
          <w:szCs w:val="24"/>
        </w:rPr>
      </w:pPr>
      <w:sdt>
        <w:sdtPr>
          <w:rPr>
            <w:rFonts w:ascii="ＭＳ 明朝" w:hAnsi="ＭＳ 明朝" w:hint="eastAsia"/>
            <w:spacing w:val="-1"/>
            <w:sz w:val="24"/>
            <w:szCs w:val="24"/>
          </w:rPr>
          <w:id w:val="996621781"/>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583350">
        <w:rPr>
          <w:rFonts w:ascii="ＭＳ 明朝" w:hAnsi="ＭＳ 明朝" w:cs="ＭＳ ゴシック" w:hint="eastAsia"/>
          <w:spacing w:val="-1"/>
          <w:sz w:val="24"/>
          <w:szCs w:val="24"/>
        </w:rPr>
        <w:t xml:space="preserve">　</w:t>
      </w:r>
      <w:r w:rsidR="00723104" w:rsidRPr="00583350">
        <w:rPr>
          <w:rFonts w:ascii="ＭＳ 明朝" w:hAnsi="ＭＳ 明朝" w:hint="eastAsia"/>
          <w:sz w:val="24"/>
          <w:szCs w:val="24"/>
        </w:rPr>
        <w:t xml:space="preserve">子（子が１５歳以上の場合）・親族等の同意書　　</w:t>
      </w:r>
      <w:r w:rsidR="00583350">
        <w:rPr>
          <w:rFonts w:ascii="ＭＳ 明朝" w:hAnsi="ＭＳ 明朝" w:hint="eastAsia"/>
          <w:sz w:val="24"/>
          <w:szCs w:val="24"/>
        </w:rPr>
        <w:t xml:space="preserve">　　　</w:t>
      </w:r>
      <w:r w:rsidR="00723104" w:rsidRPr="00583350">
        <w:rPr>
          <w:rFonts w:ascii="ＭＳ 明朝" w:hAnsi="ＭＳ 明朝" w:hint="eastAsia"/>
          <w:sz w:val="24"/>
          <w:szCs w:val="24"/>
        </w:rPr>
        <w:t>（甲第　　号証）</w:t>
      </w:r>
    </w:p>
    <w:p w14:paraId="3793E639" w14:textId="76AFD2A5" w:rsidR="00583350" w:rsidRDefault="00770624" w:rsidP="00723104">
      <w:pPr>
        <w:pStyle w:val="af3"/>
        <w:ind w:leftChars="298" w:left="974" w:hanging="243"/>
        <w:rPr>
          <w:rFonts w:ascii="ＭＳ 明朝" w:hAnsi="ＭＳ 明朝"/>
        </w:rPr>
      </w:pPr>
      <w:sdt>
        <w:sdtPr>
          <w:rPr>
            <w:rFonts w:ascii="ＭＳ 明朝" w:hAnsi="ＭＳ 明朝" w:hint="eastAsia"/>
            <w:spacing w:val="-1"/>
            <w:sz w:val="24"/>
            <w:szCs w:val="24"/>
          </w:rPr>
          <w:id w:val="1194964367"/>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w:t>
      </w:r>
      <w:r w:rsidR="00583350">
        <w:rPr>
          <w:rFonts w:ascii="ＭＳ 明朝" w:hAnsi="ＭＳ 明朝" w:cs="ＭＳ ゴシック" w:hint="eastAsia"/>
          <w:spacing w:val="-1"/>
          <w:sz w:val="24"/>
          <w:szCs w:val="24"/>
        </w:rPr>
        <w:t xml:space="preserve">　</w:t>
      </w:r>
      <w:r w:rsidR="00723104" w:rsidRPr="00583350">
        <w:rPr>
          <w:rFonts w:ascii="ＭＳ 明朝" w:hAnsi="ＭＳ 明朝" w:cs="ＭＳ ゴシック" w:hint="eastAsia"/>
          <w:spacing w:val="-1"/>
          <w:sz w:val="24"/>
          <w:szCs w:val="24"/>
        </w:rPr>
        <w:t xml:space="preserve">　</w:t>
      </w:r>
      <w:r w:rsidR="00723104" w:rsidRPr="00583350">
        <w:rPr>
          <w:rFonts w:ascii="ＭＳ 明朝" w:hAnsi="ＭＳ 明朝" w:hint="eastAsia"/>
          <w:sz w:val="24"/>
          <w:szCs w:val="24"/>
        </w:rPr>
        <w:t>（甲第　　号証）</w:t>
      </w:r>
      <w:sdt>
        <w:sdtPr>
          <w:rPr>
            <w:rFonts w:ascii="ＭＳ 明朝" w:hAnsi="ＭＳ 明朝" w:hint="eastAsia"/>
            <w:spacing w:val="-1"/>
            <w:sz w:val="24"/>
            <w:szCs w:val="24"/>
          </w:rPr>
          <w:id w:val="-1524322861"/>
          <w14:checkbox>
            <w14:checked w14:val="0"/>
            <w14:checkedState w14:val="2612" w14:font="ＭＳ ゴシック"/>
            <w14:uncheckedState w14:val="2610" w14:font="ＭＳ ゴシック"/>
          </w14:checkbox>
        </w:sdtPr>
        <w:sdtEndPr/>
        <w:sdtContent>
          <w:r w:rsidR="00723104" w:rsidRPr="00583350">
            <w:rPr>
              <w:rFonts w:ascii="ＭＳ 明朝" w:hAnsi="ＭＳ 明朝" w:hint="eastAsia"/>
              <w:spacing w:val="-1"/>
              <w:sz w:val="24"/>
              <w:szCs w:val="24"/>
            </w:rPr>
            <w:t>☐</w:t>
          </w:r>
        </w:sdtContent>
      </w:sdt>
      <w:r w:rsidR="00723104" w:rsidRPr="00583350">
        <w:rPr>
          <w:rFonts w:ascii="ＭＳ 明朝" w:hAnsi="ＭＳ 明朝" w:hint="eastAsia"/>
          <w:sz w:val="24"/>
          <w:szCs w:val="24"/>
        </w:rPr>
        <w:t xml:space="preserve">　</w:t>
      </w:r>
      <w:r w:rsidR="00127788">
        <w:rPr>
          <w:rFonts w:ascii="ＭＳ 明朝" w:hAnsi="ＭＳ 明朝" w:hint="eastAsia"/>
          <w:sz w:val="24"/>
          <w:szCs w:val="24"/>
        </w:rPr>
        <w:t xml:space="preserve">　　</w:t>
      </w:r>
      <w:r w:rsidR="00723104" w:rsidRPr="00583350">
        <w:rPr>
          <w:rFonts w:ascii="ＭＳ 明朝" w:hAnsi="ＭＳ 明朝" w:hint="eastAsia"/>
          <w:sz w:val="24"/>
          <w:szCs w:val="24"/>
        </w:rPr>
        <w:t xml:space="preserve">　　　　　　</w:t>
      </w:r>
      <w:r w:rsidR="00723104" w:rsidRPr="00583350">
        <w:rPr>
          <w:rFonts w:ascii="ＭＳ 明朝" w:hAnsi="ＭＳ 明朝" w:cs="ＭＳ ゴシック" w:hint="eastAsia"/>
          <w:spacing w:val="-1"/>
          <w:sz w:val="24"/>
          <w:szCs w:val="24"/>
        </w:rPr>
        <w:t>（</w:t>
      </w:r>
      <w:r w:rsidR="00723104" w:rsidRPr="00583350">
        <w:rPr>
          <w:rFonts w:ascii="ＭＳ 明朝" w:hAnsi="ＭＳ 明朝" w:hint="eastAsia"/>
          <w:sz w:val="24"/>
          <w:szCs w:val="24"/>
        </w:rPr>
        <w:t>甲第　　号証）</w:t>
      </w:r>
      <w:r w:rsidR="00583350">
        <w:rPr>
          <w:rFonts w:ascii="ＭＳ 明朝" w:hAnsi="ＭＳ 明朝"/>
          <w:sz w:val="24"/>
          <w:szCs w:val="24"/>
        </w:rPr>
        <w:br/>
      </w:r>
    </w:p>
    <w:p w14:paraId="0BD954CD" w14:textId="77777777" w:rsidR="00583350" w:rsidRDefault="00583350" w:rsidP="00583350">
      <w:pPr>
        <w:pStyle w:val="12"/>
        <w:ind w:left="245" w:firstLine="245"/>
        <w:rPr>
          <w:rFonts w:cs="ＭＳ 明朝"/>
          <w:spacing w:val="-2"/>
          <w:kern w:val="0"/>
          <w:sz w:val="21"/>
        </w:rPr>
      </w:pPr>
      <w:r>
        <w:br w:type="page"/>
      </w:r>
    </w:p>
    <w:p w14:paraId="2B1B0124" w14:textId="77777777" w:rsidR="00583350" w:rsidRPr="006A405F" w:rsidRDefault="00583350" w:rsidP="00583350">
      <w:pPr>
        <w:pStyle w:val="af3"/>
        <w:spacing w:before="105" w:line="499" w:lineRule="exact"/>
        <w:ind w:left="289" w:hanging="289"/>
        <w:jc w:val="center"/>
        <w:rPr>
          <w:rFonts w:ascii="ＭＳ 明朝" w:hAnsi="ＭＳ 明朝"/>
          <w:spacing w:val="0"/>
          <w:sz w:val="28"/>
          <w:szCs w:val="28"/>
        </w:rPr>
      </w:pPr>
      <w:r w:rsidRPr="00127788">
        <w:rPr>
          <w:rFonts w:ascii="ＭＳ 明朝" w:hAnsi="ＭＳ 明朝" w:hint="eastAsia"/>
          <w:spacing w:val="0"/>
          <w:sz w:val="28"/>
          <w:szCs w:val="28"/>
          <w:fitText w:val="1680" w:id="-1049319936"/>
        </w:rPr>
        <w:lastRenderedPageBreak/>
        <w:t>申立ての趣旨</w:t>
      </w:r>
    </w:p>
    <w:p w14:paraId="46077FBE" w14:textId="6D442E10" w:rsidR="00583350" w:rsidRPr="006A405F" w:rsidRDefault="00583350" w:rsidP="00583350">
      <w:pPr>
        <w:pStyle w:val="af3"/>
        <w:ind w:leftChars="1028" w:left="2520"/>
        <w:rPr>
          <w:rFonts w:ascii="ＭＳ 明朝" w:hAnsi="ＭＳ 明朝"/>
          <w:spacing w:val="-1"/>
        </w:rPr>
      </w:pPr>
      <w:r w:rsidRPr="006A405F">
        <w:rPr>
          <w:rFonts w:ascii="ＭＳ 明朝" w:hAnsi="ＭＳ 明朝" w:hint="eastAsia"/>
          <w:spacing w:val="-1"/>
        </w:rPr>
        <w:t>（ただし、□については□内にレを付したもの）</w:t>
      </w:r>
    </w:p>
    <w:p w14:paraId="43E39D6B" w14:textId="77777777" w:rsidR="00C176E5" w:rsidRDefault="00C176E5" w:rsidP="00583350">
      <w:pPr>
        <w:pStyle w:val="af3"/>
        <w:ind w:leftChars="1028" w:left="2520"/>
        <w:rPr>
          <w:rFonts w:ascii="ＭＳ 明朝" w:hAnsi="ＭＳ 明朝"/>
          <w:spacing w:val="-1"/>
          <w:sz w:val="18"/>
          <w:szCs w:val="18"/>
        </w:rPr>
      </w:pPr>
    </w:p>
    <w:p w14:paraId="28BC88AC" w14:textId="21C6F6E8" w:rsidR="00583350" w:rsidRPr="00C176E5" w:rsidRDefault="00770624" w:rsidP="00C176E5">
      <w:pPr>
        <w:ind w:left="246" w:hangingChars="100" w:hanging="246"/>
        <w:rPr>
          <w:b/>
          <w:bCs/>
        </w:rPr>
      </w:pPr>
      <w:sdt>
        <w:sdtPr>
          <w:rPr>
            <w:rFonts w:hint="eastAsia"/>
            <w:b/>
            <w:bCs/>
          </w:rPr>
          <w:id w:val="2106614823"/>
          <w14:checkbox>
            <w14:checked w14:val="0"/>
            <w14:checkedState w14:val="2612" w14:font="ＭＳ ゴシック"/>
            <w14:uncheckedState w14:val="2610" w14:font="ＭＳ ゴシック"/>
          </w14:checkbox>
        </w:sdtPr>
        <w:sdtEndPr/>
        <w:sdtContent>
          <w:r w:rsidR="00C176E5" w:rsidRPr="00C176E5">
            <w:rPr>
              <w:rFonts w:ascii="ＭＳ ゴシック" w:eastAsia="ＭＳ ゴシック" w:hAnsi="ＭＳ ゴシック" w:hint="eastAsia"/>
              <w:b/>
              <w:bCs/>
            </w:rPr>
            <w:t>☐</w:t>
          </w:r>
        </w:sdtContent>
      </w:sdt>
      <w:r w:rsidR="00583350" w:rsidRPr="00C176E5">
        <w:rPr>
          <w:rFonts w:hint="eastAsia"/>
          <w:b/>
          <w:bCs/>
        </w:rPr>
        <w:t>〔退去等命令〕※以下の「□６か月間」は、相手方と共に生活の本拠としている住居の所有者又は賃借人が申立人のみである場合に選択可能</w:t>
      </w:r>
    </w:p>
    <w:p w14:paraId="63D3F07F" w14:textId="77777777" w:rsidR="00583350" w:rsidRPr="00C176E5" w:rsidRDefault="00583350" w:rsidP="00C176E5">
      <w:pPr>
        <w:pStyle w:val="a4"/>
        <w:ind w:leftChars="102" w:left="250" w:firstLine="245"/>
      </w:pPr>
      <w:r w:rsidRPr="00C176E5">
        <w:rPr>
          <w:rFonts w:hint="eastAsia"/>
        </w:rPr>
        <w:t>相手方は、命令の効力が生じた日から起算して☐２か月間、☐６か月間、申立人と共に生活の本拠としている住居から退去せよ。</w:t>
      </w:r>
    </w:p>
    <w:p w14:paraId="1AE9D3D0" w14:textId="6D373123" w:rsidR="00583350" w:rsidRPr="00C176E5" w:rsidRDefault="00583350" w:rsidP="00C176E5">
      <w:pPr>
        <w:pStyle w:val="a4"/>
        <w:ind w:leftChars="100" w:left="245" w:firstLine="245"/>
      </w:pPr>
      <w:r w:rsidRPr="00C176E5">
        <w:rPr>
          <w:rFonts w:hint="eastAsia"/>
        </w:rPr>
        <w:t>相手方は、命令の効力が生じた日から起算して☐２か月間、☐６か月間、申立人と共に生活の本拠としている住居の付近をはいかいしてはならない。</w:t>
      </w:r>
    </w:p>
    <w:p w14:paraId="70A0C511" w14:textId="77777777" w:rsidR="00C176E5" w:rsidRPr="00C176E5" w:rsidRDefault="00C176E5" w:rsidP="00C176E5">
      <w:pPr>
        <w:ind w:firstLine="245"/>
      </w:pPr>
    </w:p>
    <w:p w14:paraId="176F9CBF" w14:textId="77777777" w:rsidR="00583350" w:rsidRPr="00C176E5" w:rsidRDefault="00770624" w:rsidP="00C176E5">
      <w:pPr>
        <w:ind w:firstLineChars="0" w:firstLine="0"/>
        <w:rPr>
          <w:b/>
          <w:bCs/>
        </w:rPr>
      </w:pPr>
      <w:sdt>
        <w:sdtPr>
          <w:rPr>
            <w:rFonts w:hint="eastAsia"/>
            <w:b/>
            <w:bCs/>
          </w:rPr>
          <w:id w:val="-61796062"/>
          <w14:checkbox>
            <w14:checked w14:val="0"/>
            <w14:checkedState w14:val="2612" w14:font="ＭＳ ゴシック"/>
            <w14:uncheckedState w14:val="2610" w14:font="ＭＳ ゴシック"/>
          </w14:checkbox>
        </w:sdtPr>
        <w:sdtEndPr/>
        <w:sdtContent>
          <w:r w:rsidR="00583350" w:rsidRPr="00C176E5">
            <w:rPr>
              <w:rFonts w:hint="eastAsia"/>
              <w:b/>
              <w:bCs/>
            </w:rPr>
            <w:t>☐</w:t>
          </w:r>
        </w:sdtContent>
      </w:sdt>
      <w:r w:rsidR="00583350" w:rsidRPr="00C176E5">
        <w:rPr>
          <w:rFonts w:hint="eastAsia"/>
          <w:b/>
          <w:bCs/>
        </w:rPr>
        <w:t>〔接近禁止命令〕</w:t>
      </w:r>
    </w:p>
    <w:p w14:paraId="2FDCF81F" w14:textId="77777777" w:rsidR="00583350" w:rsidRPr="00C176E5" w:rsidRDefault="00583350" w:rsidP="00C176E5">
      <w:pPr>
        <w:ind w:leftChars="98" w:left="240" w:firstLine="245"/>
      </w:pPr>
      <w:r w:rsidRPr="00C176E5">
        <w:rPr>
          <w:rFonts w:hint="eastAsia"/>
        </w:rPr>
        <w:t>相手方は、命令の効力が生じた日から起算して</w:t>
      </w:r>
      <w:r w:rsidRPr="00C176E5">
        <w:t>１年</w:t>
      </w:r>
      <w:r w:rsidRPr="00C176E5">
        <w:rPr>
          <w:rFonts w:hint="eastAsia"/>
        </w:rPr>
        <w:t>間、申立人の住居（相手方と共に生活の本拠としている住居を除く。以下同じ。）その他の場所において申立人の身辺につきまとい、又は申立人の住居、勤務先その他その通常所在する場所の付近をはいかいしてはならない。</w:t>
      </w:r>
    </w:p>
    <w:p w14:paraId="41BB6383" w14:textId="77777777" w:rsidR="00C176E5" w:rsidRDefault="00C176E5" w:rsidP="00C176E5">
      <w:pPr>
        <w:ind w:firstLineChars="0" w:firstLine="0"/>
      </w:pPr>
    </w:p>
    <w:p w14:paraId="45A3973C" w14:textId="20002C97" w:rsidR="00583350" w:rsidRPr="00C176E5" w:rsidRDefault="00770624" w:rsidP="00C176E5">
      <w:pPr>
        <w:ind w:firstLineChars="0" w:firstLine="0"/>
        <w:rPr>
          <w:b/>
          <w:bCs/>
        </w:rPr>
      </w:pPr>
      <w:sdt>
        <w:sdtPr>
          <w:rPr>
            <w:rFonts w:hint="eastAsia"/>
            <w:b/>
            <w:bCs/>
          </w:rPr>
          <w:id w:val="-1982447599"/>
          <w14:checkbox>
            <w14:checked w14:val="0"/>
            <w14:checkedState w14:val="2612" w14:font="ＭＳ ゴシック"/>
            <w14:uncheckedState w14:val="2610" w14:font="ＭＳ ゴシック"/>
          </w14:checkbox>
        </w:sdtPr>
        <w:sdtEndPr/>
        <w:sdtContent>
          <w:r w:rsidR="00583350" w:rsidRPr="00C176E5">
            <w:rPr>
              <w:rFonts w:hint="eastAsia"/>
              <w:b/>
              <w:bCs/>
            </w:rPr>
            <w:t>☐</w:t>
          </w:r>
        </w:sdtContent>
      </w:sdt>
      <w:r w:rsidR="00583350" w:rsidRPr="00C176E5">
        <w:rPr>
          <w:rFonts w:hint="eastAsia"/>
          <w:b/>
          <w:bCs/>
        </w:rPr>
        <w:t>〔電話等禁止命令〕</w:t>
      </w:r>
    </w:p>
    <w:p w14:paraId="2FEDABAB" w14:textId="18B0C0DE" w:rsidR="00583350" w:rsidRPr="00C176E5" w:rsidRDefault="00583350" w:rsidP="00C176E5">
      <w:pPr>
        <w:ind w:leftChars="100" w:left="245" w:firstLine="245"/>
      </w:pPr>
      <w:r w:rsidRPr="00C176E5">
        <w:rPr>
          <w:rFonts w:hint="eastAsia"/>
        </w:rPr>
        <w:t>相手方は、申立人に対する接近禁止命令の効力が生じた日から起算して１年間、</w:t>
      </w:r>
      <w:r w:rsidR="00C176E5">
        <w:rPr>
          <w:rFonts w:hint="eastAsia"/>
        </w:rPr>
        <w:t>申立人</w:t>
      </w:r>
      <w:r w:rsidRPr="00C176E5">
        <w:rPr>
          <w:rFonts w:hint="eastAsia"/>
        </w:rPr>
        <w:t>に対し、次の各行為をしてはならない。</w:t>
      </w:r>
    </w:p>
    <w:p w14:paraId="4BDF94EA" w14:textId="77777777" w:rsidR="00583350" w:rsidRPr="00C176E5" w:rsidRDefault="00583350" w:rsidP="00C176E5">
      <w:pPr>
        <w:ind w:firstLine="245"/>
      </w:pPr>
      <w:r w:rsidRPr="00C176E5">
        <w:rPr>
          <w:rFonts w:hint="eastAsia"/>
        </w:rPr>
        <w:t>①　面会を要求すること。</w:t>
      </w:r>
    </w:p>
    <w:p w14:paraId="5B60AE05" w14:textId="77777777" w:rsidR="00583350" w:rsidRPr="00C176E5" w:rsidRDefault="00583350" w:rsidP="00C176E5">
      <w:pPr>
        <w:ind w:leftChars="100" w:left="490" w:hangingChars="100" w:hanging="245"/>
      </w:pPr>
      <w:r w:rsidRPr="00C176E5">
        <w:rPr>
          <w:rFonts w:hint="eastAsia"/>
        </w:rPr>
        <w:t>②　その行動を監視していると思わせるような事項を告げ、又はその知り得る状態に置くこと。</w:t>
      </w:r>
    </w:p>
    <w:p w14:paraId="2700EDEE" w14:textId="77777777" w:rsidR="00583350" w:rsidRPr="00C176E5" w:rsidRDefault="00583350" w:rsidP="00C176E5">
      <w:pPr>
        <w:ind w:firstLine="245"/>
      </w:pPr>
      <w:r w:rsidRPr="00C176E5">
        <w:rPr>
          <w:rFonts w:hint="eastAsia"/>
        </w:rPr>
        <w:t>③　著しく粗野又は乱暴な言動をすること。</w:t>
      </w:r>
    </w:p>
    <w:p w14:paraId="038749DA" w14:textId="77777777" w:rsidR="00C176E5" w:rsidRDefault="00583350" w:rsidP="00C176E5">
      <w:pPr>
        <w:ind w:leftChars="100" w:left="490" w:hangingChars="100" w:hanging="245"/>
      </w:pPr>
      <w:r w:rsidRPr="00C176E5">
        <w:rPr>
          <w:rFonts w:hint="eastAsia"/>
        </w:rPr>
        <w:t>④　電話をかけて何も告げず、又は緊急やむを得ない場合を除き、連続して、電話をかけ、文書を送付し、通信文その他の情報（電気通信（電気通信事業法（昭和５９年法律第８６号）２条１号に規定する電気通信をいう。以下同じ。）の送信元、送信先、通信日時その他の電気通信を行うために必要な情報を含む。以下「通信文等」という。）をファクシミリ装置を用いて送信し、若しくは電子メールの送信等をすること。</w:t>
      </w:r>
      <w:r w:rsidR="00C176E5">
        <w:br/>
      </w:r>
      <w:r w:rsidR="00C176E5">
        <w:rPr>
          <w:rFonts w:hint="eastAsia"/>
        </w:rPr>
        <w:t xml:space="preserve">　</w:t>
      </w:r>
      <w:r w:rsidRPr="00C176E5">
        <w:rPr>
          <w:rFonts w:hint="eastAsia"/>
        </w:rPr>
        <w:t>上記「電子メールの送信等」とは、次のア、イのいずれかに掲げる行為（電話をかけること及び通信文等をファクシミリ装置を用いて送信することを除く。）をいう（以下同じ。）。</w:t>
      </w:r>
    </w:p>
    <w:p w14:paraId="6FC43A7A" w14:textId="77777777" w:rsidR="00C176E5" w:rsidRDefault="00583350" w:rsidP="00C176E5">
      <w:pPr>
        <w:ind w:leftChars="200" w:left="735" w:hangingChars="100" w:hanging="245"/>
      </w:pPr>
      <w:r w:rsidRPr="00C176E5">
        <w:rPr>
          <w:rFonts w:hint="eastAsia"/>
        </w:rPr>
        <w:lastRenderedPageBreak/>
        <w:t>ア　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w:t>
      </w:r>
    </w:p>
    <w:p w14:paraId="4A5E4FEE" w14:textId="1CE3F1E9" w:rsidR="00583350" w:rsidRPr="00C176E5" w:rsidRDefault="00583350" w:rsidP="00C176E5">
      <w:pPr>
        <w:ind w:leftChars="200" w:left="735" w:hangingChars="100" w:hanging="245"/>
      </w:pPr>
      <w:r w:rsidRPr="00C176E5">
        <w:rPr>
          <w:rFonts w:hint="eastAsia"/>
        </w:rPr>
        <w:t>イ　上記アに掲げるもののほか、電子情報処理組織を使用する方法その他の情報通信の技術を利用する方法であって、特定の個人がその入力する情報を電気通信を利用して第三者に閲覧させることに付随して、その第三者が当該個人に対し情報を伝達することができる機能が提供されるものの当該機能を利用するものを用いて通信文等の送信を行うこと。</w:t>
      </w:r>
    </w:p>
    <w:p w14:paraId="73F299CA" w14:textId="77777777" w:rsidR="00C176E5" w:rsidRDefault="00583350" w:rsidP="00C176E5">
      <w:pPr>
        <w:ind w:leftChars="100" w:left="490" w:hangingChars="100" w:hanging="245"/>
      </w:pPr>
      <w:r w:rsidRPr="00C176E5">
        <w:rPr>
          <w:rFonts w:hint="eastAsia"/>
        </w:rPr>
        <w:t>⑤　緊急やむを得ない場合を除き、午後１０時から午前６時までの間に、電話をかけ、通信文等をファクシミリ装置を用いて送信し、又は電子メールの送信等をすること。</w:t>
      </w:r>
    </w:p>
    <w:p w14:paraId="22A9EDED" w14:textId="04FCDE8E" w:rsidR="00583350" w:rsidRPr="00C176E5" w:rsidRDefault="00583350" w:rsidP="00C176E5">
      <w:pPr>
        <w:ind w:leftChars="100" w:left="490" w:hangingChars="100" w:hanging="245"/>
      </w:pPr>
      <w:r w:rsidRPr="00C176E5">
        <w:rPr>
          <w:rFonts w:hint="eastAsia"/>
        </w:rPr>
        <w:t>⑥　汚物、動物の死体その他の著しく不快又は嫌悪の情を催させるような物を送付し、</w:t>
      </w:r>
      <w:r w:rsidRPr="00C176E5">
        <w:t>又はその知り</w:t>
      </w:r>
      <w:r w:rsidRPr="00C176E5">
        <w:rPr>
          <w:rFonts w:hint="eastAsia"/>
        </w:rPr>
        <w:t>得る状態に置くこと。</w:t>
      </w:r>
    </w:p>
    <w:p w14:paraId="38A3D112" w14:textId="77777777" w:rsidR="00C176E5" w:rsidRDefault="00583350" w:rsidP="00C176E5">
      <w:pPr>
        <w:ind w:firstLine="245"/>
      </w:pPr>
      <w:r w:rsidRPr="00C176E5">
        <w:rPr>
          <w:rFonts w:hint="eastAsia"/>
        </w:rPr>
        <w:t>⑦　その名誉を害する事項を告げ、又はその知り得る状態に置くこと。</w:t>
      </w:r>
    </w:p>
    <w:p w14:paraId="2412139C" w14:textId="0B4030FB" w:rsidR="00583350" w:rsidRPr="00C176E5" w:rsidRDefault="00583350" w:rsidP="00C176E5">
      <w:pPr>
        <w:ind w:leftChars="100" w:left="490" w:hangingChars="100" w:hanging="245"/>
      </w:pPr>
      <w:r w:rsidRPr="00C176E5">
        <w:rPr>
          <w:rFonts w:hint="eastAsia"/>
        </w:rPr>
        <w:t>⑧　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じ。）に係る記録媒体その他の物を送付し、若しくはその知り得る状態に置き、又はその性的羞恥心を害する電磁的記録その他の記録を送信し、若しくはその知り得る状態に置くこと。</w:t>
      </w:r>
    </w:p>
    <w:p w14:paraId="64870124" w14:textId="77777777" w:rsidR="00583350" w:rsidRPr="00C176E5" w:rsidRDefault="00583350" w:rsidP="00C176E5">
      <w:pPr>
        <w:ind w:leftChars="100" w:left="490" w:hangingChars="100" w:hanging="245"/>
      </w:pPr>
      <w:r w:rsidRPr="00C176E5">
        <w:rPr>
          <w:rFonts w:hint="eastAsia"/>
        </w:rPr>
        <w:t>⑨　その承諾を得ないで、その所持する位置情報記録・送信装置（当該装置の位置に係る位置情報（地理空間情報活用推進基本法（平成１９年法律第６３号）２条１項１号に規定する位置情報をいう。以下同じ。）を記録し、又は送信する機能を有する装置で、同法２条４項に規定する衛星測位の技術を用いて得られる当該装置の位置に係る位置情報を電磁的記録として記録し、又はこれを送信する機能を有するものをいう。以下同じ。）（次の⑩に規定する行為がされた位置情報記録・送信装置を含む。）により記録され、又は送信される当該位置情報記録・送信装置の位置に係る位置情報を次の「位置情報の取得方法」記載の方法により取得すること。</w:t>
      </w:r>
    </w:p>
    <w:p w14:paraId="2A43A822" w14:textId="77777777" w:rsidR="00583350" w:rsidRPr="00C176E5" w:rsidRDefault="00583350" w:rsidP="00C176E5">
      <w:pPr>
        <w:ind w:firstLine="245"/>
      </w:pPr>
      <w:r w:rsidRPr="00C176E5">
        <w:rPr>
          <w:rFonts w:hint="eastAsia"/>
        </w:rPr>
        <w:t>「位置情報の取得方法」</w:t>
      </w:r>
    </w:p>
    <w:p w14:paraId="46F6C3C5" w14:textId="77777777" w:rsidR="008C3EAA" w:rsidRDefault="00583350" w:rsidP="008C3EAA">
      <w:pPr>
        <w:ind w:leftChars="200" w:left="735" w:hangingChars="100" w:hanging="245"/>
      </w:pPr>
      <w:r w:rsidRPr="00C176E5">
        <w:rPr>
          <w:rFonts w:hint="eastAsia"/>
        </w:rPr>
        <w:t>ア　位置情報記録・送信装置の映像面上において、電磁的記録として記録された位置情報を視覚により認識することができる状態にして閲覧する方法</w:t>
      </w:r>
    </w:p>
    <w:p w14:paraId="3C11C0EE" w14:textId="77777777" w:rsidR="008C3EAA" w:rsidRDefault="00583350" w:rsidP="008C3EAA">
      <w:pPr>
        <w:ind w:leftChars="200" w:left="735" w:hangingChars="100" w:hanging="245"/>
      </w:pPr>
      <w:r w:rsidRPr="00C176E5">
        <w:rPr>
          <w:rFonts w:hint="eastAsia"/>
        </w:rPr>
        <w:lastRenderedPageBreak/>
        <w:t>イ　位置情報記録・送信装置により記録された電磁的記録に係る記録媒体を取得する方法（当該電磁的記録を他の記録媒体に複写する方法を含む。）</w:t>
      </w:r>
    </w:p>
    <w:p w14:paraId="1B96F03F" w14:textId="4225B807" w:rsidR="00583350" w:rsidRPr="00C176E5" w:rsidRDefault="00583350" w:rsidP="008C3EAA">
      <w:pPr>
        <w:ind w:leftChars="200" w:left="735" w:hangingChars="100" w:hanging="245"/>
      </w:pPr>
      <w:r w:rsidRPr="00C176E5">
        <w:rPr>
          <w:rFonts w:hint="eastAsia"/>
        </w:rPr>
        <w:t>ウ　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p>
    <w:p w14:paraId="088B5334" w14:textId="77777777" w:rsidR="00583350" w:rsidRPr="00C176E5" w:rsidRDefault="00583350" w:rsidP="008C3EAA">
      <w:pPr>
        <w:ind w:leftChars="100" w:left="490" w:hangingChars="100" w:hanging="245"/>
      </w:pPr>
      <w:r w:rsidRPr="00C176E5">
        <w:rPr>
          <w:rFonts w:hint="eastAsia"/>
        </w:rPr>
        <w:t>⑩　その承諾を得ないで、その所持する物に位置情報記録・送信装置を取り付けること、位置情報記録・送信装置を取り付けた物を交付することその他次の「その移動に伴い位置情報記録・送信装置を移動し得る状態にする行為」記載の行為をすること。</w:t>
      </w:r>
    </w:p>
    <w:p w14:paraId="6403B776" w14:textId="77777777" w:rsidR="00583350" w:rsidRPr="00C176E5" w:rsidRDefault="00583350" w:rsidP="00C176E5">
      <w:pPr>
        <w:ind w:firstLine="245"/>
      </w:pPr>
      <w:r w:rsidRPr="00C176E5">
        <w:rPr>
          <w:rFonts w:hint="eastAsia"/>
        </w:rPr>
        <w:t>「その移動に伴い位置情報記録・送信装置を移動し得る状態にする行為」</w:t>
      </w:r>
    </w:p>
    <w:p w14:paraId="7DA20996" w14:textId="77777777" w:rsidR="00583350" w:rsidRPr="00C176E5" w:rsidRDefault="00583350" w:rsidP="008C3EAA">
      <w:pPr>
        <w:ind w:firstLineChars="200" w:firstLine="490"/>
      </w:pPr>
      <w:r w:rsidRPr="00C176E5">
        <w:rPr>
          <w:rFonts w:hint="eastAsia"/>
        </w:rPr>
        <w:t>ア　その所持する物に位置情報記録・送信装置を差し入れること。</w:t>
      </w:r>
    </w:p>
    <w:p w14:paraId="5D785BFF" w14:textId="77777777" w:rsidR="008C3EAA" w:rsidRDefault="00583350" w:rsidP="008C3EAA">
      <w:pPr>
        <w:ind w:firstLineChars="200" w:firstLine="490"/>
      </w:pPr>
      <w:r w:rsidRPr="00C176E5">
        <w:rPr>
          <w:rFonts w:hint="eastAsia"/>
        </w:rPr>
        <w:t>イ　位置情報記録・送信装置を差し入れた物を交付すること。</w:t>
      </w:r>
    </w:p>
    <w:p w14:paraId="63EA5041" w14:textId="2F15CABF" w:rsidR="00D77710" w:rsidRDefault="00583350" w:rsidP="00D77710">
      <w:pPr>
        <w:ind w:leftChars="200" w:left="735" w:hangingChars="100" w:hanging="245"/>
      </w:pPr>
      <w:r w:rsidRPr="00C176E5">
        <w:rPr>
          <w:rFonts w:hint="eastAsia"/>
        </w:rPr>
        <w:t>ウ　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w:t>
      </w:r>
    </w:p>
    <w:p w14:paraId="618E7D74" w14:textId="77777777" w:rsidR="00D77710" w:rsidRPr="00C176E5" w:rsidRDefault="00D77710" w:rsidP="00D77710">
      <w:pPr>
        <w:ind w:leftChars="200" w:left="735" w:hangingChars="100" w:hanging="245"/>
      </w:pPr>
    </w:p>
    <w:p w14:paraId="4D6FDE9D" w14:textId="77777777" w:rsidR="00583350" w:rsidRPr="008C3EAA" w:rsidRDefault="00583350" w:rsidP="00C176E5">
      <w:pPr>
        <w:ind w:firstLine="246"/>
        <w:rPr>
          <w:b/>
          <w:bCs/>
        </w:rPr>
      </w:pPr>
      <w:r w:rsidRPr="008C3EAA">
        <w:rPr>
          <w:rFonts w:hint="eastAsia"/>
          <w:b/>
          <w:bCs/>
        </w:rPr>
        <w:t>☐〔子への接近禁止命令〕</w:t>
      </w:r>
    </w:p>
    <w:p w14:paraId="57BC0885" w14:textId="09428A3E" w:rsidR="00583350" w:rsidRPr="00C176E5" w:rsidRDefault="00583350" w:rsidP="008C3EAA">
      <w:pPr>
        <w:ind w:leftChars="200" w:left="490" w:firstLine="245"/>
      </w:pPr>
      <w:r w:rsidRPr="00C176E5">
        <w:rPr>
          <w:rFonts w:hint="eastAsia"/>
        </w:rPr>
        <w:t>相手方は、申立人に対する接近禁止命令の効力が生じた日から起算して１</w:t>
      </w:r>
      <w:r w:rsidRPr="00C176E5">
        <w:t>年</w:t>
      </w:r>
      <w:r w:rsidRPr="00C176E5">
        <w:rPr>
          <w:rFonts w:hint="eastAsia"/>
        </w:rPr>
        <w:t>間、下記子の住居（相手方と共に生活の本拠としている住居を除く。以下同じ。）、就学する学校その他の場所において</w:t>
      </w:r>
      <w:r w:rsidR="00EE1884">
        <w:rPr>
          <w:rFonts w:hint="eastAsia"/>
        </w:rPr>
        <w:t>下記子</w:t>
      </w:r>
      <w:r w:rsidRPr="00C176E5">
        <w:rPr>
          <w:rFonts w:hint="eastAsia"/>
        </w:rPr>
        <w:t>の身辺につきまとい、又は</w:t>
      </w:r>
      <w:r w:rsidR="00EE1884">
        <w:rPr>
          <w:rFonts w:hint="eastAsia"/>
        </w:rPr>
        <w:t>下記子</w:t>
      </w:r>
      <w:r w:rsidRPr="00C176E5">
        <w:rPr>
          <w:rFonts w:hint="eastAsia"/>
        </w:rPr>
        <w:t>の住居、就学する学校その他その通常所在する場所の付近をはいかいしてはならない。</w:t>
      </w:r>
    </w:p>
    <w:p w14:paraId="639FCE33" w14:textId="77777777" w:rsidR="00583350" w:rsidRPr="00C176E5" w:rsidRDefault="00583350" w:rsidP="00C176E5">
      <w:pPr>
        <w:ind w:firstLine="245"/>
      </w:pPr>
    </w:p>
    <w:p w14:paraId="04B66C59" w14:textId="77777777" w:rsidR="00583350" w:rsidRPr="008C3EAA" w:rsidRDefault="00770624" w:rsidP="00C176E5">
      <w:pPr>
        <w:ind w:firstLine="246"/>
        <w:rPr>
          <w:b/>
          <w:bCs/>
        </w:rPr>
      </w:pPr>
      <w:sdt>
        <w:sdtPr>
          <w:rPr>
            <w:rFonts w:hint="eastAsia"/>
            <w:b/>
            <w:bCs/>
          </w:rPr>
          <w:id w:val="194508005"/>
          <w14:checkbox>
            <w14:checked w14:val="0"/>
            <w14:checkedState w14:val="2612" w14:font="ＭＳ ゴシック"/>
            <w14:uncheckedState w14:val="2610" w14:font="ＭＳ ゴシック"/>
          </w14:checkbox>
        </w:sdtPr>
        <w:sdtEndPr/>
        <w:sdtContent>
          <w:r w:rsidR="00583350" w:rsidRPr="008C3EAA">
            <w:rPr>
              <w:rFonts w:hint="eastAsia"/>
              <w:b/>
              <w:bCs/>
            </w:rPr>
            <w:t>☐</w:t>
          </w:r>
        </w:sdtContent>
      </w:sdt>
      <w:r w:rsidR="00583350" w:rsidRPr="008C3EAA">
        <w:rPr>
          <w:rFonts w:hint="eastAsia"/>
          <w:b/>
          <w:bCs/>
        </w:rPr>
        <w:t>〔子への電話等禁止命令〕</w:t>
      </w:r>
    </w:p>
    <w:p w14:paraId="6567426F" w14:textId="77777777" w:rsidR="00583350" w:rsidRPr="00C176E5" w:rsidRDefault="00583350" w:rsidP="008C3EAA">
      <w:pPr>
        <w:ind w:leftChars="200" w:left="490" w:firstLine="245"/>
      </w:pPr>
      <w:r w:rsidRPr="00C176E5">
        <w:rPr>
          <w:rFonts w:hint="eastAsia"/>
        </w:rPr>
        <w:t>相手方は、申立人に対する接近禁止命令の効力が生じた日から起算して１年間、下記子に対し、上記〔電話等禁止命令〕記載の②から⑩までの各行為（ただし、⑤に掲げる行為にあっては、電話をかけること及び通信文等をファクシミリ装置を用いて送信することに限る。）をしてはならない。</w:t>
      </w:r>
    </w:p>
    <w:p w14:paraId="456C8DB1" w14:textId="77777777" w:rsidR="00583350" w:rsidRPr="00C176E5" w:rsidRDefault="00583350" w:rsidP="00C176E5">
      <w:pPr>
        <w:ind w:firstLine="245"/>
      </w:pPr>
    </w:p>
    <w:p w14:paraId="70849252" w14:textId="77777777" w:rsidR="00583350" w:rsidRPr="008C3EAA" w:rsidRDefault="00770624" w:rsidP="00C176E5">
      <w:pPr>
        <w:ind w:firstLine="246"/>
        <w:rPr>
          <w:b/>
          <w:bCs/>
        </w:rPr>
      </w:pPr>
      <w:sdt>
        <w:sdtPr>
          <w:rPr>
            <w:rFonts w:hint="eastAsia"/>
            <w:b/>
            <w:bCs/>
          </w:rPr>
          <w:id w:val="-1872373819"/>
          <w14:checkbox>
            <w14:checked w14:val="0"/>
            <w14:checkedState w14:val="2612" w14:font="ＭＳ ゴシック"/>
            <w14:uncheckedState w14:val="2610" w14:font="ＭＳ ゴシック"/>
          </w14:checkbox>
        </w:sdtPr>
        <w:sdtEndPr/>
        <w:sdtContent>
          <w:r w:rsidR="00583350" w:rsidRPr="008C3EAA">
            <w:rPr>
              <w:rFonts w:hint="eastAsia"/>
              <w:b/>
              <w:bCs/>
            </w:rPr>
            <w:t>☐</w:t>
          </w:r>
        </w:sdtContent>
      </w:sdt>
      <w:r w:rsidR="00583350" w:rsidRPr="008C3EAA">
        <w:rPr>
          <w:rFonts w:hint="eastAsia"/>
          <w:b/>
          <w:bCs/>
        </w:rPr>
        <w:t>〔親族等への接近禁止命令〕</w:t>
      </w:r>
    </w:p>
    <w:p w14:paraId="28EE3785" w14:textId="5AF73490" w:rsidR="00583350" w:rsidRPr="00C176E5" w:rsidRDefault="00583350" w:rsidP="008C3EAA">
      <w:pPr>
        <w:ind w:leftChars="200" w:left="490" w:firstLine="245"/>
      </w:pPr>
      <w:r w:rsidRPr="00C176E5">
        <w:rPr>
          <w:rFonts w:hint="eastAsia"/>
        </w:rPr>
        <w:t>相手方は、申立人に対する接近禁止命令の効力が生じた日から起算して１年間、下記親族等の住居（相手方と共に生活の本拠としている住居を除く。以下同じ。）その他の場所において</w:t>
      </w:r>
      <w:r w:rsidR="00EE1884">
        <w:rPr>
          <w:rFonts w:hint="eastAsia"/>
        </w:rPr>
        <w:t>下記親族等</w:t>
      </w:r>
      <w:r w:rsidRPr="00C176E5">
        <w:rPr>
          <w:rFonts w:hint="eastAsia"/>
        </w:rPr>
        <w:t>の身辺につきまとい、又は</w:t>
      </w:r>
      <w:r w:rsidR="00EE1884">
        <w:rPr>
          <w:rFonts w:hint="eastAsia"/>
        </w:rPr>
        <w:t>下記親族等</w:t>
      </w:r>
      <w:r w:rsidRPr="00C176E5">
        <w:rPr>
          <w:rFonts w:hint="eastAsia"/>
        </w:rPr>
        <w:t>の住居、勤務先その他その通常所在する場所の付近をはいかいしてはならない。</w:t>
      </w:r>
    </w:p>
    <w:p w14:paraId="55D4BA2A" w14:textId="77777777" w:rsidR="00583350" w:rsidRPr="00C176E5" w:rsidRDefault="00583350" w:rsidP="00C176E5">
      <w:pPr>
        <w:ind w:firstLine="245"/>
      </w:pPr>
    </w:p>
    <w:p w14:paraId="5CF6B6B9" w14:textId="77777777" w:rsidR="00583350" w:rsidRPr="00C176E5" w:rsidRDefault="00583350" w:rsidP="008C3EAA">
      <w:pPr>
        <w:ind w:firstLine="245"/>
        <w:jc w:val="center"/>
      </w:pPr>
      <w:r w:rsidRPr="00C176E5">
        <w:rPr>
          <w:rFonts w:hint="eastAsia"/>
        </w:rPr>
        <w:t>記</w:t>
      </w:r>
    </w:p>
    <w:p w14:paraId="7FCCAC66" w14:textId="0C1CD677" w:rsidR="00583350" w:rsidRPr="00C176E5" w:rsidRDefault="00583350" w:rsidP="008C3EAA">
      <w:pPr>
        <w:ind w:firstLineChars="200" w:firstLine="490"/>
      </w:pPr>
      <w:r w:rsidRPr="00C176E5">
        <w:rPr>
          <w:rFonts w:hint="eastAsia"/>
        </w:rPr>
        <w:t>［子への接近禁止・電話等禁止を求める場合の子の表示］</w:t>
      </w:r>
    </w:p>
    <w:p w14:paraId="13F29115" w14:textId="38B546A3" w:rsidR="008C3EAA" w:rsidRDefault="005A0E82" w:rsidP="008C3EAA">
      <w:pPr>
        <w:ind w:firstLine="245"/>
      </w:pPr>
      <w:r>
        <w:rPr>
          <w:rFonts w:hint="eastAsia"/>
        </w:rPr>
        <w:t>⑴</w:t>
      </w:r>
      <w:r w:rsidR="008C3EAA">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00583350" w:rsidRPr="00C176E5">
        <w:rPr>
          <w:rFonts w:hint="eastAsia"/>
        </w:rPr>
        <w:t xml:space="preserve">　　　　　　　　　　　　　</w:t>
      </w:r>
      <w:r w:rsidR="008C3EAA">
        <w:rPr>
          <w:rFonts w:hint="eastAsia"/>
        </w:rPr>
        <w:t xml:space="preserve">　</w:t>
      </w:r>
      <w:r w:rsidR="00583350" w:rsidRPr="00C176E5">
        <w:rPr>
          <w:rFonts w:hint="eastAsia"/>
        </w:rPr>
        <w:t>（平成・令和　　年　　月　　日生）</w:t>
      </w:r>
    </w:p>
    <w:p w14:paraId="59F58573" w14:textId="0B233B74" w:rsidR="008C3EAA" w:rsidRDefault="005A0E82" w:rsidP="008C3EAA">
      <w:pPr>
        <w:ind w:firstLine="245"/>
      </w:pPr>
      <w:r>
        <w:rPr>
          <w:rFonts w:hint="eastAsia"/>
        </w:rPr>
        <w:t>⑵</w:t>
      </w:r>
      <w:r w:rsidR="008C3EAA">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00583350" w:rsidRPr="00C176E5">
        <w:rPr>
          <w:rFonts w:hint="eastAsia"/>
        </w:rPr>
        <w:t xml:space="preserve">　　　　　　　　　　　　　</w:t>
      </w:r>
      <w:r w:rsidR="008C3EAA">
        <w:rPr>
          <w:rFonts w:hint="eastAsia"/>
        </w:rPr>
        <w:t xml:space="preserve">　</w:t>
      </w:r>
      <w:r w:rsidR="00583350" w:rsidRPr="00C176E5">
        <w:rPr>
          <w:rFonts w:hint="eastAsia"/>
        </w:rPr>
        <w:t>（平成・令和　　年　　月　　日生）</w:t>
      </w:r>
    </w:p>
    <w:p w14:paraId="594A38BB" w14:textId="2ADB3A3C" w:rsidR="00583350" w:rsidRPr="00C176E5" w:rsidRDefault="005A0E82" w:rsidP="008C3EAA">
      <w:pPr>
        <w:ind w:firstLine="245"/>
      </w:pPr>
      <w:r>
        <w:rPr>
          <w:rFonts w:hint="eastAsia"/>
        </w:rPr>
        <w:t>⑶</w:t>
      </w:r>
      <w:r w:rsidR="008C3EAA">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00583350" w:rsidRPr="00C176E5">
        <w:rPr>
          <w:rFonts w:hint="eastAsia"/>
        </w:rPr>
        <w:t xml:space="preserve">　　　　　　　　　　　　　　（平成・令和　　年　　月　　日生）</w:t>
      </w:r>
    </w:p>
    <w:p w14:paraId="39737053" w14:textId="77777777" w:rsidR="00583350" w:rsidRPr="00C176E5" w:rsidRDefault="00583350" w:rsidP="00C176E5">
      <w:pPr>
        <w:ind w:firstLine="245"/>
      </w:pPr>
    </w:p>
    <w:p w14:paraId="69526C47" w14:textId="77777777" w:rsidR="008C3EAA" w:rsidRDefault="00583350" w:rsidP="008C3EAA">
      <w:pPr>
        <w:ind w:leftChars="100" w:left="245" w:firstLine="245"/>
      </w:pPr>
      <w:r w:rsidRPr="00C176E5">
        <w:rPr>
          <w:rFonts w:hint="eastAsia"/>
        </w:rPr>
        <w:t>［親族等への接近禁止を求める場合の親族等の表示］</w:t>
      </w:r>
    </w:p>
    <w:p w14:paraId="1C6CB953" w14:textId="6346DE7C" w:rsidR="00583350" w:rsidRDefault="005A0E82" w:rsidP="008C3EAA">
      <w:pPr>
        <w:ind w:leftChars="100" w:left="245" w:firstLineChars="0" w:firstLine="0"/>
      </w:pPr>
      <w:r>
        <w:rPr>
          <w:rFonts w:hint="eastAsia"/>
        </w:rPr>
        <w:t>⑴</w:t>
      </w:r>
      <w:r w:rsidR="00583350" w:rsidRPr="00C176E5">
        <w:rPr>
          <w:rFonts w:hint="eastAsia"/>
        </w:rPr>
        <w:t>住所</w:t>
      </w:r>
      <w:r w:rsidR="00583350" w:rsidRPr="008C3EAA">
        <w:rPr>
          <w:rFonts w:hint="eastAsia"/>
          <w:sz w:val="21"/>
        </w:rPr>
        <w:t>（住所が知れていないときは、勤務先・学校等の所在地・名称）</w:t>
      </w:r>
      <w:r w:rsidR="00583350" w:rsidRPr="00C176E5">
        <w:rPr>
          <w:rFonts w:hint="eastAsia"/>
        </w:rPr>
        <w:t>又は申立人との関係</w:t>
      </w:r>
    </w:p>
    <w:p w14:paraId="397BD1FE" w14:textId="77777777" w:rsidR="00127788" w:rsidRPr="00C176E5" w:rsidRDefault="00127788" w:rsidP="008C3EAA">
      <w:pPr>
        <w:ind w:leftChars="100" w:left="245" w:firstLineChars="0" w:firstLine="0"/>
      </w:pPr>
    </w:p>
    <w:p w14:paraId="3288E190" w14:textId="5230E86B" w:rsidR="008C3EAA" w:rsidRDefault="008C3EAA" w:rsidP="008C3EAA">
      <w:pPr>
        <w:ind w:firstLineChars="200" w:firstLine="490"/>
      </w:pPr>
      <w:r>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00583350" w:rsidRPr="00C176E5">
        <w:rPr>
          <w:rFonts w:hint="eastAsia"/>
        </w:rPr>
        <w:t xml:space="preserve">　　　　　　　　　　　　　　（昭和・平成　　年　　月　　日生）</w:t>
      </w:r>
    </w:p>
    <w:p w14:paraId="4D3115BA" w14:textId="6D836C5F" w:rsidR="00583350" w:rsidRDefault="005A0E82" w:rsidP="008C3EAA">
      <w:pPr>
        <w:ind w:firstLine="245"/>
      </w:pPr>
      <w:r>
        <w:rPr>
          <w:rFonts w:hint="eastAsia"/>
        </w:rPr>
        <w:t>⑵</w:t>
      </w:r>
      <w:r w:rsidR="00583350" w:rsidRPr="00C176E5">
        <w:rPr>
          <w:rFonts w:hint="eastAsia"/>
        </w:rPr>
        <w:t>住所</w:t>
      </w:r>
      <w:r w:rsidR="00583350" w:rsidRPr="008C3EAA">
        <w:rPr>
          <w:rFonts w:hint="eastAsia"/>
          <w:sz w:val="21"/>
        </w:rPr>
        <w:t>（住所が知れていないときは、勤務先・学校等の所在地・名称）</w:t>
      </w:r>
      <w:r w:rsidR="00583350" w:rsidRPr="00C176E5">
        <w:rPr>
          <w:rFonts w:hint="eastAsia"/>
        </w:rPr>
        <w:t>又は申立人との関係</w:t>
      </w:r>
    </w:p>
    <w:p w14:paraId="0CD8B731" w14:textId="77777777" w:rsidR="00127788" w:rsidRDefault="00127788" w:rsidP="008C3EAA">
      <w:pPr>
        <w:ind w:firstLine="245"/>
      </w:pPr>
    </w:p>
    <w:p w14:paraId="448C46AB" w14:textId="2AEBAC1B" w:rsidR="008C3EAA" w:rsidRPr="00C176E5" w:rsidRDefault="008C3EAA" w:rsidP="008C3EAA">
      <w:pPr>
        <w:ind w:leftChars="100" w:left="245" w:firstLine="245"/>
      </w:pPr>
      <w:r>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Pr="00C176E5">
        <w:rPr>
          <w:rFonts w:hint="eastAsia"/>
        </w:rPr>
        <w:t xml:space="preserve">　　　　　　　　　　　　　　（昭和・平成　　年　　月　　日生）</w:t>
      </w:r>
    </w:p>
    <w:p w14:paraId="52025F48" w14:textId="228EDF51" w:rsidR="008C3EAA" w:rsidRDefault="005A0E82" w:rsidP="008C3EAA">
      <w:pPr>
        <w:ind w:firstLine="245"/>
      </w:pPr>
      <w:r>
        <w:rPr>
          <w:rFonts w:hint="eastAsia"/>
        </w:rPr>
        <w:t>⑶</w:t>
      </w:r>
      <w:r w:rsidR="008C3EAA" w:rsidRPr="00C176E5">
        <w:rPr>
          <w:rFonts w:hint="eastAsia"/>
        </w:rPr>
        <w:t>住所</w:t>
      </w:r>
      <w:r w:rsidR="008C3EAA" w:rsidRPr="008C3EAA">
        <w:rPr>
          <w:rFonts w:hint="eastAsia"/>
          <w:sz w:val="21"/>
        </w:rPr>
        <w:t>（住所が知れていないときは、勤務先・学校等の所在地・名称）</w:t>
      </w:r>
      <w:r w:rsidR="008C3EAA" w:rsidRPr="00C176E5">
        <w:rPr>
          <w:rFonts w:hint="eastAsia"/>
        </w:rPr>
        <w:t>又は申立人との関係</w:t>
      </w:r>
    </w:p>
    <w:p w14:paraId="0CC4FB1E" w14:textId="77777777" w:rsidR="00127788" w:rsidRDefault="00127788" w:rsidP="008C3EAA">
      <w:pPr>
        <w:ind w:firstLine="245"/>
      </w:pPr>
    </w:p>
    <w:p w14:paraId="5FFB2E4C" w14:textId="0A4303D4" w:rsidR="008C3EAA" w:rsidRDefault="008C3EAA" w:rsidP="008C3EAA">
      <w:pPr>
        <w:ind w:leftChars="100" w:left="245" w:firstLine="245"/>
      </w:pPr>
      <w:r>
        <w:ruby>
          <w:rubyPr>
            <w:rubyAlign w:val="distributeSpace"/>
            <w:hps w:val="14"/>
            <w:hpsRaise w:val="22"/>
            <w:hpsBaseText w:val="24"/>
            <w:lid w:val="ja-JP"/>
          </w:rubyPr>
          <w:rt>
            <w:r w:rsidR="008C3EAA" w:rsidRPr="008C3EAA">
              <w:rPr>
                <w:rFonts w:ascii="ＭＳ 明朝" w:hAnsi="ＭＳ 明朝"/>
                <w:sz w:val="14"/>
              </w:rPr>
              <w:t>ふりがな</w:t>
            </w:r>
          </w:rt>
          <w:rubyBase>
            <w:r w:rsidR="008C3EAA">
              <w:t>氏　名</w:t>
            </w:r>
          </w:rubyBase>
        </w:ruby>
      </w:r>
      <w:r w:rsidRPr="00C176E5">
        <w:rPr>
          <w:rFonts w:hint="eastAsia"/>
        </w:rPr>
        <w:t xml:space="preserve">　　　　　　　　　　　　　　（昭和・平成　　年　　月　　日生）</w:t>
      </w:r>
    </w:p>
    <w:p w14:paraId="6EA77814" w14:textId="77777777" w:rsidR="008C3EAA" w:rsidRPr="00127788" w:rsidRDefault="008C3EAA" w:rsidP="008C3EAA">
      <w:pPr>
        <w:ind w:leftChars="100" w:left="245" w:firstLine="245"/>
      </w:pPr>
    </w:p>
    <w:p w14:paraId="64C30074" w14:textId="77777777" w:rsidR="00127788" w:rsidRDefault="00583350" w:rsidP="00127788">
      <w:pPr>
        <w:ind w:firstLine="245"/>
      </w:pPr>
      <w:r w:rsidRPr="00C176E5">
        <w:rPr>
          <w:rFonts w:hint="eastAsia"/>
        </w:rPr>
        <w:t>申立費用は相手方の負担とする</w:t>
      </w:r>
    </w:p>
    <w:p w14:paraId="4DFD3798" w14:textId="7D4E2EBA" w:rsidR="00127788" w:rsidRDefault="00583350" w:rsidP="00EE1884">
      <w:pPr>
        <w:ind w:firstLine="245"/>
        <w:jc w:val="left"/>
      </w:pPr>
      <w:r w:rsidRPr="00C176E5">
        <w:rPr>
          <w:rFonts w:hint="eastAsia"/>
        </w:rPr>
        <w:t>との裁判を求める。</w:t>
      </w:r>
      <w:r w:rsidR="00127788">
        <w:br w:type="page"/>
      </w:r>
    </w:p>
    <w:p w14:paraId="5E1122DD" w14:textId="7629AA70" w:rsidR="008C3EAA" w:rsidRPr="008C3EAA" w:rsidRDefault="008C3EAA" w:rsidP="00127788">
      <w:pPr>
        <w:ind w:firstLineChars="0" w:firstLine="0"/>
        <w:jc w:val="center"/>
      </w:pPr>
      <w:r w:rsidRPr="006A405F">
        <w:rPr>
          <w:rFonts w:hint="eastAsia"/>
          <w:sz w:val="28"/>
          <w:szCs w:val="28"/>
        </w:rPr>
        <w:lastRenderedPageBreak/>
        <w:t>申立ての理由</w:t>
      </w:r>
    </w:p>
    <w:p w14:paraId="12DFF942" w14:textId="4B05F8D2" w:rsidR="00D77710" w:rsidRDefault="008C3EAA" w:rsidP="00D77710">
      <w:pPr>
        <w:ind w:firstLine="215"/>
        <w:jc w:val="center"/>
        <w:rPr>
          <w:sz w:val="21"/>
        </w:rPr>
      </w:pPr>
      <w:r w:rsidRPr="006A405F">
        <w:rPr>
          <w:rFonts w:hint="eastAsia"/>
          <w:sz w:val="21"/>
        </w:rPr>
        <w:t>（ただし、□については□内にレを付したもの）</w:t>
      </w:r>
    </w:p>
    <w:p w14:paraId="3F277FEF" w14:textId="77777777" w:rsidR="002A1C73" w:rsidRPr="006A405F" w:rsidRDefault="002A1C73" w:rsidP="00D77710">
      <w:pPr>
        <w:ind w:firstLine="215"/>
        <w:jc w:val="center"/>
        <w:rPr>
          <w:sz w:val="21"/>
        </w:rPr>
      </w:pPr>
    </w:p>
    <w:p w14:paraId="70240550" w14:textId="131ABCB2" w:rsidR="00D77710" w:rsidRPr="006A405F" w:rsidRDefault="00D77710" w:rsidP="00D77710">
      <w:pPr>
        <w:pStyle w:val="a3"/>
        <w:ind w:left="491" w:hanging="246"/>
      </w:pPr>
      <w:r w:rsidRPr="006A405F">
        <w:rPr>
          <w:rFonts w:hint="eastAsia"/>
        </w:rPr>
        <w:t>１　私と相手方との関係は、次のとおりです。</w:t>
      </w:r>
    </w:p>
    <w:p w14:paraId="352AAFC9" w14:textId="6CF17BDF" w:rsidR="00127788" w:rsidRPr="009A6E2F" w:rsidRDefault="00305D0D" w:rsidP="00127788">
      <w:pPr>
        <w:pStyle w:val="a5"/>
        <w:ind w:left="735" w:hanging="245"/>
        <w:rPr>
          <w:u w:val="single"/>
        </w:rPr>
      </w:pPr>
      <w:r>
        <w:rPr>
          <w:rFonts w:hint="eastAsia"/>
          <w:noProof/>
        </w:rPr>
        <mc:AlternateContent>
          <mc:Choice Requires="wps">
            <w:drawing>
              <wp:anchor distT="0" distB="0" distL="114300" distR="114300" simplePos="0" relativeHeight="251659264" behindDoc="0" locked="0" layoutInCell="1" allowOverlap="1" wp14:anchorId="419A0BFC" wp14:editId="6018BA95">
                <wp:simplePos x="0" y="0"/>
                <wp:positionH relativeFrom="column">
                  <wp:posOffset>1535843</wp:posOffset>
                </wp:positionH>
                <wp:positionV relativeFrom="paragraph">
                  <wp:posOffset>204332</wp:posOffset>
                </wp:positionV>
                <wp:extent cx="2989691" cy="0"/>
                <wp:effectExtent l="0" t="0" r="20320" b="19050"/>
                <wp:wrapNone/>
                <wp:docPr id="1" name="直線コネクタ 1"/>
                <wp:cNvGraphicFramePr/>
                <a:graphic xmlns:a="http://schemas.openxmlformats.org/drawingml/2006/main">
                  <a:graphicData uri="http://schemas.microsoft.com/office/word/2010/wordprocessingShape">
                    <wps:wsp>
                      <wps:cNvCnPr/>
                      <wps:spPr>
                        <a:xfrm>
                          <a:off x="0" y="0"/>
                          <a:ext cx="2989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377B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0.95pt,16.1pt" to="356.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" strokecolor="black [3200]" strokeweight=".5pt">
                <v:stroke joinstyle="miter"/>
              </v:line>
            </w:pict>
          </mc:Fallback>
        </mc:AlternateContent>
      </w:r>
      <w:r w:rsidR="00D77710">
        <w:rPr>
          <w:rFonts w:hint="eastAsia"/>
        </w:rPr>
        <w:t xml:space="preserve">⑴　</w:t>
      </w:r>
      <w:r w:rsidR="000629C4">
        <w:rPr>
          <w:rFonts w:hint="eastAsia"/>
        </w:rPr>
        <w:t>私の職業</w:t>
      </w:r>
      <w:r w:rsidR="00127788">
        <w:rPr>
          <w:rFonts w:hint="eastAsia"/>
        </w:rPr>
        <w:t xml:space="preserve">　</w:t>
      </w:r>
      <w:r>
        <w:rPr>
          <w:rFonts w:hint="eastAsia"/>
        </w:rPr>
        <w:t xml:space="preserve">　</w:t>
      </w:r>
    </w:p>
    <w:p w14:paraId="51A1B1BD" w14:textId="38031574" w:rsidR="000629C4" w:rsidRDefault="00305D0D" w:rsidP="000629C4">
      <w:pPr>
        <w:ind w:leftChars="300" w:left="735" w:firstLine="245"/>
      </w:pPr>
      <w:r>
        <w:rPr>
          <w:rFonts w:hint="eastAsia"/>
          <w:noProof/>
        </w:rPr>
        <mc:AlternateContent>
          <mc:Choice Requires="wps">
            <w:drawing>
              <wp:anchor distT="0" distB="0" distL="114300" distR="114300" simplePos="0" relativeHeight="251660288" behindDoc="0" locked="0" layoutInCell="1" allowOverlap="1" wp14:anchorId="31CB6633" wp14:editId="0EEDCE08">
                <wp:simplePos x="0" y="0"/>
                <wp:positionH relativeFrom="column">
                  <wp:posOffset>1575600</wp:posOffset>
                </wp:positionH>
                <wp:positionV relativeFrom="paragraph">
                  <wp:posOffset>186966</wp:posOffset>
                </wp:positionV>
                <wp:extent cx="2949823"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294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D1BB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4.05pt,14.7pt" to="356.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" strokecolor="black [3200]" strokeweight=".5pt">
                <v:stroke joinstyle="miter"/>
              </v:line>
            </w:pict>
          </mc:Fallback>
        </mc:AlternateContent>
      </w:r>
      <w:r w:rsidR="000629C4">
        <w:rPr>
          <w:rFonts w:hint="eastAsia"/>
        </w:rPr>
        <w:t>相手方の職業</w:t>
      </w:r>
    </w:p>
    <w:p w14:paraId="1C610520" w14:textId="2927178B" w:rsidR="00D77710" w:rsidRDefault="00D77710" w:rsidP="000629C4">
      <w:pPr>
        <w:pStyle w:val="a5"/>
        <w:ind w:left="735" w:hanging="245"/>
      </w:pPr>
      <w:r>
        <w:rPr>
          <w:rFonts w:hint="eastAsia"/>
        </w:rPr>
        <w:t xml:space="preserve">⑵　</w:t>
      </w:r>
      <w:r w:rsidR="000629C4" w:rsidRPr="008C3EAA">
        <w:rPr>
          <w:rFonts w:hint="eastAsia"/>
        </w:rPr>
        <w:t>〔申立人と相手方との関係が婚姻関係（事実婚を含む。）の場合〕</w:t>
      </w:r>
    </w:p>
    <w:p w14:paraId="125BA595" w14:textId="6665B641" w:rsidR="000629C4" w:rsidRDefault="00770624" w:rsidP="000629C4">
      <w:pPr>
        <w:pStyle w:val="a7"/>
        <w:ind w:left="980" w:hanging="245"/>
      </w:pPr>
      <w:sdt>
        <w:sdtPr>
          <w:rPr>
            <w:rFonts w:hint="eastAsia"/>
          </w:rPr>
          <w:id w:val="-1969417317"/>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D9180D">
        <w:rPr>
          <w:rFonts w:hint="eastAsia"/>
        </w:rPr>
        <w:t xml:space="preserve">　</w:t>
      </w:r>
      <w:r w:rsidR="000629C4" w:rsidRPr="00D9180D">
        <w:rPr>
          <w:rFonts w:hint="eastAsia"/>
          <w:w w:val="93"/>
          <w:kern w:val="0"/>
          <w:fitText w:val="7854" w:id="-1044187392"/>
        </w:rPr>
        <w:t>私と相手方は、平成・令和　　年　　月　　日</w:t>
      </w:r>
      <w:r w:rsidR="00EE1884" w:rsidRPr="00D9180D">
        <w:rPr>
          <w:rFonts w:hint="eastAsia"/>
          <w:w w:val="93"/>
          <w:kern w:val="0"/>
          <w:fitText w:val="7854" w:id="-1044187392"/>
        </w:rPr>
        <w:t>に</w:t>
      </w:r>
      <w:r w:rsidR="000629C4" w:rsidRPr="00D9180D">
        <w:rPr>
          <w:rFonts w:hint="eastAsia"/>
          <w:w w:val="93"/>
          <w:kern w:val="0"/>
          <w:fitText w:val="7854" w:id="-1044187392"/>
        </w:rPr>
        <w:t>婚姻届を提出した夫婦です</w:t>
      </w:r>
      <w:r w:rsidR="000629C4" w:rsidRPr="00D9180D">
        <w:rPr>
          <w:rFonts w:hint="eastAsia"/>
          <w:spacing w:val="22"/>
          <w:w w:val="93"/>
          <w:kern w:val="0"/>
          <w:fitText w:val="7854" w:id="-1044187392"/>
        </w:rPr>
        <w:t>。</w:t>
      </w:r>
    </w:p>
    <w:p w14:paraId="63FE0E5F" w14:textId="58BDF3D5" w:rsidR="000629C4" w:rsidRDefault="00770624" w:rsidP="00D9180D">
      <w:pPr>
        <w:pStyle w:val="a7"/>
        <w:ind w:left="1716" w:hangingChars="400" w:hanging="981"/>
      </w:pPr>
      <w:sdt>
        <w:sdtPr>
          <w:rPr>
            <w:rFonts w:hint="eastAsia"/>
          </w:rPr>
          <w:id w:val="876047655"/>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私は</w:t>
      </w:r>
      <w:r w:rsidR="009A6E2F">
        <w:rPr>
          <w:rFonts w:hint="eastAsia"/>
        </w:rPr>
        <w:t>相手方とは婚姻届を提出していませんが、平成・令和　　　年　　　月</w:t>
      </w:r>
      <w:r w:rsidR="000629C4" w:rsidRPr="008C3EAA">
        <w:rPr>
          <w:rFonts w:hint="eastAsia"/>
        </w:rPr>
        <w:t>日から夫婦として生活しています。</w:t>
      </w:r>
    </w:p>
    <w:p w14:paraId="3394B259" w14:textId="7FF1AB84" w:rsidR="000629C4" w:rsidRDefault="00770624" w:rsidP="000629C4">
      <w:pPr>
        <w:pStyle w:val="a7"/>
        <w:ind w:left="980" w:hanging="245"/>
      </w:pPr>
      <w:sdt>
        <w:sdtPr>
          <w:rPr>
            <w:rFonts w:hint="eastAsia"/>
          </w:rPr>
          <w:id w:val="-724454464"/>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w:t>
      </w:r>
      <w:r w:rsidR="000629C4">
        <w:rPr>
          <w:rFonts w:hint="eastAsia"/>
        </w:rPr>
        <w:t>事実婚と認められないとしても、⑶のとおりの交際関係です。</w:t>
      </w:r>
    </w:p>
    <w:p w14:paraId="17F7C006" w14:textId="1E12F29A" w:rsidR="000629C4" w:rsidRDefault="00770624" w:rsidP="000629C4">
      <w:pPr>
        <w:pStyle w:val="a7"/>
        <w:ind w:left="980" w:hanging="245"/>
      </w:pPr>
      <w:sdt>
        <w:sdtPr>
          <w:rPr>
            <w:rFonts w:hint="eastAsia"/>
          </w:rPr>
          <w:id w:val="-1516994772"/>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D9180D">
        <w:rPr>
          <w:rFonts w:hint="eastAsia"/>
        </w:rPr>
        <w:t xml:space="preserve">　</w:t>
      </w:r>
      <w:r w:rsidR="000629C4" w:rsidRPr="00191A48">
        <w:rPr>
          <w:rFonts w:hint="eastAsia"/>
          <w:spacing w:val="1"/>
          <w:w w:val="93"/>
          <w:kern w:val="0"/>
          <w:fitText w:val="8085" w:id="-1048938240"/>
        </w:rPr>
        <w:t>私は平成・令和　　年　　月　　日</w:t>
      </w:r>
      <w:r w:rsidR="00EE1884" w:rsidRPr="00191A48">
        <w:rPr>
          <w:rFonts w:hint="eastAsia"/>
          <w:spacing w:val="1"/>
          <w:w w:val="93"/>
          <w:kern w:val="0"/>
          <w:fitText w:val="8085" w:id="-1048938240"/>
        </w:rPr>
        <w:t>に</w:t>
      </w:r>
      <w:r w:rsidR="000629C4" w:rsidRPr="00191A48">
        <w:rPr>
          <w:rFonts w:hint="eastAsia"/>
          <w:spacing w:val="1"/>
          <w:w w:val="93"/>
          <w:kern w:val="0"/>
          <w:fitText w:val="8085" w:id="-1048938240"/>
        </w:rPr>
        <w:t>相手方と離婚（事実婚を解消）しました</w:t>
      </w:r>
      <w:r w:rsidR="000629C4" w:rsidRPr="00191A48">
        <w:rPr>
          <w:rFonts w:hint="eastAsia"/>
          <w:spacing w:val="-8"/>
          <w:w w:val="93"/>
          <w:kern w:val="0"/>
          <w:fitText w:val="8085" w:id="-1048938240"/>
        </w:rPr>
        <w:t>。</w:t>
      </w:r>
    </w:p>
    <w:p w14:paraId="527A68AA" w14:textId="27D39681" w:rsidR="000629C4" w:rsidRDefault="000629C4" w:rsidP="000629C4">
      <w:pPr>
        <w:pStyle w:val="a5"/>
        <w:ind w:left="735" w:hanging="245"/>
      </w:pPr>
      <w:r>
        <w:rPr>
          <w:rFonts w:hint="eastAsia"/>
        </w:rPr>
        <w:t>⑶　〔申立人と相手方との関係が婚姻関係以外の場合〕</w:t>
      </w:r>
    </w:p>
    <w:p w14:paraId="17FC522F" w14:textId="77777777" w:rsidR="000629C4" w:rsidRPr="008C3EAA" w:rsidRDefault="00770624" w:rsidP="000629C4">
      <w:pPr>
        <w:pStyle w:val="a7"/>
        <w:ind w:left="980" w:hanging="245"/>
      </w:pPr>
      <w:sdt>
        <w:sdtPr>
          <w:rPr>
            <w:rFonts w:hint="eastAsia"/>
          </w:rPr>
          <w:id w:val="-978370077"/>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私と相手方は、平成・令和　　年　　月　　日から交際関係にあります。</w:t>
      </w:r>
    </w:p>
    <w:p w14:paraId="45E991C4" w14:textId="77777777" w:rsidR="000629C4" w:rsidRPr="008C3EAA" w:rsidRDefault="00770624" w:rsidP="000629C4">
      <w:pPr>
        <w:pStyle w:val="a7"/>
        <w:ind w:left="980" w:hanging="245"/>
      </w:pPr>
      <w:sdt>
        <w:sdtPr>
          <w:rPr>
            <w:rFonts w:hint="eastAsia"/>
          </w:rPr>
          <w:id w:val="21060239"/>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私と相手方は、平成・令和　　年　　月　　日に交際関係を解消しました。</w:t>
      </w:r>
    </w:p>
    <w:p w14:paraId="2C89EAFD" w14:textId="77777777" w:rsidR="000629C4" w:rsidRPr="008C3EAA" w:rsidRDefault="00770624" w:rsidP="000629C4">
      <w:pPr>
        <w:pStyle w:val="a7"/>
        <w:ind w:left="980" w:hanging="245"/>
      </w:pPr>
      <w:sdt>
        <w:sdtPr>
          <w:rPr>
            <w:rFonts w:hint="eastAsia"/>
          </w:rPr>
          <w:id w:val="-1499809895"/>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相手方と共にする（共にしていた）生活の本拠は、</w:t>
      </w:r>
    </w:p>
    <w:p w14:paraId="1360C9ED" w14:textId="77777777" w:rsidR="000629C4" w:rsidRDefault="00770624" w:rsidP="000629C4">
      <w:pPr>
        <w:ind w:leftChars="400" w:left="981" w:firstLine="245"/>
      </w:pPr>
      <w:sdt>
        <w:sdtPr>
          <w:rPr>
            <w:rFonts w:hint="eastAsia"/>
          </w:rPr>
          <w:id w:val="1127975260"/>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当事者の表示記載の相手方の住所</w:t>
      </w:r>
    </w:p>
    <w:p w14:paraId="189B5A73" w14:textId="1E252DF5" w:rsidR="000629C4" w:rsidRPr="000629C4" w:rsidRDefault="00770624" w:rsidP="000629C4">
      <w:pPr>
        <w:ind w:leftChars="400" w:left="981" w:firstLine="245"/>
      </w:pPr>
      <w:sdt>
        <w:sdtPr>
          <w:rPr>
            <w:rFonts w:hint="eastAsia"/>
          </w:rPr>
          <w:id w:val="-267381548"/>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Pr>
          <w:rFonts w:hint="eastAsia"/>
        </w:rPr>
        <w:t xml:space="preserve">　その他（　　　　　　　　　　　　　　　　　　　　　　　　　　　）</w:t>
      </w:r>
    </w:p>
    <w:p w14:paraId="03078CF5" w14:textId="77777777" w:rsidR="000629C4" w:rsidRDefault="00770624" w:rsidP="000629C4">
      <w:pPr>
        <w:pStyle w:val="a7"/>
        <w:ind w:left="980" w:hanging="245"/>
      </w:pPr>
      <w:sdt>
        <w:sdtPr>
          <w:rPr>
            <w:rFonts w:hint="eastAsia"/>
          </w:rPr>
          <w:id w:val="502856392"/>
          <w14:checkbox>
            <w14:checked w14:val="0"/>
            <w14:checkedState w14:val="2612" w14:font="ＭＳ ゴシック"/>
            <w14:uncheckedState w14:val="2610" w14:font="ＭＳ ゴシック"/>
          </w14:checkbox>
        </w:sdtPr>
        <w:sdtEndPr/>
        <w:sdtContent>
          <w:r w:rsidR="008C3EAA" w:rsidRPr="008C3EAA">
            <w:rPr>
              <w:rFonts w:hint="eastAsia"/>
            </w:rPr>
            <w:t>☐</w:t>
          </w:r>
        </w:sdtContent>
      </w:sdt>
      <w:r w:rsidR="008C3EAA" w:rsidRPr="008C3EAA">
        <w:rPr>
          <w:rFonts w:hint="eastAsia"/>
        </w:rPr>
        <w:t xml:space="preserve">　私と相手方の共同生活は、婚姻関係における共同生活に類似するもので、その事情は次のとおり</w:t>
      </w:r>
      <w:r w:rsidR="000629C4">
        <w:rPr>
          <w:rFonts w:hint="eastAsia"/>
        </w:rPr>
        <w:t>です。</w:t>
      </w:r>
    </w:p>
    <w:p w14:paraId="4F320EBC" w14:textId="77777777" w:rsidR="000629C4" w:rsidRPr="000629C4" w:rsidRDefault="000629C4" w:rsidP="000629C4">
      <w:pPr>
        <w:ind w:firstLine="245"/>
      </w:pPr>
    </w:p>
    <w:p w14:paraId="752F31B8" w14:textId="77777777" w:rsidR="000629C4" w:rsidRDefault="000629C4" w:rsidP="000629C4">
      <w:pPr>
        <w:ind w:firstLine="245"/>
      </w:pPr>
    </w:p>
    <w:p w14:paraId="5BFE9BD1" w14:textId="5FAD7922" w:rsidR="000629C4" w:rsidRDefault="000629C4" w:rsidP="000629C4">
      <w:pPr>
        <w:ind w:firstLine="245"/>
      </w:pPr>
    </w:p>
    <w:p w14:paraId="1D0CF880" w14:textId="7B15FE69" w:rsidR="002A1C73" w:rsidRDefault="002A1C73" w:rsidP="000629C4">
      <w:pPr>
        <w:ind w:firstLine="245"/>
      </w:pPr>
    </w:p>
    <w:p w14:paraId="15CDFAB5" w14:textId="2D7D4A49" w:rsidR="002A1C73" w:rsidRDefault="002A1C73" w:rsidP="000629C4">
      <w:pPr>
        <w:ind w:firstLine="245"/>
      </w:pPr>
    </w:p>
    <w:p w14:paraId="3A97AD1C" w14:textId="77777777" w:rsidR="002A1C73" w:rsidRPr="000629C4" w:rsidRDefault="002A1C73" w:rsidP="000629C4">
      <w:pPr>
        <w:ind w:firstLine="245"/>
      </w:pPr>
    </w:p>
    <w:p w14:paraId="325DC011" w14:textId="77777777" w:rsidR="000629C4" w:rsidRDefault="000629C4" w:rsidP="000629C4">
      <w:pPr>
        <w:pStyle w:val="a5"/>
        <w:ind w:left="735" w:hanging="245"/>
      </w:pPr>
      <w:r w:rsidRPr="000629C4">
        <w:rPr>
          <w:rFonts w:hint="eastAsia"/>
        </w:rPr>
        <w:t>⑷　同居を開始した日：平成・令和　　年　　月　　日</w:t>
      </w:r>
    </w:p>
    <w:p w14:paraId="66C24321" w14:textId="1ACF79B6" w:rsidR="007A2528" w:rsidRDefault="007A2528" w:rsidP="007A2528">
      <w:pPr>
        <w:pStyle w:val="a5"/>
        <w:ind w:left="735" w:hanging="245"/>
      </w:pPr>
      <w:r>
        <w:rPr>
          <w:rFonts w:hint="eastAsia"/>
        </w:rPr>
        <w:t>⑸</w:t>
      </w:r>
      <w:sdt>
        <w:sdtPr>
          <w:rPr>
            <w:rFonts w:hint="eastAsia"/>
          </w:rPr>
          <w:id w:val="-861199895"/>
          <w14:checkbox>
            <w14:checked w14:val="0"/>
            <w14:checkedState w14:val="2612" w14:font="ＭＳ ゴシック"/>
            <w14:uncheckedState w14:val="2610" w14:font="ＭＳ ゴシック"/>
          </w14:checkbox>
        </w:sdtPr>
        <w:sdtEndPr/>
        <w:sdtContent>
          <w:r w:rsidRPr="008C3EAA">
            <w:rPr>
              <w:rFonts w:hint="eastAsia"/>
            </w:rPr>
            <w:t>☐</w:t>
          </w:r>
        </w:sdtContent>
      </w:sdt>
      <w:r>
        <w:rPr>
          <w:rFonts w:hint="eastAsia"/>
        </w:rPr>
        <w:t xml:space="preserve">　私と相手方は、現在、同居（生活の本拠を共に）しています。</w:t>
      </w:r>
    </w:p>
    <w:p w14:paraId="4428F038" w14:textId="57A2B4BD" w:rsidR="007A2528" w:rsidRDefault="00770624" w:rsidP="007A2528">
      <w:pPr>
        <w:ind w:leftChars="300" w:left="735" w:firstLine="245"/>
      </w:pPr>
      <w:sdt>
        <w:sdtPr>
          <w:rPr>
            <w:rFonts w:hint="eastAsia"/>
          </w:rPr>
          <w:id w:val="-741332674"/>
          <w14:checkbox>
            <w14:checked w14:val="0"/>
            <w14:checkedState w14:val="2612" w14:font="ＭＳ ゴシック"/>
            <w14:uncheckedState w14:val="2610" w14:font="ＭＳ ゴシック"/>
          </w14:checkbox>
        </w:sdtPr>
        <w:sdtEndPr/>
        <w:sdtContent>
          <w:r w:rsidR="007A2528" w:rsidRPr="008C3EAA">
            <w:rPr>
              <w:rFonts w:hint="eastAsia"/>
            </w:rPr>
            <w:t>☐</w:t>
          </w:r>
        </w:sdtContent>
      </w:sdt>
      <w:r w:rsidR="007A2528">
        <w:rPr>
          <w:rFonts w:hint="eastAsia"/>
        </w:rPr>
        <w:t xml:space="preserve">　ただし、令和　　年　　月　　日から一時的に避難しています。</w:t>
      </w:r>
    </w:p>
    <w:p w14:paraId="73FE53D8" w14:textId="77777777" w:rsidR="009A6E2F" w:rsidRDefault="00770624" w:rsidP="009A6E2F">
      <w:pPr>
        <w:ind w:leftChars="400" w:left="1226" w:hangingChars="100" w:hanging="245"/>
      </w:pPr>
      <w:sdt>
        <w:sdtPr>
          <w:rPr>
            <w:rFonts w:hint="eastAsia"/>
          </w:rPr>
          <w:id w:val="-2105177249"/>
          <w14:checkbox>
            <w14:checked w14:val="0"/>
            <w14:checkedState w14:val="2612" w14:font="ＭＳ ゴシック"/>
            <w14:uncheckedState w14:val="2610" w14:font="ＭＳ ゴシック"/>
          </w14:checkbox>
        </w:sdtPr>
        <w:sdtEndPr/>
        <w:sdtContent>
          <w:r w:rsidR="007A2528" w:rsidRPr="008C3EAA">
            <w:rPr>
              <w:rFonts w:hint="eastAsia"/>
            </w:rPr>
            <w:t>☐</w:t>
          </w:r>
        </w:sdtContent>
      </w:sdt>
      <w:r w:rsidR="007A2528">
        <w:rPr>
          <w:rFonts w:hint="eastAsia"/>
        </w:rPr>
        <w:t xml:space="preserve">　私の物（　　　　　　　　　　　）は、まだ当事者の表示記載の申立人の住所にあります。</w:t>
      </w:r>
    </w:p>
    <w:p w14:paraId="0E17C6EE" w14:textId="259B6554" w:rsidR="009A6E2F" w:rsidRPr="007A2528" w:rsidRDefault="00770624" w:rsidP="009A6E2F">
      <w:pPr>
        <w:ind w:leftChars="300" w:left="735" w:firstLineChars="0" w:firstLine="0"/>
      </w:pPr>
      <w:sdt>
        <w:sdtPr>
          <w:rPr>
            <w:rFonts w:hint="eastAsia"/>
          </w:rPr>
          <w:id w:val="1813361876"/>
          <w14:checkbox>
            <w14:checked w14:val="0"/>
            <w14:checkedState w14:val="2612" w14:font="ＭＳ ゴシック"/>
            <w14:uncheckedState w14:val="2610" w14:font="ＭＳ ゴシック"/>
          </w14:checkbox>
        </w:sdtPr>
        <w:sdtEndPr/>
        <w:sdtContent>
          <w:r w:rsidR="009A6E2F" w:rsidRPr="008C3EAA">
            <w:rPr>
              <w:rFonts w:hint="eastAsia"/>
            </w:rPr>
            <w:t>☐</w:t>
          </w:r>
        </w:sdtContent>
      </w:sdt>
      <w:r w:rsidR="006C66F7">
        <w:rPr>
          <w:rFonts w:hint="eastAsia"/>
        </w:rPr>
        <w:t xml:space="preserve">　平成・令和　　年　　月　　日から</w:t>
      </w:r>
      <w:r w:rsidR="009A6E2F">
        <w:rPr>
          <w:rFonts w:hint="eastAsia"/>
        </w:rPr>
        <w:t>別居（生活の本拠を別に）しています。</w:t>
      </w:r>
    </w:p>
    <w:p w14:paraId="56B921EE" w14:textId="3931F5C0" w:rsidR="008C3EAA" w:rsidRPr="000629C4" w:rsidRDefault="007A2528" w:rsidP="000629C4">
      <w:pPr>
        <w:pStyle w:val="a5"/>
        <w:ind w:left="735" w:hanging="245"/>
      </w:pPr>
      <w:r>
        <w:rPr>
          <w:rFonts w:hint="eastAsia"/>
        </w:rPr>
        <w:lastRenderedPageBreak/>
        <w:t>⑹</w:t>
      </w:r>
      <w:r w:rsidR="008C3EAA" w:rsidRPr="000629C4">
        <w:rPr>
          <w:rFonts w:hint="eastAsia"/>
        </w:rPr>
        <w:t xml:space="preserve">　相手方と共に生活の本拠としている住居は、</w:t>
      </w:r>
    </w:p>
    <w:p w14:paraId="175779F6" w14:textId="77777777" w:rsidR="008C3EAA" w:rsidRPr="000629C4" w:rsidRDefault="00770624" w:rsidP="007A2528">
      <w:pPr>
        <w:ind w:leftChars="298" w:left="731" w:firstLine="245"/>
      </w:pPr>
      <w:sdt>
        <w:sdtPr>
          <w:rPr>
            <w:rFonts w:hint="eastAsia"/>
          </w:rPr>
          <w:id w:val="104240266"/>
          <w14:checkbox>
            <w14:checked w14:val="0"/>
            <w14:checkedState w14:val="2612" w14:font="ＭＳ ゴシック"/>
            <w14:uncheckedState w14:val="2610" w14:font="ＭＳ ゴシック"/>
          </w14:checkbox>
        </w:sdtPr>
        <w:sdtEndPr/>
        <w:sdtContent>
          <w:r w:rsidR="008C3EAA" w:rsidRPr="000629C4">
            <w:rPr>
              <w:rFonts w:hint="eastAsia"/>
            </w:rPr>
            <w:t>☐</w:t>
          </w:r>
        </w:sdtContent>
      </w:sdt>
      <w:r w:rsidR="008C3EAA" w:rsidRPr="000629C4">
        <w:rPr>
          <w:rFonts w:hint="eastAsia"/>
        </w:rPr>
        <w:t xml:space="preserve">　私のみが所有し、又は私のみの名義で賃借しています。</w:t>
      </w:r>
    </w:p>
    <w:p w14:paraId="11EE8552" w14:textId="5DF2A896" w:rsidR="008C3EAA" w:rsidRPr="000629C4" w:rsidRDefault="008C3EAA" w:rsidP="007A2528">
      <w:pPr>
        <w:ind w:firstLineChars="400" w:firstLine="981"/>
      </w:pPr>
      <w:r w:rsidRPr="000629C4">
        <w:rPr>
          <w:rFonts w:hint="eastAsia"/>
        </w:rPr>
        <w:t xml:space="preserve">（証拠　</w:t>
      </w:r>
      <w:sdt>
        <w:sdtPr>
          <w:rPr>
            <w:rFonts w:hint="eastAsia"/>
          </w:rPr>
          <w:id w:val="-10762144"/>
          <w14:checkbox>
            <w14:checked w14:val="0"/>
            <w14:checkedState w14:val="2612" w14:font="ＭＳ ゴシック"/>
            <w14:uncheckedState w14:val="2610" w14:font="ＭＳ ゴシック"/>
          </w14:checkbox>
        </w:sdtPr>
        <w:sdtEndPr/>
        <w:sdtContent>
          <w:r w:rsidRPr="000629C4">
            <w:rPr>
              <w:rFonts w:hint="eastAsia"/>
            </w:rPr>
            <w:t>☐</w:t>
          </w:r>
        </w:sdtContent>
      </w:sdt>
      <w:r w:rsidRPr="000629C4">
        <w:rPr>
          <w:rFonts w:hint="eastAsia"/>
        </w:rPr>
        <w:t xml:space="preserve">登記事項証明書　</w:t>
      </w:r>
      <w:sdt>
        <w:sdtPr>
          <w:rPr>
            <w:rFonts w:hint="eastAsia"/>
          </w:rPr>
          <w:id w:val="1388992927"/>
          <w14:checkbox>
            <w14:checked w14:val="0"/>
            <w14:checkedState w14:val="2612" w14:font="ＭＳ ゴシック"/>
            <w14:uncheckedState w14:val="2610" w14:font="ＭＳ ゴシック"/>
          </w14:checkbox>
        </w:sdtPr>
        <w:sdtEndPr/>
        <w:sdtContent>
          <w:r w:rsidRPr="000629C4">
            <w:rPr>
              <w:rFonts w:hint="eastAsia"/>
            </w:rPr>
            <w:t>☐</w:t>
          </w:r>
        </w:sdtContent>
      </w:sdt>
      <w:r w:rsidRPr="000629C4">
        <w:rPr>
          <w:rFonts w:hint="eastAsia"/>
        </w:rPr>
        <w:t xml:space="preserve">賃貸借契約書写し　</w:t>
      </w:r>
      <w:sdt>
        <w:sdtPr>
          <w:rPr>
            <w:rFonts w:hint="eastAsia"/>
          </w:rPr>
          <w:id w:val="-1477918660"/>
          <w14:checkbox>
            <w14:checked w14:val="0"/>
            <w14:checkedState w14:val="2612" w14:font="ＭＳ ゴシック"/>
            <w14:uncheckedState w14:val="2610" w14:font="ＭＳ ゴシック"/>
          </w14:checkbox>
        </w:sdtPr>
        <w:sdtEndPr/>
        <w:sdtContent>
          <w:r w:rsidRPr="000629C4">
            <w:rPr>
              <w:rFonts w:hint="eastAsia"/>
            </w:rPr>
            <w:t>☐</w:t>
          </w:r>
        </w:sdtContent>
      </w:sdt>
      <w:r w:rsidRPr="000629C4">
        <w:rPr>
          <w:rFonts w:hint="eastAsia"/>
        </w:rPr>
        <w:t>その他（　　　　　　））</w:t>
      </w:r>
    </w:p>
    <w:p w14:paraId="067D620D" w14:textId="77777777" w:rsidR="008C3EAA" w:rsidRPr="000629C4" w:rsidRDefault="00770624" w:rsidP="007A2528">
      <w:pPr>
        <w:ind w:leftChars="298" w:left="731" w:firstLine="245"/>
      </w:pPr>
      <w:sdt>
        <w:sdtPr>
          <w:rPr>
            <w:rFonts w:hint="eastAsia"/>
          </w:rPr>
          <w:id w:val="-649755815"/>
          <w14:checkbox>
            <w14:checked w14:val="0"/>
            <w14:checkedState w14:val="2612" w14:font="ＭＳ ゴシック"/>
            <w14:uncheckedState w14:val="2610" w14:font="ＭＳ ゴシック"/>
          </w14:checkbox>
        </w:sdtPr>
        <w:sdtEndPr/>
        <w:sdtContent>
          <w:r w:rsidR="008C3EAA" w:rsidRPr="000629C4">
            <w:rPr>
              <w:rFonts w:hint="eastAsia"/>
            </w:rPr>
            <w:t>☐</w:t>
          </w:r>
        </w:sdtContent>
      </w:sdt>
      <w:r w:rsidR="008C3EAA" w:rsidRPr="000629C4">
        <w:rPr>
          <w:rFonts w:hint="eastAsia"/>
        </w:rPr>
        <w:t xml:space="preserve">　相手方が所有し、又は相手方名義で賃借しています。</w:t>
      </w:r>
    </w:p>
    <w:p w14:paraId="1327363C" w14:textId="333AB8F5" w:rsidR="008C3EAA" w:rsidRDefault="00770624" w:rsidP="007A2528">
      <w:pPr>
        <w:ind w:leftChars="300" w:left="735" w:firstLine="245"/>
      </w:pPr>
      <w:sdt>
        <w:sdtPr>
          <w:rPr>
            <w:rFonts w:hint="eastAsia"/>
          </w:rPr>
          <w:id w:val="123969666"/>
          <w14:checkbox>
            <w14:checked w14:val="0"/>
            <w14:checkedState w14:val="2612" w14:font="ＭＳ ゴシック"/>
            <w14:uncheckedState w14:val="2610" w14:font="ＭＳ ゴシック"/>
          </w14:checkbox>
        </w:sdtPr>
        <w:sdtEndPr/>
        <w:sdtContent>
          <w:r w:rsidR="008C3EAA" w:rsidRPr="000629C4">
            <w:rPr>
              <w:rFonts w:hint="eastAsia"/>
            </w:rPr>
            <w:t>☐</w:t>
          </w:r>
        </w:sdtContent>
      </w:sdt>
      <w:r w:rsidR="00305D0D">
        <w:rPr>
          <w:rFonts w:hint="eastAsia"/>
        </w:rPr>
        <w:t xml:space="preserve">　</w:t>
      </w:r>
      <w:r w:rsidR="008C3EAA" w:rsidRPr="000629C4">
        <w:rPr>
          <w:rFonts w:hint="eastAsia"/>
        </w:rPr>
        <w:t>その他（</w:t>
      </w:r>
      <w:r w:rsidR="00305D0D">
        <w:rPr>
          <w:rFonts w:hint="eastAsia"/>
        </w:rPr>
        <w:t xml:space="preserve">　　　　　</w:t>
      </w:r>
      <w:r w:rsidR="008C3EAA" w:rsidRPr="000629C4">
        <w:rPr>
          <w:rFonts w:hint="eastAsia"/>
        </w:rPr>
        <w:t xml:space="preserve">　　　　　　　　　　　　　　　　　　　　　　　）</w:t>
      </w:r>
    </w:p>
    <w:p w14:paraId="6ED6652B" w14:textId="77777777" w:rsidR="002A1C73" w:rsidRPr="000629C4" w:rsidRDefault="002A1C73" w:rsidP="007A2528">
      <w:pPr>
        <w:ind w:leftChars="300" w:left="735" w:firstLine="245"/>
      </w:pPr>
    </w:p>
    <w:p w14:paraId="74839875" w14:textId="77777777" w:rsidR="008C3EAA" w:rsidRPr="006A405F" w:rsidRDefault="008C3EAA" w:rsidP="007A2528">
      <w:pPr>
        <w:pStyle w:val="a3"/>
        <w:ind w:left="491" w:hanging="246"/>
      </w:pPr>
      <w:r w:rsidRPr="006A405F">
        <w:rPr>
          <w:rFonts w:hint="eastAsia"/>
        </w:rPr>
        <w:t>２　既に発令された保護命令事件の事件番号等は、次のとおりです。</w:t>
      </w:r>
    </w:p>
    <w:p w14:paraId="777CA9A0" w14:textId="59BDE095" w:rsidR="008C3EAA" w:rsidRPr="000629C4" w:rsidRDefault="00770624" w:rsidP="007A2528">
      <w:pPr>
        <w:pStyle w:val="a5"/>
        <w:ind w:left="735" w:hanging="245"/>
      </w:pPr>
      <w:sdt>
        <w:sdtPr>
          <w:rPr>
            <w:rFonts w:hint="eastAsia"/>
          </w:rPr>
          <w:id w:val="1456681493"/>
          <w14:checkbox>
            <w14:checked w14:val="0"/>
            <w14:checkedState w14:val="2612" w14:font="ＭＳ ゴシック"/>
            <w14:uncheckedState w14:val="2610" w14:font="ＭＳ ゴシック"/>
          </w14:checkbox>
        </w:sdtPr>
        <w:sdtEndPr/>
        <w:sdtContent>
          <w:r w:rsidR="008C3EAA" w:rsidRPr="000629C4">
            <w:rPr>
              <w:rFonts w:hint="eastAsia"/>
            </w:rPr>
            <w:t>☐</w:t>
          </w:r>
        </w:sdtContent>
      </w:sdt>
      <w:r w:rsidR="007A2528">
        <w:rPr>
          <w:rFonts w:hint="eastAsia"/>
        </w:rPr>
        <w:t xml:space="preserve">　⑴　　</w:t>
      </w:r>
      <w:r w:rsidR="008C3EAA" w:rsidRPr="000629C4">
        <w:rPr>
          <w:rFonts w:hint="eastAsia"/>
        </w:rPr>
        <w:t xml:space="preserve">　　地方裁判所　　　　　　平成・令和　　年（配チ）第　　　　号</w:t>
      </w:r>
    </w:p>
    <w:p w14:paraId="455A0FBA" w14:textId="77777777" w:rsidR="00305D0D" w:rsidRDefault="008C3EAA" w:rsidP="00305D0D">
      <w:pPr>
        <w:ind w:leftChars="498" w:left="1221" w:firstLineChars="0" w:firstLine="0"/>
      </w:pPr>
      <w:r w:rsidRPr="000629C4">
        <w:rPr>
          <w:rFonts w:hint="eastAsia"/>
        </w:rPr>
        <w:t>発</w:t>
      </w:r>
      <w:r w:rsidRPr="008C3EAA">
        <w:rPr>
          <w:rFonts w:hint="eastAsia"/>
        </w:rPr>
        <w:t xml:space="preserve">令年月日　平成・令和　　　年　　</w:t>
      </w:r>
      <w:r w:rsidR="007A2528">
        <w:rPr>
          <w:rFonts w:hint="eastAsia"/>
        </w:rPr>
        <w:t xml:space="preserve">　</w:t>
      </w:r>
      <w:r w:rsidRPr="008C3EAA">
        <w:rPr>
          <w:rFonts w:hint="eastAsia"/>
        </w:rPr>
        <w:t xml:space="preserve">月　　</w:t>
      </w:r>
      <w:r w:rsidR="007A2528">
        <w:rPr>
          <w:rFonts w:hint="eastAsia"/>
        </w:rPr>
        <w:t xml:space="preserve">　</w:t>
      </w:r>
      <w:r w:rsidRPr="008C3EAA">
        <w:rPr>
          <w:rFonts w:hint="eastAsia"/>
        </w:rPr>
        <w:t>日</w:t>
      </w:r>
    </w:p>
    <w:p w14:paraId="3FE611E9" w14:textId="488F87D0" w:rsidR="008C3EAA" w:rsidRDefault="008C3EAA" w:rsidP="00305D0D">
      <w:pPr>
        <w:ind w:leftChars="498" w:left="1221" w:firstLineChars="0" w:firstLine="0"/>
      </w:pPr>
      <w:r w:rsidRPr="008C3EAA">
        <w:rPr>
          <w:rFonts w:hint="eastAsia"/>
        </w:rPr>
        <w:t>（</w:t>
      </w:r>
      <w:sdt>
        <w:sdtPr>
          <w:rPr>
            <w:rFonts w:hint="eastAsia"/>
          </w:rPr>
          <w:id w:val="1417201150"/>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退去等　</w:t>
      </w:r>
      <w:sdt>
        <w:sdtPr>
          <w:rPr>
            <w:rFonts w:hint="eastAsia"/>
          </w:rPr>
          <w:id w:val="-120468753"/>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接近禁止　</w:t>
      </w:r>
      <w:sdt>
        <w:sdtPr>
          <w:rPr>
            <w:rFonts w:hint="eastAsia"/>
          </w:rPr>
          <w:id w:val="-1537502633"/>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電話等禁止</w:t>
      </w:r>
      <w:r w:rsidR="007A2528">
        <w:rPr>
          <w:rFonts w:hint="eastAsia"/>
        </w:rPr>
        <w:t xml:space="preserve">　</w:t>
      </w:r>
      <w:sdt>
        <w:sdtPr>
          <w:rPr>
            <w:rFonts w:hint="eastAsia"/>
          </w:rPr>
          <w:id w:val="2047565594"/>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子への接近禁止　</w:t>
      </w:r>
      <w:sdt>
        <w:sdtPr>
          <w:rPr>
            <w:rFonts w:hint="eastAsia"/>
          </w:rPr>
          <w:id w:val="-1794591954"/>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子への電話等禁止　</w:t>
      </w:r>
      <w:sdt>
        <w:sdtPr>
          <w:rPr>
            <w:rFonts w:hint="eastAsia"/>
          </w:rPr>
          <w:id w:val="-956167922"/>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親族等への接近禁止）</w:t>
      </w:r>
    </w:p>
    <w:p w14:paraId="516C4625" w14:textId="77777777" w:rsidR="007A2528" w:rsidRPr="008C3EAA" w:rsidRDefault="007A2528" w:rsidP="007A2528">
      <w:pPr>
        <w:ind w:leftChars="398" w:left="976" w:firstLine="245"/>
      </w:pPr>
    </w:p>
    <w:p w14:paraId="7849F0F5" w14:textId="5CFD0BDE" w:rsidR="008C3EAA" w:rsidRPr="008C3EAA" w:rsidRDefault="008C3EAA" w:rsidP="007A2528">
      <w:pPr>
        <w:pStyle w:val="a5"/>
        <w:ind w:left="735" w:hanging="245"/>
      </w:pPr>
      <w:r w:rsidRPr="008C3EAA">
        <w:rPr>
          <w:rFonts w:hint="eastAsia"/>
        </w:rPr>
        <w:t>☐</w:t>
      </w:r>
      <w:r w:rsidR="007A2528">
        <w:rPr>
          <w:rFonts w:hint="eastAsia"/>
        </w:rPr>
        <w:t xml:space="preserve">　⑵</w:t>
      </w:r>
      <w:r w:rsidRPr="008C3EAA">
        <w:rPr>
          <w:rFonts w:hint="eastAsia"/>
        </w:rPr>
        <w:t xml:space="preserve">　　　　地方裁判所　　　　　　平成・令和　　年（配チ）第　　　　号</w:t>
      </w:r>
    </w:p>
    <w:p w14:paraId="3D7B91A7" w14:textId="77777777" w:rsidR="00305D0D" w:rsidRDefault="008C3EAA" w:rsidP="00305D0D">
      <w:pPr>
        <w:ind w:leftChars="500" w:left="1226" w:firstLineChars="0" w:firstLine="0"/>
      </w:pPr>
      <w:r w:rsidRPr="008C3EAA">
        <w:rPr>
          <w:rFonts w:hint="eastAsia"/>
        </w:rPr>
        <w:t xml:space="preserve">発令年月日　平成・令和　　　年　</w:t>
      </w:r>
      <w:r w:rsidR="007A2528">
        <w:rPr>
          <w:rFonts w:hint="eastAsia"/>
        </w:rPr>
        <w:t xml:space="preserve">　</w:t>
      </w:r>
      <w:r w:rsidRPr="008C3EAA">
        <w:rPr>
          <w:rFonts w:hint="eastAsia"/>
        </w:rPr>
        <w:t xml:space="preserve">　月　</w:t>
      </w:r>
      <w:r w:rsidR="007A2528">
        <w:rPr>
          <w:rFonts w:hint="eastAsia"/>
        </w:rPr>
        <w:t xml:space="preserve">　</w:t>
      </w:r>
      <w:r w:rsidRPr="008C3EAA">
        <w:rPr>
          <w:rFonts w:hint="eastAsia"/>
        </w:rPr>
        <w:t xml:space="preserve">　日</w:t>
      </w:r>
    </w:p>
    <w:p w14:paraId="4F3B7544" w14:textId="6BB297EF" w:rsidR="00583350" w:rsidRDefault="008C3EAA" w:rsidP="00305D0D">
      <w:pPr>
        <w:ind w:leftChars="500" w:left="1226" w:firstLineChars="0" w:firstLine="0"/>
      </w:pPr>
      <w:r w:rsidRPr="008C3EAA">
        <w:rPr>
          <w:rFonts w:hint="eastAsia"/>
        </w:rPr>
        <w:t>（</w:t>
      </w:r>
      <w:sdt>
        <w:sdtPr>
          <w:rPr>
            <w:rFonts w:hint="eastAsia"/>
          </w:rPr>
          <w:id w:val="1646477528"/>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退去等　</w:t>
      </w:r>
      <w:sdt>
        <w:sdtPr>
          <w:rPr>
            <w:rFonts w:hint="eastAsia"/>
          </w:rPr>
          <w:id w:val="-436980239"/>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接近禁止　</w:t>
      </w:r>
      <w:sdt>
        <w:sdtPr>
          <w:rPr>
            <w:rFonts w:hint="eastAsia"/>
          </w:rPr>
          <w:id w:val="-1158617884"/>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電話等禁止</w:t>
      </w:r>
      <w:r w:rsidR="007A2528">
        <w:rPr>
          <w:rFonts w:hint="eastAsia"/>
        </w:rPr>
        <w:t xml:space="preserve">　</w:t>
      </w:r>
      <w:sdt>
        <w:sdtPr>
          <w:rPr>
            <w:rFonts w:hint="eastAsia"/>
          </w:rPr>
          <w:id w:val="-2058920206"/>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子への接近禁止　</w:t>
      </w:r>
      <w:sdt>
        <w:sdtPr>
          <w:rPr>
            <w:rFonts w:hint="eastAsia"/>
          </w:rPr>
          <w:id w:val="-1982907877"/>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 xml:space="preserve">子への電話等禁止　</w:t>
      </w:r>
      <w:sdt>
        <w:sdtPr>
          <w:rPr>
            <w:rFonts w:hint="eastAsia"/>
          </w:rPr>
          <w:id w:val="-452325132"/>
          <w14:checkbox>
            <w14:checked w14:val="0"/>
            <w14:checkedState w14:val="2612" w14:font="ＭＳ ゴシック"/>
            <w14:uncheckedState w14:val="2610" w14:font="ＭＳ ゴシック"/>
          </w14:checkbox>
        </w:sdtPr>
        <w:sdtEndPr/>
        <w:sdtContent>
          <w:r w:rsidRPr="008C3EAA">
            <w:rPr>
              <w:rFonts w:hint="eastAsia"/>
            </w:rPr>
            <w:t>☐</w:t>
          </w:r>
        </w:sdtContent>
      </w:sdt>
      <w:r w:rsidRPr="008C3EAA">
        <w:rPr>
          <w:rFonts w:hint="eastAsia"/>
        </w:rPr>
        <w:t>親族等への接近禁止）</w:t>
      </w:r>
    </w:p>
    <w:p w14:paraId="1F79E7BF" w14:textId="1736086F" w:rsidR="007A2528" w:rsidRDefault="007A2528" w:rsidP="007A2528">
      <w:pPr>
        <w:ind w:leftChars="400" w:left="981" w:firstLine="245"/>
      </w:pPr>
    </w:p>
    <w:p w14:paraId="0EEE3B8E" w14:textId="77777777" w:rsidR="002A1C73" w:rsidRDefault="002A1C73" w:rsidP="007A2528">
      <w:pPr>
        <w:ind w:leftChars="400" w:left="981" w:firstLine="245"/>
      </w:pPr>
    </w:p>
    <w:p w14:paraId="2A5B1117" w14:textId="77777777" w:rsidR="007A2528" w:rsidRPr="006A405F" w:rsidRDefault="007A2528" w:rsidP="007A2528">
      <w:pPr>
        <w:pStyle w:val="a3"/>
        <w:ind w:left="491" w:hanging="246"/>
      </w:pPr>
      <w:r w:rsidRPr="006A405F">
        <w:rPr>
          <w:rFonts w:hint="eastAsia"/>
        </w:rPr>
        <w:t>３　【今後、相手方から暴力を振るわれて、</w:t>
      </w:r>
      <w:r w:rsidRPr="00305D0D">
        <w:rPr>
          <w:rFonts w:hint="eastAsia"/>
          <w:u w:val="single"/>
        </w:rPr>
        <w:t>生命・身体に</w:t>
      </w:r>
      <w:r w:rsidRPr="006A405F">
        <w:rPr>
          <w:rFonts w:hint="eastAsia"/>
        </w:rPr>
        <w:t>重大な危害を受けるおそれが大きい場合】</w:t>
      </w:r>
    </w:p>
    <w:p w14:paraId="02AB5D8D" w14:textId="77777777" w:rsidR="007A2528" w:rsidRPr="007A2528" w:rsidRDefault="007A2528" w:rsidP="006E7F24">
      <w:pPr>
        <w:ind w:firstLineChars="200" w:firstLine="490"/>
      </w:pPr>
      <w:r w:rsidRPr="007A2528">
        <w:rPr>
          <w:rFonts w:hint="eastAsia"/>
        </w:rPr>
        <w:t>※退去等命令の申立てをする場合には必ず記載すること</w:t>
      </w:r>
    </w:p>
    <w:p w14:paraId="03309490" w14:textId="77777777" w:rsidR="007A2528" w:rsidRPr="007A2528" w:rsidRDefault="007A2528" w:rsidP="007A2528">
      <w:pPr>
        <w:ind w:firstLine="245"/>
      </w:pPr>
    </w:p>
    <w:p w14:paraId="7C2F408C" w14:textId="77777777" w:rsidR="006E7F24" w:rsidRPr="006A405F" w:rsidRDefault="007A2528" w:rsidP="006E7F24">
      <w:pPr>
        <w:pStyle w:val="af5"/>
        <w:ind w:left="614" w:hanging="246"/>
      </w:pPr>
      <w:r w:rsidRPr="006A405F">
        <w:rPr>
          <w:rFonts w:hint="eastAsia"/>
        </w:rPr>
        <w:t>Ａ　相手方から今までに受けた暴力又は生命・身体に対する脅迫は次のとおりです。（※新しいものから順に記載する。）</w:t>
      </w:r>
    </w:p>
    <w:p w14:paraId="556C25C1" w14:textId="06F83C55" w:rsidR="007A2528" w:rsidRPr="006E7F24" w:rsidRDefault="007A2528" w:rsidP="006E7F24">
      <w:pPr>
        <w:pStyle w:val="af6"/>
        <w:ind w:left="613" w:firstLine="245"/>
        <w:rPr>
          <w:b/>
          <w:bCs/>
        </w:rPr>
      </w:pPr>
      <w:r w:rsidRPr="007A2528">
        <w:rPr>
          <w:rFonts w:hint="eastAsia"/>
        </w:rPr>
        <w:t>なお、相手方から初めて暴力又は生命・身体に対する脅迫を受けたのは平成・令和　　年　　月頃です。</w:t>
      </w:r>
    </w:p>
    <w:p w14:paraId="30F139CD" w14:textId="77777777" w:rsidR="007A2528" w:rsidRPr="002334CC" w:rsidRDefault="007A2528" w:rsidP="007A2528">
      <w:pPr>
        <w:ind w:firstLine="245"/>
      </w:pPr>
    </w:p>
    <w:p w14:paraId="2343357D" w14:textId="474BA7C2" w:rsidR="002334CC" w:rsidRDefault="00305D0D" w:rsidP="00305D0D">
      <w:pPr>
        <w:pStyle w:val="a5"/>
        <w:ind w:left="735" w:hanging="245"/>
      </w:pPr>
      <w:r>
        <w:rPr>
          <w:rFonts w:hint="eastAsia"/>
        </w:rPr>
        <w:t>⑴</w:t>
      </w:r>
      <w:r w:rsidR="007A2528" w:rsidRPr="007A2528">
        <w:rPr>
          <w:rFonts w:hint="eastAsia"/>
        </w:rPr>
        <w:t xml:space="preserve">①　平成・令和　　年　　月　　日午　</w:t>
      </w:r>
      <w:r>
        <w:rPr>
          <w:rFonts w:hint="eastAsia"/>
        </w:rPr>
        <w:t xml:space="preserve">　</w:t>
      </w:r>
      <w:r w:rsidR="007A2528" w:rsidRPr="007A2528">
        <w:rPr>
          <w:rFonts w:hint="eastAsia"/>
        </w:rPr>
        <w:t xml:space="preserve">　</w:t>
      </w:r>
      <w:r w:rsidR="00EE1884">
        <w:rPr>
          <w:rFonts w:hint="eastAsia"/>
        </w:rPr>
        <w:t xml:space="preserve">　</w:t>
      </w:r>
      <w:r w:rsidR="007A2528" w:rsidRPr="007A2528">
        <w:rPr>
          <w:rFonts w:hint="eastAsia"/>
        </w:rPr>
        <w:t>時頃</w:t>
      </w:r>
    </w:p>
    <w:p w14:paraId="5C9AF456" w14:textId="6CD4CF3F" w:rsidR="006C66F7" w:rsidRPr="006C66F7" w:rsidRDefault="006C66F7" w:rsidP="006C66F7">
      <w:pPr>
        <w:ind w:firstLine="245"/>
      </w:pPr>
    </w:p>
    <w:p w14:paraId="18C8DA80" w14:textId="77777777" w:rsidR="002334CC" w:rsidRDefault="007A2528" w:rsidP="005E2636">
      <w:pPr>
        <w:pStyle w:val="a7"/>
        <w:ind w:left="980" w:hanging="245"/>
      </w:pPr>
      <w:r w:rsidRPr="007A2528">
        <w:rPr>
          <w:rFonts w:hint="eastAsia"/>
        </w:rPr>
        <w:t>②　場所　☐　自宅の</w:t>
      </w:r>
    </w:p>
    <w:p w14:paraId="515F7420" w14:textId="2B5CB83F" w:rsidR="002334CC" w:rsidRDefault="007A2528" w:rsidP="005E2636">
      <w:pPr>
        <w:pStyle w:val="aa"/>
        <w:ind w:leftChars="700" w:left="1716" w:firstLine="245"/>
      </w:pPr>
      <w:r w:rsidRPr="007A2528">
        <w:rPr>
          <w:rFonts w:hint="eastAsia"/>
        </w:rPr>
        <w:t xml:space="preserve">☐　（上記以外の）　　　　　　　　　　　　　　　　　　　　</w:t>
      </w:r>
    </w:p>
    <w:p w14:paraId="1F151265" w14:textId="77777777" w:rsidR="006C66F7" w:rsidRPr="006C66F7" w:rsidRDefault="006C66F7" w:rsidP="006C66F7">
      <w:pPr>
        <w:ind w:firstLine="245"/>
      </w:pPr>
    </w:p>
    <w:p w14:paraId="56BE5012" w14:textId="063243CB" w:rsidR="007A2528" w:rsidRPr="007A2528" w:rsidRDefault="007A2528" w:rsidP="005E2636">
      <w:pPr>
        <w:pStyle w:val="a7"/>
        <w:ind w:left="980" w:hanging="245"/>
      </w:pPr>
      <w:r w:rsidRPr="007A2528">
        <w:rPr>
          <w:rFonts w:hint="eastAsia"/>
        </w:rPr>
        <w:lastRenderedPageBreak/>
        <w:t>③　暴力又は生命・身体に対する脅迫の内容</w:t>
      </w:r>
    </w:p>
    <w:p w14:paraId="5E12B328" w14:textId="77777777" w:rsidR="007A2528" w:rsidRPr="002334CC" w:rsidRDefault="007A2528" w:rsidP="007A2528">
      <w:pPr>
        <w:ind w:firstLine="245"/>
      </w:pPr>
    </w:p>
    <w:p w14:paraId="0E6FDF99" w14:textId="77777777" w:rsidR="007A2528" w:rsidRPr="007A2528" w:rsidRDefault="007A2528" w:rsidP="007A2528">
      <w:pPr>
        <w:ind w:firstLine="245"/>
      </w:pPr>
    </w:p>
    <w:p w14:paraId="74E1B0CB" w14:textId="77777777" w:rsidR="007A2528" w:rsidRPr="007A2528" w:rsidRDefault="007A2528" w:rsidP="007A2528">
      <w:pPr>
        <w:ind w:firstLine="245"/>
      </w:pPr>
    </w:p>
    <w:p w14:paraId="1E10C111" w14:textId="77777777" w:rsidR="007A2528" w:rsidRDefault="007A2528" w:rsidP="007A2528">
      <w:pPr>
        <w:ind w:firstLine="245"/>
      </w:pPr>
    </w:p>
    <w:p w14:paraId="02A819D3" w14:textId="77777777" w:rsidR="002334CC" w:rsidRPr="007A2528" w:rsidRDefault="002334CC" w:rsidP="007A2528">
      <w:pPr>
        <w:ind w:firstLine="245"/>
      </w:pPr>
    </w:p>
    <w:p w14:paraId="03CB6A5E" w14:textId="77777777" w:rsidR="007A2528" w:rsidRPr="007A2528" w:rsidRDefault="007A2528" w:rsidP="005E2636">
      <w:pPr>
        <w:pStyle w:val="a7"/>
        <w:ind w:left="980" w:hanging="245"/>
      </w:pPr>
      <w:r w:rsidRPr="007A2528">
        <w:rPr>
          <w:rFonts w:hint="eastAsia"/>
        </w:rPr>
        <w:t>④　③の暴力により怪我を（</w:t>
      </w:r>
      <w:sdt>
        <w:sdtPr>
          <w:rPr>
            <w:rFonts w:hint="eastAsia"/>
          </w:rPr>
          <w:id w:val="-1173328019"/>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しました。　</w:t>
      </w:r>
      <w:sdt>
        <w:sdtPr>
          <w:rPr>
            <w:rFonts w:hint="eastAsia"/>
          </w:rPr>
          <w:id w:val="-44683366"/>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しませんでした。）</w:t>
      </w:r>
    </w:p>
    <w:p w14:paraId="2DBC4CAD" w14:textId="719E91BE" w:rsidR="007A2528" w:rsidRDefault="007A2528" w:rsidP="005E2636">
      <w:pPr>
        <w:ind w:leftChars="300" w:left="735" w:firstLine="245"/>
      </w:pPr>
      <w:r w:rsidRPr="007A2528">
        <w:rPr>
          <w:rFonts w:hint="eastAsia"/>
        </w:rPr>
        <w:t>（怪我の内容）</w:t>
      </w:r>
    </w:p>
    <w:p w14:paraId="6B4A203B" w14:textId="77777777" w:rsidR="006C66F7" w:rsidRPr="007A2528" w:rsidRDefault="006C66F7" w:rsidP="005E2636">
      <w:pPr>
        <w:ind w:leftChars="300" w:left="735" w:firstLine="245"/>
      </w:pPr>
    </w:p>
    <w:p w14:paraId="2BD648FD" w14:textId="77777777" w:rsidR="007A2528" w:rsidRPr="007A2528" w:rsidRDefault="007A2528" w:rsidP="007A2528">
      <w:pPr>
        <w:ind w:firstLine="245"/>
      </w:pPr>
    </w:p>
    <w:p w14:paraId="0E4AC516" w14:textId="77777777" w:rsidR="002334CC" w:rsidRDefault="007A2528" w:rsidP="005E2636">
      <w:pPr>
        <w:pStyle w:val="a7"/>
        <w:ind w:left="980" w:hanging="245"/>
      </w:pPr>
      <w:r w:rsidRPr="007A2528">
        <w:rPr>
          <w:rFonts w:hint="eastAsia"/>
        </w:rPr>
        <w:t>⑤　医師の治療を（</w:t>
      </w:r>
      <w:sdt>
        <w:sdtPr>
          <w:rPr>
            <w:rFonts w:hint="eastAsia"/>
          </w:rPr>
          <w:id w:val="1599759864"/>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受けました。　</w:t>
      </w:r>
      <w:sdt>
        <w:sdtPr>
          <w:rPr>
            <w:rFonts w:hint="eastAsia"/>
          </w:rPr>
          <w:id w:val="1120725332"/>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受けませんでした。）</w:t>
      </w:r>
    </w:p>
    <w:p w14:paraId="418A12CB" w14:textId="77777777" w:rsidR="002334CC" w:rsidRDefault="007A2528" w:rsidP="005E2636">
      <w:pPr>
        <w:pStyle w:val="a8"/>
        <w:ind w:leftChars="300" w:left="735" w:firstLine="245"/>
      </w:pPr>
      <w:r w:rsidRPr="007A2528">
        <w:rPr>
          <w:rFonts w:hint="eastAsia"/>
        </w:rPr>
        <w:t>（治療日数）　　　　　日通院・入院</w:t>
      </w:r>
    </w:p>
    <w:p w14:paraId="788F20D1" w14:textId="06F008B1" w:rsidR="007A2528" w:rsidRPr="007A2528" w:rsidRDefault="007A2528" w:rsidP="005E2636">
      <w:pPr>
        <w:pStyle w:val="a8"/>
        <w:ind w:leftChars="302" w:left="740" w:firstLine="245"/>
      </w:pPr>
      <w:r w:rsidRPr="007A2528">
        <w:rPr>
          <w:rFonts w:hint="eastAsia"/>
        </w:rPr>
        <w:t>（怪我が治るまでの期間）　　　　　　日・週・月</w:t>
      </w:r>
    </w:p>
    <w:p w14:paraId="25EAED09" w14:textId="77777777" w:rsidR="007A2528" w:rsidRPr="002334CC" w:rsidRDefault="007A2528" w:rsidP="007A2528">
      <w:pPr>
        <w:ind w:firstLine="245"/>
      </w:pPr>
    </w:p>
    <w:p w14:paraId="2898F193" w14:textId="77777777" w:rsidR="002334CC" w:rsidRDefault="007A2528" w:rsidP="005E2636">
      <w:pPr>
        <w:pStyle w:val="a7"/>
        <w:ind w:left="980" w:hanging="245"/>
      </w:pPr>
      <w:r w:rsidRPr="007A2528">
        <w:rPr>
          <w:rFonts w:hint="eastAsia"/>
        </w:rPr>
        <w:t xml:space="preserve">⑥　受傷等についての証拠　</w:t>
      </w:r>
      <w:sdt>
        <w:sdtPr>
          <w:rPr>
            <w:rFonts w:hint="eastAsia"/>
          </w:rPr>
          <w:id w:val="-1727681798"/>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診断書　</w:t>
      </w:r>
      <w:sdt>
        <w:sdtPr>
          <w:rPr>
            <w:rFonts w:hint="eastAsia"/>
          </w:rPr>
          <w:id w:val="-1521148204"/>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写真　</w:t>
      </w:r>
      <w:sdt>
        <w:sdtPr>
          <w:rPr>
            <w:rFonts w:hint="eastAsia"/>
          </w:rPr>
          <w:id w:val="-235467334"/>
          <w14:checkbox>
            <w14:checked w14:val="0"/>
            <w14:checkedState w14:val="2612" w14:font="ＭＳ ゴシック"/>
            <w14:uncheckedState w14:val="2610" w14:font="ＭＳ ゴシック"/>
          </w14:checkbox>
        </w:sdtPr>
        <w:sdtEndPr/>
        <w:sdtContent>
          <w:r w:rsidRPr="007A2528">
            <w:rPr>
              <w:rFonts w:hint="eastAsia"/>
            </w:rPr>
            <w:t>☐</w:t>
          </w:r>
        </w:sdtContent>
      </w:sdt>
    </w:p>
    <w:p w14:paraId="10FCC518" w14:textId="0C68B94A" w:rsidR="007A2528" w:rsidRPr="007A2528" w:rsidRDefault="007A2528" w:rsidP="005E2636">
      <w:pPr>
        <w:pStyle w:val="a9"/>
        <w:ind w:leftChars="352" w:left="986" w:hangingChars="50" w:hanging="123"/>
      </w:pPr>
      <w:r w:rsidRPr="007A2528">
        <w:rPr>
          <w:rFonts w:hint="eastAsia"/>
        </w:rPr>
        <w:t>（甲第　　　号証）</w:t>
      </w:r>
    </w:p>
    <w:p w14:paraId="4C21DA59" w14:textId="60412907" w:rsidR="007A2528" w:rsidRDefault="007A2528" w:rsidP="007A2528">
      <w:pPr>
        <w:ind w:firstLine="245"/>
      </w:pPr>
    </w:p>
    <w:p w14:paraId="3BA92106" w14:textId="5D784C12" w:rsidR="002334CC" w:rsidRDefault="005E2636" w:rsidP="002334CC">
      <w:pPr>
        <w:pStyle w:val="a5"/>
        <w:ind w:left="735" w:hanging="245"/>
      </w:pPr>
      <w:r>
        <w:rPr>
          <w:rFonts w:hint="eastAsia"/>
        </w:rPr>
        <w:t>⑵</w:t>
      </w:r>
      <w:r w:rsidR="002334CC" w:rsidRPr="007A2528">
        <w:rPr>
          <w:rFonts w:hint="eastAsia"/>
        </w:rPr>
        <w:t xml:space="preserve">①　平成・令和　　年　　月　　日午　</w:t>
      </w:r>
      <w:r w:rsidR="00305D0D">
        <w:rPr>
          <w:rFonts w:hint="eastAsia"/>
        </w:rPr>
        <w:t xml:space="preserve">　</w:t>
      </w:r>
      <w:r w:rsidR="002334CC" w:rsidRPr="007A2528">
        <w:rPr>
          <w:rFonts w:hint="eastAsia"/>
        </w:rPr>
        <w:t xml:space="preserve">　</w:t>
      </w:r>
      <w:r w:rsidR="00EE1884">
        <w:rPr>
          <w:rFonts w:hint="eastAsia"/>
        </w:rPr>
        <w:t xml:space="preserve">　</w:t>
      </w:r>
      <w:r w:rsidR="002334CC" w:rsidRPr="007A2528">
        <w:rPr>
          <w:rFonts w:hint="eastAsia"/>
        </w:rPr>
        <w:t>時頃</w:t>
      </w:r>
    </w:p>
    <w:p w14:paraId="162FA3CC" w14:textId="77777777" w:rsidR="006C66F7" w:rsidRPr="006C66F7" w:rsidRDefault="006C66F7" w:rsidP="006C66F7">
      <w:pPr>
        <w:ind w:firstLine="245"/>
      </w:pPr>
    </w:p>
    <w:p w14:paraId="6264C509" w14:textId="77777777" w:rsidR="002334CC" w:rsidRDefault="002334CC" w:rsidP="005E2636">
      <w:pPr>
        <w:pStyle w:val="a7"/>
        <w:ind w:left="980" w:hanging="245"/>
      </w:pPr>
      <w:r w:rsidRPr="007A2528">
        <w:rPr>
          <w:rFonts w:hint="eastAsia"/>
        </w:rPr>
        <w:t>②　場所　☐　自宅の</w:t>
      </w:r>
    </w:p>
    <w:p w14:paraId="4EE7CCA6" w14:textId="2A74942B" w:rsidR="002334CC" w:rsidRDefault="002334CC" w:rsidP="005E2636">
      <w:pPr>
        <w:pStyle w:val="aa"/>
        <w:ind w:leftChars="702" w:left="1721" w:firstLine="245"/>
      </w:pPr>
      <w:r w:rsidRPr="007A2528">
        <w:rPr>
          <w:rFonts w:hint="eastAsia"/>
        </w:rPr>
        <w:t xml:space="preserve">☐　（上記以外の）　　　　　　　　　　　　　　　　　　　　</w:t>
      </w:r>
    </w:p>
    <w:p w14:paraId="55650FE9" w14:textId="77777777" w:rsidR="006C66F7" w:rsidRPr="006C66F7" w:rsidRDefault="006C66F7" w:rsidP="006C66F7">
      <w:pPr>
        <w:ind w:firstLine="245"/>
      </w:pPr>
    </w:p>
    <w:p w14:paraId="2DA2E91A" w14:textId="77777777" w:rsidR="002334CC" w:rsidRPr="007A2528" w:rsidRDefault="002334CC" w:rsidP="005E2636">
      <w:pPr>
        <w:pStyle w:val="a7"/>
        <w:ind w:left="980" w:hanging="245"/>
      </w:pPr>
      <w:r w:rsidRPr="007A2528">
        <w:rPr>
          <w:rFonts w:hint="eastAsia"/>
        </w:rPr>
        <w:t>③　暴力又は生命・身体に対する脅迫の内容</w:t>
      </w:r>
    </w:p>
    <w:p w14:paraId="5DD55A64" w14:textId="77777777" w:rsidR="002334CC" w:rsidRPr="002334CC" w:rsidRDefault="002334CC" w:rsidP="002334CC">
      <w:pPr>
        <w:ind w:firstLine="245"/>
      </w:pPr>
    </w:p>
    <w:p w14:paraId="5CF9A743" w14:textId="77777777" w:rsidR="002334CC" w:rsidRPr="007A2528" w:rsidRDefault="002334CC" w:rsidP="002334CC">
      <w:pPr>
        <w:ind w:firstLine="245"/>
      </w:pPr>
    </w:p>
    <w:p w14:paraId="7092959F" w14:textId="77777777" w:rsidR="002334CC" w:rsidRDefault="002334CC" w:rsidP="002334CC">
      <w:pPr>
        <w:ind w:firstLine="245"/>
      </w:pPr>
    </w:p>
    <w:p w14:paraId="446E8BA8" w14:textId="77777777" w:rsidR="002334CC" w:rsidRPr="007A2528" w:rsidRDefault="002334CC" w:rsidP="002334CC">
      <w:pPr>
        <w:ind w:firstLine="245"/>
      </w:pPr>
    </w:p>
    <w:p w14:paraId="4282DE43" w14:textId="77777777" w:rsidR="002334CC" w:rsidRPr="007A2528" w:rsidRDefault="002334CC" w:rsidP="002334CC">
      <w:pPr>
        <w:ind w:firstLine="245"/>
      </w:pPr>
    </w:p>
    <w:p w14:paraId="4F72E8F0" w14:textId="77777777" w:rsidR="002334CC" w:rsidRPr="007A2528" w:rsidRDefault="002334CC" w:rsidP="005E2636">
      <w:pPr>
        <w:pStyle w:val="a7"/>
        <w:ind w:left="980" w:hanging="245"/>
      </w:pPr>
      <w:r w:rsidRPr="007A2528">
        <w:rPr>
          <w:rFonts w:hint="eastAsia"/>
        </w:rPr>
        <w:t>④　③の暴力により怪我を（</w:t>
      </w:r>
      <w:sdt>
        <w:sdtPr>
          <w:rPr>
            <w:rFonts w:hint="eastAsia"/>
          </w:rPr>
          <w:id w:val="-1440593010"/>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しました。　</w:t>
      </w:r>
      <w:sdt>
        <w:sdtPr>
          <w:rPr>
            <w:rFonts w:hint="eastAsia"/>
          </w:rPr>
          <w:id w:val="-922492305"/>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しませんでした。）</w:t>
      </w:r>
    </w:p>
    <w:p w14:paraId="065F0EFD" w14:textId="77777777" w:rsidR="002334CC" w:rsidRPr="007A2528" w:rsidRDefault="002334CC" w:rsidP="005E2636">
      <w:pPr>
        <w:ind w:leftChars="300" w:left="735" w:firstLine="245"/>
      </w:pPr>
      <w:r w:rsidRPr="007A2528">
        <w:rPr>
          <w:rFonts w:hint="eastAsia"/>
        </w:rPr>
        <w:t>（怪我の内容）</w:t>
      </w:r>
    </w:p>
    <w:p w14:paraId="07CEC48C" w14:textId="77777777" w:rsidR="002334CC" w:rsidRDefault="002334CC" w:rsidP="002334CC">
      <w:pPr>
        <w:ind w:firstLine="245"/>
      </w:pPr>
    </w:p>
    <w:p w14:paraId="2256F106" w14:textId="77777777" w:rsidR="002334CC" w:rsidRPr="007A2528" w:rsidRDefault="002334CC" w:rsidP="002334CC">
      <w:pPr>
        <w:ind w:firstLine="245"/>
      </w:pPr>
    </w:p>
    <w:p w14:paraId="7C693590" w14:textId="77777777" w:rsidR="002334CC" w:rsidRDefault="002334CC" w:rsidP="005E2636">
      <w:pPr>
        <w:pStyle w:val="a7"/>
        <w:ind w:left="980" w:hanging="245"/>
      </w:pPr>
      <w:r w:rsidRPr="007A2528">
        <w:rPr>
          <w:rFonts w:hint="eastAsia"/>
        </w:rPr>
        <w:lastRenderedPageBreak/>
        <w:t>⑤　医師の治療を（</w:t>
      </w:r>
      <w:sdt>
        <w:sdtPr>
          <w:rPr>
            <w:rFonts w:hint="eastAsia"/>
          </w:rPr>
          <w:id w:val="808436687"/>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受けました。　</w:t>
      </w:r>
      <w:sdt>
        <w:sdtPr>
          <w:rPr>
            <w:rFonts w:hint="eastAsia"/>
          </w:rPr>
          <w:id w:val="1048035567"/>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受けませんでした。）</w:t>
      </w:r>
    </w:p>
    <w:p w14:paraId="6B38D2F7" w14:textId="77777777" w:rsidR="002334CC" w:rsidRDefault="002334CC" w:rsidP="005E2636">
      <w:pPr>
        <w:pStyle w:val="a8"/>
        <w:ind w:leftChars="302" w:left="740" w:firstLine="245"/>
      </w:pPr>
      <w:r w:rsidRPr="007A2528">
        <w:rPr>
          <w:rFonts w:hint="eastAsia"/>
        </w:rPr>
        <w:t>（治療日数）　　　　　日通院・入院</w:t>
      </w:r>
    </w:p>
    <w:p w14:paraId="7E023F18" w14:textId="77777777" w:rsidR="002334CC" w:rsidRPr="007A2528" w:rsidRDefault="002334CC" w:rsidP="005E2636">
      <w:pPr>
        <w:pStyle w:val="a8"/>
        <w:ind w:leftChars="302" w:left="740" w:firstLine="245"/>
      </w:pPr>
      <w:r w:rsidRPr="007A2528">
        <w:rPr>
          <w:rFonts w:hint="eastAsia"/>
        </w:rPr>
        <w:t>（怪我が治るまでの期間）　　　　　　日・週・月</w:t>
      </w:r>
    </w:p>
    <w:p w14:paraId="373B752E" w14:textId="77777777" w:rsidR="002334CC" w:rsidRDefault="002334CC" w:rsidP="002334CC">
      <w:pPr>
        <w:ind w:firstLine="245"/>
      </w:pPr>
    </w:p>
    <w:p w14:paraId="7F0B2A1E" w14:textId="77777777" w:rsidR="002334CC" w:rsidRDefault="002334CC" w:rsidP="005E2636">
      <w:pPr>
        <w:pStyle w:val="a7"/>
        <w:ind w:left="980" w:hanging="245"/>
      </w:pPr>
      <w:r w:rsidRPr="007A2528">
        <w:rPr>
          <w:rFonts w:hint="eastAsia"/>
        </w:rPr>
        <w:t xml:space="preserve">⑥　受傷等についての証拠　</w:t>
      </w:r>
      <w:sdt>
        <w:sdtPr>
          <w:rPr>
            <w:rFonts w:hint="eastAsia"/>
          </w:rPr>
          <w:id w:val="-165398678"/>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診断書　</w:t>
      </w:r>
      <w:sdt>
        <w:sdtPr>
          <w:rPr>
            <w:rFonts w:hint="eastAsia"/>
          </w:rPr>
          <w:id w:val="1017813857"/>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写真　</w:t>
      </w:r>
      <w:sdt>
        <w:sdtPr>
          <w:rPr>
            <w:rFonts w:hint="eastAsia"/>
          </w:rPr>
          <w:id w:val="1268199275"/>
          <w14:checkbox>
            <w14:checked w14:val="0"/>
            <w14:checkedState w14:val="2612" w14:font="ＭＳ ゴシック"/>
            <w14:uncheckedState w14:val="2610" w14:font="ＭＳ ゴシック"/>
          </w14:checkbox>
        </w:sdtPr>
        <w:sdtEndPr/>
        <w:sdtContent>
          <w:r w:rsidRPr="007A2528">
            <w:rPr>
              <w:rFonts w:hint="eastAsia"/>
            </w:rPr>
            <w:t>☐</w:t>
          </w:r>
        </w:sdtContent>
      </w:sdt>
    </w:p>
    <w:p w14:paraId="698810A6" w14:textId="508C6DC3" w:rsidR="002A1C73" w:rsidRDefault="002334CC" w:rsidP="006C66F7">
      <w:pPr>
        <w:ind w:leftChars="400" w:left="981" w:firstLineChars="0" w:firstLine="0"/>
      </w:pPr>
      <w:r w:rsidRPr="007A2528">
        <w:rPr>
          <w:rFonts w:hint="eastAsia"/>
        </w:rPr>
        <w:t>（甲第　　　号証）</w:t>
      </w:r>
    </w:p>
    <w:p w14:paraId="365BA5E9" w14:textId="77777777" w:rsidR="002A1C73" w:rsidRDefault="002A1C73" w:rsidP="006C66F7">
      <w:pPr>
        <w:ind w:leftChars="400" w:left="981" w:firstLineChars="0" w:firstLine="0"/>
      </w:pPr>
    </w:p>
    <w:p w14:paraId="37DE3B75" w14:textId="4204773D" w:rsidR="002A1C73" w:rsidRDefault="002A1C73" w:rsidP="002A1C73">
      <w:pPr>
        <w:pStyle w:val="a5"/>
        <w:ind w:left="735" w:hanging="245"/>
      </w:pPr>
      <w:r>
        <w:rPr>
          <w:rFonts w:hint="eastAsia"/>
        </w:rPr>
        <w:t>⑶</w:t>
      </w:r>
      <w:r w:rsidRPr="007A2528">
        <w:rPr>
          <w:rFonts w:hint="eastAsia"/>
        </w:rPr>
        <w:t xml:space="preserve">①　平成・令和　　年　　月　　日午　</w:t>
      </w:r>
      <w:r>
        <w:rPr>
          <w:rFonts w:hint="eastAsia"/>
        </w:rPr>
        <w:t xml:space="preserve">　</w:t>
      </w:r>
      <w:r w:rsidRPr="007A2528">
        <w:rPr>
          <w:rFonts w:hint="eastAsia"/>
        </w:rPr>
        <w:t xml:space="preserve">　</w:t>
      </w:r>
      <w:r>
        <w:rPr>
          <w:rFonts w:hint="eastAsia"/>
        </w:rPr>
        <w:t xml:space="preserve">　</w:t>
      </w:r>
      <w:r w:rsidRPr="007A2528">
        <w:rPr>
          <w:rFonts w:hint="eastAsia"/>
        </w:rPr>
        <w:t>時頃</w:t>
      </w:r>
    </w:p>
    <w:p w14:paraId="639BCEDE" w14:textId="77777777" w:rsidR="002A1C73" w:rsidRPr="006C66F7" w:rsidRDefault="002A1C73" w:rsidP="002A1C73">
      <w:pPr>
        <w:ind w:firstLine="245"/>
      </w:pPr>
    </w:p>
    <w:p w14:paraId="6B5C12E8" w14:textId="77777777" w:rsidR="002A1C73" w:rsidRDefault="002A1C73" w:rsidP="002A1C73">
      <w:pPr>
        <w:pStyle w:val="a7"/>
        <w:ind w:left="980" w:hanging="245"/>
      </w:pPr>
      <w:r w:rsidRPr="007A2528">
        <w:rPr>
          <w:rFonts w:hint="eastAsia"/>
        </w:rPr>
        <w:t>②　場所　☐　自宅の</w:t>
      </w:r>
    </w:p>
    <w:p w14:paraId="464E3C93" w14:textId="77777777" w:rsidR="002A1C73" w:rsidRDefault="002A1C73" w:rsidP="002A1C73">
      <w:pPr>
        <w:pStyle w:val="aa"/>
        <w:ind w:leftChars="702" w:left="1721" w:firstLine="245"/>
      </w:pPr>
      <w:r w:rsidRPr="007A2528">
        <w:rPr>
          <w:rFonts w:hint="eastAsia"/>
        </w:rPr>
        <w:t xml:space="preserve">☐　（上記以外の）　　　　　　　　　　　　　　　　　　　　</w:t>
      </w:r>
    </w:p>
    <w:p w14:paraId="4276BBA1" w14:textId="77777777" w:rsidR="002A1C73" w:rsidRPr="006C66F7" w:rsidRDefault="002A1C73" w:rsidP="002A1C73">
      <w:pPr>
        <w:ind w:firstLine="245"/>
      </w:pPr>
    </w:p>
    <w:p w14:paraId="6008DC5D" w14:textId="77777777" w:rsidR="002A1C73" w:rsidRPr="007A2528" w:rsidRDefault="002A1C73" w:rsidP="002A1C73">
      <w:pPr>
        <w:pStyle w:val="a7"/>
        <w:ind w:left="980" w:hanging="245"/>
      </w:pPr>
      <w:r w:rsidRPr="007A2528">
        <w:rPr>
          <w:rFonts w:hint="eastAsia"/>
        </w:rPr>
        <w:t>③　暴力又は生命・身体に対する脅迫の内容</w:t>
      </w:r>
    </w:p>
    <w:p w14:paraId="4EFAC38F" w14:textId="77777777" w:rsidR="002A1C73" w:rsidRPr="002334CC" w:rsidRDefault="002A1C73" w:rsidP="002A1C73">
      <w:pPr>
        <w:ind w:firstLine="245"/>
      </w:pPr>
    </w:p>
    <w:p w14:paraId="052D34BF" w14:textId="77777777" w:rsidR="002A1C73" w:rsidRPr="007A2528" w:rsidRDefault="002A1C73" w:rsidP="002A1C73">
      <w:pPr>
        <w:ind w:firstLine="245"/>
      </w:pPr>
    </w:p>
    <w:p w14:paraId="324D372A" w14:textId="77777777" w:rsidR="002A1C73" w:rsidRDefault="002A1C73" w:rsidP="002A1C73">
      <w:pPr>
        <w:ind w:firstLine="245"/>
      </w:pPr>
    </w:p>
    <w:p w14:paraId="574A0D70" w14:textId="77777777" w:rsidR="002A1C73" w:rsidRPr="007A2528" w:rsidRDefault="002A1C73" w:rsidP="002A1C73">
      <w:pPr>
        <w:ind w:firstLine="245"/>
      </w:pPr>
    </w:p>
    <w:p w14:paraId="4EF270F5" w14:textId="77777777" w:rsidR="002A1C73" w:rsidRPr="007A2528" w:rsidRDefault="002A1C73" w:rsidP="002A1C73">
      <w:pPr>
        <w:ind w:firstLine="245"/>
      </w:pPr>
    </w:p>
    <w:p w14:paraId="45E436BA" w14:textId="77777777" w:rsidR="002A1C73" w:rsidRPr="007A2528" w:rsidRDefault="002A1C73" w:rsidP="002A1C73">
      <w:pPr>
        <w:pStyle w:val="a7"/>
        <w:ind w:left="980" w:hanging="245"/>
      </w:pPr>
      <w:r w:rsidRPr="007A2528">
        <w:rPr>
          <w:rFonts w:hint="eastAsia"/>
        </w:rPr>
        <w:t>④　③の暴力により怪我を（</w:t>
      </w:r>
      <w:sdt>
        <w:sdtPr>
          <w:rPr>
            <w:rFonts w:hint="eastAsia"/>
          </w:rPr>
          <w:id w:val="1337351476"/>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しました。　</w:t>
      </w:r>
      <w:sdt>
        <w:sdtPr>
          <w:rPr>
            <w:rFonts w:hint="eastAsia"/>
          </w:rPr>
          <w:id w:val="-473606873"/>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しませんでした。）</w:t>
      </w:r>
    </w:p>
    <w:p w14:paraId="5F146199" w14:textId="77777777" w:rsidR="002A1C73" w:rsidRPr="007A2528" w:rsidRDefault="002A1C73" w:rsidP="002A1C73">
      <w:pPr>
        <w:ind w:leftChars="300" w:left="735" w:firstLine="245"/>
      </w:pPr>
      <w:r w:rsidRPr="007A2528">
        <w:rPr>
          <w:rFonts w:hint="eastAsia"/>
        </w:rPr>
        <w:t>（怪我の内容）</w:t>
      </w:r>
    </w:p>
    <w:p w14:paraId="2BF1173B" w14:textId="77777777" w:rsidR="002A1C73" w:rsidRDefault="002A1C73" w:rsidP="002A1C73">
      <w:pPr>
        <w:ind w:firstLine="245"/>
      </w:pPr>
    </w:p>
    <w:p w14:paraId="5B14F472" w14:textId="77777777" w:rsidR="002A1C73" w:rsidRPr="007A2528" w:rsidRDefault="002A1C73" w:rsidP="002A1C73">
      <w:pPr>
        <w:ind w:firstLine="245"/>
      </w:pPr>
    </w:p>
    <w:p w14:paraId="4DF2943A" w14:textId="77777777" w:rsidR="002A1C73" w:rsidRDefault="002A1C73" w:rsidP="002A1C73">
      <w:pPr>
        <w:pStyle w:val="a7"/>
        <w:ind w:left="980" w:hanging="245"/>
      </w:pPr>
      <w:r w:rsidRPr="007A2528">
        <w:rPr>
          <w:rFonts w:hint="eastAsia"/>
        </w:rPr>
        <w:t>⑤　医師の治療を（</w:t>
      </w:r>
      <w:sdt>
        <w:sdtPr>
          <w:rPr>
            <w:rFonts w:hint="eastAsia"/>
          </w:rPr>
          <w:id w:val="575946066"/>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受けました。　</w:t>
      </w:r>
      <w:sdt>
        <w:sdtPr>
          <w:rPr>
            <w:rFonts w:hint="eastAsia"/>
          </w:rPr>
          <w:id w:val="-998489535"/>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受けませんでした。）</w:t>
      </w:r>
    </w:p>
    <w:p w14:paraId="6E2D549A" w14:textId="77777777" w:rsidR="002A1C73" w:rsidRDefault="002A1C73" w:rsidP="002A1C73">
      <w:pPr>
        <w:pStyle w:val="a8"/>
        <w:ind w:leftChars="302" w:left="740" w:firstLine="245"/>
      </w:pPr>
      <w:r w:rsidRPr="007A2528">
        <w:rPr>
          <w:rFonts w:hint="eastAsia"/>
        </w:rPr>
        <w:t>（治療日数）　　　　　日通院・入院</w:t>
      </w:r>
    </w:p>
    <w:p w14:paraId="5C13887C" w14:textId="77777777" w:rsidR="002A1C73" w:rsidRPr="007A2528" w:rsidRDefault="002A1C73" w:rsidP="002A1C73">
      <w:pPr>
        <w:pStyle w:val="a8"/>
        <w:ind w:leftChars="302" w:left="740" w:firstLine="245"/>
      </w:pPr>
      <w:r w:rsidRPr="007A2528">
        <w:rPr>
          <w:rFonts w:hint="eastAsia"/>
        </w:rPr>
        <w:t>（怪我が治るまでの期間）　　　　　　日・週・月</w:t>
      </w:r>
    </w:p>
    <w:p w14:paraId="7467F6A7" w14:textId="77777777" w:rsidR="002A1C73" w:rsidRDefault="002A1C73" w:rsidP="002A1C73">
      <w:pPr>
        <w:ind w:firstLine="245"/>
      </w:pPr>
    </w:p>
    <w:p w14:paraId="536E5D4D" w14:textId="77777777" w:rsidR="002A1C73" w:rsidRDefault="002A1C73" w:rsidP="002A1C73">
      <w:pPr>
        <w:pStyle w:val="a7"/>
        <w:ind w:left="980" w:hanging="245"/>
      </w:pPr>
      <w:r w:rsidRPr="007A2528">
        <w:rPr>
          <w:rFonts w:hint="eastAsia"/>
        </w:rPr>
        <w:t xml:space="preserve">⑥　受傷等についての証拠　</w:t>
      </w:r>
      <w:sdt>
        <w:sdtPr>
          <w:rPr>
            <w:rFonts w:hint="eastAsia"/>
          </w:rPr>
          <w:id w:val="-129401597"/>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診断書　</w:t>
      </w:r>
      <w:sdt>
        <w:sdtPr>
          <w:rPr>
            <w:rFonts w:hint="eastAsia"/>
          </w:rPr>
          <w:id w:val="868569298"/>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写真　</w:t>
      </w:r>
      <w:sdt>
        <w:sdtPr>
          <w:rPr>
            <w:rFonts w:hint="eastAsia"/>
          </w:rPr>
          <w:id w:val="-500197390"/>
          <w14:checkbox>
            <w14:checked w14:val="0"/>
            <w14:checkedState w14:val="2612" w14:font="ＭＳ ゴシック"/>
            <w14:uncheckedState w14:val="2610" w14:font="ＭＳ ゴシック"/>
          </w14:checkbox>
        </w:sdtPr>
        <w:sdtEndPr/>
        <w:sdtContent>
          <w:r w:rsidRPr="007A2528">
            <w:rPr>
              <w:rFonts w:hint="eastAsia"/>
            </w:rPr>
            <w:t>☐</w:t>
          </w:r>
        </w:sdtContent>
      </w:sdt>
    </w:p>
    <w:p w14:paraId="29D0DA6A" w14:textId="48B045FD" w:rsidR="002A1C73" w:rsidRDefault="002A1C73" w:rsidP="002A1C73">
      <w:pPr>
        <w:ind w:leftChars="400" w:left="981" w:firstLineChars="0" w:firstLine="0"/>
      </w:pPr>
      <w:r w:rsidRPr="007A2528">
        <w:rPr>
          <w:rFonts w:hint="eastAsia"/>
        </w:rPr>
        <w:t>（甲第　　　号証）</w:t>
      </w:r>
    </w:p>
    <w:p w14:paraId="226DB9EF" w14:textId="33183A99" w:rsidR="002A1C73" w:rsidRDefault="002A1C73" w:rsidP="002A1C73">
      <w:pPr>
        <w:ind w:leftChars="400" w:left="981" w:firstLineChars="0" w:firstLine="0"/>
      </w:pPr>
    </w:p>
    <w:p w14:paraId="7A9118F4" w14:textId="3E5F4FE0" w:rsidR="002334CC" w:rsidRDefault="002334CC" w:rsidP="006C66F7">
      <w:pPr>
        <w:ind w:leftChars="400" w:left="981" w:firstLineChars="0" w:firstLine="0"/>
      </w:pPr>
      <w:r>
        <w:br w:type="page"/>
      </w:r>
    </w:p>
    <w:p w14:paraId="3ED14417" w14:textId="3BBBA735" w:rsidR="007A2528" w:rsidRPr="00430EAF" w:rsidRDefault="002334CC" w:rsidP="002334CC">
      <w:pPr>
        <w:ind w:firstLine="205"/>
        <w:rPr>
          <w:sz w:val="20"/>
          <w:szCs w:val="20"/>
        </w:rPr>
      </w:pPr>
      <w:r w:rsidRPr="00430EAF">
        <w:rPr>
          <w:rFonts w:hint="eastAsia"/>
          <w:sz w:val="20"/>
          <w:szCs w:val="20"/>
        </w:rPr>
        <w:lastRenderedPageBreak/>
        <w:t>（注：暴力等につき欄が不足する場合には、この</w:t>
      </w:r>
      <w:r w:rsidR="00572A98" w:rsidRPr="00430EAF">
        <w:rPr>
          <w:rFonts w:hint="eastAsia"/>
          <w:sz w:val="20"/>
          <w:szCs w:val="20"/>
        </w:rPr>
        <w:t>頁</w:t>
      </w:r>
      <w:r w:rsidRPr="00430EAF">
        <w:rPr>
          <w:rFonts w:hint="eastAsia"/>
          <w:sz w:val="20"/>
          <w:szCs w:val="20"/>
        </w:rPr>
        <w:t>をコピーして使用してください。）</w:t>
      </w:r>
    </w:p>
    <w:p w14:paraId="2ABC7D5E" w14:textId="48D18733" w:rsidR="002334CC" w:rsidRDefault="002334CC" w:rsidP="006C66F7">
      <w:pPr>
        <w:pStyle w:val="a5"/>
        <w:ind w:leftChars="81" w:left="199" w:firstLineChars="50" w:firstLine="123"/>
      </w:pPr>
      <w:r>
        <w:rPr>
          <w:rFonts w:hint="eastAsia"/>
        </w:rPr>
        <w:t>(</w:t>
      </w:r>
      <w:r w:rsidR="005E2636">
        <w:rPr>
          <w:rFonts w:hint="eastAsia"/>
        </w:rPr>
        <w:t xml:space="preserve">　</w:t>
      </w:r>
      <w:r>
        <w:rPr>
          <w:rFonts w:hint="eastAsia"/>
        </w:rPr>
        <w:t>)</w:t>
      </w:r>
      <w:r w:rsidRPr="007A2528">
        <w:rPr>
          <w:rFonts w:hint="eastAsia"/>
        </w:rPr>
        <w:t xml:space="preserve">①　平成・令和　　年　　月　　日午　　</w:t>
      </w:r>
      <w:r w:rsidR="00EE1884">
        <w:rPr>
          <w:rFonts w:hint="eastAsia"/>
        </w:rPr>
        <w:t xml:space="preserve">　　</w:t>
      </w:r>
      <w:r w:rsidRPr="007A2528">
        <w:rPr>
          <w:rFonts w:hint="eastAsia"/>
        </w:rPr>
        <w:t>時頃</w:t>
      </w:r>
    </w:p>
    <w:p w14:paraId="7B7D8320" w14:textId="77777777" w:rsidR="006C66F7" w:rsidRPr="006C66F7" w:rsidRDefault="006C66F7" w:rsidP="006C66F7">
      <w:pPr>
        <w:ind w:firstLine="245"/>
      </w:pPr>
    </w:p>
    <w:p w14:paraId="1C22576B" w14:textId="77777777" w:rsidR="002334CC" w:rsidRDefault="002334CC" w:rsidP="005E2636">
      <w:pPr>
        <w:pStyle w:val="a7"/>
        <w:ind w:left="980" w:hanging="245"/>
      </w:pPr>
      <w:r w:rsidRPr="007A2528">
        <w:rPr>
          <w:rFonts w:hint="eastAsia"/>
        </w:rPr>
        <w:t>②　場所　☐　自宅の</w:t>
      </w:r>
    </w:p>
    <w:p w14:paraId="6C80564C" w14:textId="71897F25" w:rsidR="002334CC" w:rsidRDefault="002334CC" w:rsidP="005E2636">
      <w:pPr>
        <w:pStyle w:val="aa"/>
        <w:ind w:leftChars="700" w:left="1716" w:firstLine="245"/>
      </w:pPr>
      <w:r w:rsidRPr="007A2528">
        <w:rPr>
          <w:rFonts w:hint="eastAsia"/>
        </w:rPr>
        <w:t xml:space="preserve">☐　（上記以外の）　　　　　　　　　　　　　　　　　　　　</w:t>
      </w:r>
    </w:p>
    <w:p w14:paraId="42DFB144" w14:textId="77777777" w:rsidR="006C66F7" w:rsidRPr="006C66F7" w:rsidRDefault="006C66F7" w:rsidP="006C66F7">
      <w:pPr>
        <w:ind w:firstLine="245"/>
      </w:pPr>
    </w:p>
    <w:p w14:paraId="127B84D1" w14:textId="77777777" w:rsidR="002334CC" w:rsidRPr="007A2528" w:rsidRDefault="002334CC" w:rsidP="005E2636">
      <w:pPr>
        <w:pStyle w:val="a7"/>
        <w:ind w:left="980" w:hanging="245"/>
      </w:pPr>
      <w:r w:rsidRPr="007A2528">
        <w:rPr>
          <w:rFonts w:hint="eastAsia"/>
        </w:rPr>
        <w:t>③　暴力又は生命・身体に対する脅迫の内容</w:t>
      </w:r>
    </w:p>
    <w:p w14:paraId="27A30C49" w14:textId="77777777" w:rsidR="002334CC" w:rsidRPr="002334CC" w:rsidRDefault="002334CC" w:rsidP="002334CC">
      <w:pPr>
        <w:ind w:firstLine="245"/>
      </w:pPr>
    </w:p>
    <w:p w14:paraId="351B1580" w14:textId="5D9C7AA5" w:rsidR="002334CC" w:rsidRDefault="002334CC" w:rsidP="002334CC">
      <w:pPr>
        <w:ind w:firstLine="245"/>
      </w:pPr>
    </w:p>
    <w:p w14:paraId="5719EBD9" w14:textId="77777777" w:rsidR="006C66F7" w:rsidRPr="007A2528" w:rsidRDefault="006C66F7" w:rsidP="002334CC">
      <w:pPr>
        <w:ind w:firstLine="245"/>
      </w:pPr>
    </w:p>
    <w:p w14:paraId="6B14A631" w14:textId="77777777" w:rsidR="002334CC" w:rsidRPr="007A2528" w:rsidRDefault="002334CC" w:rsidP="002334CC">
      <w:pPr>
        <w:ind w:firstLine="245"/>
      </w:pPr>
    </w:p>
    <w:p w14:paraId="123885B6" w14:textId="77777777" w:rsidR="002334CC" w:rsidRPr="007A2528" w:rsidRDefault="002334CC" w:rsidP="002334CC">
      <w:pPr>
        <w:ind w:firstLine="245"/>
      </w:pPr>
    </w:p>
    <w:p w14:paraId="1D6E5DC7" w14:textId="77777777" w:rsidR="002334CC" w:rsidRDefault="002334CC" w:rsidP="002334CC">
      <w:pPr>
        <w:ind w:firstLine="245"/>
      </w:pPr>
    </w:p>
    <w:p w14:paraId="44513A3A" w14:textId="77777777" w:rsidR="002334CC" w:rsidRPr="007A2528" w:rsidRDefault="002334CC" w:rsidP="005E2636">
      <w:pPr>
        <w:pStyle w:val="a7"/>
        <w:ind w:left="980" w:hanging="245"/>
      </w:pPr>
      <w:r w:rsidRPr="007A2528">
        <w:rPr>
          <w:rFonts w:hint="eastAsia"/>
        </w:rPr>
        <w:t>④　③の暴力により怪我を（</w:t>
      </w:r>
      <w:sdt>
        <w:sdtPr>
          <w:rPr>
            <w:rFonts w:hint="eastAsia"/>
          </w:rPr>
          <w:id w:val="-1250042171"/>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しました。　</w:t>
      </w:r>
      <w:sdt>
        <w:sdtPr>
          <w:rPr>
            <w:rFonts w:hint="eastAsia"/>
          </w:rPr>
          <w:id w:val="-1947070980"/>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しませんでした。）</w:t>
      </w:r>
    </w:p>
    <w:p w14:paraId="7B33A479" w14:textId="77777777" w:rsidR="002334CC" w:rsidRPr="007A2528" w:rsidRDefault="002334CC" w:rsidP="005E2636">
      <w:pPr>
        <w:ind w:leftChars="302" w:left="740" w:firstLine="245"/>
      </w:pPr>
      <w:r w:rsidRPr="007A2528">
        <w:rPr>
          <w:rFonts w:hint="eastAsia"/>
        </w:rPr>
        <w:t>（怪我の内容）</w:t>
      </w:r>
    </w:p>
    <w:p w14:paraId="0739BB42" w14:textId="77777777" w:rsidR="002334CC" w:rsidRDefault="002334CC" w:rsidP="002334CC">
      <w:pPr>
        <w:ind w:firstLine="245"/>
      </w:pPr>
    </w:p>
    <w:p w14:paraId="29BE729D" w14:textId="10ADFBD5" w:rsidR="003D2648" w:rsidRDefault="003D2648" w:rsidP="002334CC">
      <w:pPr>
        <w:ind w:firstLine="245"/>
      </w:pPr>
    </w:p>
    <w:p w14:paraId="7DA2E06F" w14:textId="77777777" w:rsidR="006C66F7" w:rsidRDefault="006C66F7" w:rsidP="002334CC">
      <w:pPr>
        <w:ind w:firstLine="245"/>
      </w:pPr>
    </w:p>
    <w:p w14:paraId="4CD18BD9" w14:textId="77777777" w:rsidR="002334CC" w:rsidRDefault="002334CC" w:rsidP="005E2636">
      <w:pPr>
        <w:pStyle w:val="a7"/>
        <w:ind w:left="980" w:hanging="245"/>
      </w:pPr>
      <w:r w:rsidRPr="007A2528">
        <w:rPr>
          <w:rFonts w:hint="eastAsia"/>
        </w:rPr>
        <w:t>⑤　医師の治療を（</w:t>
      </w:r>
      <w:sdt>
        <w:sdtPr>
          <w:rPr>
            <w:rFonts w:hint="eastAsia"/>
          </w:rPr>
          <w:id w:val="-760058954"/>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受けました。　</w:t>
      </w:r>
      <w:sdt>
        <w:sdtPr>
          <w:rPr>
            <w:rFonts w:hint="eastAsia"/>
          </w:rPr>
          <w:id w:val="1902480810"/>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受けませんでした。）</w:t>
      </w:r>
    </w:p>
    <w:p w14:paraId="1DEED881" w14:textId="77777777" w:rsidR="002334CC" w:rsidRDefault="002334CC" w:rsidP="005E2636">
      <w:pPr>
        <w:pStyle w:val="a8"/>
        <w:ind w:leftChars="300" w:left="735" w:firstLine="245"/>
      </w:pPr>
      <w:r w:rsidRPr="007A2528">
        <w:rPr>
          <w:rFonts w:hint="eastAsia"/>
        </w:rPr>
        <w:t>（治療日数）　　　　　日通院・入院</w:t>
      </w:r>
    </w:p>
    <w:p w14:paraId="6EF48A14" w14:textId="77777777" w:rsidR="002334CC" w:rsidRPr="007A2528" w:rsidRDefault="002334CC" w:rsidP="005E2636">
      <w:pPr>
        <w:pStyle w:val="a8"/>
        <w:ind w:leftChars="300" w:left="735" w:firstLine="245"/>
      </w:pPr>
      <w:r w:rsidRPr="007A2528">
        <w:rPr>
          <w:rFonts w:hint="eastAsia"/>
        </w:rPr>
        <w:t>（怪我が治るまでの期間）　　　　　　日・週・月</w:t>
      </w:r>
    </w:p>
    <w:p w14:paraId="36620A77" w14:textId="77777777" w:rsidR="002334CC" w:rsidRPr="002334CC" w:rsidRDefault="002334CC" w:rsidP="002334CC">
      <w:pPr>
        <w:ind w:firstLine="245"/>
      </w:pPr>
    </w:p>
    <w:p w14:paraId="6A3851F7" w14:textId="77777777" w:rsidR="002334CC" w:rsidRDefault="002334CC" w:rsidP="005E2636">
      <w:pPr>
        <w:pStyle w:val="a7"/>
        <w:ind w:left="980" w:hanging="245"/>
      </w:pPr>
      <w:r w:rsidRPr="007A2528">
        <w:rPr>
          <w:rFonts w:hint="eastAsia"/>
        </w:rPr>
        <w:t xml:space="preserve">⑥　受傷等についての証拠　</w:t>
      </w:r>
      <w:sdt>
        <w:sdtPr>
          <w:rPr>
            <w:rFonts w:hint="eastAsia"/>
          </w:rPr>
          <w:id w:val="66396603"/>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診断書　</w:t>
      </w:r>
      <w:sdt>
        <w:sdtPr>
          <w:rPr>
            <w:rFonts w:hint="eastAsia"/>
          </w:rPr>
          <w:id w:val="1544641625"/>
          <w14:checkbox>
            <w14:checked w14:val="0"/>
            <w14:checkedState w14:val="2612" w14:font="ＭＳ ゴシック"/>
            <w14:uncheckedState w14:val="2610" w14:font="ＭＳ ゴシック"/>
          </w14:checkbox>
        </w:sdtPr>
        <w:sdtEndPr/>
        <w:sdtContent>
          <w:r w:rsidRPr="007A2528">
            <w:rPr>
              <w:rFonts w:hint="eastAsia"/>
            </w:rPr>
            <w:t>☐</w:t>
          </w:r>
        </w:sdtContent>
      </w:sdt>
      <w:r w:rsidRPr="007A2528">
        <w:rPr>
          <w:rFonts w:hint="eastAsia"/>
        </w:rPr>
        <w:t xml:space="preserve">　写真　</w:t>
      </w:r>
      <w:sdt>
        <w:sdtPr>
          <w:rPr>
            <w:rFonts w:hint="eastAsia"/>
          </w:rPr>
          <w:id w:val="746156201"/>
          <w14:checkbox>
            <w14:checked w14:val="0"/>
            <w14:checkedState w14:val="2612" w14:font="ＭＳ ゴシック"/>
            <w14:uncheckedState w14:val="2610" w14:font="ＭＳ ゴシック"/>
          </w14:checkbox>
        </w:sdtPr>
        <w:sdtEndPr/>
        <w:sdtContent>
          <w:r w:rsidRPr="007A2528">
            <w:rPr>
              <w:rFonts w:hint="eastAsia"/>
            </w:rPr>
            <w:t>☐</w:t>
          </w:r>
        </w:sdtContent>
      </w:sdt>
    </w:p>
    <w:p w14:paraId="2F05CB8A" w14:textId="0EB1C4D3" w:rsidR="00A558F7" w:rsidRDefault="002334CC" w:rsidP="005E2636">
      <w:pPr>
        <w:ind w:leftChars="302" w:left="740" w:firstLine="245"/>
      </w:pPr>
      <w:r w:rsidRPr="007A2528">
        <w:rPr>
          <w:rFonts w:hint="eastAsia"/>
        </w:rPr>
        <w:t>（甲第　　　号証）</w:t>
      </w:r>
    </w:p>
    <w:p w14:paraId="54D878A4" w14:textId="77777777" w:rsidR="00A558F7" w:rsidRDefault="00A558F7">
      <w:pPr>
        <w:widowControl/>
        <w:ind w:firstLineChars="0" w:firstLine="0"/>
        <w:jc w:val="left"/>
      </w:pPr>
      <w:r>
        <w:br w:type="page"/>
      </w:r>
    </w:p>
    <w:p w14:paraId="32A8BEF0" w14:textId="35DFDC97" w:rsidR="002334CC" w:rsidRDefault="00A558F7" w:rsidP="00A558F7">
      <w:pPr>
        <w:pStyle w:val="af5"/>
        <w:ind w:left="614" w:hanging="246"/>
      </w:pPr>
      <w:r w:rsidRPr="00C74191">
        <w:rPr>
          <w:rFonts w:hint="eastAsia"/>
        </w:rPr>
        <w:lastRenderedPageBreak/>
        <w:t>Ｂ　私が今後、相手方から暴力を振るわれて、私の生命・身体に重大な危害を受けるおそれが大きいと思う理由は、次のとおりです。</w:t>
      </w:r>
    </w:p>
    <w:p w14:paraId="3A330D5F" w14:textId="77777777" w:rsidR="008E7C79" w:rsidRPr="008E7C79" w:rsidRDefault="008E7C79" w:rsidP="008E7C79">
      <w:pPr>
        <w:ind w:firstLine="245"/>
      </w:pPr>
    </w:p>
    <w:p w14:paraId="1D413F99" w14:textId="0568E1F8" w:rsidR="00A558F7" w:rsidRDefault="00A558F7">
      <w:pPr>
        <w:widowControl/>
        <w:ind w:firstLineChars="0" w:firstLine="0"/>
        <w:jc w:val="left"/>
        <w:rPr>
          <w:rFonts w:asciiTheme="majorHAnsi" w:hAnsiTheme="majorHAnsi" w:cstheme="majorBidi"/>
        </w:rPr>
      </w:pPr>
      <w:r>
        <w:br w:type="page"/>
      </w:r>
    </w:p>
    <w:p w14:paraId="2C1F46E4" w14:textId="77777777" w:rsidR="00A558F7" w:rsidRPr="006A405F" w:rsidRDefault="00A558F7" w:rsidP="00A558F7">
      <w:pPr>
        <w:pStyle w:val="a3"/>
        <w:ind w:left="491" w:hanging="246"/>
      </w:pPr>
      <w:r w:rsidRPr="006A405F">
        <w:rPr>
          <w:rFonts w:hint="eastAsia"/>
        </w:rPr>
        <w:lastRenderedPageBreak/>
        <w:t>４　【今後、相手方から暴力又は生命・身体・自由・名誉・財産に対する脅迫を受け、</w:t>
      </w:r>
      <w:r w:rsidRPr="005E2636">
        <w:rPr>
          <w:rFonts w:hint="eastAsia"/>
          <w:u w:val="single"/>
        </w:rPr>
        <w:t>精神に</w:t>
      </w:r>
      <w:r w:rsidRPr="006A405F">
        <w:rPr>
          <w:rFonts w:hint="eastAsia"/>
        </w:rPr>
        <w:t>重大な危害を受けるおそれが大きい場合】</w:t>
      </w:r>
    </w:p>
    <w:p w14:paraId="46EF5D2A" w14:textId="77777777" w:rsidR="00A558F7" w:rsidRPr="00A558F7" w:rsidRDefault="00A558F7" w:rsidP="005E2636">
      <w:pPr>
        <w:ind w:leftChars="200" w:left="490" w:firstLine="245"/>
      </w:pPr>
      <w:r w:rsidRPr="00A558F7">
        <w:rPr>
          <w:rFonts w:hint="eastAsia"/>
        </w:rPr>
        <w:t>※退去等命令の申立ては不可。※後記Ｂのとおり診断書が必要です。</w:t>
      </w:r>
    </w:p>
    <w:p w14:paraId="67D5E0E8" w14:textId="77777777" w:rsidR="00A558F7" w:rsidRPr="00A558F7" w:rsidRDefault="00A558F7" w:rsidP="00A558F7">
      <w:pPr>
        <w:ind w:firstLine="245"/>
      </w:pPr>
    </w:p>
    <w:p w14:paraId="13221D85" w14:textId="77777777" w:rsidR="00A558F7" w:rsidRPr="00C74191" w:rsidRDefault="00A558F7" w:rsidP="00A558F7">
      <w:pPr>
        <w:pStyle w:val="af5"/>
        <w:ind w:left="614" w:hanging="246"/>
      </w:pPr>
      <w:r w:rsidRPr="00C74191">
        <w:rPr>
          <w:rFonts w:hint="eastAsia"/>
        </w:rPr>
        <w:t>Ａ　相手方から今までに受けた暴力又は生命・身体・自由・名誉・財産に対する脅迫は次のとおりです。（※新しいものから順に記載する。）</w:t>
      </w:r>
    </w:p>
    <w:p w14:paraId="1ED326C0" w14:textId="77777777" w:rsidR="00A558F7" w:rsidRPr="00A558F7" w:rsidRDefault="00A558F7" w:rsidP="00A558F7">
      <w:pPr>
        <w:pStyle w:val="af6"/>
        <w:ind w:left="613" w:firstLine="245"/>
      </w:pPr>
      <w:r w:rsidRPr="00A558F7">
        <w:rPr>
          <w:rFonts w:hint="eastAsia"/>
        </w:rPr>
        <w:t>なお、相手方から初めて暴力又は脅迫を受けたのは平成・令和　　年　　月頃です。</w:t>
      </w:r>
    </w:p>
    <w:p w14:paraId="25824667" w14:textId="77777777" w:rsidR="00A558F7" w:rsidRPr="00A558F7" w:rsidRDefault="00A558F7" w:rsidP="00A558F7">
      <w:pPr>
        <w:ind w:firstLine="245"/>
      </w:pPr>
    </w:p>
    <w:p w14:paraId="11D3AF2B" w14:textId="2C5DB7F9" w:rsidR="00A558F7" w:rsidRDefault="005E2636" w:rsidP="00A558F7">
      <w:pPr>
        <w:pStyle w:val="a5"/>
        <w:ind w:left="735" w:hanging="245"/>
      </w:pPr>
      <w:r>
        <w:rPr>
          <w:rFonts w:hint="eastAsia"/>
        </w:rPr>
        <w:t>⑴</w:t>
      </w:r>
      <w:r w:rsidR="00A558F7" w:rsidRPr="00A558F7">
        <w:rPr>
          <w:rFonts w:hint="eastAsia"/>
        </w:rPr>
        <w:t xml:space="preserve">①　平成・令和　　年　　月　　日午　　</w:t>
      </w:r>
      <w:r w:rsidR="00EE1884">
        <w:rPr>
          <w:rFonts w:hint="eastAsia"/>
        </w:rPr>
        <w:t xml:space="preserve">　　</w:t>
      </w:r>
      <w:r w:rsidR="00A558F7" w:rsidRPr="00A558F7">
        <w:rPr>
          <w:rFonts w:hint="eastAsia"/>
        </w:rPr>
        <w:t>時頃</w:t>
      </w:r>
    </w:p>
    <w:p w14:paraId="21872EC9" w14:textId="77777777" w:rsidR="00BF3BB3" w:rsidRPr="00BF3BB3" w:rsidRDefault="00BF3BB3" w:rsidP="00BF3BB3">
      <w:pPr>
        <w:ind w:firstLine="245"/>
      </w:pPr>
    </w:p>
    <w:p w14:paraId="00F3BE9F" w14:textId="77777777" w:rsidR="00A558F7" w:rsidRPr="00A558F7" w:rsidRDefault="00A558F7" w:rsidP="005E2636">
      <w:pPr>
        <w:pStyle w:val="a7"/>
        <w:ind w:left="980" w:hanging="245"/>
      </w:pPr>
      <w:r w:rsidRPr="00A558F7">
        <w:rPr>
          <w:rFonts w:hint="eastAsia"/>
        </w:rPr>
        <w:t>②　場所　☐　自宅の</w:t>
      </w:r>
    </w:p>
    <w:p w14:paraId="21E47D81" w14:textId="0EC06462" w:rsidR="00A558F7" w:rsidRDefault="00A558F7" w:rsidP="005E2636">
      <w:pPr>
        <w:ind w:leftChars="702" w:left="1721" w:firstLine="245"/>
      </w:pPr>
      <w:r w:rsidRPr="00A558F7">
        <w:rPr>
          <w:rFonts w:hint="eastAsia"/>
        </w:rPr>
        <w:t>☐　（上記以外の）</w:t>
      </w:r>
    </w:p>
    <w:p w14:paraId="56A730DB" w14:textId="77777777" w:rsidR="00BF3BB3" w:rsidRPr="00A558F7" w:rsidRDefault="00BF3BB3" w:rsidP="00A558F7">
      <w:pPr>
        <w:ind w:leftChars="800" w:left="1961" w:firstLine="245"/>
      </w:pPr>
    </w:p>
    <w:p w14:paraId="55AF89FE" w14:textId="77777777" w:rsidR="00A558F7" w:rsidRPr="00A558F7" w:rsidRDefault="00A558F7" w:rsidP="005E2636">
      <w:pPr>
        <w:pStyle w:val="a7"/>
        <w:ind w:left="980" w:hanging="245"/>
      </w:pPr>
      <w:r w:rsidRPr="00A558F7">
        <w:rPr>
          <w:rFonts w:hint="eastAsia"/>
        </w:rPr>
        <w:t>③　暴力又は脅迫を受けるまでの経緯</w:t>
      </w:r>
    </w:p>
    <w:p w14:paraId="4A4DA93B" w14:textId="77777777" w:rsidR="00A558F7" w:rsidRDefault="00A558F7" w:rsidP="00A558F7">
      <w:pPr>
        <w:ind w:firstLine="245"/>
      </w:pPr>
    </w:p>
    <w:p w14:paraId="1227B608" w14:textId="77777777" w:rsidR="00BF3BB3" w:rsidRPr="00A558F7" w:rsidRDefault="00BF3BB3" w:rsidP="00A558F7">
      <w:pPr>
        <w:ind w:firstLine="245"/>
      </w:pPr>
    </w:p>
    <w:p w14:paraId="20621766" w14:textId="77777777" w:rsidR="00A558F7" w:rsidRPr="00A558F7" w:rsidRDefault="00A558F7" w:rsidP="00A558F7">
      <w:pPr>
        <w:ind w:firstLine="245"/>
      </w:pPr>
    </w:p>
    <w:p w14:paraId="6E286B29" w14:textId="77777777" w:rsidR="00A558F7" w:rsidRDefault="00A558F7" w:rsidP="00A558F7">
      <w:pPr>
        <w:ind w:firstLine="245"/>
      </w:pPr>
    </w:p>
    <w:p w14:paraId="667AC56E" w14:textId="77777777" w:rsidR="00291D16" w:rsidRDefault="00291D16" w:rsidP="00A558F7">
      <w:pPr>
        <w:ind w:firstLine="245"/>
      </w:pPr>
    </w:p>
    <w:p w14:paraId="7D562E42" w14:textId="77777777" w:rsidR="00291D16" w:rsidRPr="00A558F7" w:rsidRDefault="00291D16" w:rsidP="00A558F7">
      <w:pPr>
        <w:ind w:firstLine="245"/>
      </w:pPr>
    </w:p>
    <w:p w14:paraId="1FA3EC32" w14:textId="77777777" w:rsidR="00A558F7" w:rsidRPr="00A558F7" w:rsidRDefault="00A558F7" w:rsidP="005E2636">
      <w:pPr>
        <w:pStyle w:val="a7"/>
        <w:ind w:left="980" w:hanging="245"/>
      </w:pPr>
      <w:r w:rsidRPr="00A558F7">
        <w:rPr>
          <w:rFonts w:hint="eastAsia"/>
        </w:rPr>
        <w:t xml:space="preserve">④　</w:t>
      </w:r>
      <w:sdt>
        <w:sdtPr>
          <w:rPr>
            <w:rFonts w:hint="eastAsia"/>
          </w:rPr>
          <w:id w:val="437875058"/>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暴力を受けた場合</w:t>
      </w:r>
    </w:p>
    <w:p w14:paraId="6EA90E02" w14:textId="77777777" w:rsidR="00A558F7" w:rsidRPr="00A558F7" w:rsidRDefault="00A558F7" w:rsidP="005E2636">
      <w:pPr>
        <w:pStyle w:val="a9"/>
        <w:ind w:left="1226" w:hanging="245"/>
      </w:pPr>
      <w:r w:rsidRPr="00A558F7">
        <w:rPr>
          <w:rFonts w:hint="eastAsia"/>
        </w:rPr>
        <w:t>ａ　暴力の内容</w:t>
      </w:r>
    </w:p>
    <w:p w14:paraId="668B4661" w14:textId="77777777" w:rsidR="00A558F7" w:rsidRPr="00A558F7" w:rsidRDefault="00A558F7" w:rsidP="00A558F7">
      <w:pPr>
        <w:ind w:firstLine="245"/>
      </w:pPr>
    </w:p>
    <w:p w14:paraId="6D862463" w14:textId="77777777" w:rsidR="00A558F7" w:rsidRDefault="00A558F7" w:rsidP="00A558F7">
      <w:pPr>
        <w:ind w:firstLine="245"/>
      </w:pPr>
    </w:p>
    <w:p w14:paraId="0B2B3161" w14:textId="77777777" w:rsidR="00291D16" w:rsidRDefault="00291D16" w:rsidP="00A558F7">
      <w:pPr>
        <w:ind w:firstLine="245"/>
      </w:pPr>
    </w:p>
    <w:p w14:paraId="7F4C555E" w14:textId="77777777" w:rsidR="00291D16" w:rsidRDefault="00291D16" w:rsidP="00A558F7">
      <w:pPr>
        <w:ind w:firstLine="245"/>
      </w:pPr>
    </w:p>
    <w:p w14:paraId="016FC66E" w14:textId="77777777" w:rsidR="00BF3BB3" w:rsidRDefault="00BF3BB3" w:rsidP="00A558F7">
      <w:pPr>
        <w:ind w:firstLine="245"/>
      </w:pPr>
    </w:p>
    <w:p w14:paraId="75EAC854" w14:textId="77777777" w:rsidR="00A558F7" w:rsidRDefault="00A558F7" w:rsidP="005E2636">
      <w:pPr>
        <w:pStyle w:val="a9"/>
        <w:ind w:left="1226" w:hanging="245"/>
      </w:pPr>
      <w:r w:rsidRPr="00A558F7">
        <w:rPr>
          <w:rFonts w:hint="eastAsia"/>
        </w:rPr>
        <w:t>ｂ　この暴力により怪我を（</w:t>
      </w:r>
      <w:sdt>
        <w:sdtPr>
          <w:rPr>
            <w:rFonts w:hint="eastAsia"/>
          </w:rPr>
          <w:id w:val="83270186"/>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しました。　</w:t>
      </w:r>
      <w:sdt>
        <w:sdtPr>
          <w:rPr>
            <w:rFonts w:hint="eastAsia"/>
          </w:rPr>
          <w:id w:val="-1691213129"/>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しませんでした。）</w:t>
      </w:r>
    </w:p>
    <w:p w14:paraId="1D849EC1" w14:textId="77777777" w:rsidR="00291D16" w:rsidRDefault="00A558F7" w:rsidP="005E2636">
      <w:pPr>
        <w:ind w:leftChars="302" w:left="740" w:firstLineChars="200" w:firstLine="490"/>
      </w:pPr>
      <w:r w:rsidRPr="00A558F7">
        <w:rPr>
          <w:rFonts w:hint="eastAsia"/>
        </w:rPr>
        <w:t>（怪我の内容）</w:t>
      </w:r>
    </w:p>
    <w:p w14:paraId="60619C73" w14:textId="122AF9A3" w:rsidR="00A558F7" w:rsidRPr="00A558F7" w:rsidRDefault="00A558F7" w:rsidP="005E2636">
      <w:pPr>
        <w:ind w:leftChars="302" w:left="740" w:firstLineChars="200" w:firstLine="490"/>
      </w:pPr>
      <w:r w:rsidRPr="00A558F7">
        <w:rPr>
          <w:rFonts w:hint="eastAsia"/>
        </w:rPr>
        <w:t xml:space="preserve">（受傷等についての証拠　</w:t>
      </w:r>
      <w:sdt>
        <w:sdtPr>
          <w:rPr>
            <w:rFonts w:hint="eastAsia"/>
          </w:rPr>
          <w:id w:val="556210935"/>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診断書　</w:t>
      </w:r>
      <w:sdt>
        <w:sdtPr>
          <w:rPr>
            <w:rFonts w:hint="eastAsia"/>
          </w:rPr>
          <w:id w:val="-1065715746"/>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写真　</w:t>
      </w:r>
      <w:sdt>
        <w:sdtPr>
          <w:rPr>
            <w:rFonts w:hint="eastAsia"/>
          </w:rPr>
          <w:id w:val="-437454972"/>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w:t>
      </w:r>
      <w:r w:rsidR="00291D16">
        <w:rPr>
          <w:rFonts w:hint="eastAsia"/>
        </w:rPr>
        <w:t xml:space="preserve">　　</w:t>
      </w:r>
      <w:r w:rsidRPr="00A558F7">
        <w:rPr>
          <w:rFonts w:hint="eastAsia"/>
        </w:rPr>
        <w:t>）</w:t>
      </w:r>
    </w:p>
    <w:p w14:paraId="1BBBE18A" w14:textId="77777777" w:rsidR="00A558F7" w:rsidRPr="00A558F7" w:rsidRDefault="00A558F7" w:rsidP="005E2636">
      <w:pPr>
        <w:ind w:leftChars="402" w:left="986" w:firstLine="245"/>
      </w:pPr>
      <w:r w:rsidRPr="00A558F7">
        <w:rPr>
          <w:rFonts w:hint="eastAsia"/>
        </w:rPr>
        <w:t>（甲第　　　号証）</w:t>
      </w:r>
    </w:p>
    <w:p w14:paraId="463F6D5A" w14:textId="7FEB864A" w:rsidR="00A558F7" w:rsidRPr="00A558F7" w:rsidRDefault="00A558F7" w:rsidP="005E2636">
      <w:pPr>
        <w:pStyle w:val="a7"/>
        <w:ind w:left="980" w:hanging="245"/>
      </w:pPr>
      <w:r w:rsidRPr="00A558F7">
        <w:rPr>
          <w:rFonts w:hint="eastAsia"/>
        </w:rPr>
        <w:lastRenderedPageBreak/>
        <w:t>⑤</w:t>
      </w:r>
      <w:r w:rsidR="00291D16">
        <w:rPr>
          <w:rFonts w:hint="eastAsia"/>
        </w:rPr>
        <w:t xml:space="preserve">　</w:t>
      </w:r>
      <w:sdt>
        <w:sdtPr>
          <w:rPr>
            <w:rFonts w:hint="eastAsia"/>
          </w:rPr>
          <w:id w:val="-1875222228"/>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脅迫を受けた場合</w:t>
      </w:r>
    </w:p>
    <w:p w14:paraId="06BE158B" w14:textId="77777777" w:rsidR="00291D16" w:rsidRDefault="00770624" w:rsidP="00291D16">
      <w:pPr>
        <w:ind w:leftChars="398" w:left="976" w:firstLine="245"/>
      </w:pPr>
      <w:sdt>
        <w:sdtPr>
          <w:rPr>
            <w:rFonts w:hint="eastAsia"/>
          </w:rPr>
          <w:id w:val="1748772043"/>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生命・身体に対する脅迫の内容</w:t>
      </w:r>
    </w:p>
    <w:p w14:paraId="31F51391" w14:textId="77777777" w:rsidR="00291D16" w:rsidRDefault="00291D16" w:rsidP="00291D16">
      <w:pPr>
        <w:ind w:leftChars="398" w:left="976" w:firstLine="245"/>
      </w:pPr>
    </w:p>
    <w:p w14:paraId="468DA687" w14:textId="01777B6F" w:rsidR="00291D16" w:rsidRDefault="00291D16" w:rsidP="00291D16">
      <w:pPr>
        <w:ind w:leftChars="398" w:left="976" w:firstLine="245"/>
      </w:pPr>
    </w:p>
    <w:p w14:paraId="5FC702ED" w14:textId="77777777" w:rsidR="00D82ABD" w:rsidRDefault="00D82ABD" w:rsidP="00291D16">
      <w:pPr>
        <w:ind w:leftChars="398" w:left="976" w:firstLine="245"/>
      </w:pPr>
    </w:p>
    <w:p w14:paraId="3C42A7E9" w14:textId="77777777" w:rsidR="00291D16" w:rsidRDefault="00770624" w:rsidP="00291D16">
      <w:pPr>
        <w:ind w:leftChars="398" w:left="976" w:firstLine="245"/>
      </w:pPr>
      <w:sdt>
        <w:sdtPr>
          <w:rPr>
            <w:rFonts w:hint="eastAsia"/>
          </w:rPr>
          <w:id w:val="-1498257958"/>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自由に対する脅迫の内容</w:t>
      </w:r>
    </w:p>
    <w:p w14:paraId="64BEF918" w14:textId="77777777" w:rsidR="00291D16" w:rsidRDefault="00291D16" w:rsidP="00291D16">
      <w:pPr>
        <w:ind w:leftChars="398" w:left="976" w:firstLine="245"/>
      </w:pPr>
    </w:p>
    <w:p w14:paraId="69C5C3FE" w14:textId="77777777" w:rsidR="00291D16" w:rsidRDefault="00291D16" w:rsidP="00291D16">
      <w:pPr>
        <w:ind w:leftChars="398" w:left="976" w:firstLine="245"/>
      </w:pPr>
    </w:p>
    <w:p w14:paraId="12D5830A" w14:textId="77777777" w:rsidR="00291D16" w:rsidRDefault="00291D16" w:rsidP="00291D16">
      <w:pPr>
        <w:ind w:leftChars="398" w:left="976" w:firstLine="245"/>
      </w:pPr>
    </w:p>
    <w:p w14:paraId="32E35D53" w14:textId="77777777" w:rsidR="00291D16" w:rsidRDefault="00770624" w:rsidP="00291D16">
      <w:pPr>
        <w:ind w:leftChars="398" w:left="976" w:firstLine="245"/>
      </w:pPr>
      <w:sdt>
        <w:sdtPr>
          <w:rPr>
            <w:rFonts w:hint="eastAsia"/>
          </w:rPr>
          <w:id w:val="-1753346111"/>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名誉に対する脅迫の内容</w:t>
      </w:r>
    </w:p>
    <w:p w14:paraId="347A765C" w14:textId="77777777" w:rsidR="00291D16" w:rsidRDefault="00291D16" w:rsidP="00291D16">
      <w:pPr>
        <w:ind w:leftChars="398" w:left="976" w:firstLine="245"/>
      </w:pPr>
    </w:p>
    <w:p w14:paraId="0B289879" w14:textId="77777777" w:rsidR="00291D16" w:rsidRDefault="00291D16" w:rsidP="00291D16">
      <w:pPr>
        <w:ind w:leftChars="398" w:left="976" w:firstLine="245"/>
      </w:pPr>
    </w:p>
    <w:p w14:paraId="2624D8D2" w14:textId="77777777" w:rsidR="00291D16" w:rsidRDefault="00291D16" w:rsidP="00291D16">
      <w:pPr>
        <w:ind w:leftChars="398" w:left="976" w:firstLine="245"/>
      </w:pPr>
    </w:p>
    <w:p w14:paraId="6EE88926" w14:textId="6BA14D71" w:rsidR="00A558F7" w:rsidRPr="00A558F7" w:rsidRDefault="00770624" w:rsidP="00291D16">
      <w:pPr>
        <w:ind w:leftChars="398" w:left="976" w:firstLine="245"/>
      </w:pPr>
      <w:sdt>
        <w:sdtPr>
          <w:rPr>
            <w:rFonts w:hint="eastAsia"/>
          </w:rPr>
          <w:id w:val="1050117092"/>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財産に対する脅迫の内容</w:t>
      </w:r>
    </w:p>
    <w:p w14:paraId="69E25E94" w14:textId="77777777" w:rsidR="00A558F7" w:rsidRPr="00A558F7" w:rsidRDefault="00A558F7" w:rsidP="00A558F7">
      <w:pPr>
        <w:ind w:firstLine="245"/>
      </w:pPr>
    </w:p>
    <w:p w14:paraId="2C5343A3" w14:textId="77777777" w:rsidR="00A558F7" w:rsidRPr="00A558F7" w:rsidRDefault="00A558F7" w:rsidP="00A558F7">
      <w:pPr>
        <w:ind w:firstLine="245"/>
      </w:pPr>
    </w:p>
    <w:p w14:paraId="11567EF6" w14:textId="77777777" w:rsidR="00A558F7" w:rsidRPr="00A558F7" w:rsidRDefault="00A558F7" w:rsidP="00A558F7">
      <w:pPr>
        <w:ind w:firstLine="245"/>
      </w:pPr>
    </w:p>
    <w:p w14:paraId="49675097" w14:textId="77777777" w:rsidR="00291D16" w:rsidRDefault="00A558F7" w:rsidP="00291D16">
      <w:pPr>
        <w:ind w:leftChars="400" w:left="981" w:firstLine="245"/>
      </w:pPr>
      <w:r w:rsidRPr="00A558F7">
        <w:rPr>
          <w:rFonts w:hint="eastAsia"/>
        </w:rPr>
        <w:t>脅迫についての証拠</w:t>
      </w:r>
    </w:p>
    <w:p w14:paraId="53D3533D" w14:textId="29770171" w:rsidR="00A558F7" w:rsidRPr="00A558F7" w:rsidRDefault="00770624" w:rsidP="00291D16">
      <w:pPr>
        <w:ind w:leftChars="300" w:left="735" w:firstLine="245"/>
      </w:pPr>
      <w:sdt>
        <w:sdtPr>
          <w:rPr>
            <w:rFonts w:hint="eastAsia"/>
          </w:rPr>
          <w:id w:val="-1497871930"/>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ＣＤ―Ｒ、ＵＳＢメモリ等の録音体（</w:t>
      </w:r>
      <w:sdt>
        <w:sdtPr>
          <w:rPr>
            <w:rFonts w:hint="eastAsia"/>
          </w:rPr>
          <w:id w:val="1125036440"/>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※説明書面（反訳書を含む。））</w:t>
      </w:r>
    </w:p>
    <w:p w14:paraId="2C9FC6E1" w14:textId="77777777" w:rsidR="00291D16" w:rsidRDefault="00770624" w:rsidP="00291D16">
      <w:pPr>
        <w:ind w:leftChars="298" w:left="731" w:firstLine="245"/>
      </w:pPr>
      <w:sdt>
        <w:sdtPr>
          <w:rPr>
            <w:rFonts w:hint="eastAsia"/>
          </w:rPr>
          <w:id w:val="51353189"/>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手紙・メール・ＳＭＳ等　</w:t>
      </w:r>
      <w:sdt>
        <w:sdtPr>
          <w:rPr>
            <w:rFonts w:hint="eastAsia"/>
          </w:rPr>
          <w:id w:val="-684752554"/>
          <w14:checkbox>
            <w14:checked w14:val="0"/>
            <w14:checkedState w14:val="2612" w14:font="ＭＳ ゴシック"/>
            <w14:uncheckedState w14:val="2610" w14:font="ＭＳ ゴシック"/>
          </w14:checkbox>
        </w:sdtPr>
        <w:sdtEndPr/>
        <w:sdtContent>
          <w:r w:rsidR="00A558F7" w:rsidRPr="00A558F7">
            <w:rPr>
              <w:rFonts w:hint="eastAsia"/>
            </w:rPr>
            <w:t>☐</w:t>
          </w:r>
        </w:sdtContent>
      </w:sdt>
      <w:r w:rsidR="00A558F7" w:rsidRPr="00A558F7">
        <w:rPr>
          <w:rFonts w:hint="eastAsia"/>
        </w:rPr>
        <w:t xml:space="preserve">　　　　　　　　　　　（甲第　　　号証）</w:t>
      </w:r>
    </w:p>
    <w:p w14:paraId="23B19554" w14:textId="21A406A6" w:rsidR="00A558F7" w:rsidRDefault="00A558F7" w:rsidP="00291D16">
      <w:pPr>
        <w:ind w:leftChars="298" w:left="731" w:firstLine="245"/>
      </w:pPr>
      <w:r w:rsidRPr="00A558F7">
        <w:rPr>
          <w:rFonts w:hint="eastAsia"/>
        </w:rPr>
        <w:t>※発言者や内容、発言が再生開始後何分何秒のものか等を説明した書面</w:t>
      </w:r>
    </w:p>
    <w:p w14:paraId="134D5F3B" w14:textId="7213C2AE" w:rsidR="00291D16" w:rsidRDefault="00291D16" w:rsidP="00291D16">
      <w:pPr>
        <w:ind w:leftChars="298" w:left="731" w:firstLine="245"/>
      </w:pPr>
    </w:p>
    <w:p w14:paraId="7B207BF4" w14:textId="77777777" w:rsidR="00D82ABD" w:rsidRDefault="00D82ABD" w:rsidP="00291D16">
      <w:pPr>
        <w:ind w:leftChars="298" w:left="731" w:firstLine="245"/>
      </w:pPr>
    </w:p>
    <w:p w14:paraId="7E2FE429" w14:textId="5FA1748E" w:rsidR="005E2636" w:rsidRDefault="005E2636" w:rsidP="005E2636">
      <w:pPr>
        <w:pStyle w:val="a5"/>
        <w:ind w:left="735" w:hanging="245"/>
      </w:pPr>
      <w:r>
        <w:rPr>
          <w:rFonts w:hint="eastAsia"/>
        </w:rPr>
        <w:t>⑵</w:t>
      </w:r>
      <w:r w:rsidRPr="00A558F7">
        <w:rPr>
          <w:rFonts w:hint="eastAsia"/>
        </w:rPr>
        <w:t xml:space="preserve">①　平成・令和　　年　　月　　日午　　</w:t>
      </w:r>
      <w:r w:rsidR="00EE1884">
        <w:rPr>
          <w:rFonts w:hint="eastAsia"/>
        </w:rPr>
        <w:t xml:space="preserve">　　</w:t>
      </w:r>
      <w:r w:rsidRPr="00A558F7">
        <w:rPr>
          <w:rFonts w:hint="eastAsia"/>
        </w:rPr>
        <w:t>時頃</w:t>
      </w:r>
    </w:p>
    <w:p w14:paraId="0E5105C3" w14:textId="77777777" w:rsidR="005E2636" w:rsidRPr="00BF3BB3" w:rsidRDefault="005E2636" w:rsidP="005E2636">
      <w:pPr>
        <w:ind w:firstLine="245"/>
      </w:pPr>
    </w:p>
    <w:p w14:paraId="5556CFE6" w14:textId="77777777" w:rsidR="005E2636" w:rsidRPr="00A558F7" w:rsidRDefault="005E2636" w:rsidP="005E2636">
      <w:pPr>
        <w:pStyle w:val="a7"/>
        <w:ind w:left="980" w:hanging="245"/>
      </w:pPr>
      <w:r w:rsidRPr="00A558F7">
        <w:rPr>
          <w:rFonts w:hint="eastAsia"/>
        </w:rPr>
        <w:t>②　場所　☐　自宅の</w:t>
      </w:r>
    </w:p>
    <w:p w14:paraId="7E727E05" w14:textId="77777777" w:rsidR="005E2636" w:rsidRDefault="005E2636" w:rsidP="005E2636">
      <w:pPr>
        <w:ind w:leftChars="717" w:left="1758" w:firstLine="245"/>
      </w:pPr>
      <w:r w:rsidRPr="00A558F7">
        <w:rPr>
          <w:rFonts w:hint="eastAsia"/>
        </w:rPr>
        <w:t>☐　（上記以外の）</w:t>
      </w:r>
    </w:p>
    <w:p w14:paraId="0959935C" w14:textId="77777777" w:rsidR="005E2636" w:rsidRPr="00A558F7" w:rsidRDefault="005E2636" w:rsidP="005E2636">
      <w:pPr>
        <w:ind w:leftChars="800" w:left="1961" w:firstLine="245"/>
      </w:pPr>
    </w:p>
    <w:p w14:paraId="4C76E88B" w14:textId="77777777" w:rsidR="005E2636" w:rsidRPr="00A558F7" w:rsidRDefault="005E2636" w:rsidP="005E2636">
      <w:pPr>
        <w:pStyle w:val="a7"/>
        <w:ind w:left="980" w:hanging="245"/>
      </w:pPr>
      <w:r w:rsidRPr="00A558F7">
        <w:rPr>
          <w:rFonts w:hint="eastAsia"/>
        </w:rPr>
        <w:t>③　暴力又は脅迫を受けるまでの経緯</w:t>
      </w:r>
    </w:p>
    <w:p w14:paraId="08C3F836" w14:textId="77777777" w:rsidR="005E2636" w:rsidRDefault="005E2636" w:rsidP="005E2636">
      <w:pPr>
        <w:ind w:firstLine="245"/>
      </w:pPr>
    </w:p>
    <w:p w14:paraId="6115EFAE" w14:textId="77777777" w:rsidR="005E2636" w:rsidRPr="00A558F7" w:rsidRDefault="005E2636" w:rsidP="005E2636">
      <w:pPr>
        <w:ind w:firstLine="245"/>
      </w:pPr>
    </w:p>
    <w:p w14:paraId="2198CBAB" w14:textId="77777777" w:rsidR="005E2636" w:rsidRPr="00A558F7" w:rsidRDefault="005E2636" w:rsidP="005E2636">
      <w:pPr>
        <w:ind w:firstLine="245"/>
      </w:pPr>
    </w:p>
    <w:p w14:paraId="46D0BA81" w14:textId="77777777" w:rsidR="005E2636" w:rsidRPr="00A558F7" w:rsidRDefault="005E2636" w:rsidP="005E2636">
      <w:pPr>
        <w:pStyle w:val="a7"/>
        <w:ind w:left="980" w:hanging="245"/>
      </w:pPr>
      <w:r w:rsidRPr="00A558F7">
        <w:rPr>
          <w:rFonts w:hint="eastAsia"/>
        </w:rPr>
        <w:lastRenderedPageBreak/>
        <w:t xml:space="preserve">④　</w:t>
      </w:r>
      <w:sdt>
        <w:sdtPr>
          <w:rPr>
            <w:rFonts w:hint="eastAsia"/>
          </w:rPr>
          <w:id w:val="-1650582656"/>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暴力を受けた場合</w:t>
      </w:r>
    </w:p>
    <w:p w14:paraId="508FCF8A" w14:textId="77777777" w:rsidR="005E2636" w:rsidRPr="00A558F7" w:rsidRDefault="005E2636" w:rsidP="005E2636">
      <w:pPr>
        <w:pStyle w:val="a9"/>
        <w:ind w:left="1226" w:hanging="245"/>
      </w:pPr>
      <w:r w:rsidRPr="00A558F7">
        <w:rPr>
          <w:rFonts w:hint="eastAsia"/>
        </w:rPr>
        <w:t>ａ　暴力の内容</w:t>
      </w:r>
    </w:p>
    <w:p w14:paraId="4CB9A48E" w14:textId="77777777" w:rsidR="005E2636" w:rsidRDefault="005E2636" w:rsidP="005E2636">
      <w:pPr>
        <w:ind w:firstLine="245"/>
      </w:pPr>
    </w:p>
    <w:p w14:paraId="08EAA744" w14:textId="77777777" w:rsidR="005E2636" w:rsidRDefault="005E2636" w:rsidP="005E2636">
      <w:pPr>
        <w:ind w:firstLine="245"/>
      </w:pPr>
    </w:p>
    <w:p w14:paraId="2D1FA0B7" w14:textId="77777777" w:rsidR="005E2636" w:rsidRDefault="005E2636" w:rsidP="005E2636">
      <w:pPr>
        <w:ind w:firstLine="245"/>
      </w:pPr>
    </w:p>
    <w:p w14:paraId="31654B1F" w14:textId="77777777" w:rsidR="005E2636" w:rsidRDefault="005E2636" w:rsidP="005E2636">
      <w:pPr>
        <w:ind w:firstLine="245"/>
      </w:pPr>
    </w:p>
    <w:p w14:paraId="15FFB869" w14:textId="77777777" w:rsidR="005E2636" w:rsidRDefault="005E2636" w:rsidP="005E2636">
      <w:pPr>
        <w:pStyle w:val="a9"/>
        <w:ind w:left="1226" w:hanging="245"/>
      </w:pPr>
      <w:r w:rsidRPr="00A558F7">
        <w:rPr>
          <w:rFonts w:hint="eastAsia"/>
        </w:rPr>
        <w:t>ｂ　この暴力により怪我を（</w:t>
      </w:r>
      <w:sdt>
        <w:sdtPr>
          <w:rPr>
            <w:rFonts w:hint="eastAsia"/>
          </w:rPr>
          <w:id w:val="1198743468"/>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しました。　</w:t>
      </w:r>
      <w:sdt>
        <w:sdtPr>
          <w:rPr>
            <w:rFonts w:hint="eastAsia"/>
          </w:rPr>
          <w:id w:val="-1589371363"/>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しませんでした。）</w:t>
      </w:r>
    </w:p>
    <w:p w14:paraId="0E5246F3" w14:textId="77777777" w:rsidR="005E2636" w:rsidRDefault="005E2636" w:rsidP="005E2636">
      <w:pPr>
        <w:ind w:leftChars="308" w:left="755" w:firstLineChars="200" w:firstLine="490"/>
      </w:pPr>
      <w:r w:rsidRPr="00A558F7">
        <w:rPr>
          <w:rFonts w:hint="eastAsia"/>
        </w:rPr>
        <w:t>（怪我の内容）</w:t>
      </w:r>
    </w:p>
    <w:p w14:paraId="0578919A" w14:textId="77777777" w:rsidR="005E2636" w:rsidRPr="00A558F7" w:rsidRDefault="005E2636" w:rsidP="005E2636">
      <w:pPr>
        <w:ind w:leftChars="308" w:left="755" w:firstLineChars="200" w:firstLine="490"/>
      </w:pPr>
      <w:r w:rsidRPr="00A558F7">
        <w:rPr>
          <w:rFonts w:hint="eastAsia"/>
        </w:rPr>
        <w:t xml:space="preserve">（受傷等についての証拠　</w:t>
      </w:r>
      <w:sdt>
        <w:sdtPr>
          <w:rPr>
            <w:rFonts w:hint="eastAsia"/>
          </w:rPr>
          <w:id w:val="-1970816063"/>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診断書　</w:t>
      </w:r>
      <w:sdt>
        <w:sdtPr>
          <w:rPr>
            <w:rFonts w:hint="eastAsia"/>
          </w:rPr>
          <w:id w:val="881514771"/>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写真　</w:t>
      </w:r>
      <w:sdt>
        <w:sdtPr>
          <w:rPr>
            <w:rFonts w:hint="eastAsia"/>
          </w:rPr>
          <w:id w:val="683791628"/>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w:t>
      </w:r>
      <w:r>
        <w:rPr>
          <w:rFonts w:hint="eastAsia"/>
        </w:rPr>
        <w:t xml:space="preserve">　　</w:t>
      </w:r>
      <w:r w:rsidRPr="00A558F7">
        <w:rPr>
          <w:rFonts w:hint="eastAsia"/>
        </w:rPr>
        <w:t>）</w:t>
      </w:r>
    </w:p>
    <w:p w14:paraId="7D7672B2" w14:textId="77777777" w:rsidR="005E2636" w:rsidRPr="00A558F7" w:rsidRDefault="005E2636" w:rsidP="005E2636">
      <w:pPr>
        <w:ind w:leftChars="411" w:left="1008" w:firstLine="245"/>
      </w:pPr>
      <w:r w:rsidRPr="00A558F7">
        <w:rPr>
          <w:rFonts w:hint="eastAsia"/>
        </w:rPr>
        <w:t>（甲第　　　号証）</w:t>
      </w:r>
    </w:p>
    <w:p w14:paraId="441B07E1" w14:textId="77777777" w:rsidR="005E2636" w:rsidRPr="00A558F7" w:rsidRDefault="005E2636" w:rsidP="005E2636">
      <w:pPr>
        <w:ind w:firstLine="245"/>
      </w:pPr>
    </w:p>
    <w:p w14:paraId="5C0A2E42" w14:textId="77777777" w:rsidR="005E2636" w:rsidRPr="00A558F7" w:rsidRDefault="005E2636" w:rsidP="005E2636">
      <w:pPr>
        <w:pStyle w:val="a7"/>
        <w:ind w:left="980" w:hanging="245"/>
      </w:pPr>
      <w:r w:rsidRPr="00A558F7">
        <w:rPr>
          <w:rFonts w:hint="eastAsia"/>
        </w:rPr>
        <w:t>⑤</w:t>
      </w:r>
      <w:r>
        <w:rPr>
          <w:rFonts w:hint="eastAsia"/>
        </w:rPr>
        <w:t xml:space="preserve">　</w:t>
      </w:r>
      <w:sdt>
        <w:sdtPr>
          <w:rPr>
            <w:rFonts w:hint="eastAsia"/>
          </w:rPr>
          <w:id w:val="-1479757552"/>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脅迫を受けた場合</w:t>
      </w:r>
    </w:p>
    <w:p w14:paraId="0D9D8CEC" w14:textId="77777777" w:rsidR="005E2636" w:rsidRDefault="00770624" w:rsidP="005E2636">
      <w:pPr>
        <w:ind w:leftChars="398" w:left="976" w:firstLine="245"/>
      </w:pPr>
      <w:sdt>
        <w:sdtPr>
          <w:rPr>
            <w:rFonts w:hint="eastAsia"/>
          </w:rPr>
          <w:id w:val="340510033"/>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生命・身体に対する脅迫の内容</w:t>
      </w:r>
    </w:p>
    <w:p w14:paraId="7033DF45" w14:textId="77777777" w:rsidR="005E2636" w:rsidRDefault="005E2636" w:rsidP="005E2636">
      <w:pPr>
        <w:ind w:leftChars="398" w:left="976" w:firstLine="245"/>
      </w:pPr>
    </w:p>
    <w:p w14:paraId="11095A59" w14:textId="0337639B" w:rsidR="005E2636" w:rsidRDefault="005E2636" w:rsidP="005E2636">
      <w:pPr>
        <w:ind w:leftChars="398" w:left="976" w:firstLine="245"/>
      </w:pPr>
    </w:p>
    <w:p w14:paraId="7EF4E8D4" w14:textId="77777777" w:rsidR="00D82ABD" w:rsidRDefault="00D82ABD" w:rsidP="005E2636">
      <w:pPr>
        <w:ind w:leftChars="398" w:left="976" w:firstLine="245"/>
      </w:pPr>
    </w:p>
    <w:p w14:paraId="2EDBBA9C" w14:textId="77777777" w:rsidR="005E2636" w:rsidRDefault="00770624" w:rsidP="005E2636">
      <w:pPr>
        <w:ind w:leftChars="398" w:left="976" w:firstLine="245"/>
      </w:pPr>
      <w:sdt>
        <w:sdtPr>
          <w:rPr>
            <w:rFonts w:hint="eastAsia"/>
          </w:rPr>
          <w:id w:val="392174644"/>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自由に対する脅迫の内容</w:t>
      </w:r>
    </w:p>
    <w:p w14:paraId="3E92C7F1" w14:textId="77777777" w:rsidR="005E2636" w:rsidRDefault="005E2636" w:rsidP="005E2636">
      <w:pPr>
        <w:ind w:leftChars="398" w:left="976" w:firstLine="245"/>
      </w:pPr>
    </w:p>
    <w:p w14:paraId="200D3727" w14:textId="77777777" w:rsidR="005E2636" w:rsidRDefault="005E2636" w:rsidP="005E2636">
      <w:pPr>
        <w:ind w:leftChars="398" w:left="976" w:firstLine="245"/>
      </w:pPr>
    </w:p>
    <w:p w14:paraId="36099B66" w14:textId="77777777" w:rsidR="005E2636" w:rsidRDefault="005E2636" w:rsidP="005E2636">
      <w:pPr>
        <w:ind w:leftChars="398" w:left="976" w:firstLine="245"/>
      </w:pPr>
    </w:p>
    <w:p w14:paraId="299B75CB" w14:textId="77777777" w:rsidR="005E2636" w:rsidRDefault="00770624" w:rsidP="005E2636">
      <w:pPr>
        <w:ind w:leftChars="398" w:left="976" w:firstLine="245"/>
      </w:pPr>
      <w:sdt>
        <w:sdtPr>
          <w:rPr>
            <w:rFonts w:hint="eastAsia"/>
          </w:rPr>
          <w:id w:val="1085421429"/>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名誉に対する脅迫の内容</w:t>
      </w:r>
    </w:p>
    <w:p w14:paraId="4C02A923" w14:textId="77777777" w:rsidR="005E2636" w:rsidRDefault="005E2636" w:rsidP="005E2636">
      <w:pPr>
        <w:ind w:leftChars="398" w:left="976" w:firstLine="245"/>
      </w:pPr>
    </w:p>
    <w:p w14:paraId="1D1F8CFE" w14:textId="77777777" w:rsidR="005E2636" w:rsidRDefault="005E2636" w:rsidP="005E2636">
      <w:pPr>
        <w:ind w:leftChars="398" w:left="976" w:firstLine="245"/>
      </w:pPr>
    </w:p>
    <w:p w14:paraId="5E70A79D" w14:textId="77777777" w:rsidR="005E2636" w:rsidRDefault="005E2636" w:rsidP="005E2636">
      <w:pPr>
        <w:ind w:leftChars="398" w:left="976" w:firstLine="245"/>
      </w:pPr>
    </w:p>
    <w:p w14:paraId="22DB2CD8" w14:textId="77777777" w:rsidR="005E2636" w:rsidRPr="00A558F7" w:rsidRDefault="00770624" w:rsidP="005E2636">
      <w:pPr>
        <w:ind w:leftChars="398" w:left="976" w:firstLine="245"/>
      </w:pPr>
      <w:sdt>
        <w:sdtPr>
          <w:rPr>
            <w:rFonts w:hint="eastAsia"/>
          </w:rPr>
          <w:id w:val="-457486133"/>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財産に対する脅迫の内容</w:t>
      </w:r>
    </w:p>
    <w:p w14:paraId="4D542925" w14:textId="77777777" w:rsidR="005E2636" w:rsidRPr="00A558F7" w:rsidRDefault="005E2636" w:rsidP="005E2636">
      <w:pPr>
        <w:ind w:firstLine="245"/>
      </w:pPr>
    </w:p>
    <w:p w14:paraId="30BB3FA4" w14:textId="77777777" w:rsidR="005E2636" w:rsidRPr="00A558F7" w:rsidRDefault="005E2636" w:rsidP="005E2636">
      <w:pPr>
        <w:ind w:firstLine="245"/>
      </w:pPr>
    </w:p>
    <w:p w14:paraId="1A855032" w14:textId="77777777" w:rsidR="005E2636" w:rsidRPr="00A558F7" w:rsidRDefault="005E2636" w:rsidP="005E2636">
      <w:pPr>
        <w:ind w:firstLine="245"/>
      </w:pPr>
    </w:p>
    <w:p w14:paraId="07624AEF" w14:textId="77777777" w:rsidR="005E2636" w:rsidRDefault="005E2636" w:rsidP="005E2636">
      <w:pPr>
        <w:ind w:leftChars="400" w:left="981" w:firstLine="245"/>
      </w:pPr>
      <w:r w:rsidRPr="00A558F7">
        <w:rPr>
          <w:rFonts w:hint="eastAsia"/>
        </w:rPr>
        <w:t>脅迫についての証拠</w:t>
      </w:r>
    </w:p>
    <w:p w14:paraId="60E17236" w14:textId="77777777" w:rsidR="005E2636" w:rsidRPr="00A558F7" w:rsidRDefault="00770624" w:rsidP="005E2636">
      <w:pPr>
        <w:ind w:leftChars="300" w:left="735" w:firstLine="245"/>
      </w:pPr>
      <w:sdt>
        <w:sdtPr>
          <w:rPr>
            <w:rFonts w:hint="eastAsia"/>
          </w:rPr>
          <w:id w:val="-941840768"/>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ＣＤ―Ｒ、ＵＳＢメモリ等の録音体（</w:t>
      </w:r>
      <w:sdt>
        <w:sdtPr>
          <w:rPr>
            <w:rFonts w:hint="eastAsia"/>
          </w:rPr>
          <w:id w:val="-850635432"/>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※説明書面（反訳書を含む。））</w:t>
      </w:r>
    </w:p>
    <w:p w14:paraId="43E77515" w14:textId="77777777" w:rsidR="005E2636" w:rsidRDefault="00770624" w:rsidP="005E2636">
      <w:pPr>
        <w:ind w:leftChars="298" w:left="731" w:firstLine="245"/>
      </w:pPr>
      <w:sdt>
        <w:sdtPr>
          <w:rPr>
            <w:rFonts w:hint="eastAsia"/>
          </w:rPr>
          <w:id w:val="1691646373"/>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手紙・メール・ＳＭＳ等　</w:t>
      </w:r>
      <w:sdt>
        <w:sdtPr>
          <w:rPr>
            <w:rFonts w:hint="eastAsia"/>
          </w:rPr>
          <w:id w:val="307140577"/>
          <w14:checkbox>
            <w14:checked w14:val="0"/>
            <w14:checkedState w14:val="2612" w14:font="ＭＳ ゴシック"/>
            <w14:uncheckedState w14:val="2610" w14:font="ＭＳ ゴシック"/>
          </w14:checkbox>
        </w:sdtPr>
        <w:sdtEndPr/>
        <w:sdtContent>
          <w:r w:rsidR="005E2636" w:rsidRPr="00A558F7">
            <w:rPr>
              <w:rFonts w:hint="eastAsia"/>
            </w:rPr>
            <w:t>☐</w:t>
          </w:r>
        </w:sdtContent>
      </w:sdt>
      <w:r w:rsidR="005E2636" w:rsidRPr="00A558F7">
        <w:rPr>
          <w:rFonts w:hint="eastAsia"/>
        </w:rPr>
        <w:t xml:space="preserve">　　　　　　　　　　　（甲第　　　号証）</w:t>
      </w:r>
    </w:p>
    <w:p w14:paraId="21837CF3" w14:textId="77777777" w:rsidR="005E2636" w:rsidRDefault="005E2636" w:rsidP="005E2636">
      <w:pPr>
        <w:ind w:leftChars="298" w:left="731" w:firstLine="245"/>
      </w:pPr>
      <w:r w:rsidRPr="00A558F7">
        <w:rPr>
          <w:rFonts w:hint="eastAsia"/>
        </w:rPr>
        <w:t>※発言者や内容、発言が再生開始後何分何秒のものか等を説明した書面</w:t>
      </w:r>
    </w:p>
    <w:p w14:paraId="278CCA9E" w14:textId="050E57B6" w:rsidR="00BF3BB3" w:rsidRPr="00BF3BB3" w:rsidRDefault="007E450A" w:rsidP="00BF3BB3">
      <w:pPr>
        <w:ind w:firstLineChars="0" w:firstLine="0"/>
        <w:rPr>
          <w:sz w:val="20"/>
          <w:szCs w:val="20"/>
        </w:rPr>
      </w:pPr>
      <w:r>
        <w:rPr>
          <w:rFonts w:hint="eastAsia"/>
          <w:sz w:val="20"/>
          <w:szCs w:val="20"/>
        </w:rPr>
        <w:lastRenderedPageBreak/>
        <w:t>（注：暴力及び</w:t>
      </w:r>
      <w:r w:rsidR="00BF3BB3" w:rsidRPr="00BF3BB3">
        <w:rPr>
          <w:rFonts w:hint="eastAsia"/>
          <w:sz w:val="20"/>
          <w:szCs w:val="20"/>
        </w:rPr>
        <w:t>脅迫につき欄が不足する場合には、この</w:t>
      </w:r>
      <w:r w:rsidR="00572A98">
        <w:rPr>
          <w:rFonts w:hint="eastAsia"/>
          <w:sz w:val="20"/>
          <w:szCs w:val="20"/>
        </w:rPr>
        <w:t>頁及び次の頁</w:t>
      </w:r>
      <w:r w:rsidR="00BF3BB3" w:rsidRPr="00BF3BB3">
        <w:rPr>
          <w:rFonts w:hint="eastAsia"/>
          <w:sz w:val="20"/>
          <w:szCs w:val="20"/>
        </w:rPr>
        <w:t>をコピーして使用してください。）</w:t>
      </w:r>
    </w:p>
    <w:p w14:paraId="23770FE4" w14:textId="09554C6A" w:rsidR="00291D16" w:rsidRPr="00A558F7" w:rsidRDefault="00BF3BB3" w:rsidP="00BF3BB3">
      <w:pPr>
        <w:pStyle w:val="a5"/>
        <w:ind w:leftChars="150" w:left="491" w:hangingChars="50" w:hanging="123"/>
      </w:pPr>
      <w:r>
        <w:rPr>
          <w:rFonts w:hint="eastAsia"/>
        </w:rPr>
        <w:t>(</w:t>
      </w:r>
      <w:r>
        <w:rPr>
          <w:rFonts w:hint="eastAsia"/>
        </w:rPr>
        <w:t xml:space="preserve">　</w:t>
      </w:r>
      <w:r>
        <w:rPr>
          <w:rFonts w:hint="eastAsia"/>
        </w:rPr>
        <w:t>)</w:t>
      </w:r>
      <w:r w:rsidR="00291D16" w:rsidRPr="00A558F7">
        <w:rPr>
          <w:rFonts w:hint="eastAsia"/>
        </w:rPr>
        <w:t>①　平成・令和　　年　　月　　日午　　時頃</w:t>
      </w:r>
    </w:p>
    <w:p w14:paraId="29A966A9" w14:textId="77777777" w:rsidR="00291D16" w:rsidRPr="00A558F7" w:rsidRDefault="00291D16" w:rsidP="005E2636">
      <w:pPr>
        <w:pStyle w:val="a7"/>
        <w:ind w:left="980" w:hanging="245"/>
      </w:pPr>
      <w:r w:rsidRPr="00A558F7">
        <w:rPr>
          <w:rFonts w:hint="eastAsia"/>
        </w:rPr>
        <w:t>②　場所　☐　自宅の</w:t>
      </w:r>
    </w:p>
    <w:p w14:paraId="62D42A26" w14:textId="77777777" w:rsidR="00291D16" w:rsidRPr="00A558F7" w:rsidRDefault="00291D16" w:rsidP="005E2636">
      <w:pPr>
        <w:ind w:leftChars="700" w:left="1716" w:firstLine="245"/>
      </w:pPr>
      <w:r w:rsidRPr="00A558F7">
        <w:rPr>
          <w:rFonts w:hint="eastAsia"/>
        </w:rPr>
        <w:t>☐　（上記以外の）</w:t>
      </w:r>
    </w:p>
    <w:p w14:paraId="0061DBF6" w14:textId="77777777" w:rsidR="00291D16" w:rsidRPr="00A558F7" w:rsidRDefault="00291D16" w:rsidP="005E2636">
      <w:pPr>
        <w:pStyle w:val="a7"/>
        <w:ind w:left="980" w:hanging="245"/>
      </w:pPr>
      <w:r w:rsidRPr="00A558F7">
        <w:rPr>
          <w:rFonts w:hint="eastAsia"/>
        </w:rPr>
        <w:t>③　暴力又は脅迫を受けるまでの経緯</w:t>
      </w:r>
    </w:p>
    <w:p w14:paraId="45400BE9" w14:textId="77777777" w:rsidR="00291D16" w:rsidRPr="00A558F7" w:rsidRDefault="00291D16" w:rsidP="00291D16">
      <w:pPr>
        <w:ind w:firstLine="245"/>
      </w:pPr>
    </w:p>
    <w:p w14:paraId="4515D58B" w14:textId="77777777" w:rsidR="00291D16" w:rsidRPr="00A558F7" w:rsidRDefault="00291D16" w:rsidP="00291D16">
      <w:pPr>
        <w:ind w:firstLine="245"/>
      </w:pPr>
    </w:p>
    <w:p w14:paraId="71AE0CEF" w14:textId="77777777" w:rsidR="00291D16" w:rsidRDefault="00291D16" w:rsidP="00291D16">
      <w:pPr>
        <w:ind w:firstLine="245"/>
      </w:pPr>
    </w:p>
    <w:p w14:paraId="3D332C0E" w14:textId="77777777" w:rsidR="00291D16" w:rsidRDefault="00291D16" w:rsidP="00291D16">
      <w:pPr>
        <w:ind w:firstLine="245"/>
      </w:pPr>
    </w:p>
    <w:p w14:paraId="4CEC7188" w14:textId="77777777" w:rsidR="00291D16" w:rsidRPr="00A558F7" w:rsidRDefault="00291D16" w:rsidP="005E2636">
      <w:pPr>
        <w:pStyle w:val="a7"/>
        <w:ind w:left="980" w:hanging="245"/>
      </w:pPr>
      <w:r w:rsidRPr="00A558F7">
        <w:rPr>
          <w:rFonts w:hint="eastAsia"/>
        </w:rPr>
        <w:t xml:space="preserve">④　</w:t>
      </w:r>
      <w:sdt>
        <w:sdtPr>
          <w:rPr>
            <w:rFonts w:hint="eastAsia"/>
          </w:rPr>
          <w:id w:val="-1846076660"/>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暴力を受けた場合</w:t>
      </w:r>
    </w:p>
    <w:p w14:paraId="25CC5609" w14:textId="77777777" w:rsidR="00291D16" w:rsidRPr="00A558F7" w:rsidRDefault="00291D16" w:rsidP="005E2636">
      <w:pPr>
        <w:pStyle w:val="a9"/>
        <w:ind w:left="1226" w:hanging="245"/>
      </w:pPr>
      <w:r w:rsidRPr="00A558F7">
        <w:rPr>
          <w:rFonts w:hint="eastAsia"/>
        </w:rPr>
        <w:t>ａ　暴力の内容</w:t>
      </w:r>
    </w:p>
    <w:p w14:paraId="2B0D52C4" w14:textId="77777777" w:rsidR="00291D16" w:rsidRPr="00A558F7" w:rsidRDefault="00291D16" w:rsidP="00291D16">
      <w:pPr>
        <w:ind w:firstLine="245"/>
      </w:pPr>
    </w:p>
    <w:p w14:paraId="392CE539" w14:textId="77777777" w:rsidR="00291D16" w:rsidRDefault="00291D16" w:rsidP="00291D16">
      <w:pPr>
        <w:ind w:firstLine="245"/>
      </w:pPr>
    </w:p>
    <w:p w14:paraId="0A628225" w14:textId="77777777" w:rsidR="00291D16" w:rsidRDefault="00291D16" w:rsidP="00291D16">
      <w:pPr>
        <w:ind w:firstLine="245"/>
      </w:pPr>
    </w:p>
    <w:p w14:paraId="00276F08" w14:textId="77777777" w:rsidR="00291D16" w:rsidRDefault="00291D16" w:rsidP="00291D16">
      <w:pPr>
        <w:ind w:firstLine="245"/>
      </w:pPr>
    </w:p>
    <w:p w14:paraId="03DB321E" w14:textId="77777777" w:rsidR="00291D16" w:rsidRDefault="00291D16" w:rsidP="005E2636">
      <w:pPr>
        <w:pStyle w:val="a9"/>
        <w:ind w:left="1226" w:hanging="245"/>
      </w:pPr>
      <w:r w:rsidRPr="00A558F7">
        <w:rPr>
          <w:rFonts w:hint="eastAsia"/>
        </w:rPr>
        <w:t>ｂ　この暴力により怪我を（</w:t>
      </w:r>
      <w:sdt>
        <w:sdtPr>
          <w:rPr>
            <w:rFonts w:hint="eastAsia"/>
          </w:rPr>
          <w:id w:val="-397594351"/>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しました。　</w:t>
      </w:r>
      <w:sdt>
        <w:sdtPr>
          <w:rPr>
            <w:rFonts w:hint="eastAsia"/>
          </w:rPr>
          <w:id w:val="-1256193256"/>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しませんでした。）</w:t>
      </w:r>
    </w:p>
    <w:p w14:paraId="0B1E62D3" w14:textId="77777777" w:rsidR="00291D16" w:rsidRDefault="00291D16" w:rsidP="005E2636">
      <w:pPr>
        <w:ind w:leftChars="300" w:left="735" w:firstLineChars="200" w:firstLine="490"/>
      </w:pPr>
      <w:r w:rsidRPr="00A558F7">
        <w:rPr>
          <w:rFonts w:hint="eastAsia"/>
        </w:rPr>
        <w:t>（怪我の内容）</w:t>
      </w:r>
    </w:p>
    <w:p w14:paraId="27C1E3CC" w14:textId="77777777" w:rsidR="00291D16" w:rsidRPr="00A558F7" w:rsidRDefault="00291D16" w:rsidP="005E2636">
      <w:pPr>
        <w:ind w:leftChars="302" w:left="740" w:firstLineChars="200" w:firstLine="490"/>
      </w:pPr>
      <w:r w:rsidRPr="00A558F7">
        <w:rPr>
          <w:rFonts w:hint="eastAsia"/>
        </w:rPr>
        <w:t xml:space="preserve">（受傷等についての証拠　</w:t>
      </w:r>
      <w:sdt>
        <w:sdtPr>
          <w:rPr>
            <w:rFonts w:hint="eastAsia"/>
          </w:rPr>
          <w:id w:val="-335535635"/>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診断書　</w:t>
      </w:r>
      <w:sdt>
        <w:sdtPr>
          <w:rPr>
            <w:rFonts w:hint="eastAsia"/>
          </w:rPr>
          <w:id w:val="-545997430"/>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写真　</w:t>
      </w:r>
      <w:sdt>
        <w:sdtPr>
          <w:rPr>
            <w:rFonts w:hint="eastAsia"/>
          </w:rPr>
          <w:id w:val="-1410065995"/>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w:t>
      </w:r>
      <w:r>
        <w:rPr>
          <w:rFonts w:hint="eastAsia"/>
        </w:rPr>
        <w:t xml:space="preserve">　　</w:t>
      </w:r>
      <w:r w:rsidRPr="00A558F7">
        <w:rPr>
          <w:rFonts w:hint="eastAsia"/>
        </w:rPr>
        <w:t>）</w:t>
      </w:r>
    </w:p>
    <w:p w14:paraId="544CE409" w14:textId="77777777" w:rsidR="00291D16" w:rsidRPr="00A558F7" w:rsidRDefault="00291D16" w:rsidP="005E2636">
      <w:pPr>
        <w:ind w:leftChars="400" w:left="981" w:firstLine="245"/>
      </w:pPr>
      <w:r w:rsidRPr="00A558F7">
        <w:rPr>
          <w:rFonts w:hint="eastAsia"/>
        </w:rPr>
        <w:t>（甲第　　　号証）</w:t>
      </w:r>
    </w:p>
    <w:p w14:paraId="24D50413" w14:textId="77777777" w:rsidR="00291D16" w:rsidRPr="00A558F7" w:rsidRDefault="00291D16" w:rsidP="00291D16">
      <w:pPr>
        <w:ind w:firstLine="245"/>
      </w:pPr>
    </w:p>
    <w:p w14:paraId="1B0A241F" w14:textId="77777777" w:rsidR="00291D16" w:rsidRPr="00A558F7" w:rsidRDefault="00291D16" w:rsidP="005E2636">
      <w:pPr>
        <w:pStyle w:val="a7"/>
        <w:ind w:left="980" w:hanging="245"/>
      </w:pPr>
      <w:r w:rsidRPr="00A558F7">
        <w:rPr>
          <w:rFonts w:hint="eastAsia"/>
        </w:rPr>
        <w:t>⑤</w:t>
      </w:r>
      <w:r>
        <w:rPr>
          <w:rFonts w:hint="eastAsia"/>
        </w:rPr>
        <w:t xml:space="preserve">　</w:t>
      </w:r>
      <w:sdt>
        <w:sdtPr>
          <w:rPr>
            <w:rFonts w:hint="eastAsia"/>
          </w:rPr>
          <w:id w:val="-2077116321"/>
          <w14:checkbox>
            <w14:checked w14:val="0"/>
            <w14:checkedState w14:val="2612" w14:font="ＭＳ ゴシック"/>
            <w14:uncheckedState w14:val="2610" w14:font="ＭＳ ゴシック"/>
          </w14:checkbox>
        </w:sdtPr>
        <w:sdtEndPr/>
        <w:sdtContent>
          <w:r w:rsidRPr="00A558F7">
            <w:rPr>
              <w:rFonts w:hint="eastAsia"/>
            </w:rPr>
            <w:t>☐</w:t>
          </w:r>
        </w:sdtContent>
      </w:sdt>
      <w:r w:rsidRPr="00A558F7">
        <w:rPr>
          <w:rFonts w:hint="eastAsia"/>
        </w:rPr>
        <w:t xml:space="preserve">　脅迫を受けた場合</w:t>
      </w:r>
    </w:p>
    <w:p w14:paraId="6F187D38" w14:textId="77777777" w:rsidR="00291D16" w:rsidRDefault="00770624" w:rsidP="00291D16">
      <w:pPr>
        <w:ind w:leftChars="398" w:left="976" w:firstLine="245"/>
      </w:pPr>
      <w:sdt>
        <w:sdtPr>
          <w:rPr>
            <w:rFonts w:hint="eastAsia"/>
          </w:rPr>
          <w:id w:val="-2097540234"/>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生命・身体に対する脅迫の内容</w:t>
      </w:r>
    </w:p>
    <w:p w14:paraId="1988C3E2" w14:textId="77777777" w:rsidR="00291D16" w:rsidRDefault="00291D16" w:rsidP="00291D16">
      <w:pPr>
        <w:ind w:leftChars="398" w:left="976" w:firstLine="245"/>
      </w:pPr>
    </w:p>
    <w:p w14:paraId="2ECF765E" w14:textId="77777777" w:rsidR="00291D16" w:rsidRDefault="00291D16" w:rsidP="00291D16">
      <w:pPr>
        <w:ind w:leftChars="398" w:left="976" w:firstLine="245"/>
      </w:pPr>
    </w:p>
    <w:p w14:paraId="2E8D9BF3" w14:textId="77777777" w:rsidR="00BF3BB3" w:rsidRDefault="00BF3BB3" w:rsidP="00291D16">
      <w:pPr>
        <w:ind w:leftChars="398" w:left="976" w:firstLine="245"/>
      </w:pPr>
    </w:p>
    <w:p w14:paraId="67FCAFA4" w14:textId="77777777" w:rsidR="00291D16" w:rsidRDefault="00770624" w:rsidP="00291D16">
      <w:pPr>
        <w:ind w:leftChars="398" w:left="976" w:firstLine="245"/>
      </w:pPr>
      <w:sdt>
        <w:sdtPr>
          <w:rPr>
            <w:rFonts w:hint="eastAsia"/>
          </w:rPr>
          <w:id w:val="-335309676"/>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自由に対する脅迫の内容</w:t>
      </w:r>
    </w:p>
    <w:p w14:paraId="63EB08F5" w14:textId="77777777" w:rsidR="00291D16" w:rsidRDefault="00291D16" w:rsidP="00291D16">
      <w:pPr>
        <w:ind w:leftChars="398" w:left="976" w:firstLine="245"/>
      </w:pPr>
    </w:p>
    <w:p w14:paraId="4AC38BCD" w14:textId="77777777" w:rsidR="00291D16" w:rsidRDefault="00291D16" w:rsidP="00291D16">
      <w:pPr>
        <w:ind w:leftChars="398" w:left="976" w:firstLine="245"/>
      </w:pPr>
    </w:p>
    <w:p w14:paraId="4AD7076C" w14:textId="77777777" w:rsidR="00291D16" w:rsidRDefault="00291D16" w:rsidP="00291D16">
      <w:pPr>
        <w:ind w:leftChars="398" w:left="976" w:firstLine="245"/>
      </w:pPr>
    </w:p>
    <w:p w14:paraId="36448CCE" w14:textId="77777777" w:rsidR="00291D16" w:rsidRDefault="00770624" w:rsidP="00291D16">
      <w:pPr>
        <w:ind w:leftChars="398" w:left="976" w:firstLine="245"/>
      </w:pPr>
      <w:sdt>
        <w:sdtPr>
          <w:rPr>
            <w:rFonts w:hint="eastAsia"/>
          </w:rPr>
          <w:id w:val="1475952332"/>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名誉に対する脅迫の内容</w:t>
      </w:r>
    </w:p>
    <w:p w14:paraId="7EDA9B1E" w14:textId="77777777" w:rsidR="00291D16" w:rsidRDefault="00291D16" w:rsidP="00291D16">
      <w:pPr>
        <w:ind w:leftChars="398" w:left="976" w:firstLine="245"/>
      </w:pPr>
    </w:p>
    <w:p w14:paraId="28F1944E" w14:textId="77777777" w:rsidR="00291D16" w:rsidRDefault="00291D16" w:rsidP="00291D16">
      <w:pPr>
        <w:ind w:leftChars="398" w:left="976" w:firstLine="245"/>
      </w:pPr>
    </w:p>
    <w:p w14:paraId="56D33C6A" w14:textId="0FC87318" w:rsidR="00291D16" w:rsidRPr="00A558F7" w:rsidRDefault="00770624" w:rsidP="00291D16">
      <w:pPr>
        <w:ind w:leftChars="398" w:left="976" w:firstLine="245"/>
      </w:pPr>
      <w:sdt>
        <w:sdtPr>
          <w:rPr>
            <w:rFonts w:hint="eastAsia"/>
          </w:rPr>
          <w:id w:val="1491057778"/>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財産に対する脅迫の内容</w:t>
      </w:r>
    </w:p>
    <w:p w14:paraId="00C1A4AD" w14:textId="77777777" w:rsidR="00291D16" w:rsidRPr="00A558F7" w:rsidRDefault="00291D16" w:rsidP="00291D16">
      <w:pPr>
        <w:ind w:firstLine="245"/>
      </w:pPr>
    </w:p>
    <w:p w14:paraId="1FD71F1F" w14:textId="77777777" w:rsidR="00291D16" w:rsidRPr="00A558F7" w:rsidRDefault="00291D16" w:rsidP="00291D16">
      <w:pPr>
        <w:ind w:firstLine="245"/>
      </w:pPr>
    </w:p>
    <w:p w14:paraId="1AD1AA6D" w14:textId="77777777" w:rsidR="00291D16" w:rsidRPr="00A558F7" w:rsidRDefault="00291D16" w:rsidP="00291D16">
      <w:pPr>
        <w:ind w:firstLine="245"/>
      </w:pPr>
    </w:p>
    <w:p w14:paraId="7883E57C" w14:textId="77777777" w:rsidR="00291D16" w:rsidRDefault="00291D16" w:rsidP="00291D16">
      <w:pPr>
        <w:ind w:leftChars="400" w:left="981" w:firstLine="245"/>
      </w:pPr>
      <w:r w:rsidRPr="00A558F7">
        <w:rPr>
          <w:rFonts w:hint="eastAsia"/>
        </w:rPr>
        <w:t>脅迫についての証拠</w:t>
      </w:r>
    </w:p>
    <w:p w14:paraId="7707ABFC" w14:textId="77777777" w:rsidR="00291D16" w:rsidRPr="00A558F7" w:rsidRDefault="00770624" w:rsidP="00291D16">
      <w:pPr>
        <w:ind w:leftChars="300" w:left="735" w:firstLine="245"/>
      </w:pPr>
      <w:sdt>
        <w:sdtPr>
          <w:rPr>
            <w:rFonts w:hint="eastAsia"/>
          </w:rPr>
          <w:id w:val="-1177042423"/>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ＣＤ―Ｒ、ＵＳＢメモリ等の録音体（</w:t>
      </w:r>
      <w:sdt>
        <w:sdtPr>
          <w:rPr>
            <w:rFonts w:hint="eastAsia"/>
          </w:rPr>
          <w:id w:val="1134059487"/>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※説明書面（反訳書を含む。））</w:t>
      </w:r>
    </w:p>
    <w:p w14:paraId="547EB3BA" w14:textId="77777777" w:rsidR="00291D16" w:rsidRDefault="00770624" w:rsidP="00291D16">
      <w:pPr>
        <w:ind w:leftChars="298" w:left="731" w:firstLine="245"/>
      </w:pPr>
      <w:sdt>
        <w:sdtPr>
          <w:rPr>
            <w:rFonts w:hint="eastAsia"/>
          </w:rPr>
          <w:id w:val="1407647033"/>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手紙・メール・ＳＭＳ等　</w:t>
      </w:r>
      <w:sdt>
        <w:sdtPr>
          <w:rPr>
            <w:rFonts w:hint="eastAsia"/>
          </w:rPr>
          <w:id w:val="-609582387"/>
          <w14:checkbox>
            <w14:checked w14:val="0"/>
            <w14:checkedState w14:val="2612" w14:font="ＭＳ ゴシック"/>
            <w14:uncheckedState w14:val="2610" w14:font="ＭＳ ゴシック"/>
          </w14:checkbox>
        </w:sdtPr>
        <w:sdtEndPr/>
        <w:sdtContent>
          <w:r w:rsidR="00291D16" w:rsidRPr="00A558F7">
            <w:rPr>
              <w:rFonts w:hint="eastAsia"/>
            </w:rPr>
            <w:t>☐</w:t>
          </w:r>
        </w:sdtContent>
      </w:sdt>
      <w:r w:rsidR="00291D16" w:rsidRPr="00A558F7">
        <w:rPr>
          <w:rFonts w:hint="eastAsia"/>
        </w:rPr>
        <w:t xml:space="preserve">　　　　　　　　　　　（甲第　　　号証）</w:t>
      </w:r>
    </w:p>
    <w:p w14:paraId="1940FA5D" w14:textId="76F5F32B" w:rsidR="00291D16" w:rsidRDefault="00291D16" w:rsidP="00291D16">
      <w:pPr>
        <w:ind w:leftChars="298" w:left="731" w:firstLine="245"/>
      </w:pPr>
      <w:r w:rsidRPr="00A558F7">
        <w:rPr>
          <w:rFonts w:hint="eastAsia"/>
        </w:rPr>
        <w:t>※発言者や内容、発言が再生開始後何分何秒のものか等を説明した書面</w:t>
      </w:r>
    </w:p>
    <w:p w14:paraId="3E2664F7" w14:textId="79D5658D" w:rsidR="00BF3BB3" w:rsidRDefault="00BF3BB3">
      <w:pPr>
        <w:widowControl/>
        <w:ind w:firstLineChars="0" w:firstLine="0"/>
        <w:jc w:val="left"/>
      </w:pPr>
      <w:r>
        <w:br w:type="page"/>
      </w:r>
    </w:p>
    <w:p w14:paraId="22462643" w14:textId="77777777" w:rsidR="00BF3BB3" w:rsidRPr="006A405F" w:rsidRDefault="00BF3BB3" w:rsidP="00BF3BB3">
      <w:pPr>
        <w:pStyle w:val="af5"/>
        <w:ind w:left="614" w:hanging="246"/>
      </w:pPr>
      <w:r w:rsidRPr="006A405F">
        <w:rPr>
          <w:rFonts w:hint="eastAsia"/>
        </w:rPr>
        <w:lastRenderedPageBreak/>
        <w:t>Ｂ　私が今後、相手方から暴力を受けたり、生命・身体・自由・名誉・財産への脅迫を受けて、私の精神に重大な危害を受けるおそれが大きいと思う理由は、次のとおりです。</w:t>
      </w:r>
    </w:p>
    <w:p w14:paraId="7836A8CF" w14:textId="77777777" w:rsidR="00BF3BB3" w:rsidRPr="00BF3BB3" w:rsidRDefault="00BF3BB3" w:rsidP="00BF3BB3">
      <w:pPr>
        <w:ind w:firstLine="245"/>
      </w:pPr>
    </w:p>
    <w:p w14:paraId="4528B3A4" w14:textId="7CF15277" w:rsidR="00BF3BB3" w:rsidRDefault="00257B82" w:rsidP="00BF3BB3">
      <w:pPr>
        <w:pStyle w:val="a5"/>
        <w:ind w:left="735" w:hanging="245"/>
      </w:pPr>
      <w:r>
        <w:rPr>
          <w:rFonts w:hint="eastAsia"/>
        </w:rPr>
        <w:t>⑴</w:t>
      </w:r>
      <w:r w:rsidR="00BF3BB3" w:rsidRPr="00BF3BB3">
        <w:rPr>
          <w:rFonts w:hint="eastAsia"/>
        </w:rPr>
        <w:t xml:space="preserve">　私は、平成・令和　　年　　月　　日（通院開始日（初診日））から、精神疾患に関して医師の治療を受けており、今後も通院加療を要します。</w:t>
      </w:r>
    </w:p>
    <w:p w14:paraId="783EEB8E" w14:textId="791BFD01" w:rsidR="00BF3BB3" w:rsidRDefault="00BF3BB3" w:rsidP="00BF3BB3">
      <w:pPr>
        <w:pStyle w:val="a6"/>
        <w:ind w:left="735" w:firstLineChars="0" w:firstLine="0"/>
      </w:pPr>
      <w:r w:rsidRPr="00BF3BB3">
        <w:rPr>
          <w:rFonts w:hint="eastAsia"/>
        </w:rPr>
        <w:t>診断書（傷病名：</w:t>
      </w:r>
      <w:sdt>
        <w:sdtPr>
          <w:rPr>
            <w:rFonts w:hint="eastAsia"/>
          </w:rPr>
          <w:id w:val="-487173846"/>
          <w14:checkbox>
            <w14:checked w14:val="0"/>
            <w14:checkedState w14:val="2612" w14:font="ＭＳ ゴシック"/>
            <w14:uncheckedState w14:val="2610" w14:font="ＭＳ ゴシック"/>
          </w14:checkbox>
        </w:sdtPr>
        <w:sdtEndPr/>
        <w:sdtContent>
          <w:r w:rsidRPr="00BF3BB3">
            <w:rPr>
              <w:rFonts w:hint="eastAsia"/>
            </w:rPr>
            <w:t>☐</w:t>
          </w:r>
        </w:sdtContent>
      </w:sdt>
      <w:r w:rsidRPr="00BF3BB3">
        <w:rPr>
          <w:rFonts w:hint="eastAsia"/>
        </w:rPr>
        <w:t xml:space="preserve">　うつ病　</w:t>
      </w:r>
      <w:sdt>
        <w:sdtPr>
          <w:rPr>
            <w:rFonts w:hint="eastAsia"/>
          </w:rPr>
          <w:id w:val="956917264"/>
          <w14:checkbox>
            <w14:checked w14:val="0"/>
            <w14:checkedState w14:val="2612" w14:font="ＭＳ ゴシック"/>
            <w14:uncheckedState w14:val="2610" w14:font="ＭＳ ゴシック"/>
          </w14:checkbox>
        </w:sdtPr>
        <w:sdtEndPr/>
        <w:sdtContent>
          <w:r w:rsidRPr="00BF3BB3">
            <w:rPr>
              <w:rFonts w:hint="eastAsia"/>
            </w:rPr>
            <w:t>☐</w:t>
          </w:r>
        </w:sdtContent>
      </w:sdt>
      <w:r w:rsidRPr="00BF3BB3">
        <w:rPr>
          <w:rFonts w:hint="eastAsia"/>
        </w:rPr>
        <w:t xml:space="preserve">　ＰＴＳＤ　</w:t>
      </w:r>
      <w:sdt>
        <w:sdtPr>
          <w:rPr>
            <w:rFonts w:hint="eastAsia"/>
          </w:rPr>
          <w:id w:val="2059428993"/>
          <w14:checkbox>
            <w14:checked w14:val="0"/>
            <w14:checkedState w14:val="2612" w14:font="ＭＳ ゴシック"/>
            <w14:uncheckedState w14:val="2610" w14:font="ＭＳ ゴシック"/>
          </w14:checkbox>
        </w:sdtPr>
        <w:sdtEndPr/>
        <w:sdtContent>
          <w:r w:rsidRPr="00BF3BB3">
            <w:rPr>
              <w:rFonts w:hint="eastAsia"/>
            </w:rPr>
            <w:t>☐</w:t>
          </w:r>
        </w:sdtContent>
      </w:sdt>
      <w:r w:rsidRPr="00BF3BB3">
        <w:rPr>
          <w:rFonts w:hint="eastAsia"/>
        </w:rPr>
        <w:t xml:space="preserve">　適応障害　</w:t>
      </w:r>
      <w:sdt>
        <w:sdtPr>
          <w:rPr>
            <w:rFonts w:hint="eastAsia"/>
          </w:rPr>
          <w:id w:val="2052492112"/>
          <w14:checkbox>
            <w14:checked w14:val="0"/>
            <w14:checkedState w14:val="2612" w14:font="ＭＳ ゴシック"/>
            <w14:uncheckedState w14:val="2610" w14:font="ＭＳ ゴシック"/>
          </w14:checkbox>
        </w:sdtPr>
        <w:sdtEndPr/>
        <w:sdtContent>
          <w:r w:rsidRPr="00BF3BB3">
            <w:rPr>
              <w:rFonts w:hint="eastAsia"/>
            </w:rPr>
            <w:t>☐</w:t>
          </w:r>
        </w:sdtContent>
      </w:sdt>
      <w:r w:rsidRPr="00BF3BB3">
        <w:rPr>
          <w:rFonts w:hint="eastAsia"/>
        </w:rPr>
        <w:t xml:space="preserve">　不安障害</w:t>
      </w:r>
    </w:p>
    <w:p w14:paraId="216FAB02" w14:textId="7CC755A2" w:rsidR="00BF3BB3" w:rsidRDefault="00770624" w:rsidP="00BF3BB3">
      <w:pPr>
        <w:pStyle w:val="a6"/>
        <w:ind w:left="735" w:firstLineChars="0" w:firstLine="0"/>
      </w:pPr>
      <w:sdt>
        <w:sdtPr>
          <w:rPr>
            <w:rFonts w:hint="eastAsia"/>
          </w:rPr>
          <w:id w:val="-1811170151"/>
          <w14:checkbox>
            <w14:checked w14:val="0"/>
            <w14:checkedState w14:val="2612" w14:font="ＭＳ ゴシック"/>
            <w14:uncheckedState w14:val="2610" w14:font="ＭＳ ゴシック"/>
          </w14:checkbox>
        </w:sdtPr>
        <w:sdtEndPr/>
        <w:sdtContent>
          <w:r w:rsidR="00BF3BB3" w:rsidRPr="00BF3BB3">
            <w:rPr>
              <w:rFonts w:hint="eastAsia"/>
            </w:rPr>
            <w:t>☐</w:t>
          </w:r>
        </w:sdtContent>
      </w:sdt>
      <w:r w:rsidR="00BF3BB3" w:rsidRPr="00BF3BB3">
        <w:rPr>
          <w:rFonts w:hint="eastAsia"/>
        </w:rPr>
        <w:t xml:space="preserve">　身体化障害</w:t>
      </w:r>
      <w:r w:rsidR="00A548EE">
        <w:rPr>
          <w:rFonts w:hint="eastAsia"/>
        </w:rPr>
        <w:t xml:space="preserve">　</w:t>
      </w:r>
      <w:sdt>
        <w:sdtPr>
          <w:rPr>
            <w:rFonts w:hint="eastAsia"/>
          </w:rPr>
          <w:id w:val="479817833"/>
          <w14:checkbox>
            <w14:checked w14:val="0"/>
            <w14:checkedState w14:val="2612" w14:font="ＭＳ ゴシック"/>
            <w14:uncheckedState w14:val="2610" w14:font="ＭＳ ゴシック"/>
          </w14:checkbox>
        </w:sdtPr>
        <w:sdtEndPr/>
        <w:sdtContent>
          <w:r w:rsidR="00BF3BB3" w:rsidRPr="00BF3BB3">
            <w:rPr>
              <w:rFonts w:hint="eastAsia"/>
            </w:rPr>
            <w:t>☐</w:t>
          </w:r>
        </w:sdtContent>
      </w:sdt>
      <w:r w:rsidR="00BF3BB3" w:rsidRPr="00BF3BB3">
        <w:rPr>
          <w:rFonts w:hint="eastAsia"/>
        </w:rPr>
        <w:t xml:space="preserve">　その他（　　　　　</w:t>
      </w:r>
      <w:r w:rsidR="00BF3BB3">
        <w:rPr>
          <w:rFonts w:hint="eastAsia"/>
        </w:rPr>
        <w:t xml:space="preserve">　　</w:t>
      </w:r>
      <w:r w:rsidR="00BF3BB3" w:rsidRPr="00BF3BB3">
        <w:rPr>
          <w:rFonts w:hint="eastAsia"/>
        </w:rPr>
        <w:t xml:space="preserve">　））</w:t>
      </w:r>
    </w:p>
    <w:p w14:paraId="309DAE78" w14:textId="77777777" w:rsidR="00BF3BB3" w:rsidRPr="00BF3BB3" w:rsidRDefault="00BF3BB3" w:rsidP="00BF3BB3">
      <w:pPr>
        <w:ind w:firstLine="245"/>
      </w:pPr>
    </w:p>
    <w:p w14:paraId="25298905" w14:textId="34C79022" w:rsidR="00BF3BB3" w:rsidRPr="00BF3BB3" w:rsidRDefault="00BF3BB3" w:rsidP="00BF3BB3">
      <w:pPr>
        <w:pStyle w:val="a5"/>
        <w:ind w:left="735" w:hanging="245"/>
      </w:pPr>
      <w:r>
        <w:rPr>
          <w:rFonts w:hint="eastAsia"/>
        </w:rPr>
        <w:t>⑵</w:t>
      </w:r>
      <w:r w:rsidRPr="00BF3BB3">
        <w:rPr>
          <w:rFonts w:hint="eastAsia"/>
        </w:rPr>
        <w:t xml:space="preserve">　私は、相手方からの上記Ａで記載した暴力・脅迫等がなければ、上記の精神疾患にはり患しませんでした。その理由は以下のとおりです。</w:t>
      </w:r>
    </w:p>
    <w:p w14:paraId="457A567D" w14:textId="77777777" w:rsidR="00BF3BB3" w:rsidRPr="00BF3BB3" w:rsidRDefault="00BF3BB3" w:rsidP="00BF3BB3">
      <w:pPr>
        <w:ind w:firstLine="245"/>
      </w:pPr>
    </w:p>
    <w:p w14:paraId="0154D2CE" w14:textId="77777777" w:rsidR="00BF3BB3" w:rsidRPr="00BF3BB3" w:rsidRDefault="00BF3BB3" w:rsidP="00BF3BB3">
      <w:pPr>
        <w:ind w:firstLine="245"/>
      </w:pPr>
    </w:p>
    <w:p w14:paraId="2E27D0B3" w14:textId="77777777" w:rsidR="00BF3BB3" w:rsidRPr="00BF3BB3" w:rsidRDefault="00BF3BB3" w:rsidP="00BF3BB3">
      <w:pPr>
        <w:ind w:firstLine="245"/>
      </w:pPr>
    </w:p>
    <w:p w14:paraId="487E2EC8" w14:textId="77777777" w:rsidR="00BF3BB3" w:rsidRPr="00BF3BB3" w:rsidRDefault="00BF3BB3" w:rsidP="00BF3BB3">
      <w:pPr>
        <w:ind w:firstLine="245"/>
      </w:pPr>
    </w:p>
    <w:p w14:paraId="2BD58623" w14:textId="77777777" w:rsidR="00BF3BB3" w:rsidRPr="00BF3BB3" w:rsidRDefault="00BF3BB3" w:rsidP="00BF3BB3">
      <w:pPr>
        <w:ind w:firstLine="245"/>
      </w:pPr>
    </w:p>
    <w:p w14:paraId="3987B5D8" w14:textId="77777777" w:rsidR="00BF3BB3" w:rsidRPr="00BF3BB3" w:rsidRDefault="00BF3BB3" w:rsidP="00BF3BB3">
      <w:pPr>
        <w:ind w:firstLine="245"/>
      </w:pPr>
    </w:p>
    <w:p w14:paraId="26580419" w14:textId="77777777" w:rsidR="00BF3BB3" w:rsidRPr="00BF3BB3" w:rsidRDefault="00BF3BB3" w:rsidP="00BF3BB3">
      <w:pPr>
        <w:ind w:firstLine="245"/>
      </w:pPr>
    </w:p>
    <w:p w14:paraId="19A20AC0" w14:textId="77777777" w:rsidR="00BF3BB3" w:rsidRPr="00BF3BB3" w:rsidRDefault="00BF3BB3" w:rsidP="00BF3BB3">
      <w:pPr>
        <w:ind w:firstLine="245"/>
      </w:pPr>
    </w:p>
    <w:p w14:paraId="78832F27" w14:textId="77777777" w:rsidR="00BF3BB3" w:rsidRPr="00BF3BB3" w:rsidRDefault="00BF3BB3" w:rsidP="00BF3BB3">
      <w:pPr>
        <w:ind w:firstLine="245"/>
      </w:pPr>
    </w:p>
    <w:p w14:paraId="0AA5BB33" w14:textId="6B3BC75F" w:rsidR="00BF3BB3" w:rsidRDefault="00BF3BB3" w:rsidP="00BF3BB3">
      <w:pPr>
        <w:pStyle w:val="a5"/>
        <w:ind w:left="735" w:hanging="245"/>
      </w:pPr>
      <w:r>
        <w:rPr>
          <w:rFonts w:hint="eastAsia"/>
        </w:rPr>
        <w:t>⑶</w:t>
      </w:r>
      <w:r w:rsidRPr="00BF3BB3">
        <w:rPr>
          <w:rFonts w:hint="eastAsia"/>
        </w:rPr>
        <w:t xml:space="preserve">　私は以下の理由により、相手方から暴力を受けたり、生命・身体・自由・名誉・財産への脅迫を受けて、私の精神に重大な危害を受けるおそれが大きいです。</w:t>
      </w:r>
    </w:p>
    <w:p w14:paraId="6F5C6F6F" w14:textId="77777777" w:rsidR="00BF3BB3" w:rsidRDefault="00BF3BB3">
      <w:pPr>
        <w:widowControl/>
        <w:ind w:firstLineChars="0" w:firstLine="0"/>
        <w:jc w:val="left"/>
        <w:rPr>
          <w:rFonts w:asciiTheme="majorHAnsi" w:hAnsiTheme="majorHAnsi" w:cstheme="majorBidi"/>
        </w:rPr>
      </w:pPr>
      <w:r>
        <w:br w:type="page"/>
      </w:r>
    </w:p>
    <w:p w14:paraId="5984D629" w14:textId="09D5BC3D" w:rsidR="00257B82" w:rsidRPr="00111667" w:rsidRDefault="00257B82" w:rsidP="00257B82">
      <w:pPr>
        <w:pStyle w:val="a3"/>
        <w:ind w:left="491" w:hanging="246"/>
      </w:pPr>
      <w:r w:rsidRPr="00111667">
        <w:rPr>
          <w:rFonts w:hint="eastAsia"/>
        </w:rPr>
        <w:lastRenderedPageBreak/>
        <w:t>５【子への接近禁止命令・子への電話等禁止命令を求める場合】</w:t>
      </w:r>
    </w:p>
    <w:p w14:paraId="5818B9CF" w14:textId="77777777" w:rsidR="00257B82" w:rsidRPr="00B33B5C" w:rsidRDefault="00257B82" w:rsidP="00257B82">
      <w:pPr>
        <w:pStyle w:val="a4"/>
        <w:ind w:left="490" w:firstLine="246"/>
        <w:rPr>
          <w:b/>
        </w:rPr>
      </w:pPr>
      <w:r w:rsidRPr="00B33B5C">
        <w:rPr>
          <w:rFonts w:hint="eastAsia"/>
          <w:b/>
        </w:rPr>
        <w:t>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です。</w:t>
      </w:r>
    </w:p>
    <w:p w14:paraId="479D2F03" w14:textId="77777777" w:rsidR="00257B82" w:rsidRPr="00257B82" w:rsidRDefault="00257B82" w:rsidP="00257B82">
      <w:pPr>
        <w:ind w:left="245" w:firstLineChars="0" w:firstLine="0"/>
      </w:pPr>
    </w:p>
    <w:p w14:paraId="742166BF" w14:textId="77777777" w:rsidR="00257B82" w:rsidRPr="00257B82" w:rsidRDefault="00257B82" w:rsidP="00257B82">
      <w:pPr>
        <w:ind w:left="245" w:firstLineChars="0" w:firstLine="0"/>
      </w:pPr>
    </w:p>
    <w:p w14:paraId="406F935D" w14:textId="77777777" w:rsidR="00257B82" w:rsidRPr="00257B82" w:rsidRDefault="00257B82" w:rsidP="00257B82">
      <w:pPr>
        <w:ind w:left="245" w:firstLineChars="0" w:firstLine="0"/>
      </w:pPr>
    </w:p>
    <w:p w14:paraId="137538DF" w14:textId="77777777" w:rsidR="00257B82" w:rsidRPr="00257B82" w:rsidRDefault="00257B82" w:rsidP="00257B82">
      <w:pPr>
        <w:ind w:left="245" w:firstLineChars="0" w:firstLine="0"/>
      </w:pPr>
    </w:p>
    <w:p w14:paraId="13136D93" w14:textId="1F5BF9FB" w:rsidR="00257B82" w:rsidRDefault="00257B82" w:rsidP="00257B82">
      <w:pPr>
        <w:ind w:left="245" w:firstLineChars="0" w:firstLine="0"/>
      </w:pPr>
    </w:p>
    <w:p w14:paraId="2691D4B9" w14:textId="280376EA" w:rsidR="00AE3DC2" w:rsidRDefault="00AE3DC2" w:rsidP="00257B82">
      <w:pPr>
        <w:ind w:left="245" w:firstLineChars="0" w:firstLine="0"/>
      </w:pPr>
    </w:p>
    <w:p w14:paraId="27F5AF86" w14:textId="61401966" w:rsidR="00AE3DC2" w:rsidRDefault="00AE3DC2" w:rsidP="00257B82">
      <w:pPr>
        <w:ind w:left="245" w:firstLineChars="0" w:firstLine="0"/>
      </w:pPr>
    </w:p>
    <w:p w14:paraId="731B5291" w14:textId="77777777" w:rsidR="00AE3DC2" w:rsidRPr="00257B82" w:rsidRDefault="00AE3DC2" w:rsidP="00257B82">
      <w:pPr>
        <w:ind w:left="245" w:firstLineChars="0" w:firstLine="0"/>
      </w:pPr>
    </w:p>
    <w:p w14:paraId="6B5F5A78" w14:textId="77777777" w:rsidR="00257B82" w:rsidRPr="00257B82" w:rsidRDefault="00257B82" w:rsidP="00257B82">
      <w:pPr>
        <w:ind w:left="245" w:firstLineChars="0" w:firstLine="0"/>
      </w:pPr>
    </w:p>
    <w:p w14:paraId="441EA508" w14:textId="77777777" w:rsidR="00257B82" w:rsidRPr="00257B82" w:rsidRDefault="00257B82" w:rsidP="00257B82">
      <w:pPr>
        <w:pStyle w:val="a3"/>
        <w:ind w:left="491" w:hanging="246"/>
      </w:pPr>
      <w:r w:rsidRPr="00257B82">
        <w:rPr>
          <w:rFonts w:hint="eastAsia"/>
        </w:rPr>
        <w:t>６　【親族等への接近禁止命令を求める場合】</w:t>
      </w:r>
    </w:p>
    <w:p w14:paraId="66ADEC0F" w14:textId="77777777" w:rsidR="00257B82" w:rsidRPr="00B33B5C" w:rsidRDefault="00257B82" w:rsidP="00111667">
      <w:pPr>
        <w:pStyle w:val="a4"/>
        <w:ind w:left="490" w:firstLine="246"/>
        <w:rPr>
          <w:b/>
        </w:rPr>
      </w:pPr>
      <w:r w:rsidRPr="00B33B5C">
        <w:rPr>
          <w:rFonts w:hint="eastAsia"/>
          <w:b/>
        </w:rPr>
        <w:t>私は、次のような理由から、相手方に対し、申立ての趣旨記載の私と社会生活上密接な関係がある親族等への接近禁止命令を求めます。</w:t>
      </w:r>
    </w:p>
    <w:p w14:paraId="51FCE0FA" w14:textId="77777777" w:rsidR="00111667" w:rsidRPr="00B33B5C" w:rsidRDefault="00111667" w:rsidP="00111667">
      <w:pPr>
        <w:pStyle w:val="a5"/>
        <w:ind w:left="736" w:hanging="246"/>
        <w:rPr>
          <w:b/>
        </w:rPr>
      </w:pPr>
      <w:r w:rsidRPr="00B33B5C">
        <w:rPr>
          <w:rFonts w:hint="eastAsia"/>
          <w:b/>
        </w:rPr>
        <w:t>⑴</w:t>
      </w:r>
      <w:r w:rsidRPr="00B33B5C">
        <w:rPr>
          <w:b/>
        </w:rPr>
        <w:ruby>
          <w:rubyPr>
            <w:rubyAlign w:val="distributeSpace"/>
            <w:hps w:val="14"/>
            <w:hpsRaise w:val="22"/>
            <w:hpsBaseText w:val="24"/>
            <w:lid w:val="ja-JP"/>
          </w:rubyPr>
          <w:rt>
            <w:r w:rsidR="00111667" w:rsidRPr="00B33B5C">
              <w:rPr>
                <w:rFonts w:ascii="ＭＳ 明朝" w:hAnsi="ＭＳ 明朝"/>
                <w:b/>
                <w:sz w:val="14"/>
              </w:rPr>
              <w:t>ふりがな</w:t>
            </w:r>
          </w:rt>
          <w:rubyBase>
            <w:r w:rsidR="00111667" w:rsidRPr="00B33B5C">
              <w:rPr>
                <w:b/>
              </w:rPr>
              <w:t>氏　名</w:t>
            </w:r>
          </w:rubyBase>
        </w:ruby>
      </w:r>
    </w:p>
    <w:p w14:paraId="4C5E2CA4" w14:textId="5EDFBA00" w:rsidR="00257B82" w:rsidRPr="00B33B5C" w:rsidRDefault="00257B82" w:rsidP="00111667">
      <w:pPr>
        <w:pStyle w:val="a5"/>
        <w:ind w:leftChars="300" w:left="735" w:firstLineChars="0" w:firstLine="0"/>
        <w:rPr>
          <w:b/>
        </w:rPr>
      </w:pPr>
      <w:r w:rsidRPr="00B33B5C">
        <w:rPr>
          <w:rFonts w:hint="eastAsia"/>
          <w:b/>
        </w:rPr>
        <w:t>申立人との関係：</w:t>
      </w:r>
    </w:p>
    <w:p w14:paraId="04FB5A9A" w14:textId="77777777" w:rsidR="00111667" w:rsidRPr="00B33B5C" w:rsidRDefault="00111667" w:rsidP="00111667">
      <w:pPr>
        <w:pStyle w:val="a4"/>
        <w:ind w:left="490" w:firstLine="246"/>
        <w:rPr>
          <w:b/>
        </w:rPr>
      </w:pPr>
    </w:p>
    <w:p w14:paraId="5891C58C" w14:textId="62BB016E" w:rsidR="00257B82" w:rsidRPr="00B33B5C" w:rsidRDefault="00257B82" w:rsidP="00111667">
      <w:pPr>
        <w:pStyle w:val="a4"/>
        <w:ind w:left="490" w:firstLine="246"/>
        <w:rPr>
          <w:b/>
        </w:rPr>
      </w:pPr>
      <w:r w:rsidRPr="00B33B5C">
        <w:rPr>
          <w:rFonts w:hint="eastAsia"/>
          <w:b/>
        </w:rPr>
        <w:t>相手方が上記親族</w:t>
      </w:r>
      <w:r w:rsidR="00572A98">
        <w:rPr>
          <w:rFonts w:hint="eastAsia"/>
          <w:b/>
        </w:rPr>
        <w:t>等</w:t>
      </w:r>
      <w:r w:rsidRPr="00B33B5C">
        <w:rPr>
          <w:rFonts w:hint="eastAsia"/>
          <w:b/>
        </w:rPr>
        <w:t>の住居に押しかけて著しく粗野又は乱暴な言動を行っていることその他、私がその親族</w:t>
      </w:r>
      <w:r w:rsidR="00572A98">
        <w:rPr>
          <w:rFonts w:hint="eastAsia"/>
          <w:b/>
        </w:rPr>
        <w:t>等</w:t>
      </w:r>
      <w:r w:rsidRPr="00B33B5C">
        <w:rPr>
          <w:rFonts w:hint="eastAsia"/>
          <w:b/>
        </w:rPr>
        <w:t>に関して相手方と面会を余儀なくされると考える事情</w:t>
      </w:r>
    </w:p>
    <w:p w14:paraId="6B5474E8" w14:textId="77777777" w:rsidR="00257B82" w:rsidRPr="00B33B5C" w:rsidRDefault="00257B82" w:rsidP="00257B82">
      <w:pPr>
        <w:ind w:left="245" w:firstLineChars="0" w:firstLine="0"/>
        <w:rPr>
          <w:b/>
        </w:rPr>
      </w:pPr>
    </w:p>
    <w:p w14:paraId="2215DB73" w14:textId="77777777" w:rsidR="00257B82" w:rsidRPr="00B33B5C" w:rsidRDefault="00257B82" w:rsidP="00257B82">
      <w:pPr>
        <w:ind w:left="245" w:firstLineChars="0" w:firstLine="0"/>
        <w:rPr>
          <w:b/>
        </w:rPr>
      </w:pPr>
    </w:p>
    <w:p w14:paraId="3B90854C" w14:textId="77777777" w:rsidR="00257B82" w:rsidRPr="00B33B5C" w:rsidRDefault="00257B82" w:rsidP="00257B82">
      <w:pPr>
        <w:ind w:left="245" w:firstLineChars="0" w:firstLine="0"/>
        <w:rPr>
          <w:b/>
        </w:rPr>
      </w:pPr>
    </w:p>
    <w:p w14:paraId="343AEDEE" w14:textId="56634CFD" w:rsidR="00257B82" w:rsidRDefault="00257B82" w:rsidP="00257B82">
      <w:pPr>
        <w:ind w:left="245" w:firstLineChars="0" w:firstLine="0"/>
        <w:rPr>
          <w:b/>
        </w:rPr>
      </w:pPr>
    </w:p>
    <w:p w14:paraId="3A8D5EED" w14:textId="7078FCE0" w:rsidR="00AE3DC2" w:rsidRDefault="00AE3DC2" w:rsidP="00257B82">
      <w:pPr>
        <w:ind w:left="245" w:firstLineChars="0" w:firstLine="0"/>
        <w:rPr>
          <w:b/>
        </w:rPr>
      </w:pPr>
    </w:p>
    <w:p w14:paraId="6C8A22AC" w14:textId="6473E971" w:rsidR="00AE3DC2" w:rsidRDefault="00AE3DC2" w:rsidP="00257B82">
      <w:pPr>
        <w:ind w:left="245" w:firstLineChars="0" w:firstLine="0"/>
        <w:rPr>
          <w:b/>
        </w:rPr>
      </w:pPr>
    </w:p>
    <w:p w14:paraId="4DCF88B7" w14:textId="77777777" w:rsidR="00AE3DC2" w:rsidRPr="00B33B5C" w:rsidRDefault="00AE3DC2" w:rsidP="00257B82">
      <w:pPr>
        <w:ind w:left="245" w:firstLineChars="0" w:firstLine="0"/>
        <w:rPr>
          <w:b/>
        </w:rPr>
      </w:pPr>
    </w:p>
    <w:p w14:paraId="7EA57ED6" w14:textId="77777777" w:rsidR="00111667" w:rsidRPr="00B33B5C" w:rsidRDefault="00111667" w:rsidP="00111667">
      <w:pPr>
        <w:pStyle w:val="a5"/>
        <w:ind w:left="736" w:hanging="246"/>
        <w:rPr>
          <w:b/>
        </w:rPr>
      </w:pPr>
      <w:r w:rsidRPr="00B33B5C">
        <w:rPr>
          <w:rFonts w:hint="eastAsia"/>
          <w:b/>
        </w:rPr>
        <w:lastRenderedPageBreak/>
        <w:t>⑵</w:t>
      </w:r>
      <w:r w:rsidRPr="00B33B5C">
        <w:rPr>
          <w:b/>
        </w:rPr>
        <w:ruby>
          <w:rubyPr>
            <w:rubyAlign w:val="distributeSpace"/>
            <w:hps w:val="14"/>
            <w:hpsRaise w:val="22"/>
            <w:hpsBaseText w:val="24"/>
            <w:lid w:val="ja-JP"/>
          </w:rubyPr>
          <w:rt>
            <w:r w:rsidR="00111667" w:rsidRPr="00B33B5C">
              <w:rPr>
                <w:rFonts w:ascii="ＭＳ 明朝" w:hAnsi="ＭＳ 明朝"/>
                <w:b/>
                <w:sz w:val="14"/>
              </w:rPr>
              <w:t>ふりがな</w:t>
            </w:r>
          </w:rt>
          <w:rubyBase>
            <w:r w:rsidR="00111667" w:rsidRPr="00B33B5C">
              <w:rPr>
                <w:b/>
              </w:rPr>
              <w:t>氏　名</w:t>
            </w:r>
          </w:rubyBase>
        </w:ruby>
      </w:r>
    </w:p>
    <w:p w14:paraId="78E7BB1C" w14:textId="6967C21D" w:rsidR="00257B82" w:rsidRPr="00B33B5C" w:rsidRDefault="00257B82" w:rsidP="00111667">
      <w:pPr>
        <w:pStyle w:val="a5"/>
        <w:ind w:leftChars="300" w:left="735" w:firstLineChars="0" w:firstLine="0"/>
        <w:rPr>
          <w:b/>
        </w:rPr>
      </w:pPr>
      <w:r w:rsidRPr="00B33B5C">
        <w:rPr>
          <w:rFonts w:hint="eastAsia"/>
          <w:b/>
        </w:rPr>
        <w:t>申立人との関係：</w:t>
      </w:r>
    </w:p>
    <w:p w14:paraId="60E739A6" w14:textId="77777777" w:rsidR="00111667" w:rsidRPr="00B33B5C" w:rsidRDefault="00111667" w:rsidP="00111667">
      <w:pPr>
        <w:ind w:firstLine="246"/>
        <w:rPr>
          <w:b/>
        </w:rPr>
      </w:pPr>
    </w:p>
    <w:p w14:paraId="6D021682" w14:textId="2B113130" w:rsidR="00257B82" w:rsidRPr="00B33B5C" w:rsidRDefault="00257B82" w:rsidP="00111667">
      <w:pPr>
        <w:pStyle w:val="a4"/>
        <w:ind w:left="490" w:firstLine="246"/>
        <w:rPr>
          <w:b/>
        </w:rPr>
      </w:pPr>
      <w:r w:rsidRPr="00B33B5C">
        <w:rPr>
          <w:rFonts w:hint="eastAsia"/>
          <w:b/>
        </w:rPr>
        <w:t>相手方が上記親族</w:t>
      </w:r>
      <w:r w:rsidR="00572A98">
        <w:rPr>
          <w:rFonts w:hint="eastAsia"/>
          <w:b/>
        </w:rPr>
        <w:t>等</w:t>
      </w:r>
      <w:r w:rsidRPr="00B33B5C">
        <w:rPr>
          <w:rFonts w:hint="eastAsia"/>
          <w:b/>
        </w:rPr>
        <w:t>の住居に押しかけて著しく粗野又は乱暴な言動を行っていることその他、私がその親族</w:t>
      </w:r>
      <w:r w:rsidR="00572A98">
        <w:rPr>
          <w:rFonts w:hint="eastAsia"/>
          <w:b/>
        </w:rPr>
        <w:t>等</w:t>
      </w:r>
      <w:r w:rsidRPr="00B33B5C">
        <w:rPr>
          <w:rFonts w:hint="eastAsia"/>
          <w:b/>
        </w:rPr>
        <w:t>に関して相手方と面会を余儀なくされると考える事情</w:t>
      </w:r>
    </w:p>
    <w:p w14:paraId="04266474" w14:textId="310BE92E" w:rsidR="00257B82" w:rsidRDefault="00257B82" w:rsidP="00257B82">
      <w:pPr>
        <w:ind w:left="245" w:firstLineChars="0" w:firstLine="0"/>
        <w:rPr>
          <w:b/>
        </w:rPr>
      </w:pPr>
    </w:p>
    <w:p w14:paraId="30FD53D1" w14:textId="0523D94A" w:rsidR="00AE3DC2" w:rsidRDefault="00AE3DC2" w:rsidP="00257B82">
      <w:pPr>
        <w:ind w:left="245" w:firstLineChars="0" w:firstLine="0"/>
        <w:rPr>
          <w:b/>
        </w:rPr>
      </w:pPr>
    </w:p>
    <w:p w14:paraId="4B538C2D" w14:textId="2258F189" w:rsidR="00AE3DC2" w:rsidRDefault="00AE3DC2" w:rsidP="00257B82">
      <w:pPr>
        <w:ind w:left="245" w:firstLineChars="0" w:firstLine="0"/>
        <w:rPr>
          <w:b/>
        </w:rPr>
      </w:pPr>
    </w:p>
    <w:p w14:paraId="391982CE" w14:textId="6D0E5A06" w:rsidR="00AE3DC2" w:rsidRPr="00B33B5C" w:rsidRDefault="00AE3DC2" w:rsidP="00257B82">
      <w:pPr>
        <w:ind w:left="245" w:firstLineChars="0" w:firstLine="0"/>
        <w:rPr>
          <w:b/>
        </w:rPr>
      </w:pPr>
    </w:p>
    <w:p w14:paraId="4FE866EB" w14:textId="77777777" w:rsidR="00257B82" w:rsidRPr="00B33B5C" w:rsidRDefault="00257B82" w:rsidP="00257B82">
      <w:pPr>
        <w:ind w:left="245" w:firstLineChars="0" w:firstLine="0"/>
        <w:rPr>
          <w:b/>
        </w:rPr>
      </w:pPr>
    </w:p>
    <w:p w14:paraId="2F5513C2" w14:textId="42DC4D2F" w:rsidR="00111667" w:rsidRPr="00B33B5C" w:rsidRDefault="00111667" w:rsidP="00111667">
      <w:pPr>
        <w:pStyle w:val="a5"/>
        <w:ind w:left="736" w:hanging="246"/>
        <w:rPr>
          <w:b/>
        </w:rPr>
      </w:pPr>
      <w:r w:rsidRPr="00B33B5C">
        <w:rPr>
          <w:rFonts w:hint="eastAsia"/>
          <w:b/>
        </w:rPr>
        <w:t>⑶</w:t>
      </w:r>
      <w:r w:rsidRPr="00B33B5C">
        <w:rPr>
          <w:b/>
        </w:rPr>
        <w:ruby>
          <w:rubyPr>
            <w:rubyAlign w:val="distributeSpace"/>
            <w:hps w:val="14"/>
            <w:hpsRaise w:val="22"/>
            <w:hpsBaseText w:val="24"/>
            <w:lid w:val="ja-JP"/>
          </w:rubyPr>
          <w:rt>
            <w:r w:rsidR="00111667" w:rsidRPr="00B33B5C">
              <w:rPr>
                <w:rFonts w:ascii="ＭＳ 明朝" w:hAnsi="ＭＳ 明朝"/>
                <w:b/>
                <w:sz w:val="14"/>
              </w:rPr>
              <w:t>ふりがな</w:t>
            </w:r>
          </w:rt>
          <w:rubyBase>
            <w:r w:rsidR="00111667" w:rsidRPr="00B33B5C">
              <w:rPr>
                <w:b/>
              </w:rPr>
              <w:t>氏　名</w:t>
            </w:r>
          </w:rubyBase>
        </w:ruby>
      </w:r>
    </w:p>
    <w:p w14:paraId="6DE3BEEF" w14:textId="77777777" w:rsidR="00111667" w:rsidRPr="00B33B5C" w:rsidRDefault="00111667" w:rsidP="00111667">
      <w:pPr>
        <w:pStyle w:val="a5"/>
        <w:ind w:leftChars="300" w:left="735" w:firstLineChars="0" w:firstLine="0"/>
        <w:rPr>
          <w:b/>
        </w:rPr>
      </w:pPr>
      <w:r w:rsidRPr="00B33B5C">
        <w:rPr>
          <w:rFonts w:hint="eastAsia"/>
          <w:b/>
        </w:rPr>
        <w:t>申立人との関係：</w:t>
      </w:r>
    </w:p>
    <w:p w14:paraId="5520BF46" w14:textId="77777777" w:rsidR="00111667" w:rsidRPr="00B33B5C" w:rsidRDefault="00111667" w:rsidP="00111667">
      <w:pPr>
        <w:ind w:firstLine="246"/>
        <w:rPr>
          <w:b/>
        </w:rPr>
      </w:pPr>
    </w:p>
    <w:p w14:paraId="6456C25C" w14:textId="38F57E15" w:rsidR="00111667" w:rsidRPr="00B33B5C" w:rsidRDefault="00111667" w:rsidP="00111667">
      <w:pPr>
        <w:pStyle w:val="a4"/>
        <w:ind w:left="490" w:firstLine="246"/>
        <w:rPr>
          <w:b/>
        </w:rPr>
      </w:pPr>
      <w:r w:rsidRPr="00B33B5C">
        <w:rPr>
          <w:rFonts w:hint="eastAsia"/>
          <w:b/>
        </w:rPr>
        <w:t>相手方が上記親族</w:t>
      </w:r>
      <w:r w:rsidR="00572A98">
        <w:rPr>
          <w:rFonts w:hint="eastAsia"/>
          <w:b/>
        </w:rPr>
        <w:t>等</w:t>
      </w:r>
      <w:r w:rsidRPr="00B33B5C">
        <w:rPr>
          <w:rFonts w:hint="eastAsia"/>
          <w:b/>
        </w:rPr>
        <w:t>の住居に押しかけて著しく粗野又は乱暴な言動を行っていることその他、私がその親族</w:t>
      </w:r>
      <w:r w:rsidR="00572A98">
        <w:rPr>
          <w:rFonts w:hint="eastAsia"/>
          <w:b/>
        </w:rPr>
        <w:t>等</w:t>
      </w:r>
      <w:r w:rsidRPr="00B33B5C">
        <w:rPr>
          <w:rFonts w:hint="eastAsia"/>
          <w:b/>
        </w:rPr>
        <w:t>に関して相手方と面会を余儀なくされると考える事情</w:t>
      </w:r>
    </w:p>
    <w:p w14:paraId="6F6B2CC5" w14:textId="77777777" w:rsidR="00111667" w:rsidRPr="00257B82" w:rsidRDefault="00111667" w:rsidP="00111667">
      <w:pPr>
        <w:ind w:left="245" w:firstLineChars="0" w:firstLine="0"/>
      </w:pPr>
    </w:p>
    <w:p w14:paraId="7DA16A3D" w14:textId="77777777" w:rsidR="00111667" w:rsidRPr="00257B82" w:rsidRDefault="00111667" w:rsidP="00111667">
      <w:pPr>
        <w:ind w:left="245" w:firstLineChars="0" w:firstLine="0"/>
      </w:pPr>
    </w:p>
    <w:p w14:paraId="1D43FA0D" w14:textId="49047228" w:rsidR="00AE3DC2" w:rsidRDefault="00AE3DC2" w:rsidP="00AE3DC2">
      <w:pPr>
        <w:ind w:firstLineChars="0" w:firstLine="0"/>
      </w:pPr>
    </w:p>
    <w:p w14:paraId="791BA533" w14:textId="77777777" w:rsidR="00AE3DC2" w:rsidRPr="00257B82" w:rsidRDefault="00AE3DC2" w:rsidP="00111667">
      <w:pPr>
        <w:ind w:left="245" w:firstLineChars="0" w:firstLine="0"/>
      </w:pPr>
    </w:p>
    <w:p w14:paraId="0A443BDE" w14:textId="77777777" w:rsidR="00257B82" w:rsidRPr="00111667" w:rsidRDefault="00257B82" w:rsidP="00257B82">
      <w:pPr>
        <w:ind w:left="245" w:firstLineChars="0" w:firstLine="0"/>
      </w:pPr>
    </w:p>
    <w:p w14:paraId="458C08FA" w14:textId="17BD3A14" w:rsidR="00257B82" w:rsidRPr="00111667" w:rsidRDefault="00257B82" w:rsidP="00111667">
      <w:pPr>
        <w:pStyle w:val="a3"/>
        <w:ind w:left="491" w:hanging="246"/>
      </w:pPr>
      <w:r w:rsidRPr="00111667">
        <w:rPr>
          <w:rFonts w:hint="eastAsia"/>
        </w:rPr>
        <w:t>７　【再度の退去等命令を求める場合】</w:t>
      </w:r>
    </w:p>
    <w:p w14:paraId="28414387" w14:textId="3304CAF0" w:rsidR="00AE3DC2" w:rsidRDefault="00257B82" w:rsidP="00111667">
      <w:pPr>
        <w:pStyle w:val="a4"/>
        <w:ind w:left="490" w:firstLine="246"/>
        <w:rPr>
          <w:b/>
        </w:rPr>
      </w:pPr>
      <w:r w:rsidRPr="00B33B5C">
        <w:rPr>
          <w:rFonts w:hint="eastAsia"/>
          <w:b/>
        </w:rPr>
        <w:t>私が、自らの責めに帰することのできない事由により前回の退去等命令の期間内に転居を完了することができないことその他、再度の退去等命令を求める理由は、以下のとおりです。</w:t>
      </w:r>
    </w:p>
    <w:p w14:paraId="59EA2E88" w14:textId="77777777" w:rsidR="00AE3DC2" w:rsidRDefault="00AE3DC2">
      <w:pPr>
        <w:widowControl/>
        <w:ind w:firstLineChars="0" w:firstLine="0"/>
        <w:jc w:val="left"/>
        <w:rPr>
          <w:b/>
        </w:rPr>
      </w:pPr>
      <w:r>
        <w:rPr>
          <w:b/>
        </w:rPr>
        <w:br w:type="page"/>
      </w:r>
    </w:p>
    <w:p w14:paraId="4E09AD48" w14:textId="77777777" w:rsidR="00257B82" w:rsidRPr="00257B82" w:rsidRDefault="00257B82" w:rsidP="00111667">
      <w:pPr>
        <w:pStyle w:val="a3"/>
        <w:ind w:left="491" w:hanging="246"/>
      </w:pPr>
      <w:r w:rsidRPr="00257B82">
        <w:rPr>
          <w:rFonts w:hint="eastAsia"/>
        </w:rPr>
        <w:lastRenderedPageBreak/>
        <w:t>８　私は次のとおり、配偶者暴力相談支援センターや警察に相談したり、援助や保護を求めました。</w:t>
      </w:r>
    </w:p>
    <w:p w14:paraId="602F0F81" w14:textId="77777777" w:rsidR="00111667" w:rsidRDefault="00111667" w:rsidP="00111667">
      <w:pPr>
        <w:pStyle w:val="a5"/>
        <w:ind w:left="735" w:hanging="245"/>
      </w:pPr>
      <w:r>
        <w:rPr>
          <w:rFonts w:hint="eastAsia"/>
        </w:rPr>
        <w:t>⑴</w:t>
      </w:r>
      <w:r w:rsidR="00257B82" w:rsidRPr="00257B82">
        <w:rPr>
          <w:rFonts w:hint="eastAsia"/>
        </w:rPr>
        <w:t>①　平成・令和　　年　　月　　日頃</w:t>
      </w:r>
    </w:p>
    <w:p w14:paraId="73FF20C7" w14:textId="5DD219A7" w:rsidR="00257B82" w:rsidRPr="00257B82" w:rsidRDefault="00257B82" w:rsidP="00111667">
      <w:pPr>
        <w:pStyle w:val="a7"/>
        <w:ind w:left="980" w:hanging="245"/>
      </w:pPr>
      <w:r w:rsidRPr="00257B82">
        <w:rPr>
          <w:rFonts w:hint="eastAsia"/>
        </w:rPr>
        <w:t xml:space="preserve">②　相談機関　</w:t>
      </w:r>
    </w:p>
    <w:p w14:paraId="1D996995" w14:textId="77777777" w:rsidR="00257B82" w:rsidRPr="00257B82" w:rsidRDefault="00257B82" w:rsidP="00111667">
      <w:pPr>
        <w:ind w:leftChars="500" w:left="1226" w:firstLineChars="0" w:firstLine="0"/>
      </w:pPr>
      <w:r w:rsidRPr="00257B82">
        <w:rPr>
          <w:rFonts w:hint="eastAsia"/>
        </w:rPr>
        <w:t>☐　大阪府　　　　警察署　☐（他府県　　　　　　　　　　）警察署</w:t>
      </w:r>
      <w:r w:rsidRPr="00257B82">
        <w:rPr>
          <w:rFonts w:hint="eastAsia"/>
        </w:rPr>
        <w:t xml:space="preserve"> </w:t>
      </w:r>
    </w:p>
    <w:p w14:paraId="21743333" w14:textId="77777777" w:rsidR="00257B82" w:rsidRPr="00257B82" w:rsidRDefault="00257B82" w:rsidP="00111667">
      <w:pPr>
        <w:ind w:leftChars="500" w:left="1226" w:firstLineChars="0" w:firstLine="0"/>
      </w:pPr>
      <w:r w:rsidRPr="00257B82">
        <w:rPr>
          <w:rFonts w:hint="eastAsia"/>
        </w:rPr>
        <w:t>☐　大阪府女性相談センター　☐（他府県のＤＶセンター　　　　　　）</w:t>
      </w:r>
    </w:p>
    <w:p w14:paraId="03FC0C49" w14:textId="1C3A3E2F" w:rsidR="00111667" w:rsidRDefault="00DD1F3D" w:rsidP="00111667">
      <w:pPr>
        <w:ind w:leftChars="500" w:left="1417" w:hangingChars="78" w:hanging="191"/>
      </w:pPr>
      <w:r>
        <w:rPr>
          <w:rFonts w:hint="eastAsia"/>
        </w:rPr>
        <w:t>☐　大阪府（中央・池田・吹田・東大阪・富田林・貝塚</w:t>
      </w:r>
      <w:r w:rsidR="00257B82" w:rsidRPr="00257B82">
        <w:rPr>
          <w:rFonts w:hint="eastAsia"/>
        </w:rPr>
        <w:t>）子ども家庭センター</w:t>
      </w:r>
    </w:p>
    <w:p w14:paraId="676F8571" w14:textId="77777777" w:rsidR="00111667" w:rsidRDefault="00257B82" w:rsidP="00111667">
      <w:pPr>
        <w:ind w:leftChars="500" w:left="1417" w:hangingChars="78" w:hanging="191"/>
      </w:pPr>
      <w:r w:rsidRPr="00257B82">
        <w:rPr>
          <w:rFonts w:hint="eastAsia"/>
        </w:rPr>
        <w:t xml:space="preserve">☐（大阪市・吹田市・堺市・枚方市・　　　　</w:t>
      </w:r>
      <w:r w:rsidR="00111667">
        <w:rPr>
          <w:rFonts w:hint="eastAsia"/>
        </w:rPr>
        <w:t xml:space="preserve">　</w:t>
      </w:r>
      <w:r w:rsidRPr="00257B82">
        <w:rPr>
          <w:rFonts w:hint="eastAsia"/>
        </w:rPr>
        <w:t xml:space="preserve">　）配偶者暴力相談支援センター</w:t>
      </w:r>
    </w:p>
    <w:p w14:paraId="0F574696" w14:textId="77777777" w:rsidR="00111667" w:rsidRDefault="00257B82" w:rsidP="00111667">
      <w:pPr>
        <w:pStyle w:val="a7"/>
        <w:ind w:left="980" w:hanging="245"/>
      </w:pPr>
      <w:r w:rsidRPr="00257B82">
        <w:rPr>
          <w:rFonts w:hint="eastAsia"/>
        </w:rPr>
        <w:t xml:space="preserve">③　相談内容　</w:t>
      </w:r>
    </w:p>
    <w:p w14:paraId="10FD9596" w14:textId="77777777" w:rsidR="00111667" w:rsidRDefault="00257B82" w:rsidP="00111667">
      <w:pPr>
        <w:pStyle w:val="a8"/>
        <w:ind w:left="981" w:firstLine="245"/>
      </w:pPr>
      <w:r w:rsidRPr="00257B82">
        <w:rPr>
          <w:rFonts w:hint="eastAsia"/>
        </w:rPr>
        <w:t>☐　相手方から受けた暴力、生命・身体に対する脅迫</w:t>
      </w:r>
    </w:p>
    <w:p w14:paraId="0B9C5A14" w14:textId="77777777" w:rsidR="00111667" w:rsidRDefault="00257B82" w:rsidP="00111667">
      <w:pPr>
        <w:pStyle w:val="a8"/>
        <w:ind w:left="981" w:firstLine="245"/>
      </w:pPr>
      <w:r w:rsidRPr="00257B82">
        <w:rPr>
          <w:rFonts w:hint="eastAsia"/>
        </w:rPr>
        <w:t>☐　相手方から受けた自由・名誉・財産に対する脅迫</w:t>
      </w:r>
    </w:p>
    <w:p w14:paraId="3E8B2F1E" w14:textId="77777777" w:rsidR="00111667" w:rsidRDefault="00257B82" w:rsidP="00111667">
      <w:pPr>
        <w:pStyle w:val="a8"/>
        <w:ind w:left="981" w:firstLine="245"/>
      </w:pPr>
      <w:r w:rsidRPr="00257B82">
        <w:rPr>
          <w:rFonts w:hint="eastAsia"/>
        </w:rPr>
        <w:t>☐　今後、暴力・脅迫を受けるおそれがあること</w:t>
      </w:r>
    </w:p>
    <w:p w14:paraId="7CCAEF1C" w14:textId="77777777" w:rsidR="00111667" w:rsidRDefault="00257B82" w:rsidP="00111667">
      <w:pPr>
        <w:pStyle w:val="a8"/>
        <w:ind w:left="981" w:firstLine="245"/>
      </w:pPr>
      <w:r w:rsidRPr="00257B82">
        <w:rPr>
          <w:rFonts w:hint="eastAsia"/>
        </w:rPr>
        <w:t>☐　子への接近禁止命令・電話等禁止命令を求める事情</w:t>
      </w:r>
    </w:p>
    <w:p w14:paraId="11AAD690" w14:textId="77777777" w:rsidR="00111667" w:rsidRDefault="00257B82" w:rsidP="00111667">
      <w:pPr>
        <w:pStyle w:val="a8"/>
        <w:ind w:left="981" w:firstLine="245"/>
      </w:pPr>
      <w:r w:rsidRPr="00257B82">
        <w:rPr>
          <w:rFonts w:hint="eastAsia"/>
        </w:rPr>
        <w:t>☐　親族等への接近禁止命令を求める事情</w:t>
      </w:r>
    </w:p>
    <w:p w14:paraId="7EE8684D" w14:textId="77777777" w:rsidR="00111667" w:rsidRDefault="00770624" w:rsidP="00111667">
      <w:pPr>
        <w:pStyle w:val="a8"/>
        <w:ind w:left="981" w:firstLine="245"/>
      </w:pPr>
      <w:sdt>
        <w:sdtPr>
          <w:id w:val="690724119"/>
          <w14:checkbox>
            <w14:checked w14:val="0"/>
            <w14:checkedState w14:val="2612" w14:font="ＭＳ ゴシック"/>
            <w14:uncheckedState w14:val="2610" w14:font="ＭＳ ゴシック"/>
          </w14:checkbox>
        </w:sdtPr>
        <w:sdtEndPr/>
        <w:sdtContent>
          <w:r w:rsidR="00257B82" w:rsidRPr="00257B82">
            <w:rPr>
              <w:rFonts w:hint="eastAsia"/>
            </w:rPr>
            <w:t>☐</w:t>
          </w:r>
        </w:sdtContent>
      </w:sdt>
      <w:r w:rsidR="00111667">
        <w:rPr>
          <w:rFonts w:hint="eastAsia"/>
        </w:rPr>
        <w:t xml:space="preserve">　</w:t>
      </w:r>
      <w:r w:rsidR="00257B82" w:rsidRPr="00257B82">
        <w:rPr>
          <w:rFonts w:hint="eastAsia"/>
        </w:rPr>
        <w:t>再度の退去等命令を求める事情</w:t>
      </w:r>
    </w:p>
    <w:p w14:paraId="67876A10" w14:textId="2CD83EA7" w:rsidR="00257B82" w:rsidRPr="00257B82" w:rsidRDefault="00257B82" w:rsidP="00111667">
      <w:pPr>
        <w:pStyle w:val="a8"/>
        <w:ind w:left="981" w:firstLine="245"/>
      </w:pPr>
      <w:r w:rsidRPr="00257B82">
        <w:rPr>
          <w:rFonts w:hint="eastAsia"/>
        </w:rPr>
        <w:t>☐</w:t>
      </w:r>
    </w:p>
    <w:p w14:paraId="51F05A24" w14:textId="77777777" w:rsidR="00111667" w:rsidRDefault="00257B82" w:rsidP="00111667">
      <w:pPr>
        <w:pStyle w:val="a7"/>
        <w:ind w:left="980" w:hanging="245"/>
      </w:pPr>
      <w:r w:rsidRPr="00257B82">
        <w:rPr>
          <w:rFonts w:hint="eastAsia"/>
        </w:rPr>
        <w:t>④　措置の内容</w:t>
      </w:r>
    </w:p>
    <w:p w14:paraId="0F6B8BAF" w14:textId="77777777" w:rsidR="00111667" w:rsidRDefault="00257B82" w:rsidP="00111667">
      <w:pPr>
        <w:pStyle w:val="a8"/>
        <w:ind w:left="981" w:firstLine="245"/>
      </w:pPr>
      <w:r w:rsidRPr="00257B82">
        <w:rPr>
          <w:rFonts w:hint="eastAsia"/>
        </w:rPr>
        <w:t>☐　保護命令制度についての情報提供</w:t>
      </w:r>
    </w:p>
    <w:p w14:paraId="4EFF00FE" w14:textId="16FD5326" w:rsidR="00257B82" w:rsidRDefault="00257B82" w:rsidP="00111667">
      <w:pPr>
        <w:pStyle w:val="a8"/>
        <w:ind w:left="981" w:firstLine="245"/>
      </w:pPr>
      <w:r w:rsidRPr="00257B82">
        <w:rPr>
          <w:rFonts w:hint="eastAsia"/>
        </w:rPr>
        <w:t>☐　　　　　　　　　　　　　　　　　　　　　　を受けました。</w:t>
      </w:r>
    </w:p>
    <w:p w14:paraId="135F743F" w14:textId="5931AF01" w:rsidR="00111667" w:rsidRDefault="00111667" w:rsidP="00111667">
      <w:pPr>
        <w:ind w:firstLine="245"/>
      </w:pPr>
    </w:p>
    <w:p w14:paraId="6213961F" w14:textId="77777777" w:rsidR="00AE3DC2" w:rsidRDefault="00AE3DC2" w:rsidP="00111667">
      <w:pPr>
        <w:ind w:firstLine="245"/>
      </w:pPr>
    </w:p>
    <w:p w14:paraId="101BB4FD" w14:textId="5EA44015" w:rsidR="00111667" w:rsidRDefault="00111667" w:rsidP="00111667">
      <w:pPr>
        <w:pStyle w:val="a5"/>
        <w:ind w:left="735" w:hanging="245"/>
      </w:pPr>
      <w:r>
        <w:rPr>
          <w:rFonts w:hint="eastAsia"/>
        </w:rPr>
        <w:t>⑵</w:t>
      </w:r>
      <w:r w:rsidRPr="00257B82">
        <w:rPr>
          <w:rFonts w:hint="eastAsia"/>
        </w:rPr>
        <w:t>①　平成・令和　　年　　月　　日頃</w:t>
      </w:r>
    </w:p>
    <w:p w14:paraId="11FB1804" w14:textId="77777777" w:rsidR="00111667" w:rsidRPr="00257B82" w:rsidRDefault="00111667" w:rsidP="00111667">
      <w:pPr>
        <w:pStyle w:val="a7"/>
        <w:ind w:left="980" w:hanging="245"/>
      </w:pPr>
      <w:r w:rsidRPr="00257B82">
        <w:rPr>
          <w:rFonts w:hint="eastAsia"/>
        </w:rPr>
        <w:t xml:space="preserve">②　相談機関　</w:t>
      </w:r>
    </w:p>
    <w:p w14:paraId="68D51D94" w14:textId="77777777" w:rsidR="00111667" w:rsidRPr="00257B82" w:rsidRDefault="00111667" w:rsidP="00111667">
      <w:pPr>
        <w:ind w:leftChars="500" w:left="1226" w:firstLineChars="0" w:firstLine="0"/>
      </w:pPr>
      <w:r w:rsidRPr="00257B82">
        <w:rPr>
          <w:rFonts w:hint="eastAsia"/>
        </w:rPr>
        <w:t>☐　大阪府　　　　警察署　☐（他府県　　　　　　　　　　）警察署</w:t>
      </w:r>
      <w:r w:rsidRPr="00257B82">
        <w:rPr>
          <w:rFonts w:hint="eastAsia"/>
        </w:rPr>
        <w:t xml:space="preserve"> </w:t>
      </w:r>
    </w:p>
    <w:p w14:paraId="52DCA595" w14:textId="77777777" w:rsidR="00111667" w:rsidRPr="00257B82" w:rsidRDefault="00111667" w:rsidP="00111667">
      <w:pPr>
        <w:ind w:leftChars="500" w:left="1226" w:firstLineChars="0" w:firstLine="0"/>
      </w:pPr>
      <w:r w:rsidRPr="00257B82">
        <w:rPr>
          <w:rFonts w:hint="eastAsia"/>
        </w:rPr>
        <w:t>☐　大阪府女性相談センター　☐（他府県のＤＶセンター　　　　　　）</w:t>
      </w:r>
    </w:p>
    <w:p w14:paraId="75C937C4" w14:textId="3CEFDC40" w:rsidR="00111667" w:rsidRDefault="00DD1F3D" w:rsidP="00111667">
      <w:pPr>
        <w:ind w:leftChars="500" w:left="1417" w:hangingChars="78" w:hanging="191"/>
      </w:pPr>
      <w:r>
        <w:rPr>
          <w:rFonts w:hint="eastAsia"/>
        </w:rPr>
        <w:t>☐　大阪府（中央・池田・吹田・東大阪・富田林・貝塚</w:t>
      </w:r>
      <w:r w:rsidR="00111667" w:rsidRPr="00257B82">
        <w:rPr>
          <w:rFonts w:hint="eastAsia"/>
        </w:rPr>
        <w:t>）子ども家庭センター</w:t>
      </w:r>
    </w:p>
    <w:p w14:paraId="436D56F5" w14:textId="0BC4A2A3" w:rsidR="00111667" w:rsidRDefault="00111667" w:rsidP="00111667">
      <w:pPr>
        <w:ind w:leftChars="500" w:left="1417" w:hangingChars="78" w:hanging="191"/>
      </w:pPr>
      <w:r w:rsidRPr="00257B82">
        <w:rPr>
          <w:rFonts w:hint="eastAsia"/>
        </w:rPr>
        <w:t xml:space="preserve">☐（大阪市・吹田市・堺市・枚方市・　　　　</w:t>
      </w:r>
      <w:r>
        <w:rPr>
          <w:rFonts w:hint="eastAsia"/>
        </w:rPr>
        <w:t xml:space="preserve">　</w:t>
      </w:r>
      <w:r w:rsidRPr="00257B82">
        <w:rPr>
          <w:rFonts w:hint="eastAsia"/>
        </w:rPr>
        <w:t xml:space="preserve">　）配偶者暴力相談支援センター</w:t>
      </w:r>
    </w:p>
    <w:p w14:paraId="119FEE2E" w14:textId="77777777" w:rsidR="00AE3DC2" w:rsidRDefault="00AE3DC2" w:rsidP="00111667">
      <w:pPr>
        <w:ind w:leftChars="500" w:left="1417" w:hangingChars="78" w:hanging="191"/>
      </w:pPr>
    </w:p>
    <w:p w14:paraId="54ADDF7A" w14:textId="77777777" w:rsidR="00111667" w:rsidRDefault="00111667" w:rsidP="00111667">
      <w:pPr>
        <w:pStyle w:val="a7"/>
        <w:ind w:left="980" w:hanging="245"/>
      </w:pPr>
      <w:r w:rsidRPr="00257B82">
        <w:rPr>
          <w:rFonts w:hint="eastAsia"/>
        </w:rPr>
        <w:lastRenderedPageBreak/>
        <w:t xml:space="preserve">③　相談内容　</w:t>
      </w:r>
    </w:p>
    <w:p w14:paraId="2D63296F" w14:textId="77777777" w:rsidR="00111667" w:rsidRDefault="00111667" w:rsidP="00111667">
      <w:pPr>
        <w:pStyle w:val="a8"/>
        <w:ind w:left="981" w:firstLine="245"/>
      </w:pPr>
      <w:r w:rsidRPr="00257B82">
        <w:rPr>
          <w:rFonts w:hint="eastAsia"/>
        </w:rPr>
        <w:t>☐　相手方から受けた暴力、生命・身体に対する脅迫</w:t>
      </w:r>
    </w:p>
    <w:p w14:paraId="50394032" w14:textId="77777777" w:rsidR="00111667" w:rsidRDefault="00111667" w:rsidP="00111667">
      <w:pPr>
        <w:pStyle w:val="a8"/>
        <w:ind w:left="981" w:firstLine="245"/>
      </w:pPr>
      <w:r w:rsidRPr="00257B82">
        <w:rPr>
          <w:rFonts w:hint="eastAsia"/>
        </w:rPr>
        <w:t>☐　相手方から受けた自由・名誉・財産に対する脅迫</w:t>
      </w:r>
    </w:p>
    <w:p w14:paraId="3F6092D5" w14:textId="77777777" w:rsidR="00111667" w:rsidRDefault="00111667" w:rsidP="00111667">
      <w:pPr>
        <w:pStyle w:val="a8"/>
        <w:ind w:left="981" w:firstLine="245"/>
      </w:pPr>
      <w:r w:rsidRPr="00257B82">
        <w:rPr>
          <w:rFonts w:hint="eastAsia"/>
        </w:rPr>
        <w:t>☐　今後、暴力・脅迫を受けるおそれがあること</w:t>
      </w:r>
    </w:p>
    <w:p w14:paraId="76EDD8F5" w14:textId="77777777" w:rsidR="00111667" w:rsidRDefault="00111667" w:rsidP="00111667">
      <w:pPr>
        <w:pStyle w:val="a8"/>
        <w:ind w:left="981" w:firstLine="245"/>
      </w:pPr>
      <w:r w:rsidRPr="00257B82">
        <w:rPr>
          <w:rFonts w:hint="eastAsia"/>
        </w:rPr>
        <w:t>☐　子への接近禁止命令・電話等禁止命令を求める事情</w:t>
      </w:r>
    </w:p>
    <w:p w14:paraId="1DA91835" w14:textId="77777777" w:rsidR="00111667" w:rsidRDefault="00111667" w:rsidP="00111667">
      <w:pPr>
        <w:pStyle w:val="a8"/>
        <w:ind w:left="981" w:firstLine="245"/>
      </w:pPr>
      <w:r w:rsidRPr="00257B82">
        <w:rPr>
          <w:rFonts w:hint="eastAsia"/>
        </w:rPr>
        <w:t>☐　親族等への接近禁止命令を求める事情</w:t>
      </w:r>
    </w:p>
    <w:p w14:paraId="7B125DA0" w14:textId="77777777" w:rsidR="00111667" w:rsidRDefault="00770624" w:rsidP="00111667">
      <w:pPr>
        <w:pStyle w:val="a8"/>
        <w:ind w:left="981" w:firstLine="245"/>
      </w:pPr>
      <w:sdt>
        <w:sdtPr>
          <w:id w:val="173462146"/>
          <w14:checkbox>
            <w14:checked w14:val="0"/>
            <w14:checkedState w14:val="2612" w14:font="ＭＳ ゴシック"/>
            <w14:uncheckedState w14:val="2610" w14:font="ＭＳ ゴシック"/>
          </w14:checkbox>
        </w:sdtPr>
        <w:sdtEndPr/>
        <w:sdtContent>
          <w:r w:rsidR="00111667" w:rsidRPr="00257B82">
            <w:rPr>
              <w:rFonts w:hint="eastAsia"/>
            </w:rPr>
            <w:t>☐</w:t>
          </w:r>
        </w:sdtContent>
      </w:sdt>
      <w:r w:rsidR="00111667">
        <w:rPr>
          <w:rFonts w:hint="eastAsia"/>
        </w:rPr>
        <w:t xml:space="preserve">　</w:t>
      </w:r>
      <w:r w:rsidR="00111667" w:rsidRPr="00257B82">
        <w:rPr>
          <w:rFonts w:hint="eastAsia"/>
        </w:rPr>
        <w:t>再度の退去等命令を求める事情</w:t>
      </w:r>
    </w:p>
    <w:p w14:paraId="0A9EC20F" w14:textId="77777777" w:rsidR="00111667" w:rsidRPr="00257B82" w:rsidRDefault="00111667" w:rsidP="00111667">
      <w:pPr>
        <w:pStyle w:val="a8"/>
        <w:ind w:left="981" w:firstLine="245"/>
      </w:pPr>
      <w:r w:rsidRPr="00257B82">
        <w:rPr>
          <w:rFonts w:hint="eastAsia"/>
        </w:rPr>
        <w:t>☐</w:t>
      </w:r>
    </w:p>
    <w:p w14:paraId="0787618A" w14:textId="77777777" w:rsidR="00111667" w:rsidRDefault="00111667" w:rsidP="00111667">
      <w:pPr>
        <w:pStyle w:val="a7"/>
        <w:ind w:left="980" w:hanging="245"/>
      </w:pPr>
      <w:r w:rsidRPr="00257B82">
        <w:rPr>
          <w:rFonts w:hint="eastAsia"/>
        </w:rPr>
        <w:t>④　措置の内容</w:t>
      </w:r>
    </w:p>
    <w:p w14:paraId="3BA0076B" w14:textId="77777777" w:rsidR="00111667" w:rsidRDefault="00111667" w:rsidP="00111667">
      <w:pPr>
        <w:pStyle w:val="a8"/>
        <w:ind w:left="981" w:firstLine="245"/>
      </w:pPr>
      <w:r w:rsidRPr="00257B82">
        <w:rPr>
          <w:rFonts w:hint="eastAsia"/>
        </w:rPr>
        <w:t>☐　保護命令制度についての情報提供</w:t>
      </w:r>
    </w:p>
    <w:p w14:paraId="68284068" w14:textId="0811A0B3" w:rsidR="00BF3BB3" w:rsidRDefault="00111667" w:rsidP="00111667">
      <w:pPr>
        <w:pStyle w:val="a8"/>
        <w:ind w:left="981" w:firstLine="245"/>
      </w:pPr>
      <w:r w:rsidRPr="00257B82">
        <w:rPr>
          <w:rFonts w:hint="eastAsia"/>
        </w:rPr>
        <w:t>☐　　　　　　　　　　　　　　　　　　　　　　を受けました。</w:t>
      </w:r>
    </w:p>
    <w:p w14:paraId="274EA562" w14:textId="2B69C73F" w:rsidR="00AE3DC2" w:rsidRDefault="00AE3DC2" w:rsidP="00AE3DC2">
      <w:pPr>
        <w:ind w:firstLine="245"/>
      </w:pPr>
    </w:p>
    <w:p w14:paraId="140D8984" w14:textId="77777777" w:rsidR="00AE3DC2" w:rsidRPr="00AE3DC2" w:rsidRDefault="00AE3DC2" w:rsidP="00AE3DC2">
      <w:pPr>
        <w:ind w:firstLine="245"/>
      </w:pPr>
    </w:p>
    <w:p w14:paraId="154ADCD8" w14:textId="0C454711" w:rsidR="00111667" w:rsidRDefault="00111667" w:rsidP="00111667">
      <w:pPr>
        <w:pStyle w:val="a5"/>
        <w:ind w:left="735" w:hanging="245"/>
      </w:pPr>
      <w:r>
        <w:rPr>
          <w:rFonts w:hint="eastAsia"/>
        </w:rPr>
        <w:t>⑶</w:t>
      </w:r>
      <w:r w:rsidRPr="00257B82">
        <w:rPr>
          <w:rFonts w:hint="eastAsia"/>
        </w:rPr>
        <w:t>①　平成・令和　　年　　月　　日頃</w:t>
      </w:r>
    </w:p>
    <w:p w14:paraId="7406F6D3" w14:textId="77777777" w:rsidR="00111667" w:rsidRPr="00257B82" w:rsidRDefault="00111667" w:rsidP="00111667">
      <w:pPr>
        <w:pStyle w:val="a7"/>
        <w:ind w:left="980" w:hanging="245"/>
      </w:pPr>
      <w:r w:rsidRPr="00257B82">
        <w:rPr>
          <w:rFonts w:hint="eastAsia"/>
        </w:rPr>
        <w:t xml:space="preserve">②　相談機関　</w:t>
      </w:r>
    </w:p>
    <w:p w14:paraId="4A37EADF" w14:textId="77777777" w:rsidR="00111667" w:rsidRPr="00257B82" w:rsidRDefault="00111667" w:rsidP="00111667">
      <w:pPr>
        <w:ind w:leftChars="500" w:left="1226" w:firstLineChars="0" w:firstLine="0"/>
      </w:pPr>
      <w:r w:rsidRPr="00257B82">
        <w:rPr>
          <w:rFonts w:hint="eastAsia"/>
        </w:rPr>
        <w:t>☐　大阪府　　　　警察署　☐（他府県　　　　　　　　　　）警察署</w:t>
      </w:r>
      <w:r w:rsidRPr="00257B82">
        <w:rPr>
          <w:rFonts w:hint="eastAsia"/>
        </w:rPr>
        <w:t xml:space="preserve"> </w:t>
      </w:r>
    </w:p>
    <w:p w14:paraId="5E3A4E58" w14:textId="77777777" w:rsidR="00111667" w:rsidRPr="00257B82" w:rsidRDefault="00111667" w:rsidP="00111667">
      <w:pPr>
        <w:ind w:leftChars="500" w:left="1226" w:firstLineChars="0" w:firstLine="0"/>
      </w:pPr>
      <w:r w:rsidRPr="00257B82">
        <w:rPr>
          <w:rFonts w:hint="eastAsia"/>
        </w:rPr>
        <w:t>☐　大阪府女性相談センター　☐（他府県のＤＶセンター　　　　　　）</w:t>
      </w:r>
    </w:p>
    <w:p w14:paraId="7DDC5DEE" w14:textId="03F71688" w:rsidR="00111667" w:rsidRDefault="00DD1F3D" w:rsidP="00111667">
      <w:pPr>
        <w:ind w:leftChars="500" w:left="1417" w:hangingChars="78" w:hanging="191"/>
      </w:pPr>
      <w:r>
        <w:rPr>
          <w:rFonts w:hint="eastAsia"/>
        </w:rPr>
        <w:t>☐　大阪府（中央・池田・吹田・東大阪・富田林・貝塚</w:t>
      </w:r>
      <w:r w:rsidR="00111667" w:rsidRPr="00257B82">
        <w:rPr>
          <w:rFonts w:hint="eastAsia"/>
        </w:rPr>
        <w:t>）子ども家庭センター</w:t>
      </w:r>
    </w:p>
    <w:p w14:paraId="0A0C7D1C" w14:textId="77777777" w:rsidR="00111667" w:rsidRDefault="00111667" w:rsidP="00111667">
      <w:pPr>
        <w:ind w:leftChars="500" w:left="1417" w:hangingChars="78" w:hanging="191"/>
      </w:pPr>
      <w:r w:rsidRPr="00257B82">
        <w:rPr>
          <w:rFonts w:hint="eastAsia"/>
        </w:rPr>
        <w:t xml:space="preserve">☐（大阪市・吹田市・堺市・枚方市・　　　　</w:t>
      </w:r>
      <w:r>
        <w:rPr>
          <w:rFonts w:hint="eastAsia"/>
        </w:rPr>
        <w:t xml:space="preserve">　</w:t>
      </w:r>
      <w:r w:rsidRPr="00257B82">
        <w:rPr>
          <w:rFonts w:hint="eastAsia"/>
        </w:rPr>
        <w:t xml:space="preserve">　）配偶者暴力相談支援センター</w:t>
      </w:r>
    </w:p>
    <w:p w14:paraId="1C284236" w14:textId="77777777" w:rsidR="00111667" w:rsidRDefault="00111667" w:rsidP="00111667">
      <w:pPr>
        <w:pStyle w:val="a7"/>
        <w:ind w:left="980" w:hanging="245"/>
      </w:pPr>
      <w:r w:rsidRPr="00257B82">
        <w:rPr>
          <w:rFonts w:hint="eastAsia"/>
        </w:rPr>
        <w:t xml:space="preserve">③　相談内容　</w:t>
      </w:r>
    </w:p>
    <w:p w14:paraId="4F80DD72" w14:textId="77777777" w:rsidR="00111667" w:rsidRDefault="00111667" w:rsidP="00111667">
      <w:pPr>
        <w:pStyle w:val="a8"/>
        <w:ind w:left="981" w:firstLine="245"/>
      </w:pPr>
      <w:r w:rsidRPr="00257B82">
        <w:rPr>
          <w:rFonts w:hint="eastAsia"/>
        </w:rPr>
        <w:t>☐　相手方から受けた暴力、生命・身体に対する脅迫</w:t>
      </w:r>
    </w:p>
    <w:p w14:paraId="1DBC315D" w14:textId="77777777" w:rsidR="00111667" w:rsidRDefault="00111667" w:rsidP="00111667">
      <w:pPr>
        <w:pStyle w:val="a8"/>
        <w:ind w:left="981" w:firstLine="245"/>
      </w:pPr>
      <w:r w:rsidRPr="00257B82">
        <w:rPr>
          <w:rFonts w:hint="eastAsia"/>
        </w:rPr>
        <w:t>☐　相手方から受けた自由・名誉・財産に対する脅迫</w:t>
      </w:r>
    </w:p>
    <w:p w14:paraId="57BE732F" w14:textId="77777777" w:rsidR="00111667" w:rsidRDefault="00111667" w:rsidP="00111667">
      <w:pPr>
        <w:pStyle w:val="a8"/>
        <w:ind w:left="981" w:firstLine="245"/>
      </w:pPr>
      <w:r w:rsidRPr="00257B82">
        <w:rPr>
          <w:rFonts w:hint="eastAsia"/>
        </w:rPr>
        <w:t>☐　今後、暴力・脅迫を受けるおそれがあること</w:t>
      </w:r>
    </w:p>
    <w:p w14:paraId="4055A6F8" w14:textId="77777777" w:rsidR="00111667" w:rsidRDefault="00111667" w:rsidP="00111667">
      <w:pPr>
        <w:pStyle w:val="a8"/>
        <w:ind w:left="981" w:firstLine="245"/>
      </w:pPr>
      <w:r w:rsidRPr="00257B82">
        <w:rPr>
          <w:rFonts w:hint="eastAsia"/>
        </w:rPr>
        <w:t>☐　子への接近禁止命令・電話等禁止命令を求める事情</w:t>
      </w:r>
    </w:p>
    <w:p w14:paraId="30F34A37" w14:textId="77777777" w:rsidR="00111667" w:rsidRDefault="00111667" w:rsidP="00111667">
      <w:pPr>
        <w:pStyle w:val="a8"/>
        <w:ind w:left="981" w:firstLine="245"/>
      </w:pPr>
      <w:r w:rsidRPr="00257B82">
        <w:rPr>
          <w:rFonts w:hint="eastAsia"/>
        </w:rPr>
        <w:t>☐　親族等への接近禁止命令を求める事情</w:t>
      </w:r>
    </w:p>
    <w:p w14:paraId="0072FCD2" w14:textId="77777777" w:rsidR="00111667" w:rsidRDefault="00770624" w:rsidP="00111667">
      <w:pPr>
        <w:pStyle w:val="a8"/>
        <w:ind w:left="981" w:firstLine="245"/>
      </w:pPr>
      <w:sdt>
        <w:sdtPr>
          <w:id w:val="-803460491"/>
          <w14:checkbox>
            <w14:checked w14:val="0"/>
            <w14:checkedState w14:val="2612" w14:font="ＭＳ ゴシック"/>
            <w14:uncheckedState w14:val="2610" w14:font="ＭＳ ゴシック"/>
          </w14:checkbox>
        </w:sdtPr>
        <w:sdtEndPr/>
        <w:sdtContent>
          <w:r w:rsidR="00111667" w:rsidRPr="00257B82">
            <w:rPr>
              <w:rFonts w:hint="eastAsia"/>
            </w:rPr>
            <w:t>☐</w:t>
          </w:r>
        </w:sdtContent>
      </w:sdt>
      <w:r w:rsidR="00111667">
        <w:rPr>
          <w:rFonts w:hint="eastAsia"/>
        </w:rPr>
        <w:t xml:space="preserve">　</w:t>
      </w:r>
      <w:r w:rsidR="00111667" w:rsidRPr="00257B82">
        <w:rPr>
          <w:rFonts w:hint="eastAsia"/>
        </w:rPr>
        <w:t>再度の退去等命令を求める事情</w:t>
      </w:r>
    </w:p>
    <w:p w14:paraId="5659B9C9" w14:textId="77777777" w:rsidR="00111667" w:rsidRPr="00257B82" w:rsidRDefault="00111667" w:rsidP="00111667">
      <w:pPr>
        <w:pStyle w:val="a8"/>
        <w:ind w:left="981" w:firstLine="245"/>
      </w:pPr>
      <w:r w:rsidRPr="00257B82">
        <w:rPr>
          <w:rFonts w:hint="eastAsia"/>
        </w:rPr>
        <w:t>☐</w:t>
      </w:r>
    </w:p>
    <w:p w14:paraId="4B394862" w14:textId="77777777" w:rsidR="00111667" w:rsidRDefault="00111667" w:rsidP="00111667">
      <w:pPr>
        <w:pStyle w:val="a7"/>
        <w:ind w:left="980" w:hanging="245"/>
      </w:pPr>
      <w:r w:rsidRPr="00257B82">
        <w:rPr>
          <w:rFonts w:hint="eastAsia"/>
        </w:rPr>
        <w:t>④　措置の内容</w:t>
      </w:r>
    </w:p>
    <w:p w14:paraId="4254C97E" w14:textId="77777777" w:rsidR="00111667" w:rsidRDefault="00111667" w:rsidP="00111667">
      <w:pPr>
        <w:pStyle w:val="a8"/>
        <w:ind w:left="981" w:firstLine="245"/>
      </w:pPr>
      <w:r w:rsidRPr="00257B82">
        <w:rPr>
          <w:rFonts w:hint="eastAsia"/>
        </w:rPr>
        <w:t>☐　保護命令制度についての情報提供</w:t>
      </w:r>
    </w:p>
    <w:p w14:paraId="257A22D8" w14:textId="727EC914" w:rsidR="00AE3DC2" w:rsidRDefault="00111667" w:rsidP="00AE3DC2">
      <w:pPr>
        <w:pStyle w:val="a8"/>
        <w:ind w:left="981" w:firstLine="245"/>
      </w:pPr>
      <w:r w:rsidRPr="00257B82">
        <w:rPr>
          <w:rFonts w:hint="eastAsia"/>
        </w:rPr>
        <w:t>☐　　　　　　　　　　　　　　　　　　　　　　を受けました。</w:t>
      </w:r>
      <w:r w:rsidR="00AE3DC2">
        <w:br w:type="page"/>
      </w:r>
    </w:p>
    <w:p w14:paraId="71AE9023" w14:textId="78BD8CAC" w:rsidR="00111667" w:rsidRDefault="00111667" w:rsidP="00111667">
      <w:pPr>
        <w:pStyle w:val="a5"/>
        <w:ind w:left="735" w:hanging="245"/>
      </w:pPr>
      <w:r>
        <w:rPr>
          <w:rFonts w:hint="eastAsia"/>
        </w:rPr>
        <w:lastRenderedPageBreak/>
        <w:t>⑷</w:t>
      </w:r>
      <w:r w:rsidRPr="00257B82">
        <w:rPr>
          <w:rFonts w:hint="eastAsia"/>
        </w:rPr>
        <w:t>①　平成・令和　　年　　月　　日頃</w:t>
      </w:r>
    </w:p>
    <w:p w14:paraId="50DC7AFC" w14:textId="77777777" w:rsidR="00111667" w:rsidRPr="00257B82" w:rsidRDefault="00111667" w:rsidP="00111667">
      <w:pPr>
        <w:pStyle w:val="a7"/>
        <w:ind w:left="980" w:hanging="245"/>
      </w:pPr>
      <w:r w:rsidRPr="00257B82">
        <w:rPr>
          <w:rFonts w:hint="eastAsia"/>
        </w:rPr>
        <w:t xml:space="preserve">②　相談機関　</w:t>
      </w:r>
    </w:p>
    <w:p w14:paraId="35670185" w14:textId="77777777" w:rsidR="00111667" w:rsidRPr="00257B82" w:rsidRDefault="00111667" w:rsidP="00111667">
      <w:pPr>
        <w:ind w:leftChars="500" w:left="1226" w:firstLineChars="0" w:firstLine="0"/>
      </w:pPr>
      <w:r w:rsidRPr="00257B82">
        <w:rPr>
          <w:rFonts w:hint="eastAsia"/>
        </w:rPr>
        <w:t>☐　大阪府　　　　警察署　☐（他府県　　　　　　　　　　）警察署</w:t>
      </w:r>
      <w:r w:rsidRPr="00257B82">
        <w:rPr>
          <w:rFonts w:hint="eastAsia"/>
        </w:rPr>
        <w:t xml:space="preserve"> </w:t>
      </w:r>
    </w:p>
    <w:p w14:paraId="4BB21B57" w14:textId="77777777" w:rsidR="00111667" w:rsidRPr="00257B82" w:rsidRDefault="00111667" w:rsidP="00111667">
      <w:pPr>
        <w:ind w:leftChars="500" w:left="1226" w:firstLineChars="0" w:firstLine="0"/>
      </w:pPr>
      <w:r w:rsidRPr="00257B82">
        <w:rPr>
          <w:rFonts w:hint="eastAsia"/>
        </w:rPr>
        <w:t>☐　大阪府女性相談センター　☐（他府県のＤＶセンター　　　　　　）</w:t>
      </w:r>
    </w:p>
    <w:p w14:paraId="0ACFB226" w14:textId="6FF2DB37" w:rsidR="00111667" w:rsidRDefault="00DD1F3D" w:rsidP="00111667">
      <w:pPr>
        <w:ind w:leftChars="500" w:left="1417" w:hangingChars="78" w:hanging="191"/>
      </w:pPr>
      <w:r>
        <w:rPr>
          <w:rFonts w:hint="eastAsia"/>
        </w:rPr>
        <w:t>☐　大阪府（中央・池田・吹田・東大阪・富田林・貝塚</w:t>
      </w:r>
      <w:r w:rsidR="00111667" w:rsidRPr="00257B82">
        <w:rPr>
          <w:rFonts w:hint="eastAsia"/>
        </w:rPr>
        <w:t>）子ども家庭センター</w:t>
      </w:r>
    </w:p>
    <w:p w14:paraId="5CF2119A" w14:textId="77777777" w:rsidR="00111667" w:rsidRDefault="00111667" w:rsidP="00111667">
      <w:pPr>
        <w:ind w:leftChars="500" w:left="1417" w:hangingChars="78" w:hanging="191"/>
      </w:pPr>
      <w:r w:rsidRPr="00257B82">
        <w:rPr>
          <w:rFonts w:hint="eastAsia"/>
        </w:rPr>
        <w:t xml:space="preserve">☐（大阪市・吹田市・堺市・枚方市・　　　　</w:t>
      </w:r>
      <w:r>
        <w:rPr>
          <w:rFonts w:hint="eastAsia"/>
        </w:rPr>
        <w:t xml:space="preserve">　</w:t>
      </w:r>
      <w:r w:rsidRPr="00257B82">
        <w:rPr>
          <w:rFonts w:hint="eastAsia"/>
        </w:rPr>
        <w:t xml:space="preserve">　）配偶者暴力相談支援センター</w:t>
      </w:r>
    </w:p>
    <w:p w14:paraId="4D9A2AD2" w14:textId="77777777" w:rsidR="00111667" w:rsidRDefault="00111667" w:rsidP="00111667">
      <w:pPr>
        <w:pStyle w:val="a7"/>
        <w:ind w:left="980" w:hanging="245"/>
      </w:pPr>
      <w:r w:rsidRPr="00257B82">
        <w:rPr>
          <w:rFonts w:hint="eastAsia"/>
        </w:rPr>
        <w:t xml:space="preserve">③　相談内容　</w:t>
      </w:r>
    </w:p>
    <w:p w14:paraId="2E698704" w14:textId="77777777" w:rsidR="00111667" w:rsidRDefault="00111667" w:rsidP="00111667">
      <w:pPr>
        <w:pStyle w:val="a8"/>
        <w:ind w:left="981" w:firstLine="245"/>
      </w:pPr>
      <w:r w:rsidRPr="00257B82">
        <w:rPr>
          <w:rFonts w:hint="eastAsia"/>
        </w:rPr>
        <w:t>☐　相手方から受けた暴力、生命・身体に対する脅迫</w:t>
      </w:r>
    </w:p>
    <w:p w14:paraId="216D7E4B" w14:textId="77777777" w:rsidR="00111667" w:rsidRDefault="00111667" w:rsidP="00111667">
      <w:pPr>
        <w:pStyle w:val="a8"/>
        <w:ind w:left="981" w:firstLine="245"/>
      </w:pPr>
      <w:r w:rsidRPr="00257B82">
        <w:rPr>
          <w:rFonts w:hint="eastAsia"/>
        </w:rPr>
        <w:t>☐　相手方から受けた自由・名誉・財産に対する脅迫</w:t>
      </w:r>
    </w:p>
    <w:p w14:paraId="0092D4EC" w14:textId="77777777" w:rsidR="00111667" w:rsidRDefault="00111667" w:rsidP="00111667">
      <w:pPr>
        <w:pStyle w:val="a8"/>
        <w:ind w:left="981" w:firstLine="245"/>
      </w:pPr>
      <w:r w:rsidRPr="00257B82">
        <w:rPr>
          <w:rFonts w:hint="eastAsia"/>
        </w:rPr>
        <w:t>☐　今後、暴力・脅迫を受けるおそれがあること</w:t>
      </w:r>
    </w:p>
    <w:p w14:paraId="1BFF14C3" w14:textId="77777777" w:rsidR="00111667" w:rsidRDefault="00111667" w:rsidP="00111667">
      <w:pPr>
        <w:pStyle w:val="a8"/>
        <w:ind w:left="981" w:firstLine="245"/>
      </w:pPr>
      <w:r w:rsidRPr="00257B82">
        <w:rPr>
          <w:rFonts w:hint="eastAsia"/>
        </w:rPr>
        <w:t>☐　子への接近禁止命令・電話等禁止命令を求める事情</w:t>
      </w:r>
    </w:p>
    <w:p w14:paraId="23CC4B11" w14:textId="77777777" w:rsidR="00111667" w:rsidRDefault="00111667" w:rsidP="00111667">
      <w:pPr>
        <w:pStyle w:val="a8"/>
        <w:ind w:left="981" w:firstLine="245"/>
      </w:pPr>
      <w:r w:rsidRPr="00257B82">
        <w:rPr>
          <w:rFonts w:hint="eastAsia"/>
        </w:rPr>
        <w:t>☐　親族等への接近禁止命令を求める事情</w:t>
      </w:r>
    </w:p>
    <w:p w14:paraId="6F68A26D" w14:textId="77777777" w:rsidR="00111667" w:rsidRDefault="00770624" w:rsidP="00111667">
      <w:pPr>
        <w:pStyle w:val="a8"/>
        <w:ind w:left="981" w:firstLine="245"/>
      </w:pPr>
      <w:sdt>
        <w:sdtPr>
          <w:id w:val="1422983131"/>
          <w14:checkbox>
            <w14:checked w14:val="0"/>
            <w14:checkedState w14:val="2612" w14:font="ＭＳ ゴシック"/>
            <w14:uncheckedState w14:val="2610" w14:font="ＭＳ ゴシック"/>
          </w14:checkbox>
        </w:sdtPr>
        <w:sdtEndPr/>
        <w:sdtContent>
          <w:r w:rsidR="00111667" w:rsidRPr="00257B82">
            <w:rPr>
              <w:rFonts w:hint="eastAsia"/>
            </w:rPr>
            <w:t>☐</w:t>
          </w:r>
        </w:sdtContent>
      </w:sdt>
      <w:r w:rsidR="00111667">
        <w:rPr>
          <w:rFonts w:hint="eastAsia"/>
        </w:rPr>
        <w:t xml:space="preserve">　</w:t>
      </w:r>
      <w:r w:rsidR="00111667" w:rsidRPr="00257B82">
        <w:rPr>
          <w:rFonts w:hint="eastAsia"/>
        </w:rPr>
        <w:t>再度の退去等命令を求める事情</w:t>
      </w:r>
    </w:p>
    <w:p w14:paraId="1C2C3097" w14:textId="77777777" w:rsidR="00111667" w:rsidRPr="00257B82" w:rsidRDefault="00111667" w:rsidP="00111667">
      <w:pPr>
        <w:pStyle w:val="a8"/>
        <w:ind w:left="981" w:firstLine="245"/>
      </w:pPr>
      <w:r w:rsidRPr="00257B82">
        <w:rPr>
          <w:rFonts w:hint="eastAsia"/>
        </w:rPr>
        <w:t>☐</w:t>
      </w:r>
    </w:p>
    <w:p w14:paraId="6650CBD2" w14:textId="77777777" w:rsidR="00111667" w:rsidRDefault="00111667" w:rsidP="00111667">
      <w:pPr>
        <w:pStyle w:val="a7"/>
        <w:ind w:left="980" w:hanging="245"/>
      </w:pPr>
      <w:r w:rsidRPr="00257B82">
        <w:rPr>
          <w:rFonts w:hint="eastAsia"/>
        </w:rPr>
        <w:t>④　措置の内容</w:t>
      </w:r>
    </w:p>
    <w:p w14:paraId="52B893C5" w14:textId="77777777" w:rsidR="00111667" w:rsidRDefault="00111667" w:rsidP="00111667">
      <w:pPr>
        <w:pStyle w:val="a8"/>
        <w:ind w:left="981" w:firstLine="245"/>
      </w:pPr>
      <w:r w:rsidRPr="00257B82">
        <w:rPr>
          <w:rFonts w:hint="eastAsia"/>
        </w:rPr>
        <w:t>☐　保護命令制度についての情報提供</w:t>
      </w:r>
    </w:p>
    <w:p w14:paraId="0689FDC1" w14:textId="6DA7A02B" w:rsidR="00111667" w:rsidRPr="00111667" w:rsidRDefault="00111667" w:rsidP="00111667">
      <w:pPr>
        <w:pStyle w:val="a8"/>
        <w:ind w:left="981" w:firstLine="245"/>
      </w:pPr>
      <w:r w:rsidRPr="00257B82">
        <w:rPr>
          <w:rFonts w:hint="eastAsia"/>
        </w:rPr>
        <w:t>☐　　　　　　　　　　　　　　　　　　　　　　を受けました。</w:t>
      </w:r>
    </w:p>
    <w:sectPr w:rsidR="00111667" w:rsidRPr="00111667" w:rsidSect="00DB08FD">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531" w:left="1701" w:header="851" w:footer="992" w:gutter="0"/>
      <w:cols w:space="425"/>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2953" w14:textId="77777777" w:rsidR="00DD68EF" w:rsidRDefault="00DD68EF" w:rsidP="003418CE">
      <w:pPr>
        <w:ind w:firstLine="240"/>
      </w:pPr>
      <w:r>
        <w:separator/>
      </w:r>
    </w:p>
  </w:endnote>
  <w:endnote w:type="continuationSeparator" w:id="0">
    <w:p w14:paraId="533B9C32" w14:textId="77777777" w:rsidR="00DD68EF" w:rsidRDefault="00DD68EF" w:rsidP="003418CE">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EFE1" w14:textId="77777777" w:rsidR="00191A48" w:rsidRDefault="00191A48">
    <w:pPr>
      <w:pStyle w:val="af1"/>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90314"/>
      <w:docPartObj>
        <w:docPartGallery w:val="Page Numbers (Bottom of Page)"/>
        <w:docPartUnique/>
      </w:docPartObj>
    </w:sdtPr>
    <w:sdtEndPr/>
    <w:sdtContent>
      <w:p w14:paraId="14F4EA83" w14:textId="2873E78F" w:rsidR="00191A48" w:rsidRDefault="00191A48">
        <w:pPr>
          <w:pStyle w:val="af1"/>
          <w:ind w:firstLine="240"/>
          <w:jc w:val="center"/>
        </w:pPr>
        <w:r>
          <w:fldChar w:fldCharType="begin"/>
        </w:r>
        <w:r>
          <w:instrText>PAGE   \* MERGEFORMAT</w:instrText>
        </w:r>
        <w:r>
          <w:fldChar w:fldCharType="separate"/>
        </w:r>
        <w:r w:rsidR="00770624" w:rsidRPr="00770624">
          <w:rPr>
            <w:noProof/>
            <w:lang w:val="ja-JP"/>
          </w:rPr>
          <w:t>1</w:t>
        </w:r>
        <w:r>
          <w:fldChar w:fldCharType="end"/>
        </w:r>
      </w:p>
    </w:sdtContent>
  </w:sdt>
  <w:p w14:paraId="72FF9AE1" w14:textId="77777777" w:rsidR="00191A48" w:rsidRDefault="00191A48">
    <w:pPr>
      <w:pStyle w:val="af1"/>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C5A7" w14:textId="77777777" w:rsidR="00191A48" w:rsidRDefault="00191A48">
    <w:pPr>
      <w:pStyle w:val="af1"/>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29B9" w14:textId="77777777" w:rsidR="00DD68EF" w:rsidRDefault="00DD68EF" w:rsidP="003418CE">
      <w:pPr>
        <w:ind w:firstLine="240"/>
      </w:pPr>
      <w:r>
        <w:separator/>
      </w:r>
    </w:p>
  </w:footnote>
  <w:footnote w:type="continuationSeparator" w:id="0">
    <w:p w14:paraId="3A82E853" w14:textId="77777777" w:rsidR="00DD68EF" w:rsidRDefault="00DD68EF" w:rsidP="003418CE">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A0C7" w14:textId="77777777" w:rsidR="00191A48" w:rsidRDefault="00191A48">
    <w:pPr>
      <w:pStyle w:val="af"/>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D432" w14:textId="77777777" w:rsidR="00191A48" w:rsidRDefault="00191A48">
    <w:pPr>
      <w:pStyle w:val="af"/>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498" w14:textId="77777777" w:rsidR="00191A48" w:rsidRDefault="00191A48">
    <w:pPr>
      <w:pStyle w:val="af"/>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4BC5"/>
    <w:multiLevelType w:val="hybridMultilevel"/>
    <w:tmpl w:val="C2663688"/>
    <w:lvl w:ilvl="0" w:tplc="EA569CFA">
      <w:start w:val="3"/>
      <w:numFmt w:val="bullet"/>
      <w:lvlText w:val="□"/>
      <w:lvlJc w:val="left"/>
      <w:pPr>
        <w:ind w:left="1493" w:hanging="360"/>
      </w:pPr>
      <w:rPr>
        <w:rFonts w:ascii="ＭＳ 明朝" w:eastAsia="ＭＳ 明朝" w:hAnsi="ＭＳ 明朝" w:cs="ＭＳ 明朝"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06"/>
    <w:rsid w:val="000629C4"/>
    <w:rsid w:val="000668E9"/>
    <w:rsid w:val="00083CB0"/>
    <w:rsid w:val="00111667"/>
    <w:rsid w:val="00127788"/>
    <w:rsid w:val="00191A48"/>
    <w:rsid w:val="001C1FB5"/>
    <w:rsid w:val="002334CC"/>
    <w:rsid w:val="00257B82"/>
    <w:rsid w:val="00277927"/>
    <w:rsid w:val="00291D16"/>
    <w:rsid w:val="002A1C73"/>
    <w:rsid w:val="002E2339"/>
    <w:rsid w:val="00305D0D"/>
    <w:rsid w:val="00337969"/>
    <w:rsid w:val="003418CE"/>
    <w:rsid w:val="00351506"/>
    <w:rsid w:val="003D2648"/>
    <w:rsid w:val="00430EAF"/>
    <w:rsid w:val="00572A98"/>
    <w:rsid w:val="00583350"/>
    <w:rsid w:val="005A0E82"/>
    <w:rsid w:val="005E2636"/>
    <w:rsid w:val="00663CD8"/>
    <w:rsid w:val="006A405F"/>
    <w:rsid w:val="006C66F7"/>
    <w:rsid w:val="006E0B88"/>
    <w:rsid w:val="006E7F24"/>
    <w:rsid w:val="00723104"/>
    <w:rsid w:val="0073104E"/>
    <w:rsid w:val="00770624"/>
    <w:rsid w:val="007A2528"/>
    <w:rsid w:val="007E450A"/>
    <w:rsid w:val="007E6DE1"/>
    <w:rsid w:val="008C3EAA"/>
    <w:rsid w:val="008E7C79"/>
    <w:rsid w:val="00922BEA"/>
    <w:rsid w:val="009242E5"/>
    <w:rsid w:val="0095243E"/>
    <w:rsid w:val="00956A6A"/>
    <w:rsid w:val="009A6E2F"/>
    <w:rsid w:val="009B0559"/>
    <w:rsid w:val="00A44747"/>
    <w:rsid w:val="00A44FEB"/>
    <w:rsid w:val="00A548EE"/>
    <w:rsid w:val="00A558F7"/>
    <w:rsid w:val="00AE3DC2"/>
    <w:rsid w:val="00B33B5C"/>
    <w:rsid w:val="00BA3B46"/>
    <w:rsid w:val="00BB28E1"/>
    <w:rsid w:val="00BB423C"/>
    <w:rsid w:val="00BC2C18"/>
    <w:rsid w:val="00BF3BB3"/>
    <w:rsid w:val="00C176E5"/>
    <w:rsid w:val="00C74191"/>
    <w:rsid w:val="00C83B8F"/>
    <w:rsid w:val="00D77710"/>
    <w:rsid w:val="00D82ABD"/>
    <w:rsid w:val="00D9180D"/>
    <w:rsid w:val="00DB08FD"/>
    <w:rsid w:val="00DD1F3D"/>
    <w:rsid w:val="00DD68EF"/>
    <w:rsid w:val="00E34568"/>
    <w:rsid w:val="00EB00F0"/>
    <w:rsid w:val="00EE1884"/>
    <w:rsid w:val="00F05501"/>
    <w:rsid w:val="00F2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62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9C4"/>
    <w:pPr>
      <w:widowControl w:val="0"/>
      <w:ind w:firstLineChars="100" w:firstLine="100"/>
      <w:jc w:val="both"/>
    </w:pPr>
    <w:rPr>
      <w:rFonts w:eastAsia="ＭＳ 明朝"/>
      <w:sz w:val="24"/>
    </w:rPr>
  </w:style>
  <w:style w:type="paragraph" w:styleId="1">
    <w:name w:val="heading 1"/>
    <w:basedOn w:val="a"/>
    <w:next w:val="a"/>
    <w:link w:val="10"/>
    <w:uiPriority w:val="9"/>
    <w:qFormat/>
    <w:rsid w:val="00351506"/>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351506"/>
    <w:pPr>
      <w:keepNext/>
      <w:outlineLvl w:val="1"/>
    </w:pPr>
    <w:rPr>
      <w:rFonts w:asciiTheme="majorHAnsi" w:eastAsiaTheme="majorEastAsia" w:hAnsiTheme="majorHAnsi" w:cstheme="majorBidi"/>
      <w:sz w:val="21"/>
    </w:rPr>
  </w:style>
  <w:style w:type="paragraph" w:styleId="3">
    <w:name w:val="heading 3"/>
    <w:basedOn w:val="a"/>
    <w:next w:val="a"/>
    <w:link w:val="30"/>
    <w:uiPriority w:val="9"/>
    <w:semiHidden/>
    <w:unhideWhenUsed/>
    <w:qFormat/>
    <w:rsid w:val="00F22D6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22D6D"/>
    <w:pPr>
      <w:keepNext/>
      <w:ind w:leftChars="400" w:left="400"/>
      <w:outlineLvl w:val="3"/>
    </w:pPr>
    <w:rPr>
      <w:b/>
      <w:bCs/>
    </w:rPr>
  </w:style>
  <w:style w:type="paragraph" w:styleId="5">
    <w:name w:val="heading 5"/>
    <w:basedOn w:val="a"/>
    <w:next w:val="a"/>
    <w:link w:val="50"/>
    <w:uiPriority w:val="9"/>
    <w:semiHidden/>
    <w:unhideWhenUsed/>
    <w:qFormat/>
    <w:rsid w:val="00F22D6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タイトル　第1"/>
    <w:basedOn w:val="1"/>
    <w:next w:val="a"/>
    <w:qFormat/>
    <w:rsid w:val="00277927"/>
    <w:pPr>
      <w:keepNext w:val="0"/>
      <w:ind w:left="100" w:hangingChars="100" w:hanging="100"/>
    </w:pPr>
    <w:rPr>
      <w:b/>
    </w:rPr>
  </w:style>
  <w:style w:type="paragraph" w:customStyle="1" w:styleId="12">
    <w:name w:val="本文　第1"/>
    <w:basedOn w:val="a"/>
    <w:next w:val="a"/>
    <w:qFormat/>
    <w:rsid w:val="00E34568"/>
    <w:pPr>
      <w:ind w:leftChars="100" w:left="100"/>
    </w:pPr>
  </w:style>
  <w:style w:type="paragraph" w:customStyle="1" w:styleId="a3">
    <w:name w:val="タイトル　１"/>
    <w:basedOn w:val="2"/>
    <w:next w:val="a"/>
    <w:qFormat/>
    <w:rsid w:val="00257B82"/>
    <w:pPr>
      <w:keepNext w:val="0"/>
      <w:ind w:leftChars="100" w:left="200" w:hangingChars="100" w:hanging="100"/>
    </w:pPr>
    <w:rPr>
      <w:rFonts w:eastAsia="ＭＳ 明朝"/>
      <w:b/>
      <w:sz w:val="24"/>
    </w:rPr>
  </w:style>
  <w:style w:type="paragraph" w:customStyle="1" w:styleId="a4">
    <w:name w:val="本文　１"/>
    <w:basedOn w:val="a"/>
    <w:next w:val="a"/>
    <w:qFormat/>
    <w:rsid w:val="00351506"/>
    <w:pPr>
      <w:ind w:leftChars="200" w:left="200"/>
    </w:pPr>
  </w:style>
  <w:style w:type="paragraph" w:customStyle="1" w:styleId="a5">
    <w:name w:val="タイトル　⑴"/>
    <w:basedOn w:val="3"/>
    <w:next w:val="a"/>
    <w:qFormat/>
    <w:rsid w:val="000629C4"/>
    <w:pPr>
      <w:keepNext w:val="0"/>
      <w:ind w:leftChars="200" w:left="300" w:hangingChars="100" w:hanging="100"/>
    </w:pPr>
    <w:rPr>
      <w:rFonts w:eastAsia="ＭＳ 明朝"/>
    </w:rPr>
  </w:style>
  <w:style w:type="paragraph" w:customStyle="1" w:styleId="a6">
    <w:name w:val="本文　⑴"/>
    <w:basedOn w:val="a"/>
    <w:next w:val="a"/>
    <w:qFormat/>
    <w:rsid w:val="00BC2C18"/>
    <w:pPr>
      <w:ind w:leftChars="300" w:left="300"/>
    </w:pPr>
  </w:style>
  <w:style w:type="paragraph" w:customStyle="1" w:styleId="a7">
    <w:name w:val="タイトル　ア"/>
    <w:basedOn w:val="4"/>
    <w:next w:val="a"/>
    <w:qFormat/>
    <w:rsid w:val="008C3EAA"/>
    <w:pPr>
      <w:keepNext w:val="0"/>
      <w:ind w:leftChars="300" w:left="300" w:hangingChars="100" w:hanging="100"/>
    </w:pPr>
    <w:rPr>
      <w:b w:val="0"/>
    </w:rPr>
  </w:style>
  <w:style w:type="paragraph" w:customStyle="1" w:styleId="a8">
    <w:name w:val="本文　ア"/>
    <w:basedOn w:val="a"/>
    <w:next w:val="a"/>
    <w:qFormat/>
    <w:rsid w:val="00BC2C18"/>
    <w:pPr>
      <w:ind w:leftChars="400" w:left="400"/>
    </w:pPr>
  </w:style>
  <w:style w:type="paragraph" w:customStyle="1" w:styleId="a9">
    <w:name w:val="タイトル　"/>
    <w:basedOn w:val="5"/>
    <w:next w:val="a"/>
    <w:qFormat/>
    <w:rsid w:val="007E6DE1"/>
    <w:pPr>
      <w:keepNext w:val="0"/>
      <w:ind w:leftChars="400" w:left="500" w:hangingChars="100" w:hanging="100"/>
    </w:pPr>
    <w:rPr>
      <w:rFonts w:eastAsia="ＭＳ 明朝"/>
    </w:rPr>
  </w:style>
  <w:style w:type="paragraph" w:customStyle="1" w:styleId="aa">
    <w:name w:val="本文　"/>
    <w:basedOn w:val="a"/>
    <w:next w:val="a"/>
    <w:qFormat/>
    <w:rsid w:val="00BC2C18"/>
    <w:pPr>
      <w:ind w:leftChars="500" w:left="500"/>
    </w:pPr>
  </w:style>
  <w:style w:type="character" w:customStyle="1" w:styleId="10">
    <w:name w:val="見出し 1 (文字)"/>
    <w:basedOn w:val="a0"/>
    <w:link w:val="1"/>
    <w:uiPriority w:val="9"/>
    <w:rsid w:val="0035150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51506"/>
    <w:rPr>
      <w:rFonts w:asciiTheme="majorHAnsi" w:eastAsiaTheme="majorEastAsia" w:hAnsiTheme="majorHAnsi" w:cstheme="majorBidi"/>
    </w:rPr>
  </w:style>
  <w:style w:type="paragraph" w:styleId="ab">
    <w:name w:val="Title"/>
    <w:basedOn w:val="a"/>
    <w:next w:val="a"/>
    <w:link w:val="ac"/>
    <w:uiPriority w:val="10"/>
    <w:qFormat/>
    <w:rsid w:val="00351506"/>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351506"/>
    <w:rPr>
      <w:rFonts w:asciiTheme="majorHAnsi" w:eastAsiaTheme="majorEastAsia" w:hAnsiTheme="majorHAnsi" w:cstheme="majorBidi"/>
      <w:sz w:val="32"/>
      <w:szCs w:val="32"/>
    </w:rPr>
  </w:style>
  <w:style w:type="paragraph" w:styleId="ad">
    <w:name w:val="TOC Heading"/>
    <w:basedOn w:val="1"/>
    <w:next w:val="a"/>
    <w:uiPriority w:val="39"/>
    <w:semiHidden/>
    <w:unhideWhenUsed/>
    <w:qFormat/>
    <w:rsid w:val="00351506"/>
    <w:pPr>
      <w:keepLines/>
      <w:widowControl/>
      <w:spacing w:before="240" w:line="259" w:lineRule="auto"/>
      <w:ind w:firstLineChars="0" w:firstLine="0"/>
      <w:jc w:val="left"/>
      <w:outlineLvl w:val="9"/>
    </w:pPr>
    <w:rPr>
      <w:color w:val="2E74B5" w:themeColor="accent1" w:themeShade="BF"/>
      <w:kern w:val="0"/>
      <w:sz w:val="32"/>
      <w:szCs w:val="32"/>
    </w:rPr>
  </w:style>
  <w:style w:type="character" w:styleId="ae">
    <w:name w:val="line number"/>
    <w:basedOn w:val="a0"/>
    <w:uiPriority w:val="99"/>
    <w:semiHidden/>
    <w:unhideWhenUsed/>
    <w:rsid w:val="000668E9"/>
    <w:rPr>
      <w:sz w:val="16"/>
    </w:rPr>
  </w:style>
  <w:style w:type="paragraph" w:styleId="af">
    <w:name w:val="header"/>
    <w:basedOn w:val="a"/>
    <w:link w:val="af0"/>
    <w:uiPriority w:val="99"/>
    <w:unhideWhenUsed/>
    <w:rsid w:val="003418CE"/>
    <w:pPr>
      <w:tabs>
        <w:tab w:val="center" w:pos="4252"/>
        <w:tab w:val="right" w:pos="8504"/>
      </w:tabs>
      <w:snapToGrid w:val="0"/>
    </w:pPr>
  </w:style>
  <w:style w:type="character" w:customStyle="1" w:styleId="af0">
    <w:name w:val="ヘッダー (文字)"/>
    <w:basedOn w:val="a0"/>
    <w:link w:val="af"/>
    <w:uiPriority w:val="99"/>
    <w:rsid w:val="003418CE"/>
    <w:rPr>
      <w:rFonts w:eastAsia="ＭＳ 明朝"/>
      <w:sz w:val="24"/>
    </w:rPr>
  </w:style>
  <w:style w:type="paragraph" w:styleId="af1">
    <w:name w:val="footer"/>
    <w:basedOn w:val="a"/>
    <w:link w:val="af2"/>
    <w:uiPriority w:val="99"/>
    <w:unhideWhenUsed/>
    <w:rsid w:val="003418CE"/>
    <w:pPr>
      <w:tabs>
        <w:tab w:val="center" w:pos="4252"/>
        <w:tab w:val="right" w:pos="8504"/>
      </w:tabs>
      <w:snapToGrid w:val="0"/>
    </w:pPr>
  </w:style>
  <w:style w:type="character" w:customStyle="1" w:styleId="af2">
    <w:name w:val="フッター (文字)"/>
    <w:basedOn w:val="a0"/>
    <w:link w:val="af1"/>
    <w:uiPriority w:val="99"/>
    <w:rsid w:val="003418CE"/>
    <w:rPr>
      <w:rFonts w:eastAsia="ＭＳ 明朝"/>
      <w:sz w:val="24"/>
    </w:rPr>
  </w:style>
  <w:style w:type="character" w:customStyle="1" w:styleId="30">
    <w:name w:val="見出し 3 (文字)"/>
    <w:basedOn w:val="a0"/>
    <w:link w:val="3"/>
    <w:uiPriority w:val="9"/>
    <w:semiHidden/>
    <w:rsid w:val="00F22D6D"/>
    <w:rPr>
      <w:rFonts w:asciiTheme="majorHAnsi" w:eastAsiaTheme="majorEastAsia" w:hAnsiTheme="majorHAnsi" w:cstheme="majorBidi"/>
      <w:sz w:val="24"/>
    </w:rPr>
  </w:style>
  <w:style w:type="character" w:customStyle="1" w:styleId="40">
    <w:name w:val="見出し 4 (文字)"/>
    <w:basedOn w:val="a0"/>
    <w:link w:val="4"/>
    <w:uiPriority w:val="9"/>
    <w:semiHidden/>
    <w:rsid w:val="00F22D6D"/>
    <w:rPr>
      <w:rFonts w:eastAsia="ＭＳ 明朝"/>
      <w:b/>
      <w:bCs/>
      <w:sz w:val="24"/>
    </w:rPr>
  </w:style>
  <w:style w:type="character" w:customStyle="1" w:styleId="50">
    <w:name w:val="見出し 5 (文字)"/>
    <w:basedOn w:val="a0"/>
    <w:link w:val="5"/>
    <w:uiPriority w:val="9"/>
    <w:semiHidden/>
    <w:rsid w:val="00F22D6D"/>
    <w:rPr>
      <w:rFonts w:asciiTheme="majorHAnsi" w:eastAsiaTheme="majorEastAsia" w:hAnsiTheme="majorHAnsi" w:cstheme="majorBidi"/>
      <w:sz w:val="24"/>
    </w:rPr>
  </w:style>
  <w:style w:type="paragraph" w:customStyle="1" w:styleId="af3">
    <w:name w:val="一太郎"/>
    <w:rsid w:val="00723104"/>
    <w:pPr>
      <w:widowControl w:val="0"/>
      <w:wordWrap w:val="0"/>
      <w:autoSpaceDE w:val="0"/>
      <w:autoSpaceDN w:val="0"/>
      <w:adjustRightInd w:val="0"/>
      <w:spacing w:line="302" w:lineRule="exact"/>
      <w:jc w:val="both"/>
    </w:pPr>
    <w:rPr>
      <w:rFonts w:ascii="Century" w:eastAsia="ＭＳ 明朝" w:hAnsi="Century" w:cs="ＭＳ 明朝"/>
      <w:spacing w:val="-2"/>
      <w:kern w:val="0"/>
    </w:rPr>
  </w:style>
  <w:style w:type="table" w:styleId="af4">
    <w:name w:val="Table Grid"/>
    <w:basedOn w:val="a1"/>
    <w:rsid w:val="007231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タイトルＡ"/>
    <w:basedOn w:val="a3"/>
    <w:next w:val="a5"/>
    <w:qFormat/>
    <w:rsid w:val="006E7F24"/>
    <w:pPr>
      <w:ind w:leftChars="150" w:left="250"/>
    </w:pPr>
  </w:style>
  <w:style w:type="paragraph" w:customStyle="1" w:styleId="af6">
    <w:name w:val="本文Ａ"/>
    <w:basedOn w:val="a4"/>
    <w:qFormat/>
    <w:rsid w:val="006E7F24"/>
    <w:pPr>
      <w:ind w:leftChars="250" w:left="250"/>
    </w:pPr>
  </w:style>
  <w:style w:type="character" w:styleId="af7">
    <w:name w:val="page number"/>
    <w:basedOn w:val="a0"/>
    <w:rsid w:val="00A558F7"/>
  </w:style>
  <w:style w:type="paragraph" w:styleId="af8">
    <w:name w:val="Balloon Text"/>
    <w:basedOn w:val="a"/>
    <w:link w:val="af9"/>
    <w:uiPriority w:val="99"/>
    <w:semiHidden/>
    <w:unhideWhenUsed/>
    <w:rsid w:val="00DB08F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B08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6385-63F5-4EB9-934F-46C8A2E8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2024-02-20T04:24:00Z</dcterms:created>
  <dcterms:modified xsi:type="dcterms:W3CDTF">2024-02-20T04:24:00Z</dcterms:modified>
</cp:coreProperties>
</file>