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1B794" w14:textId="26A96D86" w:rsidR="00053286" w:rsidRPr="00CA38AB" w:rsidRDefault="008D63E0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  <w:color w:val="FF0000"/>
        </w:rPr>
        <w:t>【</w:t>
      </w:r>
      <w:r w:rsidR="009C54CE">
        <w:rPr>
          <w:rFonts w:asciiTheme="minorEastAsia" w:eastAsiaTheme="minorEastAsia" w:hAnsiTheme="minorEastAsia" w:cs="ＭＳ ゴシック" w:hint="eastAsia"/>
          <w:color w:val="FF0000"/>
        </w:rPr>
        <w:t>所有者不明土地</w:t>
      </w:r>
      <w:r w:rsidRPr="00CA38AB">
        <w:rPr>
          <w:rFonts w:asciiTheme="minorEastAsia" w:eastAsiaTheme="minorEastAsia" w:hAnsiTheme="minorEastAsia" w:cs="ＭＳ ゴシック" w:hint="eastAsia"/>
          <w:color w:val="FF0000"/>
        </w:rPr>
        <w:t>管理命令申立書（管理保全型）</w:t>
      </w:r>
      <w:r w:rsidR="00053286" w:rsidRPr="00CA38AB">
        <w:rPr>
          <w:rFonts w:asciiTheme="minorEastAsia" w:eastAsiaTheme="minorEastAsia" w:hAnsiTheme="minorEastAsia" w:cs="ＭＳ ゴシック" w:hint="eastAsia"/>
          <w:color w:val="FF0000"/>
        </w:rPr>
        <w:t>サンプル】</w:t>
      </w:r>
      <w:r w:rsidR="00053286" w:rsidRPr="00CA38AB">
        <w:rPr>
          <w:rFonts w:asciiTheme="minorEastAsia" w:eastAsiaTheme="minorEastAsia" w:hAnsiTheme="minorEastAsia"/>
          <w:color w:val="FF0000"/>
        </w:rPr>
        <w:t xml:space="preserve">       </w:t>
      </w:r>
    </w:p>
    <w:p w14:paraId="056C7964" w14:textId="77777777" w:rsidR="00053286" w:rsidRPr="00CA38AB" w:rsidRDefault="00053286">
      <w:pPr>
        <w:adjustRightInd/>
        <w:rPr>
          <w:rFonts w:asciiTheme="minorEastAsia" w:eastAsiaTheme="minorEastAsia" w:hAnsiTheme="minorEastAsia"/>
          <w:spacing w:val="4"/>
        </w:rPr>
      </w:pPr>
    </w:p>
    <w:tbl>
      <w:tblPr>
        <w:tblW w:w="84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5"/>
        <w:gridCol w:w="7152"/>
      </w:tblGrid>
      <w:tr w:rsidR="00053286" w:rsidRPr="00CA38AB" w14:paraId="581CA394" w14:textId="77777777" w:rsidTr="001F60A3">
        <w:trPr>
          <w:trHeight w:val="1026"/>
        </w:trPr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9B5E4" w14:textId="77777777" w:rsidR="00053286" w:rsidRPr="00CA38AB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CA38AB">
              <w:rPr>
                <w:rFonts w:asciiTheme="minorEastAsia" w:eastAsiaTheme="minorEastAsia" w:hAnsiTheme="minorEastAsia"/>
              </w:rPr>
              <w:t xml:space="preserve"> </w:t>
            </w:r>
            <w:r w:rsidRPr="00CA38AB">
              <w:rPr>
                <w:rFonts w:asciiTheme="minorEastAsia" w:eastAsiaTheme="minorEastAsia" w:hAnsiTheme="minorEastAsia" w:cs="ＭＳ ゴシック" w:hint="eastAsia"/>
              </w:rPr>
              <w:t>収入印紙</w:t>
            </w:r>
          </w:p>
          <w:p w14:paraId="3143A706" w14:textId="053C5A6A" w:rsidR="00053286" w:rsidRPr="00CA38AB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CA38AB">
              <w:rPr>
                <w:rFonts w:asciiTheme="minorEastAsia" w:eastAsiaTheme="minorEastAsia" w:hAnsiTheme="minorEastAsia" w:cs="ＭＳ ゴシック" w:hint="eastAsia"/>
              </w:rPr>
              <w:t>１０００円</w:t>
            </w:r>
          </w:p>
          <w:p w14:paraId="0B6B57B1" w14:textId="44EC85F5" w:rsidR="00053286" w:rsidRPr="00CA38AB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A38AB">
              <w:rPr>
                <w:rFonts w:asciiTheme="minorEastAsia" w:eastAsiaTheme="minorEastAsia" w:hAnsiTheme="minorEastAsia" w:cs="ＭＳ ゴシック" w:hint="eastAsia"/>
              </w:rPr>
              <w:t xml:space="preserve">　添付</w:t>
            </w:r>
            <w:r w:rsidR="00525F44">
              <w:rPr>
                <w:rStyle w:val="af2"/>
                <w:rFonts w:asciiTheme="minorEastAsia" w:eastAsiaTheme="minorEastAsia" w:hAnsiTheme="minorEastAsia" w:cs="ＭＳ ゴシック"/>
              </w:rPr>
              <w:footnoteReference w:id="1"/>
            </w:r>
          </w:p>
        </w:tc>
        <w:tc>
          <w:tcPr>
            <w:tcW w:w="7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0FD1DB" w14:textId="77777777" w:rsidR="00053286" w:rsidRPr="00CA38AB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  <w:p w14:paraId="69F28D02" w14:textId="77777777" w:rsidR="00053286" w:rsidRPr="00CA38AB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CA38AB">
              <w:rPr>
                <w:rFonts w:asciiTheme="minorEastAsia" w:eastAsiaTheme="minorEastAsia" w:hAnsiTheme="minorEastAsia"/>
              </w:rPr>
              <w:t xml:space="preserve">           </w:t>
            </w:r>
            <w:r w:rsidR="008D63E0" w:rsidRPr="00CA38AB">
              <w:rPr>
                <w:rFonts w:asciiTheme="minorEastAsia" w:eastAsiaTheme="minorEastAsia" w:hAnsiTheme="minorEastAsia" w:cs="ＭＳ ゴシック" w:hint="eastAsia"/>
              </w:rPr>
              <w:t>所有者不明土地管理命令</w:t>
            </w:r>
            <w:r w:rsidRPr="00CA38AB">
              <w:rPr>
                <w:rFonts w:asciiTheme="minorEastAsia" w:eastAsiaTheme="minorEastAsia" w:hAnsiTheme="minorEastAsia" w:cs="ＭＳ ゴシック" w:hint="eastAsia"/>
              </w:rPr>
              <w:t>申立書</w:t>
            </w:r>
          </w:p>
          <w:p w14:paraId="19186663" w14:textId="77777777" w:rsidR="00053286" w:rsidRPr="00CA38AB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A38AB">
              <w:rPr>
                <w:rFonts w:asciiTheme="minorEastAsia" w:eastAsiaTheme="minorEastAsia" w:hAnsiTheme="minorEastAsia"/>
              </w:rPr>
              <w:t xml:space="preserve">                                   </w:t>
            </w:r>
          </w:p>
        </w:tc>
      </w:tr>
    </w:tbl>
    <w:p w14:paraId="5DBC46C5" w14:textId="7A185A59" w:rsidR="00053286" w:rsidRPr="00CA38AB" w:rsidRDefault="00053286" w:rsidP="00107F57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/>
        </w:rPr>
        <w:t xml:space="preserve">                                                        </w:t>
      </w:r>
      <w:r w:rsidR="00D37D49" w:rsidRPr="00CA38AB">
        <w:rPr>
          <w:rFonts w:asciiTheme="minorEastAsia" w:eastAsiaTheme="minorEastAsia" w:hAnsiTheme="minorEastAsia" w:hint="eastAsia"/>
        </w:rPr>
        <w:t xml:space="preserve">　</w:t>
      </w:r>
      <w:r w:rsidR="002040C3" w:rsidRPr="00CA38AB">
        <w:rPr>
          <w:rFonts w:asciiTheme="minorEastAsia" w:eastAsiaTheme="minorEastAsia" w:hAnsiTheme="minorEastAsia" w:cs="ＭＳ ゴシック" w:hint="eastAsia"/>
        </w:rPr>
        <w:t>令和</w:t>
      </w:r>
      <w:r w:rsidRPr="00CA38AB">
        <w:rPr>
          <w:rFonts w:asciiTheme="minorEastAsia" w:eastAsiaTheme="minorEastAsia" w:hAnsiTheme="minorEastAsia" w:cs="ＭＳ ゴシック" w:hint="eastAsia"/>
        </w:rPr>
        <w:t>○○年○月○日</w:t>
      </w:r>
    </w:p>
    <w:p w14:paraId="197A39A8" w14:textId="0B0171E2" w:rsidR="00053286" w:rsidRPr="00CA38AB" w:rsidRDefault="00053286" w:rsidP="001F60A3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>大阪地方裁判所第４民事部　御中</w:t>
      </w:r>
    </w:p>
    <w:p w14:paraId="3BE19AC7" w14:textId="77777777" w:rsidR="009C54CE" w:rsidRDefault="00053286" w:rsidP="009C54CE">
      <w:pPr>
        <w:adjustRightInd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</w:t>
      </w:r>
    </w:p>
    <w:p w14:paraId="3C54F2F6" w14:textId="110C63D1" w:rsidR="009C54CE" w:rsidRDefault="009C54CE" w:rsidP="00107F57">
      <w:pPr>
        <w:tabs>
          <w:tab w:val="left" w:pos="3599"/>
        </w:tabs>
        <w:adjustRightInd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cs="ＭＳ ゴシック"/>
        </w:rPr>
        <w:tab/>
      </w:r>
      <w:r>
        <w:rPr>
          <w:rFonts w:asciiTheme="minorEastAsia" w:eastAsiaTheme="minorEastAsia" w:hAnsiTheme="minorEastAsia" w:cs="ＭＳ ゴシック" w:hint="eastAsia"/>
        </w:rPr>
        <w:t>申立人代理人弁護士　　○　○　○　○　　印</w:t>
      </w:r>
    </w:p>
    <w:p w14:paraId="21F99359" w14:textId="7445416B" w:rsidR="009C54CE" w:rsidRDefault="009C54CE" w:rsidP="009C54CE">
      <w:pPr>
        <w:adjustRightInd/>
        <w:ind w:firstLineChars="200" w:firstLine="468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  <w:spacing w:val="4"/>
        </w:rPr>
        <w:t>収入印紙１０００円</w:t>
      </w:r>
    </w:p>
    <w:p w14:paraId="7E9677D9" w14:textId="77777777" w:rsidR="009C54CE" w:rsidRDefault="009C54CE" w:rsidP="009C54CE">
      <w:pPr>
        <w:adjustRightInd/>
        <w:ind w:firstLineChars="200" w:firstLine="468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  <w:spacing w:val="4"/>
        </w:rPr>
        <w:t>郵便切手５０００円</w:t>
      </w:r>
    </w:p>
    <w:p w14:paraId="6D80BAB6" w14:textId="77777777" w:rsidR="009C54CE" w:rsidRDefault="009C54CE" w:rsidP="009C54CE">
      <w:pPr>
        <w:adjustRightInd/>
        <w:ind w:firstLineChars="200" w:firstLine="468"/>
        <w:rPr>
          <w:rFonts w:asciiTheme="minorEastAsia" w:eastAsiaTheme="minorEastAsia" w:hAnsiTheme="minorEastAsia"/>
          <w:spacing w:val="4"/>
        </w:rPr>
      </w:pPr>
    </w:p>
    <w:p w14:paraId="7E87D41F" w14:textId="77777777" w:rsidR="009C54CE" w:rsidRDefault="009C54CE" w:rsidP="00107F57">
      <w:pPr>
        <w:adjustRightInd/>
        <w:ind w:firstLineChars="1600" w:firstLine="361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当事者等の表示　別紙当事者等目録記載のとおり</w:t>
      </w:r>
    </w:p>
    <w:p w14:paraId="5F8F7B76" w14:textId="77777777" w:rsidR="00053286" w:rsidRPr="00CA38AB" w:rsidRDefault="00053286">
      <w:pPr>
        <w:adjustRightInd/>
        <w:rPr>
          <w:rFonts w:asciiTheme="minorEastAsia" w:eastAsiaTheme="minorEastAsia" w:hAnsiTheme="minorEastAsia"/>
          <w:spacing w:val="4"/>
        </w:rPr>
      </w:pPr>
    </w:p>
    <w:p w14:paraId="657CDE31" w14:textId="77777777" w:rsidR="00053286" w:rsidRPr="00CA38AB" w:rsidRDefault="00053286">
      <w:pPr>
        <w:adjustRightInd/>
        <w:jc w:val="center"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>申立ての趣旨</w:t>
      </w:r>
    </w:p>
    <w:p w14:paraId="0264F4CA" w14:textId="5F38262F" w:rsidR="00053286" w:rsidRPr="00CA38AB" w:rsidRDefault="006102B5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　別紙物件目録記載</w:t>
      </w:r>
      <w:r w:rsidR="00A442B3">
        <w:rPr>
          <w:rFonts w:asciiTheme="minorEastAsia" w:eastAsiaTheme="minorEastAsia" w:hAnsiTheme="minorEastAsia" w:cs="ＭＳ ゴシック" w:hint="eastAsia"/>
        </w:rPr>
        <w:t>１</w:t>
      </w:r>
      <w:r w:rsidRPr="00CA38AB">
        <w:rPr>
          <w:rFonts w:asciiTheme="minorEastAsia" w:eastAsiaTheme="minorEastAsia" w:hAnsiTheme="minorEastAsia" w:cs="ＭＳ ゴシック" w:hint="eastAsia"/>
        </w:rPr>
        <w:t>の土地について所有者不明土地管理人による管理を命</w:t>
      </w:r>
      <w:r w:rsidR="00227064">
        <w:rPr>
          <w:rFonts w:asciiTheme="minorEastAsia" w:eastAsiaTheme="minorEastAsia" w:hAnsiTheme="minorEastAsia" w:cs="ＭＳ ゴシック" w:hint="eastAsia"/>
        </w:rPr>
        <w:t>ず</w:t>
      </w:r>
      <w:r w:rsidRPr="00CA38AB">
        <w:rPr>
          <w:rFonts w:asciiTheme="minorEastAsia" w:eastAsiaTheme="minorEastAsia" w:hAnsiTheme="minorEastAsia" w:cs="ＭＳ ゴシック" w:hint="eastAsia"/>
        </w:rPr>
        <w:t>るとの裁判を求める。</w:t>
      </w:r>
    </w:p>
    <w:p w14:paraId="760FADF0" w14:textId="77777777" w:rsidR="00053286" w:rsidRPr="00A442B3" w:rsidRDefault="00053286">
      <w:pPr>
        <w:adjustRightInd/>
        <w:rPr>
          <w:rFonts w:asciiTheme="minorEastAsia" w:eastAsiaTheme="minorEastAsia" w:hAnsiTheme="minorEastAsia"/>
          <w:spacing w:val="4"/>
        </w:rPr>
      </w:pPr>
    </w:p>
    <w:p w14:paraId="5290D81C" w14:textId="77777777" w:rsidR="00053286" w:rsidRPr="00CA38AB" w:rsidRDefault="00053286">
      <w:pPr>
        <w:adjustRightInd/>
        <w:jc w:val="center"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>申立ての理由</w:t>
      </w:r>
    </w:p>
    <w:p w14:paraId="5C5B90F1" w14:textId="7F16B988" w:rsidR="00CA38AB" w:rsidRDefault="00053286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１　</w:t>
      </w:r>
      <w:r w:rsidR="00CA38AB">
        <w:rPr>
          <w:rFonts w:asciiTheme="minorEastAsia" w:eastAsiaTheme="minorEastAsia" w:hAnsiTheme="minorEastAsia" w:cs="ＭＳ ゴシック" w:hint="eastAsia"/>
        </w:rPr>
        <w:t>当事者等</w:t>
      </w:r>
    </w:p>
    <w:p w14:paraId="19BF87C3" w14:textId="783A1799" w:rsidR="0022092D" w:rsidRDefault="0022092D" w:rsidP="00351C00">
      <w:pPr>
        <w:adjustRightInd/>
        <w:ind w:left="196" w:firstLine="230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>申立人は、別紙物件目録記載</w:t>
      </w:r>
      <w:r w:rsidR="00A442B3">
        <w:rPr>
          <w:rFonts w:asciiTheme="minorEastAsia" w:eastAsiaTheme="minorEastAsia" w:hAnsiTheme="minorEastAsia" w:cs="ＭＳ ゴシック" w:hint="eastAsia"/>
        </w:rPr>
        <w:t>１</w:t>
      </w:r>
      <w:r w:rsidRPr="00CA38AB">
        <w:rPr>
          <w:rFonts w:asciiTheme="minorEastAsia" w:eastAsiaTheme="minorEastAsia" w:hAnsiTheme="minorEastAsia" w:cs="ＭＳ ゴシック" w:hint="eastAsia"/>
        </w:rPr>
        <w:t>の土地（以下「対象土地」という。）に隣接する別紙物件目録記載</w:t>
      </w:r>
      <w:r w:rsidR="00A442B3">
        <w:rPr>
          <w:rFonts w:asciiTheme="minorEastAsia" w:eastAsiaTheme="minorEastAsia" w:hAnsiTheme="minorEastAsia" w:cs="ＭＳ ゴシック" w:hint="eastAsia"/>
        </w:rPr>
        <w:t>２</w:t>
      </w:r>
      <w:r w:rsidRPr="00CA38AB">
        <w:rPr>
          <w:rFonts w:asciiTheme="minorEastAsia" w:eastAsiaTheme="minorEastAsia" w:hAnsiTheme="minorEastAsia" w:cs="ＭＳ ゴシック" w:hint="eastAsia"/>
        </w:rPr>
        <w:t>の土地（以下「申立人所有土地」という。）の所有者である</w:t>
      </w:r>
      <w:r w:rsidR="00CA38AB">
        <w:rPr>
          <w:rFonts w:asciiTheme="minorEastAsia" w:eastAsiaTheme="minorEastAsia" w:hAnsiTheme="minorEastAsia" w:cs="ＭＳ ゴシック" w:hint="eastAsia"/>
        </w:rPr>
        <w:t>。</w:t>
      </w:r>
    </w:p>
    <w:p w14:paraId="75F164A3" w14:textId="7804A3B5" w:rsidR="00CA38AB" w:rsidRDefault="00CA38AB" w:rsidP="002931FB">
      <w:pPr>
        <w:adjustRightInd/>
        <w:ind w:left="226" w:firstLine="20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〇〇は対象土地の</w:t>
      </w:r>
      <w:r w:rsidR="00227064">
        <w:rPr>
          <w:rFonts w:asciiTheme="minorEastAsia" w:eastAsiaTheme="minorEastAsia" w:hAnsiTheme="minorEastAsia" w:cs="ＭＳ ゴシック" w:hint="eastAsia"/>
        </w:rPr>
        <w:t>不動産</w:t>
      </w:r>
      <w:r w:rsidR="007F2D61">
        <w:rPr>
          <w:rFonts w:asciiTheme="minorEastAsia" w:eastAsiaTheme="minorEastAsia" w:hAnsiTheme="minorEastAsia" w:cs="ＭＳ ゴシック" w:hint="eastAsia"/>
        </w:rPr>
        <w:t>登記記録上の</w:t>
      </w:r>
      <w:r>
        <w:rPr>
          <w:rFonts w:asciiTheme="minorEastAsia" w:eastAsiaTheme="minorEastAsia" w:hAnsiTheme="minorEastAsia" w:cs="ＭＳ ゴシック" w:hint="eastAsia"/>
        </w:rPr>
        <w:t>所有者</w:t>
      </w:r>
      <w:r w:rsidR="007F2D61">
        <w:rPr>
          <w:rFonts w:asciiTheme="minorEastAsia" w:eastAsiaTheme="minorEastAsia" w:hAnsiTheme="minorEastAsia" w:cs="ＭＳ ゴシック" w:hint="eastAsia"/>
        </w:rPr>
        <w:t>（以下「不明所有者」という。）</w:t>
      </w:r>
      <w:r>
        <w:rPr>
          <w:rFonts w:asciiTheme="minorEastAsia" w:eastAsiaTheme="minorEastAsia" w:hAnsiTheme="minorEastAsia" w:cs="ＭＳ ゴシック" w:hint="eastAsia"/>
        </w:rPr>
        <w:t>である。</w:t>
      </w:r>
    </w:p>
    <w:p w14:paraId="0B30782A" w14:textId="21B016EC" w:rsidR="00637F6E" w:rsidRPr="00CA38AB" w:rsidRDefault="00637F6E" w:rsidP="00FD345E">
      <w:pPr>
        <w:adjustRightInd/>
        <w:ind w:left="226" w:firstLine="200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（以上、</w:t>
      </w:r>
      <w:r w:rsidR="00DD7035">
        <w:rPr>
          <w:rFonts w:asciiTheme="minorEastAsia" w:eastAsiaTheme="minorEastAsia" w:hAnsiTheme="minorEastAsia" w:cs="ＭＳ ゴシック" w:hint="eastAsia"/>
        </w:rPr>
        <w:t>甲</w:t>
      </w:r>
      <w:r>
        <w:rPr>
          <w:rFonts w:asciiTheme="minorEastAsia" w:eastAsiaTheme="minorEastAsia" w:hAnsiTheme="minorEastAsia" w:cs="ＭＳ ゴシック" w:hint="eastAsia"/>
        </w:rPr>
        <w:t>１から４まで）</w:t>
      </w:r>
    </w:p>
    <w:p w14:paraId="69BE8CA6" w14:textId="04A82CE3" w:rsidR="00CA38AB" w:rsidRDefault="0022092D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２　</w:t>
      </w:r>
      <w:r w:rsidR="00CA38AB">
        <w:rPr>
          <w:rFonts w:asciiTheme="minorEastAsia" w:eastAsiaTheme="minorEastAsia" w:hAnsiTheme="minorEastAsia" w:cs="ＭＳ ゴシック" w:hint="eastAsia"/>
        </w:rPr>
        <w:t>申立人が対象土地について利害関係を有すること</w:t>
      </w:r>
    </w:p>
    <w:p w14:paraId="63C7F24B" w14:textId="4ADEA32F" w:rsidR="0022092D" w:rsidRPr="00CA38AB" w:rsidRDefault="0022092D" w:rsidP="00CA38AB">
      <w:pPr>
        <w:adjustRightInd/>
        <w:ind w:left="226" w:firstLine="200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>対象土地は遅くとも平成〇〇年頃から管理されておらず、</w:t>
      </w:r>
      <w:r w:rsidR="00F343D4" w:rsidRPr="00CA38AB">
        <w:rPr>
          <w:rFonts w:asciiTheme="minorEastAsia" w:eastAsiaTheme="minorEastAsia" w:hAnsiTheme="minorEastAsia" w:cs="ＭＳ ゴシック" w:hint="eastAsia"/>
        </w:rPr>
        <w:t>何者かによって</w:t>
      </w:r>
      <w:r w:rsidRPr="00CA38AB">
        <w:rPr>
          <w:rFonts w:asciiTheme="minorEastAsia" w:eastAsiaTheme="minorEastAsia" w:hAnsiTheme="minorEastAsia" w:cs="ＭＳ ゴシック" w:hint="eastAsia"/>
        </w:rPr>
        <w:t>同土地上に</w:t>
      </w:r>
      <w:r w:rsidR="00161590" w:rsidRPr="00CA38AB">
        <w:rPr>
          <w:rFonts w:asciiTheme="minorEastAsia" w:eastAsiaTheme="minorEastAsia" w:hAnsiTheme="minorEastAsia" w:cs="ＭＳ ゴシック" w:hint="eastAsia"/>
        </w:rPr>
        <w:t>ゴミが投棄される等しているが、</w:t>
      </w:r>
      <w:r w:rsidR="00C26335" w:rsidRPr="00CA38AB">
        <w:rPr>
          <w:rFonts w:asciiTheme="minorEastAsia" w:eastAsiaTheme="minorEastAsia" w:hAnsiTheme="minorEastAsia" w:cs="ＭＳ ゴシック" w:hint="eastAsia"/>
        </w:rPr>
        <w:t>焼却</w:t>
      </w:r>
      <w:r w:rsidR="00161590" w:rsidRPr="00CA38AB">
        <w:rPr>
          <w:rFonts w:asciiTheme="minorEastAsia" w:eastAsiaTheme="minorEastAsia" w:hAnsiTheme="minorEastAsia" w:cs="ＭＳ ゴシック" w:hint="eastAsia"/>
        </w:rPr>
        <w:t>や処分がされることなく放置されたままの状態が継続している。</w:t>
      </w:r>
    </w:p>
    <w:p w14:paraId="57E9C463" w14:textId="2BDC355C" w:rsidR="00637F6E" w:rsidRDefault="00161590" w:rsidP="00C71172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　　申立人</w:t>
      </w:r>
      <w:r w:rsidR="00CA38AB">
        <w:rPr>
          <w:rFonts w:asciiTheme="minorEastAsia" w:eastAsiaTheme="minorEastAsia" w:hAnsiTheme="minorEastAsia" w:cs="ＭＳ ゴシック" w:hint="eastAsia"/>
        </w:rPr>
        <w:t>所有</w:t>
      </w:r>
      <w:r w:rsidRPr="00CA38AB">
        <w:rPr>
          <w:rFonts w:asciiTheme="minorEastAsia" w:eastAsiaTheme="minorEastAsia" w:hAnsiTheme="minorEastAsia" w:cs="ＭＳ ゴシック" w:hint="eastAsia"/>
        </w:rPr>
        <w:t>土地は、</w:t>
      </w:r>
      <w:r w:rsidR="00E50EB3">
        <w:rPr>
          <w:rFonts w:asciiTheme="minorEastAsia" w:eastAsiaTheme="minorEastAsia" w:hAnsiTheme="minorEastAsia" w:cs="ＭＳ ゴシック" w:hint="eastAsia"/>
        </w:rPr>
        <w:t>上記</w:t>
      </w:r>
      <w:r w:rsidRPr="00CA38AB">
        <w:rPr>
          <w:rFonts w:asciiTheme="minorEastAsia" w:eastAsiaTheme="minorEastAsia" w:hAnsiTheme="minorEastAsia" w:cs="ＭＳ ゴシック" w:hint="eastAsia"/>
        </w:rPr>
        <w:t>の通り対象土地に隣接しているため、同土地に投棄された</w:t>
      </w:r>
      <w:r w:rsidR="00D97CA5" w:rsidRPr="00CA38AB">
        <w:rPr>
          <w:rFonts w:asciiTheme="minorEastAsia" w:eastAsiaTheme="minorEastAsia" w:hAnsiTheme="minorEastAsia" w:cs="ＭＳ ゴシック" w:hint="eastAsia"/>
        </w:rPr>
        <w:t>大量の</w:t>
      </w:r>
      <w:r w:rsidR="004D3614" w:rsidRPr="00CA38AB">
        <w:rPr>
          <w:rFonts w:asciiTheme="minorEastAsia" w:eastAsiaTheme="minorEastAsia" w:hAnsiTheme="minorEastAsia" w:cs="ＭＳ ゴシック" w:hint="eastAsia"/>
        </w:rPr>
        <w:t>ゴミから発生する悪臭</w:t>
      </w:r>
      <w:r w:rsidR="00D97CA5" w:rsidRPr="00CA38AB">
        <w:rPr>
          <w:rFonts w:asciiTheme="minorEastAsia" w:eastAsiaTheme="minorEastAsia" w:hAnsiTheme="minorEastAsia" w:cs="ＭＳ ゴシック" w:hint="eastAsia"/>
        </w:rPr>
        <w:t>に悩まされており、また</w:t>
      </w:r>
      <w:r w:rsidR="00F343D4" w:rsidRPr="00CA38AB">
        <w:rPr>
          <w:rFonts w:asciiTheme="minorEastAsia" w:eastAsiaTheme="minorEastAsia" w:hAnsiTheme="minorEastAsia" w:cs="ＭＳ ゴシック" w:hint="eastAsia"/>
        </w:rPr>
        <w:t>、</w:t>
      </w:r>
      <w:r w:rsidR="00D97CA5" w:rsidRPr="00CA38AB">
        <w:rPr>
          <w:rFonts w:asciiTheme="minorEastAsia" w:eastAsiaTheme="minorEastAsia" w:hAnsiTheme="minorEastAsia" w:cs="ＭＳ ゴシック" w:hint="eastAsia"/>
        </w:rPr>
        <w:t>カラスがゴミを荒らし、風により申立人</w:t>
      </w:r>
      <w:r w:rsidR="00CA38AB">
        <w:rPr>
          <w:rFonts w:asciiTheme="minorEastAsia" w:eastAsiaTheme="minorEastAsia" w:hAnsiTheme="minorEastAsia" w:cs="ＭＳ ゴシック" w:hint="eastAsia"/>
        </w:rPr>
        <w:t>所有</w:t>
      </w:r>
      <w:r w:rsidR="00D97CA5" w:rsidRPr="00CA38AB">
        <w:rPr>
          <w:rFonts w:asciiTheme="minorEastAsia" w:eastAsiaTheme="minorEastAsia" w:hAnsiTheme="minorEastAsia" w:cs="ＭＳ ゴシック" w:hint="eastAsia"/>
        </w:rPr>
        <w:t>土地に飛ばされてきたりするなど、</w:t>
      </w:r>
      <w:r w:rsidR="004D3614" w:rsidRPr="00CA38AB">
        <w:rPr>
          <w:rFonts w:asciiTheme="minorEastAsia" w:eastAsiaTheme="minorEastAsia" w:hAnsiTheme="minorEastAsia" w:cs="ＭＳ ゴシック" w:hint="eastAsia"/>
        </w:rPr>
        <w:t>多大な不利益を被っている。</w:t>
      </w:r>
      <w:r w:rsidR="005A4190" w:rsidRPr="00CA38AB">
        <w:rPr>
          <w:rFonts w:asciiTheme="minorEastAsia" w:eastAsiaTheme="minorEastAsia" w:hAnsiTheme="minorEastAsia" w:cs="ＭＳ ゴシック" w:hint="eastAsia"/>
        </w:rPr>
        <w:t>また、</w:t>
      </w:r>
      <w:r w:rsidR="00CA38AB">
        <w:rPr>
          <w:rFonts w:asciiTheme="minorEastAsia" w:eastAsiaTheme="minorEastAsia" w:hAnsiTheme="minorEastAsia" w:cs="ＭＳ ゴシック" w:hint="eastAsia"/>
        </w:rPr>
        <w:t>対象</w:t>
      </w:r>
      <w:r w:rsidR="000B5DDB" w:rsidRPr="00CA38AB">
        <w:rPr>
          <w:rFonts w:asciiTheme="minorEastAsia" w:eastAsiaTheme="minorEastAsia" w:hAnsiTheme="minorEastAsia" w:cs="ＭＳ ゴシック" w:hint="eastAsia"/>
        </w:rPr>
        <w:t>土地上に投棄されているものは</w:t>
      </w:r>
      <w:r w:rsidR="00DA4455" w:rsidRPr="00CA38AB">
        <w:rPr>
          <w:rFonts w:asciiTheme="minorEastAsia" w:eastAsiaTheme="minorEastAsia" w:hAnsiTheme="minorEastAsia" w:cs="ＭＳ ゴシック" w:hint="eastAsia"/>
        </w:rPr>
        <w:t>一見すると</w:t>
      </w:r>
      <w:r w:rsidR="00C71172" w:rsidRPr="00CA38AB">
        <w:rPr>
          <w:rFonts w:asciiTheme="minorEastAsia" w:eastAsiaTheme="minorEastAsia" w:hAnsiTheme="minorEastAsia" w:cs="ＭＳ ゴシック" w:hint="eastAsia"/>
        </w:rPr>
        <w:t>燃えやすいゴミが多く、</w:t>
      </w:r>
      <w:r w:rsidR="00DA4455" w:rsidRPr="00CA38AB">
        <w:rPr>
          <w:rFonts w:asciiTheme="minorEastAsia" w:eastAsiaTheme="minorEastAsia" w:hAnsiTheme="minorEastAsia" w:cs="ＭＳ ゴシック" w:hint="eastAsia"/>
        </w:rPr>
        <w:t>万が一</w:t>
      </w:r>
      <w:r w:rsidR="00C71172" w:rsidRPr="00CA38AB">
        <w:rPr>
          <w:rFonts w:asciiTheme="minorEastAsia" w:eastAsiaTheme="minorEastAsia" w:hAnsiTheme="minorEastAsia" w:cs="ＭＳ ゴシック" w:hint="eastAsia"/>
        </w:rPr>
        <w:t>火災が発生した際には、申立人</w:t>
      </w:r>
      <w:r w:rsidR="00CA38AB">
        <w:rPr>
          <w:rFonts w:asciiTheme="minorEastAsia" w:eastAsiaTheme="minorEastAsia" w:hAnsiTheme="minorEastAsia" w:cs="ＭＳ ゴシック" w:hint="eastAsia"/>
        </w:rPr>
        <w:t>所有</w:t>
      </w:r>
      <w:r w:rsidR="00C71172" w:rsidRPr="00CA38AB">
        <w:rPr>
          <w:rFonts w:asciiTheme="minorEastAsia" w:eastAsiaTheme="minorEastAsia" w:hAnsiTheme="minorEastAsia" w:cs="ＭＳ ゴシック" w:hint="eastAsia"/>
        </w:rPr>
        <w:t>土地にも延焼する危険もある。</w:t>
      </w:r>
    </w:p>
    <w:p w14:paraId="08A718C4" w14:textId="4CC1DD8D" w:rsidR="00C71172" w:rsidRPr="00CA38AB" w:rsidRDefault="00637F6E" w:rsidP="00FD345E">
      <w:pPr>
        <w:adjustRightInd/>
        <w:ind w:left="226" w:hanging="226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（以上、</w:t>
      </w:r>
      <w:r w:rsidR="00DD7035">
        <w:rPr>
          <w:rFonts w:asciiTheme="minorEastAsia" w:eastAsiaTheme="minorEastAsia" w:hAnsiTheme="minorEastAsia" w:cs="ＭＳ ゴシック" w:hint="eastAsia"/>
        </w:rPr>
        <w:t>甲</w:t>
      </w:r>
      <w:r>
        <w:rPr>
          <w:rFonts w:asciiTheme="minorEastAsia" w:eastAsiaTheme="minorEastAsia" w:hAnsiTheme="minorEastAsia" w:cs="ＭＳ ゴシック" w:hint="eastAsia"/>
        </w:rPr>
        <w:t>２、４、５</w:t>
      </w:r>
      <w:r w:rsidR="004B09F4">
        <w:rPr>
          <w:rFonts w:asciiTheme="minorEastAsia" w:eastAsiaTheme="minorEastAsia" w:hAnsiTheme="minorEastAsia" w:cs="ＭＳ ゴシック" w:hint="eastAsia"/>
        </w:rPr>
        <w:t>、</w:t>
      </w:r>
      <w:r>
        <w:rPr>
          <w:rFonts w:asciiTheme="minorEastAsia" w:eastAsiaTheme="minorEastAsia" w:hAnsiTheme="minorEastAsia" w:cs="ＭＳ ゴシック" w:hint="eastAsia"/>
        </w:rPr>
        <w:t>１０）</w:t>
      </w:r>
    </w:p>
    <w:p w14:paraId="5B779CBA" w14:textId="745B3698" w:rsidR="00CA38AB" w:rsidRDefault="004D3614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３　</w:t>
      </w:r>
      <w:r w:rsidR="00CA38AB">
        <w:rPr>
          <w:rFonts w:asciiTheme="minorEastAsia" w:eastAsiaTheme="minorEastAsia" w:hAnsiTheme="minorEastAsia" w:cs="ＭＳ ゴシック" w:hint="eastAsia"/>
        </w:rPr>
        <w:t>対象土地が所有者不明土地に該当すること</w:t>
      </w:r>
    </w:p>
    <w:p w14:paraId="0D6DD1CD" w14:textId="329397C4" w:rsidR="0022092D" w:rsidRDefault="007F2D61" w:rsidP="00CA38AB">
      <w:pPr>
        <w:adjustRightInd/>
        <w:ind w:left="226" w:firstLine="20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対象土地の</w:t>
      </w:r>
      <w:r w:rsidR="004D3614" w:rsidRPr="00CA38AB">
        <w:rPr>
          <w:rFonts w:asciiTheme="minorEastAsia" w:eastAsiaTheme="minorEastAsia" w:hAnsiTheme="minorEastAsia" w:cs="ＭＳ ゴシック" w:hint="eastAsia"/>
        </w:rPr>
        <w:t>不動産登記記録上</w:t>
      </w:r>
      <w:r>
        <w:rPr>
          <w:rFonts w:asciiTheme="minorEastAsia" w:eastAsiaTheme="minorEastAsia" w:hAnsiTheme="minorEastAsia" w:cs="ＭＳ ゴシック" w:hint="eastAsia"/>
        </w:rPr>
        <w:t>の所有者は</w:t>
      </w:r>
      <w:r w:rsidR="00AB43EC">
        <w:rPr>
          <w:rFonts w:asciiTheme="minorEastAsia" w:eastAsiaTheme="minorEastAsia" w:hAnsiTheme="minorEastAsia" w:cs="ＭＳ ゴシック" w:hint="eastAsia"/>
        </w:rPr>
        <w:t>不明所有者</w:t>
      </w:r>
      <w:r>
        <w:rPr>
          <w:rFonts w:asciiTheme="minorEastAsia" w:eastAsiaTheme="minorEastAsia" w:hAnsiTheme="minorEastAsia" w:cs="ＭＳ ゴシック" w:hint="eastAsia"/>
        </w:rPr>
        <w:t>であり、その</w:t>
      </w:r>
      <w:r w:rsidR="00DA4455" w:rsidRPr="00CA38AB">
        <w:rPr>
          <w:rFonts w:asciiTheme="minorEastAsia" w:eastAsiaTheme="minorEastAsia" w:hAnsiTheme="minorEastAsia" w:cs="ＭＳ ゴシック" w:hint="eastAsia"/>
        </w:rPr>
        <w:t>不動産登記記録上及び</w:t>
      </w:r>
      <w:r w:rsidR="00C71172" w:rsidRPr="00CA38AB">
        <w:rPr>
          <w:rFonts w:asciiTheme="minorEastAsia" w:eastAsiaTheme="minorEastAsia" w:hAnsiTheme="minorEastAsia" w:cs="ＭＳ ゴシック" w:hint="eastAsia"/>
        </w:rPr>
        <w:t>住民票上の住所も対象土地</w:t>
      </w:r>
      <w:r w:rsidR="00227064">
        <w:rPr>
          <w:rFonts w:asciiTheme="minorEastAsia" w:eastAsiaTheme="minorEastAsia" w:hAnsiTheme="minorEastAsia" w:cs="ＭＳ ゴシック" w:hint="eastAsia"/>
        </w:rPr>
        <w:t>とされている</w:t>
      </w:r>
      <w:r w:rsidR="00C71172" w:rsidRPr="00CA38AB">
        <w:rPr>
          <w:rFonts w:asciiTheme="minorEastAsia" w:eastAsiaTheme="minorEastAsia" w:hAnsiTheme="minorEastAsia" w:cs="ＭＳ ゴシック" w:hint="eastAsia"/>
        </w:rPr>
        <w:t>が、</w:t>
      </w:r>
      <w:r w:rsidR="0047019A" w:rsidRPr="00CA38AB">
        <w:rPr>
          <w:rFonts w:asciiTheme="minorEastAsia" w:eastAsiaTheme="minorEastAsia" w:hAnsiTheme="minorEastAsia" w:cs="ＭＳ ゴシック" w:hint="eastAsia"/>
        </w:rPr>
        <w:t>同土地上にある住居には平成〇〇年</w:t>
      </w:r>
      <w:r w:rsidR="0047019A" w:rsidRPr="00CA38AB">
        <w:rPr>
          <w:rFonts w:asciiTheme="minorEastAsia" w:eastAsiaTheme="minorEastAsia" w:hAnsiTheme="minorEastAsia" w:cs="ＭＳ ゴシック" w:hint="eastAsia"/>
        </w:rPr>
        <w:lastRenderedPageBreak/>
        <w:t>頃から人の出入りは</w:t>
      </w:r>
      <w:r w:rsidR="00C71172" w:rsidRPr="00CA38AB">
        <w:rPr>
          <w:rFonts w:asciiTheme="minorEastAsia" w:eastAsiaTheme="minorEastAsia" w:hAnsiTheme="minorEastAsia" w:cs="ＭＳ ゴシック" w:hint="eastAsia"/>
        </w:rPr>
        <w:t>全く</w:t>
      </w:r>
      <w:r w:rsidR="0047019A" w:rsidRPr="00CA38AB">
        <w:rPr>
          <w:rFonts w:asciiTheme="minorEastAsia" w:eastAsiaTheme="minorEastAsia" w:hAnsiTheme="minorEastAsia" w:cs="ＭＳ ゴシック" w:hint="eastAsia"/>
        </w:rPr>
        <w:t>なく</w:t>
      </w:r>
      <w:r w:rsidR="00C71172" w:rsidRPr="00CA38AB">
        <w:rPr>
          <w:rFonts w:asciiTheme="minorEastAsia" w:eastAsiaTheme="minorEastAsia" w:hAnsiTheme="minorEastAsia" w:cs="ＭＳ ゴシック" w:hint="eastAsia"/>
        </w:rPr>
        <w:t>、</w:t>
      </w:r>
      <w:r w:rsidR="00CA38AB">
        <w:rPr>
          <w:rFonts w:asciiTheme="minorEastAsia" w:eastAsiaTheme="minorEastAsia" w:hAnsiTheme="minorEastAsia" w:cs="ＭＳ ゴシック" w:hint="eastAsia"/>
        </w:rPr>
        <w:t>不明所有者</w:t>
      </w:r>
      <w:r w:rsidR="00C71172" w:rsidRPr="00CA38AB">
        <w:rPr>
          <w:rFonts w:asciiTheme="minorEastAsia" w:eastAsiaTheme="minorEastAsia" w:hAnsiTheme="minorEastAsia" w:cs="ＭＳ ゴシック" w:hint="eastAsia"/>
        </w:rPr>
        <w:t>を含めて誰も</w:t>
      </w:r>
      <w:r w:rsidR="0047019A" w:rsidRPr="00CA38AB">
        <w:rPr>
          <w:rFonts w:asciiTheme="minorEastAsia" w:eastAsiaTheme="minorEastAsia" w:hAnsiTheme="minorEastAsia" w:cs="ＭＳ ゴシック" w:hint="eastAsia"/>
        </w:rPr>
        <w:t>居住していない。</w:t>
      </w:r>
      <w:r w:rsidR="006D76ED">
        <w:rPr>
          <w:rFonts w:asciiTheme="minorEastAsia" w:eastAsiaTheme="minorEastAsia" w:hAnsiTheme="minorEastAsia" w:cs="ＭＳ ゴシック" w:hint="eastAsia"/>
        </w:rPr>
        <w:t>また、</w:t>
      </w:r>
      <w:r w:rsidR="00016CC8">
        <w:rPr>
          <w:rFonts w:asciiTheme="minorEastAsia" w:eastAsiaTheme="minorEastAsia" w:hAnsiTheme="minorEastAsia" w:cs="ＭＳ ゴシック" w:hint="eastAsia"/>
        </w:rPr>
        <w:t>不明所有者の</w:t>
      </w:r>
      <w:r w:rsidR="006D76ED">
        <w:rPr>
          <w:rFonts w:asciiTheme="minorEastAsia" w:eastAsiaTheme="minorEastAsia" w:hAnsiTheme="minorEastAsia" w:cs="ＭＳ ゴシック" w:hint="eastAsia"/>
        </w:rPr>
        <w:t>転居先、</w:t>
      </w:r>
      <w:r w:rsidR="0047019A" w:rsidRPr="00CA38AB">
        <w:rPr>
          <w:rFonts w:asciiTheme="minorEastAsia" w:eastAsiaTheme="minorEastAsia" w:hAnsiTheme="minorEastAsia" w:cs="ＭＳ ゴシック" w:hint="eastAsia"/>
        </w:rPr>
        <w:t>就業先も</w:t>
      </w:r>
      <w:r w:rsidR="006D76ED">
        <w:rPr>
          <w:rFonts w:asciiTheme="minorEastAsia" w:eastAsiaTheme="minorEastAsia" w:hAnsiTheme="minorEastAsia" w:cs="ＭＳ ゴシック" w:hint="eastAsia"/>
        </w:rPr>
        <w:t>不明である。そのほか</w:t>
      </w:r>
      <w:r w:rsidR="00E86A51">
        <w:rPr>
          <w:rFonts w:asciiTheme="minorEastAsia" w:eastAsiaTheme="minorEastAsia" w:hAnsiTheme="minorEastAsia" w:cs="ＭＳ ゴシック" w:hint="eastAsia"/>
        </w:rPr>
        <w:t>に</w:t>
      </w:r>
      <w:r w:rsidR="006D76ED">
        <w:rPr>
          <w:rFonts w:asciiTheme="minorEastAsia" w:eastAsiaTheme="minorEastAsia" w:hAnsiTheme="minorEastAsia" w:cs="ＭＳ ゴシック" w:hint="eastAsia"/>
        </w:rPr>
        <w:t>対象土地の</w:t>
      </w:r>
      <w:r w:rsidR="00637F6E">
        <w:rPr>
          <w:rFonts w:asciiTheme="minorEastAsia" w:eastAsiaTheme="minorEastAsia" w:hAnsiTheme="minorEastAsia" w:cs="ＭＳ ゴシック" w:hint="eastAsia"/>
        </w:rPr>
        <w:t>所有者と思われる者も存在</w:t>
      </w:r>
      <w:r w:rsidR="006D76ED">
        <w:rPr>
          <w:rFonts w:asciiTheme="minorEastAsia" w:eastAsiaTheme="minorEastAsia" w:hAnsiTheme="minorEastAsia" w:cs="ＭＳ ゴシック" w:hint="eastAsia"/>
        </w:rPr>
        <w:t>しな</w:t>
      </w:r>
      <w:r w:rsidR="00E86A51">
        <w:rPr>
          <w:rFonts w:asciiTheme="minorEastAsia" w:eastAsiaTheme="minorEastAsia" w:hAnsiTheme="minorEastAsia" w:cs="ＭＳ ゴシック" w:hint="eastAsia"/>
        </w:rPr>
        <w:t>いため、</w:t>
      </w:r>
      <w:r w:rsidR="000B5DDB" w:rsidRPr="00CA38AB">
        <w:rPr>
          <w:rFonts w:asciiTheme="minorEastAsia" w:eastAsiaTheme="minorEastAsia" w:hAnsiTheme="minorEastAsia" w:cs="ＭＳ ゴシック" w:hint="eastAsia"/>
        </w:rPr>
        <w:t>対象土地は所有者</w:t>
      </w:r>
      <w:r w:rsidR="006F797F" w:rsidRPr="00CA38AB">
        <w:rPr>
          <w:rFonts w:asciiTheme="minorEastAsia" w:eastAsiaTheme="minorEastAsia" w:hAnsiTheme="minorEastAsia" w:cs="ＭＳ ゴシック" w:hint="eastAsia"/>
        </w:rPr>
        <w:t>の所在を知ることができない</w:t>
      </w:r>
      <w:r w:rsidR="000B5DDB" w:rsidRPr="00CA38AB">
        <w:rPr>
          <w:rFonts w:asciiTheme="minorEastAsia" w:eastAsiaTheme="minorEastAsia" w:hAnsiTheme="minorEastAsia" w:cs="ＭＳ ゴシック" w:hint="eastAsia"/>
        </w:rPr>
        <w:t>土地</w:t>
      </w:r>
      <w:r w:rsidR="00C26335" w:rsidRPr="00CA38AB">
        <w:rPr>
          <w:rFonts w:asciiTheme="minorEastAsia" w:eastAsiaTheme="minorEastAsia" w:hAnsiTheme="minorEastAsia" w:cs="ＭＳ ゴシック" w:hint="eastAsia"/>
        </w:rPr>
        <w:t>（民法２６４条の２第１項）</w:t>
      </w:r>
      <w:r w:rsidR="000B5DDB" w:rsidRPr="00CA38AB">
        <w:rPr>
          <w:rFonts w:asciiTheme="minorEastAsia" w:eastAsiaTheme="minorEastAsia" w:hAnsiTheme="minorEastAsia" w:cs="ＭＳ ゴシック" w:hint="eastAsia"/>
        </w:rPr>
        <w:t>にあたる</w:t>
      </w:r>
      <w:r w:rsidR="004D3614" w:rsidRPr="00CA38AB">
        <w:rPr>
          <w:rFonts w:asciiTheme="minorEastAsia" w:eastAsiaTheme="minorEastAsia" w:hAnsiTheme="minorEastAsia" w:cs="ＭＳ ゴシック" w:hint="eastAsia"/>
        </w:rPr>
        <w:t>。</w:t>
      </w:r>
    </w:p>
    <w:p w14:paraId="67DFBFA2" w14:textId="67A834C7" w:rsidR="00637F6E" w:rsidRPr="00CA38AB" w:rsidRDefault="00637F6E" w:rsidP="00FD345E">
      <w:pPr>
        <w:adjustRightInd/>
        <w:ind w:left="226" w:firstLine="200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（以上、</w:t>
      </w:r>
      <w:r w:rsidR="00DD7035">
        <w:rPr>
          <w:rFonts w:asciiTheme="minorEastAsia" w:eastAsiaTheme="minorEastAsia" w:hAnsiTheme="minorEastAsia" w:cs="ＭＳ ゴシック" w:hint="eastAsia"/>
        </w:rPr>
        <w:t>甲</w:t>
      </w:r>
      <w:r>
        <w:rPr>
          <w:rFonts w:asciiTheme="minorEastAsia" w:eastAsiaTheme="minorEastAsia" w:hAnsiTheme="minorEastAsia" w:cs="ＭＳ ゴシック" w:hint="eastAsia"/>
        </w:rPr>
        <w:t>１、６</w:t>
      </w:r>
      <w:r w:rsidR="00A442B3">
        <w:rPr>
          <w:rFonts w:asciiTheme="minorEastAsia" w:eastAsiaTheme="minorEastAsia" w:hAnsiTheme="minorEastAsia" w:cs="ＭＳ ゴシック" w:hint="eastAsia"/>
        </w:rPr>
        <w:t>、</w:t>
      </w:r>
      <w:r>
        <w:rPr>
          <w:rFonts w:asciiTheme="minorEastAsia" w:eastAsiaTheme="minorEastAsia" w:hAnsiTheme="minorEastAsia" w:cs="ＭＳ ゴシック" w:hint="eastAsia"/>
        </w:rPr>
        <w:t>７</w:t>
      </w:r>
      <w:r w:rsidR="004B09F4">
        <w:rPr>
          <w:rFonts w:asciiTheme="minorEastAsia" w:eastAsiaTheme="minorEastAsia" w:hAnsiTheme="minorEastAsia" w:cs="ＭＳ ゴシック" w:hint="eastAsia"/>
        </w:rPr>
        <w:t>、</w:t>
      </w:r>
      <w:r w:rsidR="00E50EB3">
        <w:rPr>
          <w:rFonts w:asciiTheme="minorEastAsia" w:eastAsiaTheme="minorEastAsia" w:hAnsiTheme="minorEastAsia" w:cs="ＭＳ ゴシック" w:hint="eastAsia"/>
        </w:rPr>
        <w:t>１０、</w:t>
      </w:r>
      <w:r>
        <w:rPr>
          <w:rFonts w:asciiTheme="minorEastAsia" w:eastAsiaTheme="minorEastAsia" w:hAnsiTheme="minorEastAsia" w:cs="ＭＳ ゴシック" w:hint="eastAsia"/>
        </w:rPr>
        <w:t>１１）</w:t>
      </w:r>
    </w:p>
    <w:p w14:paraId="60EB848F" w14:textId="2EC34477" w:rsidR="00CA38AB" w:rsidRDefault="004D3614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４　</w:t>
      </w:r>
      <w:r w:rsidR="00646B2E">
        <w:rPr>
          <w:rFonts w:asciiTheme="minorEastAsia" w:eastAsiaTheme="minorEastAsia" w:hAnsiTheme="minorEastAsia" w:cs="ＭＳ ゴシック" w:hint="eastAsia"/>
        </w:rPr>
        <w:t>発令の必要性等</w:t>
      </w:r>
    </w:p>
    <w:p w14:paraId="56AF9FDD" w14:textId="530231DD" w:rsidR="00646B2E" w:rsidRDefault="00CA38AB" w:rsidP="00646B2E">
      <w:pPr>
        <w:adjustRightInd/>
        <w:ind w:left="426" w:hanging="188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⑴　</w:t>
      </w:r>
      <w:r w:rsidR="00646B2E">
        <w:rPr>
          <w:rFonts w:asciiTheme="minorEastAsia" w:eastAsiaTheme="minorEastAsia" w:hAnsiTheme="minorEastAsia" w:cs="ＭＳ ゴシック" w:hint="eastAsia"/>
        </w:rPr>
        <w:t>対象土地の現状の管理状況</w:t>
      </w:r>
    </w:p>
    <w:p w14:paraId="4378B349" w14:textId="5E497254" w:rsidR="004B09F4" w:rsidRDefault="00532284" w:rsidP="00FD345E">
      <w:pPr>
        <w:adjustRightInd/>
        <w:ind w:left="426" w:firstLineChars="128" w:firstLine="289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上記のとおり、</w:t>
      </w:r>
      <w:r w:rsidR="00227064">
        <w:rPr>
          <w:rFonts w:asciiTheme="minorEastAsia" w:eastAsiaTheme="minorEastAsia" w:hAnsiTheme="minorEastAsia" w:cs="ＭＳ ゴシック" w:hint="eastAsia"/>
        </w:rPr>
        <w:t>対象土地の所有者の所在</w:t>
      </w:r>
      <w:r>
        <w:rPr>
          <w:rFonts w:asciiTheme="minorEastAsia" w:eastAsiaTheme="minorEastAsia" w:hAnsiTheme="minorEastAsia" w:cs="ＭＳ ゴシック" w:hint="eastAsia"/>
        </w:rPr>
        <w:t>は不明であり、対象土地は何らの管理もされていない。現状は対象土地の写真撮影報告書</w:t>
      </w:r>
      <w:r w:rsidR="004B09F4">
        <w:rPr>
          <w:rFonts w:asciiTheme="minorEastAsia" w:eastAsiaTheme="minorEastAsia" w:hAnsiTheme="minorEastAsia" w:cs="ＭＳ ゴシック" w:hint="eastAsia"/>
        </w:rPr>
        <w:t>（</w:t>
      </w:r>
      <w:r w:rsidR="00DD7035">
        <w:rPr>
          <w:rFonts w:asciiTheme="minorEastAsia" w:eastAsiaTheme="minorEastAsia" w:hAnsiTheme="minorEastAsia" w:cs="ＭＳ ゴシック" w:hint="eastAsia"/>
        </w:rPr>
        <w:t>甲</w:t>
      </w:r>
      <w:r w:rsidR="004B09F4">
        <w:rPr>
          <w:rFonts w:asciiTheme="minorEastAsia" w:eastAsiaTheme="minorEastAsia" w:hAnsiTheme="minorEastAsia" w:cs="ＭＳ ゴシック" w:hint="eastAsia"/>
        </w:rPr>
        <w:t>５）</w:t>
      </w:r>
      <w:r>
        <w:rPr>
          <w:rFonts w:asciiTheme="minorEastAsia" w:eastAsiaTheme="minorEastAsia" w:hAnsiTheme="minorEastAsia" w:cs="ＭＳ ゴシック" w:hint="eastAsia"/>
        </w:rPr>
        <w:t>のとおりゴミが堆積しており、申立人が知る限り、対象土地上に投棄されたゴミを処分するなどしている者はいない。</w:t>
      </w:r>
    </w:p>
    <w:p w14:paraId="5C9C4DD0" w14:textId="11E007A3" w:rsidR="00532284" w:rsidRDefault="00532284" w:rsidP="000D40F0">
      <w:pPr>
        <w:adjustRightInd/>
        <w:ind w:left="226" w:hanging="2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⑵</w:t>
      </w:r>
      <w:r w:rsidR="00646B2E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>対象土地に必要な管理行為の内容等</w:t>
      </w:r>
    </w:p>
    <w:p w14:paraId="49165A99" w14:textId="4E10212C" w:rsidR="00C26335" w:rsidRDefault="004D3614" w:rsidP="000D40F0">
      <w:pPr>
        <w:adjustRightInd/>
        <w:ind w:left="426" w:firstLine="218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>申立人</w:t>
      </w:r>
      <w:r w:rsidR="000B5DDB" w:rsidRPr="00CA38AB">
        <w:rPr>
          <w:rFonts w:asciiTheme="minorEastAsia" w:eastAsiaTheme="minorEastAsia" w:hAnsiTheme="minorEastAsia" w:cs="ＭＳ ゴシック" w:hint="eastAsia"/>
        </w:rPr>
        <w:t>としては</w:t>
      </w:r>
      <w:r w:rsidR="00F343D4" w:rsidRPr="00CA38AB">
        <w:rPr>
          <w:rFonts w:asciiTheme="minorEastAsia" w:eastAsiaTheme="minorEastAsia" w:hAnsiTheme="minorEastAsia" w:cs="ＭＳ ゴシック" w:hint="eastAsia"/>
        </w:rPr>
        <w:t>、所有者不明土地管理人に対象土地上のゴミの処分をしてもらう</w:t>
      </w:r>
      <w:r w:rsidR="0047019A" w:rsidRPr="00CA38AB">
        <w:rPr>
          <w:rFonts w:asciiTheme="minorEastAsia" w:eastAsiaTheme="minorEastAsia" w:hAnsiTheme="minorEastAsia" w:cs="ＭＳ ゴシック" w:hint="eastAsia"/>
        </w:rPr>
        <w:t>ことを希望している。</w:t>
      </w:r>
      <w:r w:rsidR="00E50EB3">
        <w:rPr>
          <w:rFonts w:asciiTheme="minorEastAsia" w:eastAsiaTheme="minorEastAsia" w:hAnsiTheme="minorEastAsia" w:cs="ＭＳ ゴシック" w:hint="eastAsia"/>
        </w:rPr>
        <w:t>なお、</w:t>
      </w:r>
      <w:r w:rsidR="0047019A" w:rsidRPr="00CA38AB">
        <w:rPr>
          <w:rFonts w:asciiTheme="minorEastAsia" w:eastAsiaTheme="minorEastAsia" w:hAnsiTheme="minorEastAsia" w:cs="ＭＳ ゴシック" w:hint="eastAsia"/>
        </w:rPr>
        <w:t>申立人において</w:t>
      </w:r>
      <w:r w:rsidR="005A4190" w:rsidRPr="00CA38AB">
        <w:rPr>
          <w:rFonts w:asciiTheme="minorEastAsia" w:eastAsiaTheme="minorEastAsia" w:hAnsiTheme="minorEastAsia" w:cs="ＭＳ ゴシック" w:hint="eastAsia"/>
        </w:rPr>
        <w:t>ゴミの処分</w:t>
      </w:r>
      <w:r w:rsidR="0047019A" w:rsidRPr="00CA38AB">
        <w:rPr>
          <w:rFonts w:asciiTheme="minorEastAsia" w:eastAsiaTheme="minorEastAsia" w:hAnsiTheme="minorEastAsia" w:cs="ＭＳ ゴシック" w:hint="eastAsia"/>
        </w:rPr>
        <w:t>に要する費用の概算見積もり</w:t>
      </w:r>
      <w:r w:rsidR="00E07421">
        <w:rPr>
          <w:rFonts w:asciiTheme="minorEastAsia" w:eastAsiaTheme="minorEastAsia" w:hAnsiTheme="minorEastAsia" w:cs="ＭＳ ゴシック" w:hint="eastAsia"/>
        </w:rPr>
        <w:t>（</w:t>
      </w:r>
      <w:r w:rsidR="00DD7035">
        <w:rPr>
          <w:rFonts w:asciiTheme="minorEastAsia" w:eastAsiaTheme="minorEastAsia" w:hAnsiTheme="minorEastAsia" w:cs="ＭＳ ゴシック" w:hint="eastAsia"/>
        </w:rPr>
        <w:t>甲</w:t>
      </w:r>
      <w:r w:rsidR="00E07421">
        <w:rPr>
          <w:rFonts w:asciiTheme="minorEastAsia" w:eastAsiaTheme="minorEastAsia" w:hAnsiTheme="minorEastAsia" w:cs="ＭＳ ゴシック" w:hint="eastAsia"/>
        </w:rPr>
        <w:t>９）</w:t>
      </w:r>
      <w:r w:rsidR="0047019A" w:rsidRPr="00CA38AB">
        <w:rPr>
          <w:rFonts w:asciiTheme="minorEastAsia" w:eastAsiaTheme="minorEastAsia" w:hAnsiTheme="minorEastAsia" w:cs="ＭＳ ゴシック" w:hint="eastAsia"/>
        </w:rPr>
        <w:t>を取得したところ、〇〇円とのことであった。</w:t>
      </w:r>
    </w:p>
    <w:p w14:paraId="2EB42161" w14:textId="774BB680" w:rsidR="004B09F4" w:rsidRPr="00CA38AB" w:rsidRDefault="004B09F4" w:rsidP="00FD345E">
      <w:pPr>
        <w:adjustRightInd/>
        <w:ind w:left="426" w:firstLine="283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（以上、</w:t>
      </w:r>
      <w:r w:rsidR="00DD7035">
        <w:rPr>
          <w:rFonts w:asciiTheme="minorEastAsia" w:eastAsiaTheme="minorEastAsia" w:hAnsiTheme="minorEastAsia" w:cs="ＭＳ ゴシック" w:hint="eastAsia"/>
        </w:rPr>
        <w:t>甲</w:t>
      </w:r>
      <w:r>
        <w:rPr>
          <w:rFonts w:asciiTheme="minorEastAsia" w:eastAsiaTheme="minorEastAsia" w:hAnsiTheme="minorEastAsia" w:cs="ＭＳ ゴシック" w:hint="eastAsia"/>
        </w:rPr>
        <w:t>５から７まで、</w:t>
      </w:r>
      <w:r w:rsidR="00DD7035">
        <w:rPr>
          <w:rFonts w:asciiTheme="minorEastAsia" w:eastAsiaTheme="minorEastAsia" w:hAnsiTheme="minorEastAsia" w:cs="ＭＳ ゴシック" w:hint="eastAsia"/>
        </w:rPr>
        <w:t>甲</w:t>
      </w:r>
      <w:r>
        <w:rPr>
          <w:rFonts w:asciiTheme="minorEastAsia" w:eastAsiaTheme="minorEastAsia" w:hAnsiTheme="minorEastAsia" w:cs="ＭＳ ゴシック" w:hint="eastAsia"/>
        </w:rPr>
        <w:t>９から１１まで）</w:t>
      </w:r>
    </w:p>
    <w:p w14:paraId="799E711A" w14:textId="1A8DDD3A" w:rsidR="004D3614" w:rsidRPr="00CA38AB" w:rsidRDefault="00C26335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５　</w:t>
      </w:r>
      <w:r w:rsidR="00227064">
        <w:rPr>
          <w:rFonts w:asciiTheme="minorEastAsia" w:eastAsiaTheme="minorEastAsia" w:hAnsiTheme="minorEastAsia" w:cs="ＭＳ ゴシック" w:hint="eastAsia"/>
        </w:rPr>
        <w:t>よって</w:t>
      </w:r>
      <w:r w:rsidR="000B5DDB" w:rsidRPr="00CA38AB">
        <w:rPr>
          <w:rFonts w:asciiTheme="minorEastAsia" w:eastAsiaTheme="minorEastAsia" w:hAnsiTheme="minorEastAsia" w:cs="ＭＳ ゴシック" w:hint="eastAsia"/>
        </w:rPr>
        <w:t>、</w:t>
      </w:r>
      <w:r w:rsidR="00F343D4" w:rsidRPr="00CA38AB">
        <w:rPr>
          <w:rFonts w:asciiTheme="minorEastAsia" w:eastAsiaTheme="minorEastAsia" w:hAnsiTheme="minorEastAsia" w:cs="ＭＳ ゴシック" w:hint="eastAsia"/>
        </w:rPr>
        <w:t>民法２６４条の２に基づき、対象土地について</w:t>
      </w:r>
      <w:r w:rsidR="00637F6E">
        <w:rPr>
          <w:rFonts w:asciiTheme="minorEastAsia" w:eastAsiaTheme="minorEastAsia" w:hAnsiTheme="minorEastAsia" w:cs="ＭＳ ゴシック" w:hint="eastAsia"/>
        </w:rPr>
        <w:t>、申立</w:t>
      </w:r>
      <w:r w:rsidR="00E44916">
        <w:rPr>
          <w:rFonts w:asciiTheme="minorEastAsia" w:eastAsiaTheme="minorEastAsia" w:hAnsiTheme="minorEastAsia" w:cs="ＭＳ ゴシック" w:hint="eastAsia"/>
        </w:rPr>
        <w:t>て</w:t>
      </w:r>
      <w:r w:rsidR="00637F6E">
        <w:rPr>
          <w:rFonts w:asciiTheme="minorEastAsia" w:eastAsiaTheme="minorEastAsia" w:hAnsiTheme="minorEastAsia" w:cs="ＭＳ ゴシック" w:hint="eastAsia"/>
        </w:rPr>
        <w:t>の趣旨記載の裁判を求める。</w:t>
      </w:r>
    </w:p>
    <w:p w14:paraId="4E65E443" w14:textId="77777777" w:rsidR="00F343D4" w:rsidRPr="00CA38AB" w:rsidRDefault="00F343D4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</w:p>
    <w:p w14:paraId="35F2B4E2" w14:textId="77777777" w:rsidR="00053286" w:rsidRPr="00CA38AB" w:rsidRDefault="00F343D4" w:rsidP="00B5381B">
      <w:pPr>
        <w:tabs>
          <w:tab w:val="left" w:pos="3616"/>
        </w:tabs>
        <w:adjustRightInd/>
        <w:ind w:left="226" w:hanging="226"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>添付</w:t>
      </w:r>
      <w:r w:rsidR="00053286" w:rsidRPr="00CA38AB">
        <w:rPr>
          <w:rFonts w:asciiTheme="minorEastAsia" w:eastAsiaTheme="minorEastAsia" w:hAnsiTheme="minorEastAsia" w:cs="ＭＳ ゴシック" w:hint="eastAsia"/>
        </w:rPr>
        <w:t>資料</w:t>
      </w:r>
      <w:r w:rsidR="00B5381B" w:rsidRPr="00CA38AB">
        <w:rPr>
          <w:rFonts w:asciiTheme="minorEastAsia" w:eastAsiaTheme="minorEastAsia" w:hAnsiTheme="minorEastAsia" w:cs="ＭＳ ゴシック"/>
        </w:rPr>
        <w:tab/>
      </w:r>
    </w:p>
    <w:p w14:paraId="3B121413" w14:textId="1338731F" w:rsidR="00053286" w:rsidRPr="00CA38AB" w:rsidRDefault="00771269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22092D" w:rsidRPr="00CA38AB">
        <w:rPr>
          <w:rFonts w:asciiTheme="minorEastAsia" w:eastAsiaTheme="minorEastAsia" w:hAnsiTheme="minorEastAsia" w:cs="ＭＳ ゴシック" w:hint="eastAsia"/>
        </w:rPr>
        <w:t xml:space="preserve">１　</w:t>
      </w:r>
      <w:r w:rsidR="00532284">
        <w:rPr>
          <w:rFonts w:asciiTheme="minorEastAsia" w:eastAsiaTheme="minorEastAsia" w:hAnsiTheme="minorEastAsia" w:cs="ＭＳ ゴシック" w:hint="eastAsia"/>
        </w:rPr>
        <w:t xml:space="preserve">　</w:t>
      </w:r>
      <w:r w:rsidR="0022092D" w:rsidRPr="00CA38AB">
        <w:rPr>
          <w:rFonts w:asciiTheme="minorEastAsia" w:eastAsiaTheme="minorEastAsia" w:hAnsiTheme="minorEastAsia" w:cs="ＭＳ ゴシック" w:hint="eastAsia"/>
        </w:rPr>
        <w:t>対象土地の登記事項証明書</w:t>
      </w:r>
    </w:p>
    <w:p w14:paraId="3F98EBCD" w14:textId="235308E1" w:rsidR="0022092D" w:rsidRPr="00CA38AB" w:rsidRDefault="00771269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22092D" w:rsidRPr="00CA38AB">
        <w:rPr>
          <w:rFonts w:asciiTheme="minorEastAsia" w:eastAsiaTheme="minorEastAsia" w:hAnsiTheme="minorEastAsia" w:cs="ＭＳ ゴシック" w:hint="eastAsia"/>
        </w:rPr>
        <w:t xml:space="preserve">２　</w:t>
      </w:r>
      <w:r w:rsidR="00532284">
        <w:rPr>
          <w:rFonts w:asciiTheme="minorEastAsia" w:eastAsiaTheme="minorEastAsia" w:hAnsiTheme="minorEastAsia" w:cs="ＭＳ ゴシック" w:hint="eastAsia"/>
        </w:rPr>
        <w:t xml:space="preserve">　</w:t>
      </w:r>
      <w:r w:rsidR="0022092D" w:rsidRPr="00CA38AB">
        <w:rPr>
          <w:rFonts w:asciiTheme="minorEastAsia" w:eastAsiaTheme="minorEastAsia" w:hAnsiTheme="minorEastAsia" w:cs="ＭＳ ゴシック" w:hint="eastAsia"/>
        </w:rPr>
        <w:t>対象土地の不動産登記法１４条１項の地図</w:t>
      </w:r>
    </w:p>
    <w:p w14:paraId="689AFB93" w14:textId="7BF21B1A" w:rsidR="0022092D" w:rsidRPr="00CA38AB" w:rsidRDefault="00771269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22092D" w:rsidRPr="00CA38AB">
        <w:rPr>
          <w:rFonts w:asciiTheme="minorEastAsia" w:eastAsiaTheme="minorEastAsia" w:hAnsiTheme="minorEastAsia" w:cs="ＭＳ ゴシック" w:hint="eastAsia"/>
        </w:rPr>
        <w:t xml:space="preserve">３　</w:t>
      </w:r>
      <w:r w:rsidR="00532284">
        <w:rPr>
          <w:rFonts w:asciiTheme="minorEastAsia" w:eastAsiaTheme="minorEastAsia" w:hAnsiTheme="minorEastAsia" w:cs="ＭＳ ゴシック" w:hint="eastAsia"/>
        </w:rPr>
        <w:t xml:space="preserve">　</w:t>
      </w:r>
      <w:r w:rsidR="0022092D" w:rsidRPr="00CA38AB">
        <w:rPr>
          <w:rFonts w:asciiTheme="minorEastAsia" w:eastAsiaTheme="minorEastAsia" w:hAnsiTheme="minorEastAsia" w:cs="ＭＳ ゴシック" w:hint="eastAsia"/>
        </w:rPr>
        <w:t>申立人所有土地の登記事項証明書</w:t>
      </w:r>
    </w:p>
    <w:p w14:paraId="1CB22A05" w14:textId="50D1665A" w:rsidR="006F797F" w:rsidRPr="00CA38AB" w:rsidRDefault="00771269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6F797F" w:rsidRPr="00CA38AB">
        <w:rPr>
          <w:rFonts w:asciiTheme="minorEastAsia" w:eastAsiaTheme="minorEastAsia" w:hAnsiTheme="minorEastAsia" w:cs="ＭＳ ゴシック" w:hint="eastAsia"/>
        </w:rPr>
        <w:t xml:space="preserve">４　</w:t>
      </w:r>
      <w:r w:rsidR="00532284">
        <w:rPr>
          <w:rFonts w:asciiTheme="minorEastAsia" w:eastAsiaTheme="minorEastAsia" w:hAnsiTheme="minorEastAsia" w:cs="ＭＳ ゴシック" w:hint="eastAsia"/>
        </w:rPr>
        <w:t xml:space="preserve">　</w:t>
      </w:r>
      <w:r w:rsidR="006F797F" w:rsidRPr="00CA38AB">
        <w:rPr>
          <w:rFonts w:asciiTheme="minorEastAsia" w:eastAsiaTheme="minorEastAsia" w:hAnsiTheme="minorEastAsia" w:cs="ＭＳ ゴシック" w:hint="eastAsia"/>
        </w:rPr>
        <w:t>申立人所有土地の不動産登記法１４条１項の地図</w:t>
      </w:r>
    </w:p>
    <w:p w14:paraId="7A02BFB4" w14:textId="78CCC310" w:rsidR="004D3614" w:rsidRPr="00CA38AB" w:rsidRDefault="00771269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6F797F" w:rsidRPr="00CA38AB">
        <w:rPr>
          <w:rFonts w:asciiTheme="minorEastAsia" w:eastAsiaTheme="minorEastAsia" w:hAnsiTheme="minorEastAsia" w:cs="ＭＳ ゴシック" w:hint="eastAsia"/>
        </w:rPr>
        <w:t>５</w:t>
      </w:r>
      <w:r w:rsidR="004D3614" w:rsidRPr="00CA38AB">
        <w:rPr>
          <w:rFonts w:asciiTheme="minorEastAsia" w:eastAsiaTheme="minorEastAsia" w:hAnsiTheme="minorEastAsia" w:cs="ＭＳ ゴシック" w:hint="eastAsia"/>
        </w:rPr>
        <w:t xml:space="preserve">　</w:t>
      </w:r>
      <w:r w:rsidR="00532284">
        <w:rPr>
          <w:rFonts w:asciiTheme="minorEastAsia" w:eastAsiaTheme="minorEastAsia" w:hAnsiTheme="minorEastAsia" w:cs="ＭＳ ゴシック" w:hint="eastAsia"/>
        </w:rPr>
        <w:t xml:space="preserve">　</w:t>
      </w:r>
      <w:r w:rsidR="004D3614" w:rsidRPr="00CA38AB">
        <w:rPr>
          <w:rFonts w:asciiTheme="minorEastAsia" w:eastAsiaTheme="minorEastAsia" w:hAnsiTheme="minorEastAsia" w:cs="ＭＳ ゴシック" w:hint="eastAsia"/>
        </w:rPr>
        <w:t>対象土地の写真撮影報告書</w:t>
      </w:r>
    </w:p>
    <w:p w14:paraId="56815DF1" w14:textId="3311FB31" w:rsidR="0022092D" w:rsidRPr="00CA38AB" w:rsidRDefault="00771269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6F797F" w:rsidRPr="00CA38AB">
        <w:rPr>
          <w:rFonts w:asciiTheme="minorEastAsia" w:eastAsiaTheme="minorEastAsia" w:hAnsiTheme="minorEastAsia" w:cs="ＭＳ ゴシック" w:hint="eastAsia"/>
        </w:rPr>
        <w:t>６</w:t>
      </w:r>
      <w:r w:rsidR="004D3614" w:rsidRPr="00CA38AB">
        <w:rPr>
          <w:rFonts w:asciiTheme="minorEastAsia" w:eastAsiaTheme="minorEastAsia" w:hAnsiTheme="minorEastAsia" w:cs="ＭＳ ゴシック" w:hint="eastAsia"/>
        </w:rPr>
        <w:t xml:space="preserve">　</w:t>
      </w:r>
      <w:r w:rsidR="00532284">
        <w:rPr>
          <w:rFonts w:asciiTheme="minorEastAsia" w:eastAsiaTheme="minorEastAsia" w:hAnsiTheme="minorEastAsia" w:cs="ＭＳ ゴシック" w:hint="eastAsia"/>
        </w:rPr>
        <w:t xml:space="preserve">　</w:t>
      </w:r>
      <w:r w:rsidR="004D3614" w:rsidRPr="00CA38AB">
        <w:rPr>
          <w:rFonts w:asciiTheme="minorEastAsia" w:eastAsiaTheme="minorEastAsia" w:hAnsiTheme="minorEastAsia" w:cs="ＭＳ ゴシック" w:hint="eastAsia"/>
        </w:rPr>
        <w:t>不明</w:t>
      </w:r>
      <w:r w:rsidR="00532284">
        <w:rPr>
          <w:rFonts w:asciiTheme="minorEastAsia" w:eastAsiaTheme="minorEastAsia" w:hAnsiTheme="minorEastAsia" w:cs="ＭＳ ゴシック" w:hint="eastAsia"/>
        </w:rPr>
        <w:t>所有者</w:t>
      </w:r>
      <w:r w:rsidR="004D3614" w:rsidRPr="00CA38AB">
        <w:rPr>
          <w:rFonts w:asciiTheme="minorEastAsia" w:eastAsiaTheme="minorEastAsia" w:hAnsiTheme="minorEastAsia" w:cs="ＭＳ ゴシック" w:hint="eastAsia"/>
        </w:rPr>
        <w:t>の住民票写し</w:t>
      </w:r>
    </w:p>
    <w:p w14:paraId="3BFDC2A3" w14:textId="692A2A33" w:rsidR="004D3614" w:rsidRPr="00CA38AB" w:rsidRDefault="00771269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6F797F" w:rsidRPr="00CA38AB">
        <w:rPr>
          <w:rFonts w:asciiTheme="minorEastAsia" w:eastAsiaTheme="minorEastAsia" w:hAnsiTheme="minorEastAsia" w:cs="ＭＳ ゴシック" w:hint="eastAsia"/>
        </w:rPr>
        <w:t>７</w:t>
      </w:r>
      <w:r w:rsidR="004D3614" w:rsidRPr="00CA38AB">
        <w:rPr>
          <w:rFonts w:asciiTheme="minorEastAsia" w:eastAsiaTheme="minorEastAsia" w:hAnsiTheme="minorEastAsia" w:cs="ＭＳ ゴシック" w:hint="eastAsia"/>
        </w:rPr>
        <w:t xml:space="preserve">　</w:t>
      </w:r>
      <w:r w:rsidR="00532284">
        <w:rPr>
          <w:rFonts w:asciiTheme="minorEastAsia" w:eastAsiaTheme="minorEastAsia" w:hAnsiTheme="minorEastAsia" w:cs="ＭＳ ゴシック" w:hint="eastAsia"/>
        </w:rPr>
        <w:t xml:space="preserve">　</w:t>
      </w:r>
      <w:r w:rsidR="004D3614" w:rsidRPr="00CA38AB">
        <w:rPr>
          <w:rFonts w:asciiTheme="minorEastAsia" w:eastAsiaTheme="minorEastAsia" w:hAnsiTheme="minorEastAsia" w:cs="ＭＳ ゴシック" w:hint="eastAsia"/>
        </w:rPr>
        <w:t>不明</w:t>
      </w:r>
      <w:r w:rsidR="00532284">
        <w:rPr>
          <w:rFonts w:asciiTheme="minorEastAsia" w:eastAsiaTheme="minorEastAsia" w:hAnsiTheme="minorEastAsia" w:cs="ＭＳ ゴシック" w:hint="eastAsia"/>
        </w:rPr>
        <w:t>所有者</w:t>
      </w:r>
      <w:r w:rsidR="004D3614" w:rsidRPr="00CA38AB">
        <w:rPr>
          <w:rFonts w:asciiTheme="minorEastAsia" w:eastAsiaTheme="minorEastAsia" w:hAnsiTheme="minorEastAsia" w:cs="ＭＳ ゴシック" w:hint="eastAsia"/>
        </w:rPr>
        <w:t>の最後の住所の調査報告書</w:t>
      </w:r>
    </w:p>
    <w:p w14:paraId="1120CA20" w14:textId="1C806181" w:rsidR="004D3614" w:rsidRPr="00CA38AB" w:rsidRDefault="00771269">
      <w:pPr>
        <w:adjustRightInd/>
        <w:ind w:left="226" w:hanging="226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6F797F" w:rsidRPr="00CA38AB">
        <w:rPr>
          <w:rFonts w:asciiTheme="minorEastAsia" w:eastAsiaTheme="minorEastAsia" w:hAnsiTheme="minorEastAsia" w:hint="eastAsia"/>
          <w:spacing w:val="4"/>
        </w:rPr>
        <w:t>８</w:t>
      </w:r>
      <w:r w:rsidR="00F343D4" w:rsidRPr="00CA38AB">
        <w:rPr>
          <w:rFonts w:asciiTheme="minorEastAsia" w:eastAsiaTheme="minorEastAsia" w:hAnsiTheme="minorEastAsia" w:hint="eastAsia"/>
          <w:spacing w:val="4"/>
        </w:rPr>
        <w:t xml:space="preserve">　</w:t>
      </w:r>
      <w:r w:rsidR="00532284">
        <w:rPr>
          <w:rFonts w:asciiTheme="minorEastAsia" w:eastAsiaTheme="minorEastAsia" w:hAnsiTheme="minorEastAsia" w:hint="eastAsia"/>
          <w:spacing w:val="4"/>
        </w:rPr>
        <w:t xml:space="preserve">　</w:t>
      </w:r>
      <w:r w:rsidR="00F343D4" w:rsidRPr="00CA38AB">
        <w:rPr>
          <w:rFonts w:asciiTheme="minorEastAsia" w:eastAsiaTheme="minorEastAsia" w:hAnsiTheme="minorEastAsia" w:hint="eastAsia"/>
          <w:spacing w:val="4"/>
        </w:rPr>
        <w:t>対象土地に至るまでの通常の経路及び方法を記載した図面</w:t>
      </w:r>
    </w:p>
    <w:p w14:paraId="31F6D81C" w14:textId="766AB466" w:rsidR="00F343D4" w:rsidRPr="00CA38AB" w:rsidRDefault="00771269">
      <w:pPr>
        <w:adjustRightInd/>
        <w:ind w:left="226" w:hanging="226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6F797F" w:rsidRPr="00CA38AB">
        <w:rPr>
          <w:rFonts w:asciiTheme="minorEastAsia" w:eastAsiaTheme="minorEastAsia" w:hAnsiTheme="minorEastAsia" w:hint="eastAsia"/>
          <w:spacing w:val="4"/>
        </w:rPr>
        <w:t>９</w:t>
      </w:r>
      <w:r w:rsidR="00F343D4" w:rsidRPr="00CA38AB">
        <w:rPr>
          <w:rFonts w:asciiTheme="minorEastAsia" w:eastAsiaTheme="minorEastAsia" w:hAnsiTheme="minorEastAsia" w:hint="eastAsia"/>
          <w:spacing w:val="4"/>
        </w:rPr>
        <w:t xml:space="preserve">　</w:t>
      </w:r>
      <w:r w:rsidR="00532284">
        <w:rPr>
          <w:rFonts w:asciiTheme="minorEastAsia" w:eastAsiaTheme="minorEastAsia" w:hAnsiTheme="minorEastAsia" w:hint="eastAsia"/>
          <w:spacing w:val="4"/>
        </w:rPr>
        <w:t xml:space="preserve">　</w:t>
      </w:r>
      <w:r w:rsidR="00F343D4" w:rsidRPr="00CA38AB">
        <w:rPr>
          <w:rFonts w:asciiTheme="minorEastAsia" w:eastAsiaTheme="minorEastAsia" w:hAnsiTheme="minorEastAsia" w:hint="eastAsia"/>
          <w:spacing w:val="4"/>
        </w:rPr>
        <w:t>見積書</w:t>
      </w:r>
    </w:p>
    <w:p w14:paraId="65CD83A2" w14:textId="12909A45" w:rsidR="00C26335" w:rsidRPr="00CA38AB" w:rsidRDefault="00771269">
      <w:pPr>
        <w:adjustRightInd/>
        <w:ind w:left="226" w:hanging="226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532284">
        <w:rPr>
          <w:rFonts w:asciiTheme="minorEastAsia" w:eastAsiaTheme="minorEastAsia" w:hAnsiTheme="minorEastAsia" w:hint="eastAsia"/>
          <w:spacing w:val="4"/>
        </w:rPr>
        <w:t>１０</w:t>
      </w:r>
      <w:r w:rsidR="00C26335" w:rsidRPr="00CA38AB">
        <w:rPr>
          <w:rFonts w:asciiTheme="minorEastAsia" w:eastAsiaTheme="minorEastAsia" w:hAnsiTheme="minorEastAsia" w:hint="eastAsia"/>
          <w:spacing w:val="4"/>
        </w:rPr>
        <w:t xml:space="preserve">　申立人の陳述書</w:t>
      </w:r>
    </w:p>
    <w:p w14:paraId="183FD969" w14:textId="63FA53E5" w:rsidR="00C26335" w:rsidRPr="00CA38AB" w:rsidRDefault="00771269">
      <w:pPr>
        <w:adjustRightInd/>
        <w:ind w:left="226" w:hanging="226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cs="ＭＳ ゴシック" w:hint="eastAsia"/>
        </w:rPr>
        <w:t>甲</w:t>
      </w:r>
      <w:r w:rsidR="00532284">
        <w:rPr>
          <w:rFonts w:asciiTheme="minorEastAsia" w:eastAsiaTheme="minorEastAsia" w:hAnsiTheme="minorEastAsia" w:hint="eastAsia"/>
          <w:spacing w:val="4"/>
        </w:rPr>
        <w:t xml:space="preserve">１１　</w:t>
      </w:r>
      <w:r w:rsidR="00C26335" w:rsidRPr="00CA38AB">
        <w:rPr>
          <w:rFonts w:asciiTheme="minorEastAsia" w:eastAsiaTheme="minorEastAsia" w:hAnsiTheme="minorEastAsia" w:hint="eastAsia"/>
          <w:spacing w:val="4"/>
        </w:rPr>
        <w:t>対象土地上の住居の登記事項証明書</w:t>
      </w:r>
    </w:p>
    <w:p w14:paraId="648458C6" w14:textId="77777777" w:rsidR="00053286" w:rsidRPr="002931FB" w:rsidRDefault="00053286" w:rsidP="00F343D4">
      <w:pPr>
        <w:adjustRightInd/>
        <w:rPr>
          <w:rFonts w:asciiTheme="minorEastAsia" w:eastAsiaTheme="minorEastAsia" w:hAnsiTheme="minorEastAsia"/>
          <w:spacing w:val="4"/>
        </w:rPr>
      </w:pPr>
    </w:p>
    <w:p w14:paraId="444E96A5" w14:textId="77777777" w:rsidR="00053286" w:rsidRPr="00CA38AB" w:rsidRDefault="00053286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>添付書類</w:t>
      </w:r>
    </w:p>
    <w:p w14:paraId="15F6154E" w14:textId="77777777" w:rsidR="00053286" w:rsidRPr="00CA38AB" w:rsidRDefault="00053286">
      <w:pPr>
        <w:adjustRightInd/>
        <w:ind w:left="226" w:hanging="226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>１　委任状</w:t>
      </w:r>
    </w:p>
    <w:p w14:paraId="1C9C1141" w14:textId="6B9219AB" w:rsidR="00F343D4" w:rsidRPr="00CA38AB" w:rsidRDefault="00F343D4">
      <w:pPr>
        <w:adjustRightInd/>
        <w:ind w:left="226" w:hanging="226"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２　</w:t>
      </w:r>
      <w:r w:rsidR="00C26335" w:rsidRPr="00CA38AB">
        <w:rPr>
          <w:rFonts w:asciiTheme="minorEastAsia" w:eastAsiaTheme="minorEastAsia" w:hAnsiTheme="minorEastAsia" w:cs="ＭＳ ゴシック" w:hint="eastAsia"/>
        </w:rPr>
        <w:t>対象土地の</w:t>
      </w:r>
      <w:r w:rsidR="004E2070">
        <w:rPr>
          <w:rFonts w:asciiTheme="minorEastAsia" w:eastAsiaTheme="minorEastAsia" w:hAnsiTheme="minorEastAsia" w:cs="ＭＳ ゴシック" w:hint="eastAsia"/>
        </w:rPr>
        <w:t>固定資産</w:t>
      </w:r>
      <w:r w:rsidRPr="00CA38AB">
        <w:rPr>
          <w:rFonts w:asciiTheme="minorEastAsia" w:eastAsiaTheme="minorEastAsia" w:hAnsiTheme="minorEastAsia" w:cs="ＭＳ ゴシック" w:hint="eastAsia"/>
        </w:rPr>
        <w:t>評価証明書</w:t>
      </w:r>
      <w:r w:rsidR="00532284">
        <w:rPr>
          <w:rStyle w:val="af2"/>
          <w:rFonts w:asciiTheme="minorEastAsia" w:eastAsiaTheme="minorEastAsia" w:hAnsiTheme="minorEastAsia"/>
          <w:spacing w:val="4"/>
        </w:rPr>
        <w:footnoteReference w:id="2"/>
      </w:r>
    </w:p>
    <w:p w14:paraId="2A4E9BC5" w14:textId="4D5BD410" w:rsidR="00053286" w:rsidRPr="00CA38AB" w:rsidRDefault="006F797F">
      <w:pPr>
        <w:adjustRightInd/>
        <w:ind w:left="226" w:hanging="226"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hint="eastAsia"/>
          <w:spacing w:val="4"/>
        </w:rPr>
        <w:t>３</w:t>
      </w:r>
      <w:r w:rsidR="001856D9" w:rsidRPr="00CA38AB">
        <w:rPr>
          <w:rFonts w:asciiTheme="minorEastAsia" w:eastAsiaTheme="minorEastAsia" w:hAnsiTheme="minorEastAsia" w:hint="eastAsia"/>
          <w:spacing w:val="4"/>
        </w:rPr>
        <w:t xml:space="preserve">　申立書</w:t>
      </w:r>
      <w:r w:rsidR="00A442B3">
        <w:rPr>
          <w:rFonts w:asciiTheme="minorEastAsia" w:eastAsiaTheme="minorEastAsia" w:hAnsiTheme="minorEastAsia" w:hint="eastAsia"/>
          <w:spacing w:val="4"/>
        </w:rPr>
        <w:t>副本</w:t>
      </w:r>
      <w:r w:rsidR="001856D9" w:rsidRPr="00CA38AB">
        <w:rPr>
          <w:rFonts w:asciiTheme="minorEastAsia" w:eastAsiaTheme="minorEastAsia" w:hAnsiTheme="minorEastAsia" w:hint="eastAsia"/>
          <w:spacing w:val="4"/>
        </w:rPr>
        <w:t>及び添付資料写し</w:t>
      </w:r>
    </w:p>
    <w:p w14:paraId="24BA8E0A" w14:textId="1B35ED0B" w:rsidR="00532284" w:rsidRDefault="0053228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br w:type="page"/>
      </w:r>
    </w:p>
    <w:p w14:paraId="7ED37AB6" w14:textId="77777777" w:rsidR="006F797F" w:rsidRDefault="006F797F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</w:p>
    <w:p w14:paraId="3C450CCF" w14:textId="77777777" w:rsidR="00CA38AB" w:rsidRPr="00A054CF" w:rsidRDefault="00CA38AB" w:rsidP="00CA38AB">
      <w:pPr>
        <w:rPr>
          <w:rFonts w:asciiTheme="minorEastAsia" w:eastAsiaTheme="minorEastAsia" w:hAnsiTheme="minorEastAsia"/>
        </w:rPr>
      </w:pPr>
      <w:r w:rsidRPr="00A054CF">
        <w:rPr>
          <w:rFonts w:asciiTheme="minorEastAsia" w:eastAsiaTheme="minorEastAsia" w:hAnsiTheme="minorEastAsia" w:cs="ＭＳ ゴシック" w:hint="eastAsia"/>
        </w:rPr>
        <w:t>------------------------------------------------------------</w:t>
      </w:r>
      <w:r>
        <w:rPr>
          <w:rFonts w:asciiTheme="minorEastAsia" w:eastAsiaTheme="minorEastAsia" w:hAnsiTheme="minorEastAsia" w:cs="ＭＳ ゴシック" w:hint="eastAsia"/>
        </w:rPr>
        <w:t>-</w:t>
      </w:r>
    </w:p>
    <w:p w14:paraId="2FFA4C27" w14:textId="77777777" w:rsidR="00E12B76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>別紙</w:t>
      </w:r>
    </w:p>
    <w:p w14:paraId="4009374B" w14:textId="579FFEAE" w:rsidR="00CA38AB" w:rsidRPr="00A054CF" w:rsidRDefault="00CA38AB" w:rsidP="007254DD">
      <w:pPr>
        <w:adjustRightInd/>
        <w:ind w:leftChars="100" w:left="226" w:firstLineChars="800" w:firstLine="1808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>当事者等目録</w:t>
      </w:r>
    </w:p>
    <w:p w14:paraId="3C9B06C5" w14:textId="77777777" w:rsidR="00CA38AB" w:rsidRPr="00A054CF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 xml:space="preserve">　　大阪市〇〇区・・・・・</w:t>
      </w:r>
    </w:p>
    <w:p w14:paraId="225F9B32" w14:textId="77777777" w:rsidR="00CA38AB" w:rsidRPr="00A054CF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 xml:space="preserve">　　　　　申立人　　　　　　　　〇〇</w:t>
      </w:r>
    </w:p>
    <w:p w14:paraId="48D188A8" w14:textId="77777777" w:rsidR="00CA38AB" w:rsidRPr="00A054CF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 xml:space="preserve">　　大阪市〇〇区・・・・・法律事務所（送達場所）</w:t>
      </w:r>
    </w:p>
    <w:p w14:paraId="2974776A" w14:textId="77777777" w:rsidR="00CA38AB" w:rsidRPr="00A054CF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 xml:space="preserve">　　　　　申立人代理人弁護士　　〇〇</w:t>
      </w:r>
    </w:p>
    <w:p w14:paraId="7415E3F0" w14:textId="77777777" w:rsidR="00CA38AB" w:rsidRPr="00A054CF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 xml:space="preserve">　　　　　電話番号　　　０６－〇〇〇〇―〇〇〇〇</w:t>
      </w:r>
    </w:p>
    <w:p w14:paraId="06D66481" w14:textId="77777777" w:rsidR="00CA38AB" w:rsidRPr="00A054CF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 xml:space="preserve">　　　　　ＦＡＸ番号　　０６－〇〇〇〇―〇〇〇〇</w:t>
      </w:r>
    </w:p>
    <w:p w14:paraId="69DA5525" w14:textId="77777777" w:rsidR="00CA38AB" w:rsidRPr="00A054CF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 xml:space="preserve">　　</w:t>
      </w:r>
    </w:p>
    <w:p w14:paraId="780153B1" w14:textId="2359BFC0" w:rsidR="00CA38AB" w:rsidRPr="00A054CF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 xml:space="preserve">　　</w:t>
      </w:r>
      <w:r>
        <w:rPr>
          <w:rFonts w:asciiTheme="minorEastAsia" w:eastAsiaTheme="minorEastAsia" w:hAnsiTheme="minorEastAsia" w:cs="ＭＳ ゴシック" w:hint="eastAsia"/>
        </w:rPr>
        <w:t>（最後の住所）</w:t>
      </w:r>
      <w:r w:rsidRPr="00A054CF">
        <w:rPr>
          <w:rFonts w:asciiTheme="minorEastAsia" w:eastAsiaTheme="minorEastAsia" w:hAnsiTheme="minorEastAsia" w:cs="ＭＳ ゴシック" w:hint="eastAsia"/>
        </w:rPr>
        <w:t>〇〇県〇〇市・・・・・・・</w:t>
      </w:r>
    </w:p>
    <w:p w14:paraId="65F492AD" w14:textId="51707912" w:rsidR="00CA38AB" w:rsidRPr="00A054CF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不明所有者</w:t>
      </w:r>
      <w:r w:rsidRPr="00A054CF">
        <w:rPr>
          <w:rFonts w:asciiTheme="minorEastAsia" w:eastAsiaTheme="minorEastAsia" w:hAnsiTheme="minorEastAsia" w:cs="ＭＳ ゴシック" w:hint="eastAsia"/>
        </w:rPr>
        <w:t xml:space="preserve">　　　　</w:t>
      </w:r>
      <w:r w:rsidR="002931FB">
        <w:rPr>
          <w:rFonts w:asciiTheme="minorEastAsia" w:eastAsiaTheme="minorEastAsia" w:hAnsiTheme="minorEastAsia" w:cs="ＭＳ ゴシック" w:hint="eastAsia"/>
        </w:rPr>
        <w:t xml:space="preserve">　　</w:t>
      </w:r>
      <w:r w:rsidRPr="00A054CF">
        <w:rPr>
          <w:rFonts w:asciiTheme="minorEastAsia" w:eastAsiaTheme="minorEastAsia" w:hAnsiTheme="minorEastAsia" w:cs="ＭＳ ゴシック" w:hint="eastAsia"/>
        </w:rPr>
        <w:t xml:space="preserve">〇〇　</w:t>
      </w:r>
    </w:p>
    <w:p w14:paraId="72ABEDE8" w14:textId="77777777" w:rsidR="00CA38AB" w:rsidRPr="00A054CF" w:rsidRDefault="00CA38AB" w:rsidP="00CA38AB">
      <w:pPr>
        <w:adjustRightInd/>
        <w:ind w:leftChars="100" w:left="226" w:firstLineChars="2600" w:firstLine="5876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>以上</w:t>
      </w:r>
    </w:p>
    <w:p w14:paraId="48D2CF2C" w14:textId="77777777" w:rsidR="00CA38AB" w:rsidRPr="00A054CF" w:rsidRDefault="00CA38AB" w:rsidP="00CA38AB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A054CF">
        <w:rPr>
          <w:rFonts w:asciiTheme="minorEastAsia" w:eastAsiaTheme="minorEastAsia" w:hAnsiTheme="minorEastAsia" w:cs="ＭＳ ゴシック" w:hint="eastAsia"/>
        </w:rPr>
        <w:t>------------------------------------------------------------</w:t>
      </w:r>
    </w:p>
    <w:p w14:paraId="23E7D553" w14:textId="168AA376" w:rsidR="006F797F" w:rsidRPr="00CA38AB" w:rsidRDefault="006F797F" w:rsidP="00FD345E">
      <w:pPr>
        <w:adjustRightInd/>
        <w:rPr>
          <w:rFonts w:asciiTheme="minorEastAsia" w:eastAsiaTheme="minorEastAsia" w:hAnsiTheme="minorEastAsia" w:cs="ＭＳ ゴシック"/>
        </w:rPr>
      </w:pPr>
    </w:p>
    <w:p w14:paraId="1884F085" w14:textId="77777777" w:rsidR="00E12B76" w:rsidRDefault="006F797F" w:rsidP="006F797F">
      <w:pPr>
        <w:adjustRightInd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>別紙</w:t>
      </w:r>
    </w:p>
    <w:p w14:paraId="0FEF93C4" w14:textId="4430A05D" w:rsidR="006F797F" w:rsidRPr="00CA38AB" w:rsidRDefault="006F797F" w:rsidP="007254DD">
      <w:pPr>
        <w:adjustRightInd/>
        <w:ind w:firstLineChars="900" w:firstLine="2034"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>物件目録</w:t>
      </w:r>
    </w:p>
    <w:p w14:paraId="75048C09" w14:textId="77777777" w:rsidR="006F797F" w:rsidRPr="00CA38AB" w:rsidRDefault="006F797F" w:rsidP="006F797F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>１　所　在　　大阪市北区西天満〇〇</w:t>
      </w:r>
    </w:p>
    <w:p w14:paraId="4A7D1A33" w14:textId="77777777" w:rsidR="006F797F" w:rsidRPr="00CA38AB" w:rsidRDefault="006F797F" w:rsidP="006F797F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　　地　番</w:t>
      </w:r>
      <w:r w:rsidRPr="00CA38AB">
        <w:rPr>
          <w:rFonts w:asciiTheme="minorEastAsia" w:eastAsiaTheme="minorEastAsia" w:hAnsiTheme="minorEastAsia"/>
        </w:rPr>
        <w:t xml:space="preserve">    </w:t>
      </w:r>
      <w:r w:rsidRPr="00CA38AB">
        <w:rPr>
          <w:rFonts w:asciiTheme="minorEastAsia" w:eastAsiaTheme="minorEastAsia" w:hAnsiTheme="minorEastAsia" w:cs="ＭＳ ゴシック" w:hint="eastAsia"/>
        </w:rPr>
        <w:t>○○番○</w:t>
      </w:r>
    </w:p>
    <w:p w14:paraId="3C62E3C7" w14:textId="77777777" w:rsidR="006F797F" w:rsidRPr="00CA38AB" w:rsidRDefault="006F797F" w:rsidP="006F797F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　　地　目</w:t>
      </w:r>
      <w:r w:rsidRPr="00CA38AB">
        <w:rPr>
          <w:rFonts w:asciiTheme="minorEastAsia" w:eastAsiaTheme="minorEastAsia" w:hAnsiTheme="minorEastAsia"/>
        </w:rPr>
        <w:t xml:space="preserve">    </w:t>
      </w:r>
      <w:r w:rsidRPr="00CA38AB">
        <w:rPr>
          <w:rFonts w:asciiTheme="minorEastAsia" w:eastAsiaTheme="minorEastAsia" w:hAnsiTheme="minorEastAsia" w:cs="ＭＳ ゴシック" w:hint="eastAsia"/>
        </w:rPr>
        <w:t>宅　地</w:t>
      </w:r>
    </w:p>
    <w:p w14:paraId="38C92D8C" w14:textId="77777777" w:rsidR="006F797F" w:rsidRPr="00CA38AB" w:rsidRDefault="006F797F" w:rsidP="006F797F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　　地　積</w:t>
      </w:r>
      <w:r w:rsidRPr="00CA38AB">
        <w:rPr>
          <w:rFonts w:asciiTheme="minorEastAsia" w:eastAsiaTheme="minorEastAsia" w:hAnsiTheme="minorEastAsia"/>
        </w:rPr>
        <w:t xml:space="preserve">    </w:t>
      </w:r>
      <w:r w:rsidRPr="00CA38AB">
        <w:rPr>
          <w:rFonts w:asciiTheme="minorEastAsia" w:eastAsiaTheme="minorEastAsia" w:hAnsiTheme="minorEastAsia" w:cs="ＭＳ ゴシック" w:hint="eastAsia"/>
        </w:rPr>
        <w:t>○○○平方メートル</w:t>
      </w:r>
    </w:p>
    <w:p w14:paraId="18E52F0D" w14:textId="77777777" w:rsidR="006F797F" w:rsidRPr="00CA38AB" w:rsidRDefault="006F797F" w:rsidP="006F797F">
      <w:pPr>
        <w:adjustRightInd/>
        <w:rPr>
          <w:rFonts w:asciiTheme="minorEastAsia" w:eastAsiaTheme="minorEastAsia" w:hAnsiTheme="minorEastAsia"/>
          <w:spacing w:val="4"/>
        </w:rPr>
      </w:pPr>
    </w:p>
    <w:p w14:paraId="2B4ABB5F" w14:textId="77777777" w:rsidR="006F797F" w:rsidRPr="00CA38AB" w:rsidRDefault="006F797F" w:rsidP="006F797F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>２</w:t>
      </w:r>
      <w:r w:rsidRPr="00CA38AB">
        <w:rPr>
          <w:rFonts w:asciiTheme="minorEastAsia" w:eastAsiaTheme="minorEastAsia" w:hAnsiTheme="minorEastAsia"/>
        </w:rPr>
        <w:t xml:space="preserve">  </w:t>
      </w:r>
      <w:r w:rsidRPr="00CA38AB">
        <w:rPr>
          <w:rFonts w:asciiTheme="minorEastAsia" w:eastAsiaTheme="minorEastAsia" w:hAnsiTheme="minorEastAsia" w:cs="ＭＳ ゴシック" w:hint="eastAsia"/>
        </w:rPr>
        <w:t>所　在　　大阪市北区西天満〇〇</w:t>
      </w:r>
    </w:p>
    <w:p w14:paraId="6D030772" w14:textId="77777777" w:rsidR="006F797F" w:rsidRPr="00CA38AB" w:rsidRDefault="006F797F" w:rsidP="006F797F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　　地　番</w:t>
      </w:r>
      <w:r w:rsidRPr="00CA38AB">
        <w:rPr>
          <w:rFonts w:asciiTheme="minorEastAsia" w:eastAsiaTheme="minorEastAsia" w:hAnsiTheme="minorEastAsia"/>
        </w:rPr>
        <w:t xml:space="preserve">    </w:t>
      </w:r>
      <w:r w:rsidRPr="00CA38AB">
        <w:rPr>
          <w:rFonts w:asciiTheme="minorEastAsia" w:eastAsiaTheme="minorEastAsia" w:hAnsiTheme="minorEastAsia" w:cs="ＭＳ ゴシック" w:hint="eastAsia"/>
        </w:rPr>
        <w:t>○○番○</w:t>
      </w:r>
    </w:p>
    <w:p w14:paraId="28419BBF" w14:textId="77777777" w:rsidR="006F797F" w:rsidRPr="00CA38AB" w:rsidRDefault="006F797F" w:rsidP="006F797F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　　地　目</w:t>
      </w:r>
      <w:r w:rsidRPr="00CA38AB">
        <w:rPr>
          <w:rFonts w:asciiTheme="minorEastAsia" w:eastAsiaTheme="minorEastAsia" w:hAnsiTheme="minorEastAsia"/>
        </w:rPr>
        <w:t xml:space="preserve">    </w:t>
      </w:r>
      <w:r w:rsidRPr="00CA38AB">
        <w:rPr>
          <w:rFonts w:asciiTheme="minorEastAsia" w:eastAsiaTheme="minorEastAsia" w:hAnsiTheme="minorEastAsia" w:cs="ＭＳ ゴシック" w:hint="eastAsia"/>
        </w:rPr>
        <w:t>宅　地</w:t>
      </w:r>
    </w:p>
    <w:p w14:paraId="7800C7A0" w14:textId="77777777" w:rsidR="006F797F" w:rsidRPr="00CA38AB" w:rsidRDefault="006F797F" w:rsidP="006F797F">
      <w:pPr>
        <w:adjustRightInd/>
        <w:rPr>
          <w:rFonts w:asciiTheme="minorEastAsia" w:eastAsiaTheme="minorEastAsia" w:hAnsiTheme="minorEastAsia"/>
          <w:spacing w:val="4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　　地　積</w:t>
      </w:r>
      <w:r w:rsidRPr="00CA38AB">
        <w:rPr>
          <w:rFonts w:asciiTheme="minorEastAsia" w:eastAsiaTheme="minorEastAsia" w:hAnsiTheme="minorEastAsia"/>
        </w:rPr>
        <w:t xml:space="preserve">    </w:t>
      </w:r>
      <w:r w:rsidRPr="00CA38AB">
        <w:rPr>
          <w:rFonts w:asciiTheme="minorEastAsia" w:eastAsiaTheme="minorEastAsia" w:hAnsiTheme="minorEastAsia" w:cs="ＭＳ ゴシック" w:hint="eastAsia"/>
        </w:rPr>
        <w:t>○○○平方メートル</w:t>
      </w:r>
    </w:p>
    <w:p w14:paraId="50F72BC7" w14:textId="1A43BA07" w:rsidR="006F797F" w:rsidRDefault="00CA38AB" w:rsidP="00FD345E">
      <w:pPr>
        <w:pStyle w:val="ae"/>
        <w:ind w:right="936" w:firstLineChars="2538" w:firstLine="5939"/>
        <w:jc w:val="both"/>
      </w:pPr>
      <w:r>
        <w:rPr>
          <w:rFonts w:hint="eastAsia"/>
        </w:rPr>
        <w:t>以上</w:t>
      </w:r>
    </w:p>
    <w:p w14:paraId="33446307" w14:textId="26E171C8" w:rsidR="00CA38AB" w:rsidRPr="00CA38AB" w:rsidRDefault="00CA38AB" w:rsidP="00CA38AB">
      <w:pPr>
        <w:adjustRightInd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  <w:spacing w:val="4"/>
        </w:rPr>
        <w:t>--------------------------------------------</w:t>
      </w:r>
      <w:r>
        <w:rPr>
          <w:rFonts w:asciiTheme="minorEastAsia" w:eastAsiaTheme="minorEastAsia" w:hAnsiTheme="minorEastAsia"/>
          <w:spacing w:val="4"/>
        </w:rPr>
        <w:t>-------------</w:t>
      </w:r>
    </w:p>
    <w:p w14:paraId="35574570" w14:textId="4E670963" w:rsidR="006F797F" w:rsidRPr="00CA38AB" w:rsidRDefault="006F797F" w:rsidP="006F797F">
      <w:pPr>
        <w:adjustRightInd/>
        <w:ind w:left="680" w:hanging="680"/>
        <w:rPr>
          <w:rFonts w:asciiTheme="minorEastAsia" w:eastAsiaTheme="minorEastAsia" w:hAnsiTheme="minorEastAsia" w:cs="ＭＳ ゴシック"/>
        </w:rPr>
      </w:pPr>
      <w:r w:rsidRPr="00CA38AB">
        <w:rPr>
          <w:rFonts w:asciiTheme="minorEastAsia" w:eastAsiaTheme="minorEastAsia" w:hAnsiTheme="minorEastAsia" w:cs="ＭＳ ゴシック" w:hint="eastAsia"/>
        </w:rPr>
        <w:t xml:space="preserve">　＊　Ａ４の用紙を縦にして</w:t>
      </w:r>
      <w:r w:rsidR="00A442B3">
        <w:rPr>
          <w:rFonts w:asciiTheme="minorEastAsia" w:eastAsiaTheme="minorEastAsia" w:hAnsiTheme="minorEastAsia" w:cs="ＭＳ ゴシック" w:hint="eastAsia"/>
        </w:rPr>
        <w:t>、</w:t>
      </w:r>
      <w:r w:rsidRPr="00CA38AB">
        <w:rPr>
          <w:rFonts w:asciiTheme="minorEastAsia" w:eastAsiaTheme="minorEastAsia" w:hAnsiTheme="minorEastAsia" w:cs="ＭＳ ゴシック" w:hint="eastAsia"/>
        </w:rPr>
        <w:t>横書き</w:t>
      </w:r>
      <w:r w:rsidR="00A442B3">
        <w:rPr>
          <w:rFonts w:asciiTheme="minorEastAsia" w:eastAsiaTheme="minorEastAsia" w:hAnsiTheme="minorEastAsia" w:cs="ＭＳ ゴシック" w:hint="eastAsia"/>
        </w:rPr>
        <w:t>、</w:t>
      </w:r>
      <w:r w:rsidRPr="00CA38AB">
        <w:rPr>
          <w:rFonts w:asciiTheme="minorEastAsia" w:eastAsiaTheme="minorEastAsia" w:hAnsiTheme="minorEastAsia" w:cs="ＭＳ ゴシック" w:hint="eastAsia"/>
        </w:rPr>
        <w:t>左綴じで作成してください。また</w:t>
      </w:r>
      <w:r w:rsidR="00A442B3">
        <w:rPr>
          <w:rFonts w:asciiTheme="minorEastAsia" w:eastAsiaTheme="minorEastAsia" w:hAnsiTheme="minorEastAsia" w:cs="ＭＳ ゴシック" w:hint="eastAsia"/>
        </w:rPr>
        <w:t>、</w:t>
      </w:r>
      <w:r w:rsidRPr="00CA38AB">
        <w:rPr>
          <w:rFonts w:asciiTheme="minorEastAsia" w:eastAsiaTheme="minorEastAsia" w:hAnsiTheme="minorEastAsia" w:cs="ＭＳ ゴシック" w:hint="eastAsia"/>
        </w:rPr>
        <w:t>綴じ代として左側３センチを空けてください。</w:t>
      </w:r>
    </w:p>
    <w:p w14:paraId="700FB2D9" w14:textId="5F0734C4" w:rsidR="006F797F" w:rsidRDefault="006F797F">
      <w:pPr>
        <w:adjustRightInd/>
        <w:ind w:left="680" w:hanging="680"/>
        <w:rPr>
          <w:rFonts w:asciiTheme="minorEastAsia" w:eastAsiaTheme="minorEastAsia" w:hAnsiTheme="minorEastAsia"/>
          <w:spacing w:val="4"/>
        </w:rPr>
      </w:pPr>
    </w:p>
    <w:p w14:paraId="3280237D" w14:textId="77777777" w:rsidR="00E541F6" w:rsidRPr="00CA38AB" w:rsidRDefault="00E541F6">
      <w:pPr>
        <w:adjustRightInd/>
        <w:ind w:left="680" w:hanging="680"/>
        <w:rPr>
          <w:rFonts w:asciiTheme="minorEastAsia" w:eastAsiaTheme="minorEastAsia" w:hAnsiTheme="minorEastAsia"/>
          <w:spacing w:val="4"/>
        </w:rPr>
      </w:pPr>
      <w:bookmarkStart w:id="0" w:name="_GoBack"/>
      <w:bookmarkEnd w:id="0"/>
    </w:p>
    <w:sectPr w:rsidR="00E541F6" w:rsidRPr="00CA38AB" w:rsidSect="00725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418" w:left="1701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7DF7C" w14:textId="77777777" w:rsidR="00970905" w:rsidRDefault="00970905">
      <w:r>
        <w:separator/>
      </w:r>
    </w:p>
  </w:endnote>
  <w:endnote w:type="continuationSeparator" w:id="0">
    <w:p w14:paraId="77725E53" w14:textId="77777777" w:rsidR="00970905" w:rsidRDefault="0097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9B76" w14:textId="77777777" w:rsidR="00BD7058" w:rsidRDefault="00BD70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81109"/>
      <w:docPartObj>
        <w:docPartGallery w:val="Page Numbers (Bottom of Page)"/>
        <w:docPartUnique/>
      </w:docPartObj>
    </w:sdtPr>
    <w:sdtEndPr/>
    <w:sdtContent>
      <w:p w14:paraId="04C1CD7E" w14:textId="19578235" w:rsidR="00DA4151" w:rsidRDefault="00DA4151" w:rsidP="00DA415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058" w:rsidRPr="00BD7058">
          <w:rPr>
            <w:noProof/>
            <w:lang w:val="ja-JP"/>
          </w:rPr>
          <w:t>1</w:t>
        </w:r>
        <w:r>
          <w:fldChar w:fldCharType="end"/>
        </w:r>
      </w:p>
    </w:sdtContent>
  </w:sdt>
  <w:p w14:paraId="19F518BE" w14:textId="77777777" w:rsidR="00053286" w:rsidRDefault="00053286" w:rsidP="00B5381B">
    <w:pPr>
      <w:framePr w:wrap="auto" w:vAnchor="text" w:hAnchor="margin" w:xAlign="center" w:y="1"/>
      <w:adjustRightInd/>
      <w:rPr>
        <w:rFonts w:ascii="ＭＳ ゴシック"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CDB7" w14:textId="77777777" w:rsidR="00BD7058" w:rsidRDefault="00BD7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4DE1C" w14:textId="77777777" w:rsidR="00970905" w:rsidRDefault="00970905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08D8CD9A" w14:textId="77777777" w:rsidR="00970905" w:rsidRDefault="00970905">
      <w:r>
        <w:continuationSeparator/>
      </w:r>
    </w:p>
  </w:footnote>
  <w:footnote w:id="1">
    <w:p w14:paraId="40DBE2AB" w14:textId="642CA134" w:rsidR="00525F44" w:rsidRPr="00525F44" w:rsidRDefault="00525F44">
      <w:pPr>
        <w:pStyle w:val="af0"/>
        <w:rPr>
          <w:rFonts w:asciiTheme="minorEastAsia" w:eastAsiaTheme="minorEastAsia" w:hAnsiTheme="minorEastAsia"/>
        </w:rPr>
      </w:pPr>
      <w:r>
        <w:rPr>
          <w:rStyle w:val="af2"/>
        </w:rPr>
        <w:footnoteRef/>
      </w:r>
      <w:r>
        <w:t xml:space="preserve"> </w:t>
      </w:r>
      <w:r>
        <w:rPr>
          <w:rFonts w:asciiTheme="minorEastAsia" w:eastAsiaTheme="minorEastAsia" w:hAnsiTheme="minorEastAsia" w:hint="eastAsia"/>
        </w:rPr>
        <w:t>申立費用は、申立て</w:t>
      </w:r>
      <w:r w:rsidRPr="00525F44">
        <w:rPr>
          <w:rFonts w:asciiTheme="minorEastAsia" w:eastAsiaTheme="minorEastAsia" w:hAnsiTheme="minorEastAsia" w:hint="eastAsia"/>
        </w:rPr>
        <w:t>の対象となる土地・建物（共有持分の場合はその持分）の筆数１筆につき</w:t>
      </w:r>
      <w:r>
        <w:rPr>
          <w:rFonts w:asciiTheme="minorEastAsia" w:eastAsiaTheme="minorEastAsia" w:hAnsiTheme="minorEastAsia" w:hint="eastAsia"/>
        </w:rPr>
        <w:t>１０００円必要です。</w:t>
      </w:r>
    </w:p>
  </w:footnote>
  <w:footnote w:id="2">
    <w:p w14:paraId="7E0D6EC4" w14:textId="581FB65E" w:rsidR="00646B2E" w:rsidRPr="00FD345E" w:rsidRDefault="00532284">
      <w:pPr>
        <w:pStyle w:val="af0"/>
        <w:rPr>
          <w:rFonts w:asciiTheme="minorEastAsia" w:eastAsiaTheme="minorEastAsia" w:hAnsiTheme="minorEastAsia"/>
        </w:rPr>
      </w:pPr>
      <w:r w:rsidRPr="00FD345E">
        <w:rPr>
          <w:rStyle w:val="af2"/>
          <w:rFonts w:asciiTheme="minorEastAsia" w:eastAsiaTheme="minorEastAsia" w:hAnsiTheme="minorEastAsia"/>
        </w:rPr>
        <w:footnoteRef/>
      </w:r>
      <w:r w:rsidRPr="00FD345E">
        <w:rPr>
          <w:rFonts w:asciiTheme="minorEastAsia" w:eastAsiaTheme="minorEastAsia" w:hAnsiTheme="minorEastAsia"/>
        </w:rPr>
        <w:t xml:space="preserve"> </w:t>
      </w:r>
      <w:r w:rsidR="00180659">
        <w:rPr>
          <w:rFonts w:asciiTheme="minorEastAsia" w:eastAsiaTheme="minorEastAsia" w:hAnsiTheme="minorEastAsia" w:hint="eastAsia"/>
        </w:rPr>
        <w:t>申立人において取得できる場合に</w:t>
      </w:r>
      <w:r w:rsidR="003C4626">
        <w:rPr>
          <w:rFonts w:asciiTheme="minorEastAsia" w:eastAsiaTheme="minorEastAsia" w:hAnsiTheme="minorEastAsia" w:hint="eastAsia"/>
        </w:rPr>
        <w:t>提出してください</w:t>
      </w:r>
      <w:r w:rsidR="00180659">
        <w:rPr>
          <w:rFonts w:asciiTheme="minorEastAsia" w:eastAsiaTheme="minorEastAsia" w:hAnsiTheme="minorEastAsia" w:hint="eastAsia"/>
        </w:rPr>
        <w:t>。固定資産評価証明書</w:t>
      </w:r>
      <w:r w:rsidR="004C115E">
        <w:rPr>
          <w:rFonts w:asciiTheme="minorEastAsia" w:eastAsiaTheme="minorEastAsia" w:hAnsiTheme="minorEastAsia" w:hint="eastAsia"/>
        </w:rPr>
        <w:t>が</w:t>
      </w:r>
      <w:r w:rsidR="00180659">
        <w:rPr>
          <w:rFonts w:asciiTheme="minorEastAsia" w:eastAsiaTheme="minorEastAsia" w:hAnsiTheme="minorEastAsia" w:hint="eastAsia"/>
        </w:rPr>
        <w:t>取得できない</w:t>
      </w:r>
      <w:r w:rsidR="00646B2E" w:rsidRPr="00FD345E">
        <w:rPr>
          <w:rFonts w:asciiTheme="minorEastAsia" w:eastAsiaTheme="minorEastAsia" w:hAnsiTheme="minorEastAsia" w:hint="eastAsia"/>
        </w:rPr>
        <w:t>場合は、申立書提出時にその旨を裁判所にお知らせください。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1E50" w14:textId="77777777" w:rsidR="00BD7058" w:rsidRDefault="00BD70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1DEE" w14:textId="2EE802D1" w:rsidR="00C8277F" w:rsidRDefault="00A442B3" w:rsidP="00B06267">
    <w:pPr>
      <w:pStyle w:val="a3"/>
      <w:jc w:val="right"/>
    </w:pPr>
    <w:r>
      <w:ptab w:relativeTo="margin" w:alignment="center" w:leader="none"/>
    </w:r>
    <w:r>
      <w:ptab w:relativeTo="margin" w:alignment="right" w:leader="none"/>
    </w:r>
    <w:r w:rsidR="00B06267">
      <w:rPr>
        <w:rFonts w:hint="eastAsia"/>
      </w:rPr>
      <w:t>令和６</w:t>
    </w:r>
    <w:r>
      <w:rPr>
        <w:rFonts w:hint="eastAsia"/>
      </w:rPr>
      <w:t>年</w:t>
    </w:r>
    <w:r w:rsidR="00B06267">
      <w:rPr>
        <w:rFonts w:hint="eastAsia"/>
      </w:rPr>
      <w:t>１</w:t>
    </w:r>
    <w:r>
      <w:rPr>
        <w:rFonts w:hint="eastAsia"/>
      </w:rPr>
      <w:t>月改訂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9430" w14:textId="77777777" w:rsidR="00BD7058" w:rsidRDefault="00BD7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6"/>
    <w:rsid w:val="00016CC8"/>
    <w:rsid w:val="00025E0C"/>
    <w:rsid w:val="00053286"/>
    <w:rsid w:val="00061E81"/>
    <w:rsid w:val="00081BBF"/>
    <w:rsid w:val="000B5DDB"/>
    <w:rsid w:val="000B7451"/>
    <w:rsid w:val="000D40F0"/>
    <w:rsid w:val="000E163B"/>
    <w:rsid w:val="00105F41"/>
    <w:rsid w:val="00107F57"/>
    <w:rsid w:val="001130EE"/>
    <w:rsid w:val="00126B6F"/>
    <w:rsid w:val="00161590"/>
    <w:rsid w:val="00180659"/>
    <w:rsid w:val="001856D9"/>
    <w:rsid w:val="00195A24"/>
    <w:rsid w:val="001F60A3"/>
    <w:rsid w:val="001F7EA6"/>
    <w:rsid w:val="002040C3"/>
    <w:rsid w:val="0022092D"/>
    <w:rsid w:val="00227064"/>
    <w:rsid w:val="00274932"/>
    <w:rsid w:val="002931FB"/>
    <w:rsid w:val="002E7F01"/>
    <w:rsid w:val="00316F14"/>
    <w:rsid w:val="00322EC7"/>
    <w:rsid w:val="00326802"/>
    <w:rsid w:val="0034189A"/>
    <w:rsid w:val="00351C00"/>
    <w:rsid w:val="0036386A"/>
    <w:rsid w:val="00366BDB"/>
    <w:rsid w:val="003A4C5F"/>
    <w:rsid w:val="003C0FE2"/>
    <w:rsid w:val="003C4626"/>
    <w:rsid w:val="0047019A"/>
    <w:rsid w:val="004B09F4"/>
    <w:rsid w:val="004B366E"/>
    <w:rsid w:val="004C115E"/>
    <w:rsid w:val="004C257A"/>
    <w:rsid w:val="004D3614"/>
    <w:rsid w:val="004E2070"/>
    <w:rsid w:val="00504523"/>
    <w:rsid w:val="00525F44"/>
    <w:rsid w:val="00532284"/>
    <w:rsid w:val="0057792E"/>
    <w:rsid w:val="005A4190"/>
    <w:rsid w:val="005C4E09"/>
    <w:rsid w:val="006102B5"/>
    <w:rsid w:val="006223D3"/>
    <w:rsid w:val="0062362E"/>
    <w:rsid w:val="00626F29"/>
    <w:rsid w:val="00637F6E"/>
    <w:rsid w:val="00646B2E"/>
    <w:rsid w:val="006575BC"/>
    <w:rsid w:val="006D434A"/>
    <w:rsid w:val="006D76ED"/>
    <w:rsid w:val="006E2347"/>
    <w:rsid w:val="006E2C0D"/>
    <w:rsid w:val="006F797F"/>
    <w:rsid w:val="007254DD"/>
    <w:rsid w:val="00771269"/>
    <w:rsid w:val="0077535C"/>
    <w:rsid w:val="00777515"/>
    <w:rsid w:val="007C1C41"/>
    <w:rsid w:val="007E1E9A"/>
    <w:rsid w:val="007F2D61"/>
    <w:rsid w:val="008501E8"/>
    <w:rsid w:val="008D55FB"/>
    <w:rsid w:val="008D63E0"/>
    <w:rsid w:val="008F7596"/>
    <w:rsid w:val="00931AB1"/>
    <w:rsid w:val="00970905"/>
    <w:rsid w:val="0098768C"/>
    <w:rsid w:val="009C54CE"/>
    <w:rsid w:val="00A04565"/>
    <w:rsid w:val="00A06F8E"/>
    <w:rsid w:val="00A153E8"/>
    <w:rsid w:val="00A30CC7"/>
    <w:rsid w:val="00A42053"/>
    <w:rsid w:val="00A442B3"/>
    <w:rsid w:val="00A67F2F"/>
    <w:rsid w:val="00AB43EC"/>
    <w:rsid w:val="00AB7820"/>
    <w:rsid w:val="00AD7A49"/>
    <w:rsid w:val="00B06267"/>
    <w:rsid w:val="00B35BFD"/>
    <w:rsid w:val="00B5185A"/>
    <w:rsid w:val="00B5381B"/>
    <w:rsid w:val="00B66143"/>
    <w:rsid w:val="00BD19BE"/>
    <w:rsid w:val="00BD7058"/>
    <w:rsid w:val="00C26335"/>
    <w:rsid w:val="00C71172"/>
    <w:rsid w:val="00C8277F"/>
    <w:rsid w:val="00CA38AB"/>
    <w:rsid w:val="00CD4F38"/>
    <w:rsid w:val="00D057EF"/>
    <w:rsid w:val="00D37D49"/>
    <w:rsid w:val="00D60B9B"/>
    <w:rsid w:val="00D86370"/>
    <w:rsid w:val="00D97CA5"/>
    <w:rsid w:val="00DA4151"/>
    <w:rsid w:val="00DA4455"/>
    <w:rsid w:val="00DB245D"/>
    <w:rsid w:val="00DD7035"/>
    <w:rsid w:val="00E07421"/>
    <w:rsid w:val="00E12B76"/>
    <w:rsid w:val="00E17339"/>
    <w:rsid w:val="00E22045"/>
    <w:rsid w:val="00E44916"/>
    <w:rsid w:val="00E50EB3"/>
    <w:rsid w:val="00E541F6"/>
    <w:rsid w:val="00E86A51"/>
    <w:rsid w:val="00E915E0"/>
    <w:rsid w:val="00EA17F9"/>
    <w:rsid w:val="00EB1654"/>
    <w:rsid w:val="00EB6D52"/>
    <w:rsid w:val="00F166B1"/>
    <w:rsid w:val="00F3185A"/>
    <w:rsid w:val="00F343D4"/>
    <w:rsid w:val="00F762C2"/>
    <w:rsid w:val="00F769B8"/>
    <w:rsid w:val="00F9405F"/>
    <w:rsid w:val="00FC4928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678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BE"/>
    <w:rPr>
      <w:rFonts w:ascii="Times New Roman" w:eastAsia="ＭＳ ゴシック" w:hAnsi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D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BE"/>
    <w:rPr>
      <w:rFonts w:ascii="Times New Roman" w:eastAsia="ＭＳ ゴシック" w:hAnsi="Times New Roman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4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3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2633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2633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26335"/>
    <w:rPr>
      <w:rFonts w:ascii="Times New Roman" w:eastAsia="ＭＳ ゴシック" w:hAnsi="Times New Roman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63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6335"/>
    <w:rPr>
      <w:rFonts w:ascii="Times New Roman" w:eastAsia="ＭＳ ゴシック" w:hAnsi="Times New Roman"/>
      <w:b/>
      <w:bCs/>
      <w:color w:val="000000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CA38AB"/>
    <w:pPr>
      <w:jc w:val="right"/>
    </w:pPr>
    <w:rPr>
      <w:rFonts w:asciiTheme="minorEastAsia" w:eastAsiaTheme="minorEastAsia" w:hAnsiTheme="minorEastAsia"/>
      <w:spacing w:val="4"/>
    </w:rPr>
  </w:style>
  <w:style w:type="character" w:customStyle="1" w:styleId="af">
    <w:name w:val="結語 (文字)"/>
    <w:basedOn w:val="a0"/>
    <w:link w:val="ae"/>
    <w:uiPriority w:val="99"/>
    <w:rsid w:val="00CA38AB"/>
    <w:rPr>
      <w:rFonts w:asciiTheme="minorEastAsia" w:eastAsiaTheme="minorEastAsia" w:hAnsiTheme="minorEastAsia"/>
      <w:color w:val="000000"/>
      <w:spacing w:val="4"/>
      <w:kern w:val="0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53228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532284"/>
    <w:rPr>
      <w:rFonts w:ascii="Times New Roman" w:eastAsia="ＭＳ ゴシック" w:hAnsi="Times New Roman"/>
      <w:color w:val="000000"/>
      <w:kern w:val="0"/>
      <w:sz w:val="22"/>
      <w:szCs w:val="22"/>
    </w:rPr>
  </w:style>
  <w:style w:type="character" w:styleId="af2">
    <w:name w:val="footnote reference"/>
    <w:basedOn w:val="a0"/>
    <w:uiPriority w:val="99"/>
    <w:semiHidden/>
    <w:unhideWhenUsed/>
    <w:rsid w:val="00532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72ED-A20A-4960-BEB4-9C5E4EBE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1642</Words>
  <Characters>555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2024-02-13T01:31:00Z</dcterms:created>
  <dcterms:modified xsi:type="dcterms:W3CDTF">2024-02-13T01:31:00Z</dcterms:modified>
</cp:coreProperties>
</file>