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325C6" w14:textId="77777777" w:rsidR="00053286" w:rsidRPr="00A054CF" w:rsidRDefault="008D63E0">
      <w:pPr>
        <w:adjustRightInd/>
        <w:rPr>
          <w:rFonts w:asciiTheme="minorEastAsia" w:eastAsiaTheme="minorEastAsia" w:hAnsiTheme="minorEastAsia" w:cs="ＭＳ ゴシック"/>
          <w:color w:val="FF0000"/>
        </w:rPr>
      </w:pPr>
      <w:bookmarkStart w:id="0" w:name="_GoBack"/>
      <w:bookmarkEnd w:id="0"/>
      <w:r w:rsidRPr="00A054CF">
        <w:rPr>
          <w:rFonts w:asciiTheme="minorEastAsia" w:eastAsiaTheme="minorEastAsia" w:hAnsiTheme="minorEastAsia" w:cs="ＭＳ ゴシック" w:hint="eastAsia"/>
          <w:color w:val="FF0000"/>
        </w:rPr>
        <w:t>【</w:t>
      </w:r>
      <w:r w:rsidR="006315A6" w:rsidRPr="00A054CF">
        <w:rPr>
          <w:rFonts w:asciiTheme="minorEastAsia" w:eastAsiaTheme="minorEastAsia" w:hAnsiTheme="minorEastAsia" w:cs="ＭＳ ゴシック" w:hint="eastAsia"/>
          <w:color w:val="FF0000"/>
        </w:rPr>
        <w:t xml:space="preserve">管理不全土地管理命令申立書　</w:t>
      </w:r>
      <w:r w:rsidR="00053286" w:rsidRPr="00A054CF">
        <w:rPr>
          <w:rFonts w:asciiTheme="minorEastAsia" w:eastAsiaTheme="minorEastAsia" w:hAnsiTheme="minorEastAsia" w:cs="ＭＳ ゴシック" w:hint="eastAsia"/>
          <w:color w:val="FF0000"/>
        </w:rPr>
        <w:t>サンプル】</w:t>
      </w:r>
      <w:r w:rsidR="00053286" w:rsidRPr="00A054CF">
        <w:rPr>
          <w:rFonts w:asciiTheme="minorEastAsia" w:eastAsiaTheme="minorEastAsia" w:hAnsiTheme="minorEastAsia"/>
          <w:color w:val="FF0000"/>
        </w:rPr>
        <w:t xml:space="preserve">       </w:t>
      </w:r>
    </w:p>
    <w:p w14:paraId="1D8CDA73" w14:textId="77777777" w:rsidR="00053286" w:rsidRPr="00A054CF" w:rsidRDefault="00053286">
      <w:pPr>
        <w:adjustRightInd/>
        <w:rPr>
          <w:rFonts w:asciiTheme="minorEastAsia" w:eastAsiaTheme="minorEastAsia" w:hAnsiTheme="minorEastAsia"/>
          <w:spacing w:val="4"/>
        </w:rPr>
      </w:pPr>
    </w:p>
    <w:tbl>
      <w:tblPr>
        <w:tblW w:w="84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5"/>
        <w:gridCol w:w="7152"/>
      </w:tblGrid>
      <w:tr w:rsidR="00053286" w:rsidRPr="00A054CF" w14:paraId="6101E1A2" w14:textId="77777777" w:rsidTr="003E4846">
        <w:trPr>
          <w:trHeight w:val="1026"/>
        </w:trPr>
        <w:tc>
          <w:tcPr>
            <w:tcW w:w="1295" w:type="dxa"/>
            <w:tcBorders>
              <w:top w:val="single" w:sz="12" w:space="0" w:color="000000"/>
              <w:left w:val="single" w:sz="12" w:space="0" w:color="000000"/>
              <w:bottom w:val="single" w:sz="12" w:space="0" w:color="000000"/>
              <w:right w:val="single" w:sz="12" w:space="0" w:color="000000"/>
            </w:tcBorders>
          </w:tcPr>
          <w:p w14:paraId="3FA52620" w14:textId="77777777" w:rsidR="00053286" w:rsidRPr="00A054CF" w:rsidRDefault="00053286">
            <w:pPr>
              <w:suppressAutoHyphens/>
              <w:kinsoku w:val="0"/>
              <w:wordWrap w:val="0"/>
              <w:autoSpaceDE w:val="0"/>
              <w:autoSpaceDN w:val="0"/>
              <w:spacing w:line="342" w:lineRule="atLeast"/>
              <w:jc w:val="left"/>
              <w:rPr>
                <w:rFonts w:asciiTheme="minorEastAsia" w:eastAsiaTheme="minorEastAsia" w:hAnsiTheme="minorEastAsia"/>
                <w:spacing w:val="4"/>
              </w:rPr>
            </w:pPr>
            <w:r w:rsidRPr="00A054CF">
              <w:rPr>
                <w:rFonts w:asciiTheme="minorEastAsia" w:eastAsiaTheme="minorEastAsia" w:hAnsiTheme="minorEastAsia"/>
              </w:rPr>
              <w:t xml:space="preserve"> </w:t>
            </w:r>
            <w:r w:rsidRPr="00A054CF">
              <w:rPr>
                <w:rFonts w:asciiTheme="minorEastAsia" w:eastAsiaTheme="minorEastAsia" w:hAnsiTheme="minorEastAsia" w:cs="ＭＳ ゴシック" w:hint="eastAsia"/>
              </w:rPr>
              <w:t>収入印紙</w:t>
            </w:r>
          </w:p>
          <w:p w14:paraId="3DB463E1" w14:textId="77777777" w:rsidR="00053286" w:rsidRPr="00A054CF" w:rsidRDefault="00053286">
            <w:pPr>
              <w:suppressAutoHyphens/>
              <w:kinsoku w:val="0"/>
              <w:wordWrap w:val="0"/>
              <w:autoSpaceDE w:val="0"/>
              <w:autoSpaceDN w:val="0"/>
              <w:spacing w:line="342" w:lineRule="atLeast"/>
              <w:jc w:val="left"/>
              <w:rPr>
                <w:rFonts w:asciiTheme="minorEastAsia" w:eastAsiaTheme="minorEastAsia" w:hAnsiTheme="minorEastAsia"/>
                <w:spacing w:val="4"/>
              </w:rPr>
            </w:pPr>
            <w:r w:rsidRPr="00A054CF">
              <w:rPr>
                <w:rFonts w:asciiTheme="minorEastAsia" w:eastAsiaTheme="minorEastAsia" w:hAnsiTheme="minorEastAsia" w:cs="ＭＳ ゴシック" w:hint="eastAsia"/>
              </w:rPr>
              <w:t>１０００円</w:t>
            </w:r>
          </w:p>
          <w:p w14:paraId="4C6888CD" w14:textId="54D207BB" w:rsidR="00053286" w:rsidRPr="00A054CF" w:rsidRDefault="00053286">
            <w:pPr>
              <w:suppressAutoHyphens/>
              <w:kinsoku w:val="0"/>
              <w:wordWrap w:val="0"/>
              <w:autoSpaceDE w:val="0"/>
              <w:autoSpaceDN w:val="0"/>
              <w:spacing w:line="342" w:lineRule="atLeast"/>
              <w:jc w:val="left"/>
              <w:rPr>
                <w:rFonts w:asciiTheme="minorEastAsia" w:eastAsiaTheme="minorEastAsia" w:hAnsiTheme="minorEastAsia"/>
                <w:color w:val="auto"/>
                <w:sz w:val="20"/>
                <w:szCs w:val="20"/>
              </w:rPr>
            </w:pPr>
            <w:r w:rsidRPr="00A054CF">
              <w:rPr>
                <w:rFonts w:asciiTheme="minorEastAsia" w:eastAsiaTheme="minorEastAsia" w:hAnsiTheme="minorEastAsia" w:cs="ＭＳ ゴシック" w:hint="eastAsia"/>
              </w:rPr>
              <w:t xml:space="preserve">　添付</w:t>
            </w:r>
            <w:r w:rsidR="00386018">
              <w:rPr>
                <w:rStyle w:val="af2"/>
                <w:rFonts w:asciiTheme="minorEastAsia" w:eastAsiaTheme="minorEastAsia" w:hAnsiTheme="minorEastAsia" w:cs="ＭＳ ゴシック"/>
              </w:rPr>
              <w:footnoteReference w:id="1"/>
            </w:r>
          </w:p>
        </w:tc>
        <w:tc>
          <w:tcPr>
            <w:tcW w:w="7152" w:type="dxa"/>
            <w:tcBorders>
              <w:top w:val="nil"/>
              <w:left w:val="single" w:sz="12" w:space="0" w:color="000000"/>
              <w:bottom w:val="nil"/>
              <w:right w:val="nil"/>
            </w:tcBorders>
          </w:tcPr>
          <w:p w14:paraId="6155070C" w14:textId="77777777" w:rsidR="00053286" w:rsidRPr="00A054CF" w:rsidRDefault="00053286">
            <w:pPr>
              <w:suppressAutoHyphens/>
              <w:kinsoku w:val="0"/>
              <w:wordWrap w:val="0"/>
              <w:autoSpaceDE w:val="0"/>
              <w:autoSpaceDN w:val="0"/>
              <w:spacing w:line="342" w:lineRule="atLeast"/>
              <w:jc w:val="left"/>
              <w:rPr>
                <w:rFonts w:asciiTheme="minorEastAsia" w:eastAsiaTheme="minorEastAsia" w:hAnsiTheme="minorEastAsia"/>
                <w:spacing w:val="4"/>
              </w:rPr>
            </w:pPr>
          </w:p>
          <w:p w14:paraId="15FC4AC0" w14:textId="77777777" w:rsidR="00053286" w:rsidRPr="00A054CF" w:rsidRDefault="00053286">
            <w:pPr>
              <w:suppressAutoHyphens/>
              <w:kinsoku w:val="0"/>
              <w:wordWrap w:val="0"/>
              <w:autoSpaceDE w:val="0"/>
              <w:autoSpaceDN w:val="0"/>
              <w:spacing w:line="342" w:lineRule="atLeast"/>
              <w:jc w:val="left"/>
              <w:rPr>
                <w:rFonts w:asciiTheme="minorEastAsia" w:eastAsiaTheme="minorEastAsia" w:hAnsiTheme="minorEastAsia"/>
                <w:spacing w:val="4"/>
              </w:rPr>
            </w:pPr>
            <w:r w:rsidRPr="00A054CF">
              <w:rPr>
                <w:rFonts w:asciiTheme="minorEastAsia" w:eastAsiaTheme="minorEastAsia" w:hAnsiTheme="minorEastAsia"/>
              </w:rPr>
              <w:t xml:space="preserve">           </w:t>
            </w:r>
            <w:r w:rsidR="00F87EE2" w:rsidRPr="00A054CF">
              <w:rPr>
                <w:rFonts w:asciiTheme="minorEastAsia" w:eastAsiaTheme="minorEastAsia" w:hAnsiTheme="minorEastAsia" w:cs="ＭＳ ゴシック" w:hint="eastAsia"/>
              </w:rPr>
              <w:t>管理不全土地</w:t>
            </w:r>
            <w:r w:rsidR="008D63E0" w:rsidRPr="00A054CF">
              <w:rPr>
                <w:rFonts w:asciiTheme="minorEastAsia" w:eastAsiaTheme="minorEastAsia" w:hAnsiTheme="minorEastAsia" w:cs="ＭＳ ゴシック" w:hint="eastAsia"/>
              </w:rPr>
              <w:t>管理命令</w:t>
            </w:r>
            <w:r w:rsidRPr="00A054CF">
              <w:rPr>
                <w:rFonts w:asciiTheme="minorEastAsia" w:eastAsiaTheme="minorEastAsia" w:hAnsiTheme="minorEastAsia" w:cs="ＭＳ ゴシック" w:hint="eastAsia"/>
              </w:rPr>
              <w:t>申立書</w:t>
            </w:r>
          </w:p>
          <w:p w14:paraId="0ACC771A" w14:textId="77777777" w:rsidR="00053286" w:rsidRPr="00A054CF" w:rsidRDefault="00053286">
            <w:pPr>
              <w:suppressAutoHyphens/>
              <w:kinsoku w:val="0"/>
              <w:wordWrap w:val="0"/>
              <w:autoSpaceDE w:val="0"/>
              <w:autoSpaceDN w:val="0"/>
              <w:spacing w:line="342" w:lineRule="atLeast"/>
              <w:jc w:val="left"/>
              <w:rPr>
                <w:rFonts w:asciiTheme="minorEastAsia" w:eastAsiaTheme="minorEastAsia" w:hAnsiTheme="minorEastAsia"/>
                <w:color w:val="auto"/>
                <w:sz w:val="20"/>
                <w:szCs w:val="20"/>
              </w:rPr>
            </w:pPr>
            <w:r w:rsidRPr="00A054CF">
              <w:rPr>
                <w:rFonts w:asciiTheme="minorEastAsia" w:eastAsiaTheme="minorEastAsia" w:hAnsiTheme="minorEastAsia"/>
              </w:rPr>
              <w:t xml:space="preserve">                                   </w:t>
            </w:r>
          </w:p>
        </w:tc>
      </w:tr>
    </w:tbl>
    <w:p w14:paraId="2039DEBE" w14:textId="37BC25A6" w:rsidR="00053286" w:rsidRPr="00A054CF" w:rsidRDefault="00053286">
      <w:pPr>
        <w:adjustRightInd/>
        <w:rPr>
          <w:rFonts w:asciiTheme="minorEastAsia" w:eastAsiaTheme="minorEastAsia" w:hAnsiTheme="minorEastAsia"/>
          <w:spacing w:val="4"/>
        </w:rPr>
      </w:pPr>
      <w:r w:rsidRPr="00A054CF">
        <w:rPr>
          <w:rFonts w:asciiTheme="minorEastAsia" w:eastAsiaTheme="minorEastAsia" w:hAnsiTheme="minorEastAsia"/>
        </w:rPr>
        <w:t xml:space="preserve">                                                        </w:t>
      </w:r>
      <w:r w:rsidR="00D37D49" w:rsidRPr="00A054CF">
        <w:rPr>
          <w:rFonts w:asciiTheme="minorEastAsia" w:eastAsiaTheme="minorEastAsia" w:hAnsiTheme="minorEastAsia" w:hint="eastAsia"/>
        </w:rPr>
        <w:t xml:space="preserve">　</w:t>
      </w:r>
      <w:r w:rsidR="002040C3" w:rsidRPr="00A054CF">
        <w:rPr>
          <w:rFonts w:asciiTheme="minorEastAsia" w:eastAsiaTheme="minorEastAsia" w:hAnsiTheme="minorEastAsia" w:cs="ＭＳ ゴシック" w:hint="eastAsia"/>
        </w:rPr>
        <w:t>令和</w:t>
      </w:r>
      <w:r w:rsidRPr="00A054CF">
        <w:rPr>
          <w:rFonts w:asciiTheme="minorEastAsia" w:eastAsiaTheme="minorEastAsia" w:hAnsiTheme="minorEastAsia" w:cs="ＭＳ ゴシック" w:hint="eastAsia"/>
        </w:rPr>
        <w:t>○○年○月○日</w:t>
      </w:r>
    </w:p>
    <w:p w14:paraId="3FD81451" w14:textId="66133AA7" w:rsidR="00053286" w:rsidRPr="00A054CF" w:rsidRDefault="00053286" w:rsidP="003E4846">
      <w:pPr>
        <w:adjustRightInd/>
        <w:rPr>
          <w:rFonts w:asciiTheme="minorEastAsia" w:eastAsiaTheme="minorEastAsia" w:hAnsiTheme="minorEastAsia"/>
          <w:spacing w:val="4"/>
        </w:rPr>
      </w:pPr>
      <w:r w:rsidRPr="00A054CF">
        <w:rPr>
          <w:rFonts w:asciiTheme="minorEastAsia" w:eastAsiaTheme="minorEastAsia" w:hAnsiTheme="minorEastAsia" w:cs="ＭＳ ゴシック" w:hint="eastAsia"/>
        </w:rPr>
        <w:t>大阪地方裁判所第４民事部　御中</w:t>
      </w:r>
    </w:p>
    <w:p w14:paraId="5F903AE5" w14:textId="47FD31BD" w:rsidR="00053286" w:rsidRPr="00A054CF" w:rsidRDefault="00053286">
      <w:pPr>
        <w:adjustRightInd/>
        <w:rPr>
          <w:rFonts w:asciiTheme="minorEastAsia" w:eastAsiaTheme="minorEastAsia" w:hAnsiTheme="minorEastAsia"/>
          <w:spacing w:val="4"/>
        </w:rPr>
      </w:pPr>
      <w:r w:rsidRPr="00A054CF">
        <w:rPr>
          <w:rFonts w:asciiTheme="minorEastAsia" w:eastAsiaTheme="minorEastAsia" w:hAnsiTheme="minorEastAsia" w:cs="ＭＳ ゴシック" w:hint="eastAsia"/>
        </w:rPr>
        <w:t xml:space="preserve">　　　　　　　　　　　　　　　　申立人代理人</w:t>
      </w:r>
      <w:r w:rsidR="008967EA">
        <w:rPr>
          <w:rFonts w:asciiTheme="minorEastAsia" w:eastAsiaTheme="minorEastAsia" w:hAnsiTheme="minorEastAsia" w:cs="ＭＳ ゴシック" w:hint="eastAsia"/>
        </w:rPr>
        <w:t>弁護士</w:t>
      </w:r>
      <w:r w:rsidRPr="00A054CF">
        <w:rPr>
          <w:rFonts w:asciiTheme="minorEastAsia" w:eastAsiaTheme="minorEastAsia" w:hAnsiTheme="minorEastAsia" w:cs="ＭＳ ゴシック" w:hint="eastAsia"/>
        </w:rPr>
        <w:t xml:space="preserve">　　○　○　○　○　　印</w:t>
      </w:r>
    </w:p>
    <w:p w14:paraId="3B304A5E" w14:textId="56D8511C" w:rsidR="00053286" w:rsidRDefault="008967EA" w:rsidP="00535008">
      <w:pPr>
        <w:adjustRightInd/>
        <w:ind w:firstLineChars="200" w:firstLine="468"/>
        <w:rPr>
          <w:rFonts w:asciiTheme="minorEastAsia" w:eastAsiaTheme="minorEastAsia" w:hAnsiTheme="minorEastAsia"/>
          <w:spacing w:val="4"/>
        </w:rPr>
      </w:pPr>
      <w:r>
        <w:rPr>
          <w:rFonts w:asciiTheme="minorEastAsia" w:eastAsiaTheme="minorEastAsia" w:hAnsiTheme="minorEastAsia" w:hint="eastAsia"/>
          <w:spacing w:val="4"/>
        </w:rPr>
        <w:t>収入印紙１０００円</w:t>
      </w:r>
    </w:p>
    <w:p w14:paraId="43AC74F7" w14:textId="6C993FE3" w:rsidR="008967EA" w:rsidRDefault="008967EA" w:rsidP="00535008">
      <w:pPr>
        <w:adjustRightInd/>
        <w:ind w:firstLineChars="200" w:firstLine="468"/>
        <w:rPr>
          <w:rFonts w:asciiTheme="minorEastAsia" w:eastAsiaTheme="minorEastAsia" w:hAnsiTheme="minorEastAsia"/>
          <w:spacing w:val="4"/>
        </w:rPr>
      </w:pPr>
      <w:r>
        <w:rPr>
          <w:rFonts w:asciiTheme="minorEastAsia" w:eastAsiaTheme="minorEastAsia" w:hAnsiTheme="minorEastAsia" w:hint="eastAsia"/>
          <w:spacing w:val="4"/>
        </w:rPr>
        <w:t>郵便切手５０００円</w:t>
      </w:r>
    </w:p>
    <w:p w14:paraId="4E34E86B" w14:textId="77777777" w:rsidR="008967EA" w:rsidRPr="008967EA" w:rsidRDefault="008967EA" w:rsidP="00535008">
      <w:pPr>
        <w:adjustRightInd/>
        <w:ind w:firstLineChars="200" w:firstLine="468"/>
        <w:rPr>
          <w:rFonts w:asciiTheme="minorEastAsia" w:eastAsiaTheme="minorEastAsia" w:hAnsiTheme="minorEastAsia"/>
          <w:spacing w:val="4"/>
        </w:rPr>
      </w:pPr>
    </w:p>
    <w:p w14:paraId="46A1D68F" w14:textId="77777777" w:rsidR="00F87EE2" w:rsidRPr="00A054CF" w:rsidRDefault="00F87EE2" w:rsidP="0039241E">
      <w:pPr>
        <w:adjustRightInd/>
        <w:ind w:firstLineChars="1600" w:firstLine="3616"/>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当事者等の表示　別紙当事者等目録記載のとおり</w:t>
      </w:r>
    </w:p>
    <w:p w14:paraId="49B100B1" w14:textId="77777777" w:rsidR="00053286" w:rsidRPr="00A054CF" w:rsidRDefault="00053286">
      <w:pPr>
        <w:adjustRightInd/>
        <w:rPr>
          <w:rFonts w:asciiTheme="minorEastAsia" w:eastAsiaTheme="minorEastAsia" w:hAnsiTheme="minorEastAsia"/>
          <w:spacing w:val="4"/>
        </w:rPr>
      </w:pPr>
    </w:p>
    <w:p w14:paraId="267470DA" w14:textId="77777777" w:rsidR="00053286" w:rsidRPr="00A054CF" w:rsidRDefault="00053286">
      <w:pPr>
        <w:adjustRightInd/>
        <w:jc w:val="center"/>
        <w:rPr>
          <w:rFonts w:asciiTheme="minorEastAsia" w:eastAsiaTheme="minorEastAsia" w:hAnsiTheme="minorEastAsia"/>
          <w:spacing w:val="4"/>
        </w:rPr>
      </w:pPr>
      <w:r w:rsidRPr="00A054CF">
        <w:rPr>
          <w:rFonts w:asciiTheme="minorEastAsia" w:eastAsiaTheme="minorEastAsia" w:hAnsiTheme="minorEastAsia" w:cs="ＭＳ ゴシック" w:hint="eastAsia"/>
        </w:rPr>
        <w:t>申立ての趣旨</w:t>
      </w:r>
    </w:p>
    <w:p w14:paraId="5C1A19E9" w14:textId="5769F0BB" w:rsidR="00053286" w:rsidRPr="00A054CF" w:rsidRDefault="006102B5">
      <w:pPr>
        <w:adjustRightInd/>
        <w:rPr>
          <w:rFonts w:asciiTheme="minorEastAsia" w:eastAsiaTheme="minorEastAsia" w:hAnsiTheme="minorEastAsia"/>
          <w:spacing w:val="4"/>
        </w:rPr>
      </w:pPr>
      <w:r w:rsidRPr="00A054CF">
        <w:rPr>
          <w:rFonts w:asciiTheme="minorEastAsia" w:eastAsiaTheme="minorEastAsia" w:hAnsiTheme="minorEastAsia" w:cs="ＭＳ ゴシック" w:hint="eastAsia"/>
        </w:rPr>
        <w:t xml:space="preserve">　別紙物件目録記載</w:t>
      </w:r>
      <w:r w:rsidR="00A41C52">
        <w:rPr>
          <w:rFonts w:asciiTheme="minorEastAsia" w:eastAsiaTheme="minorEastAsia" w:hAnsiTheme="minorEastAsia" w:cs="ＭＳ ゴシック" w:hint="eastAsia"/>
        </w:rPr>
        <w:t>１</w:t>
      </w:r>
      <w:r w:rsidRPr="00A054CF">
        <w:rPr>
          <w:rFonts w:asciiTheme="minorEastAsia" w:eastAsiaTheme="minorEastAsia" w:hAnsiTheme="minorEastAsia" w:cs="ＭＳ ゴシック" w:hint="eastAsia"/>
        </w:rPr>
        <w:t>の土地について</w:t>
      </w:r>
      <w:r w:rsidR="00F87EE2" w:rsidRPr="00A054CF">
        <w:rPr>
          <w:rFonts w:asciiTheme="minorEastAsia" w:eastAsiaTheme="minorEastAsia" w:hAnsiTheme="minorEastAsia" w:cs="ＭＳ ゴシック" w:hint="eastAsia"/>
        </w:rPr>
        <w:t>管理不全土地管理人</w:t>
      </w:r>
      <w:r w:rsidRPr="00A054CF">
        <w:rPr>
          <w:rFonts w:asciiTheme="minorEastAsia" w:eastAsiaTheme="minorEastAsia" w:hAnsiTheme="minorEastAsia" w:cs="ＭＳ ゴシック" w:hint="eastAsia"/>
        </w:rPr>
        <w:t>による管理を命</w:t>
      </w:r>
      <w:r w:rsidR="003E4846">
        <w:rPr>
          <w:rFonts w:asciiTheme="minorEastAsia" w:eastAsiaTheme="minorEastAsia" w:hAnsiTheme="minorEastAsia" w:cs="ＭＳ ゴシック" w:hint="eastAsia"/>
        </w:rPr>
        <w:t>ず</w:t>
      </w:r>
      <w:r w:rsidRPr="00A054CF">
        <w:rPr>
          <w:rFonts w:asciiTheme="minorEastAsia" w:eastAsiaTheme="minorEastAsia" w:hAnsiTheme="minorEastAsia" w:cs="ＭＳ ゴシック" w:hint="eastAsia"/>
        </w:rPr>
        <w:t>るとの裁判を求める。</w:t>
      </w:r>
    </w:p>
    <w:p w14:paraId="7060DAC1" w14:textId="77777777" w:rsidR="00053286" w:rsidRPr="00A054CF" w:rsidRDefault="00053286">
      <w:pPr>
        <w:adjustRightInd/>
        <w:rPr>
          <w:rFonts w:asciiTheme="minorEastAsia" w:eastAsiaTheme="minorEastAsia" w:hAnsiTheme="minorEastAsia"/>
          <w:spacing w:val="4"/>
        </w:rPr>
      </w:pPr>
    </w:p>
    <w:p w14:paraId="4EB51985" w14:textId="77777777" w:rsidR="00053286" w:rsidRPr="00A054CF" w:rsidRDefault="00053286">
      <w:pPr>
        <w:adjustRightInd/>
        <w:jc w:val="center"/>
        <w:rPr>
          <w:rFonts w:asciiTheme="minorEastAsia" w:eastAsiaTheme="minorEastAsia" w:hAnsiTheme="minorEastAsia"/>
          <w:spacing w:val="4"/>
        </w:rPr>
      </w:pPr>
      <w:r w:rsidRPr="00A054CF">
        <w:rPr>
          <w:rFonts w:asciiTheme="minorEastAsia" w:eastAsiaTheme="minorEastAsia" w:hAnsiTheme="minorEastAsia" w:cs="ＭＳ ゴシック" w:hint="eastAsia"/>
        </w:rPr>
        <w:t>申立ての理由</w:t>
      </w:r>
    </w:p>
    <w:p w14:paraId="14A0E374" w14:textId="77777777" w:rsidR="006315A6" w:rsidRPr="00A054CF" w:rsidRDefault="006315A6" w:rsidP="0063541C">
      <w:pPr>
        <w:adjustRightInd/>
        <w:ind w:left="565" w:hangingChars="250" w:hanging="565"/>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１　当事者等</w:t>
      </w:r>
    </w:p>
    <w:p w14:paraId="7B428E56" w14:textId="758E8D2A" w:rsidR="006315A6" w:rsidRPr="00A054CF" w:rsidRDefault="0022092D" w:rsidP="0063541C">
      <w:pPr>
        <w:adjustRightInd/>
        <w:ind w:leftChars="110" w:left="249" w:firstLineChars="98" w:firstLine="221"/>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申立人は、別紙物件目録記載</w:t>
      </w:r>
      <w:r w:rsidR="00A41C52">
        <w:rPr>
          <w:rFonts w:asciiTheme="minorEastAsia" w:eastAsiaTheme="minorEastAsia" w:hAnsiTheme="minorEastAsia" w:cs="ＭＳ ゴシック" w:hint="eastAsia"/>
        </w:rPr>
        <w:t>１</w:t>
      </w:r>
      <w:r w:rsidRPr="00A054CF">
        <w:rPr>
          <w:rFonts w:asciiTheme="minorEastAsia" w:eastAsiaTheme="minorEastAsia" w:hAnsiTheme="minorEastAsia" w:cs="ＭＳ ゴシック" w:hint="eastAsia"/>
        </w:rPr>
        <w:t>の土地（以下「対象土地」という。）に隣接する別紙物件目録記載</w:t>
      </w:r>
      <w:r w:rsidR="00A41C52">
        <w:rPr>
          <w:rFonts w:asciiTheme="minorEastAsia" w:eastAsiaTheme="minorEastAsia" w:hAnsiTheme="minorEastAsia" w:cs="ＭＳ ゴシック" w:hint="eastAsia"/>
        </w:rPr>
        <w:t>２</w:t>
      </w:r>
      <w:r w:rsidRPr="00A054CF">
        <w:rPr>
          <w:rFonts w:asciiTheme="minorEastAsia" w:eastAsiaTheme="minorEastAsia" w:hAnsiTheme="minorEastAsia" w:cs="ＭＳ ゴシック" w:hint="eastAsia"/>
        </w:rPr>
        <w:t>の土地（以下「申立人所有土地」という。）の所有者であ</w:t>
      </w:r>
      <w:r w:rsidR="003975E9" w:rsidRPr="00A054CF">
        <w:rPr>
          <w:rFonts w:asciiTheme="minorEastAsia" w:eastAsiaTheme="minorEastAsia" w:hAnsiTheme="minorEastAsia" w:cs="ＭＳ ゴシック" w:hint="eastAsia"/>
        </w:rPr>
        <w:t>り、同土地上の建物</w:t>
      </w:r>
      <w:r w:rsidR="003B5F9F" w:rsidRPr="00A054CF">
        <w:rPr>
          <w:rFonts w:asciiTheme="minorEastAsia" w:eastAsiaTheme="minorEastAsia" w:hAnsiTheme="minorEastAsia" w:cs="ＭＳ ゴシック" w:hint="eastAsia"/>
        </w:rPr>
        <w:t>（</w:t>
      </w:r>
      <w:r w:rsidR="00B43755" w:rsidRPr="00A054CF">
        <w:rPr>
          <w:rFonts w:asciiTheme="minorEastAsia" w:eastAsiaTheme="minorEastAsia" w:hAnsiTheme="minorEastAsia" w:cs="ＭＳ ゴシック" w:hint="eastAsia"/>
        </w:rPr>
        <w:t>別紙物件目録</w:t>
      </w:r>
      <w:r w:rsidR="00A41C52">
        <w:rPr>
          <w:rFonts w:asciiTheme="minorEastAsia" w:eastAsiaTheme="minorEastAsia" w:hAnsiTheme="minorEastAsia" w:cs="ＭＳ ゴシック" w:hint="eastAsia"/>
        </w:rPr>
        <w:t>記載</w:t>
      </w:r>
      <w:r w:rsidR="00B43755" w:rsidRPr="00A054CF">
        <w:rPr>
          <w:rFonts w:asciiTheme="minorEastAsia" w:eastAsiaTheme="minorEastAsia" w:hAnsiTheme="minorEastAsia" w:cs="ＭＳ ゴシック" w:hint="eastAsia"/>
        </w:rPr>
        <w:t>３。</w:t>
      </w:r>
      <w:r w:rsidR="00401833" w:rsidRPr="00A054CF">
        <w:rPr>
          <w:rFonts w:asciiTheme="minorEastAsia" w:eastAsiaTheme="minorEastAsia" w:hAnsiTheme="minorEastAsia" w:cs="ＭＳ ゴシック" w:hint="eastAsia"/>
        </w:rPr>
        <w:t>以下「申立人所有建物」という。）</w:t>
      </w:r>
      <w:r w:rsidR="003975E9" w:rsidRPr="00A054CF">
        <w:rPr>
          <w:rFonts w:asciiTheme="minorEastAsia" w:eastAsiaTheme="minorEastAsia" w:hAnsiTheme="minorEastAsia" w:cs="ＭＳ ゴシック" w:hint="eastAsia"/>
        </w:rPr>
        <w:t>に居住している</w:t>
      </w:r>
      <w:r w:rsidRPr="00A054CF">
        <w:rPr>
          <w:rFonts w:asciiTheme="minorEastAsia" w:eastAsiaTheme="minorEastAsia" w:hAnsiTheme="minorEastAsia" w:cs="ＭＳ ゴシック" w:hint="eastAsia"/>
        </w:rPr>
        <w:t>。</w:t>
      </w:r>
    </w:p>
    <w:p w14:paraId="435B7819" w14:textId="77777777" w:rsidR="0022092D" w:rsidRPr="00A054CF" w:rsidRDefault="006315A6" w:rsidP="0063541C">
      <w:pPr>
        <w:adjustRightInd/>
        <w:ind w:leftChars="211" w:left="565" w:hangingChars="39" w:hanging="88"/>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〇〇は、対象土地の所有者である。</w:t>
      </w:r>
    </w:p>
    <w:p w14:paraId="271B1E7E" w14:textId="604DCA35" w:rsidR="00306EF7" w:rsidRPr="00A054CF" w:rsidRDefault="00306EF7" w:rsidP="0063541C">
      <w:pPr>
        <w:adjustRightInd/>
        <w:ind w:leftChars="211" w:left="565" w:hangingChars="39" w:hanging="88"/>
        <w:jc w:val="right"/>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（以上、</w:t>
      </w:r>
      <w:r w:rsidR="00474C90">
        <w:rPr>
          <w:rFonts w:asciiTheme="minorEastAsia" w:eastAsiaTheme="minorEastAsia" w:hAnsiTheme="minorEastAsia" w:cs="ＭＳ ゴシック" w:hint="eastAsia"/>
        </w:rPr>
        <w:t>甲</w:t>
      </w:r>
      <w:r w:rsidRPr="00A054CF">
        <w:rPr>
          <w:rFonts w:asciiTheme="minorEastAsia" w:eastAsiaTheme="minorEastAsia" w:hAnsiTheme="minorEastAsia" w:cs="ＭＳ ゴシック" w:hint="eastAsia"/>
        </w:rPr>
        <w:t>１から４まで</w:t>
      </w:r>
      <w:r w:rsidR="00A10892" w:rsidRPr="00A054CF">
        <w:rPr>
          <w:rFonts w:asciiTheme="minorEastAsia" w:eastAsiaTheme="minorEastAsia" w:hAnsiTheme="minorEastAsia" w:cs="ＭＳ ゴシック" w:hint="eastAsia"/>
        </w:rPr>
        <w:t>、</w:t>
      </w:r>
      <w:r w:rsidR="00474C90">
        <w:rPr>
          <w:rFonts w:asciiTheme="minorEastAsia" w:eastAsiaTheme="minorEastAsia" w:hAnsiTheme="minorEastAsia" w:cs="ＭＳ ゴシック" w:hint="eastAsia"/>
        </w:rPr>
        <w:t>甲</w:t>
      </w:r>
      <w:r w:rsidR="00A054CF">
        <w:rPr>
          <w:rFonts w:asciiTheme="minorEastAsia" w:eastAsiaTheme="minorEastAsia" w:hAnsiTheme="minorEastAsia" w:cs="ＭＳ ゴシック" w:hint="eastAsia"/>
        </w:rPr>
        <w:t>８</w:t>
      </w:r>
      <w:r w:rsidRPr="00A054CF">
        <w:rPr>
          <w:rFonts w:asciiTheme="minorEastAsia" w:eastAsiaTheme="minorEastAsia" w:hAnsiTheme="minorEastAsia" w:cs="ＭＳ ゴシック" w:hint="eastAsia"/>
        </w:rPr>
        <w:t>）</w:t>
      </w:r>
    </w:p>
    <w:p w14:paraId="566D7F38" w14:textId="77777777" w:rsidR="006315A6" w:rsidRPr="00A054CF" w:rsidRDefault="006315A6" w:rsidP="0063541C">
      <w:pPr>
        <w:adjustRightInd/>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２　申立人が対象土地の管理について利害関係を有すること</w:t>
      </w:r>
    </w:p>
    <w:p w14:paraId="41B67111" w14:textId="3DE6F89E" w:rsidR="00306EF7" w:rsidRPr="00A054CF" w:rsidRDefault="002019F1" w:rsidP="005C3D38">
      <w:pPr>
        <w:adjustRightInd/>
        <w:ind w:leftChars="117" w:left="264" w:firstLineChars="86" w:firstLine="194"/>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対象土地上</w:t>
      </w:r>
      <w:r w:rsidR="00D55783" w:rsidRPr="00A054CF">
        <w:rPr>
          <w:rFonts w:asciiTheme="minorEastAsia" w:eastAsiaTheme="minorEastAsia" w:hAnsiTheme="minorEastAsia" w:cs="ＭＳ ゴシック" w:hint="eastAsia"/>
        </w:rPr>
        <w:t>の南側境界線上に</w:t>
      </w:r>
      <w:r w:rsidR="00FF1CDB" w:rsidRPr="00A054CF">
        <w:rPr>
          <w:rFonts w:asciiTheme="minorEastAsia" w:eastAsiaTheme="minorEastAsia" w:hAnsiTheme="minorEastAsia" w:cs="ＭＳ ゴシック" w:hint="eastAsia"/>
        </w:rPr>
        <w:t>コンクリートブロック製の</w:t>
      </w:r>
      <w:r w:rsidRPr="00A054CF">
        <w:rPr>
          <w:rFonts w:asciiTheme="minorEastAsia" w:eastAsiaTheme="minorEastAsia" w:hAnsiTheme="minorEastAsia" w:cs="ＭＳ ゴシック" w:hint="eastAsia"/>
        </w:rPr>
        <w:t>擁壁が設置されているところ、</w:t>
      </w:r>
      <w:r w:rsidR="00D55783" w:rsidRPr="00A054CF">
        <w:rPr>
          <w:rFonts w:asciiTheme="minorEastAsia" w:eastAsiaTheme="minorEastAsia" w:hAnsiTheme="minorEastAsia" w:cs="ＭＳ ゴシック" w:hint="eastAsia"/>
        </w:rPr>
        <w:t>その擁壁は老朽化が進んでおり、所々にひび割れや破損等が生じている。申立人所有土地は、対象土地の南側に隣接しており、対象土地に比べて低い位置にあることから、破損した擁壁の一部が申立人所有土地に</w:t>
      </w:r>
      <w:r w:rsidR="003975E9" w:rsidRPr="00A054CF">
        <w:rPr>
          <w:rFonts w:asciiTheme="minorEastAsia" w:eastAsiaTheme="minorEastAsia" w:hAnsiTheme="minorEastAsia" w:cs="ＭＳ ゴシック" w:hint="eastAsia"/>
        </w:rPr>
        <w:t>落ちていることもある。</w:t>
      </w:r>
      <w:r w:rsidR="00FF1CDB" w:rsidRPr="00A054CF">
        <w:rPr>
          <w:rFonts w:asciiTheme="minorEastAsia" w:eastAsiaTheme="minorEastAsia" w:hAnsiTheme="minorEastAsia" w:cs="ＭＳ ゴシック" w:hint="eastAsia"/>
        </w:rPr>
        <w:t>また、</w:t>
      </w:r>
      <w:r w:rsidR="003975E9" w:rsidRPr="00A054CF">
        <w:rPr>
          <w:rFonts w:asciiTheme="minorEastAsia" w:eastAsiaTheme="minorEastAsia" w:hAnsiTheme="minorEastAsia" w:cs="ＭＳ ゴシック" w:hint="eastAsia"/>
        </w:rPr>
        <w:t>万が一</w:t>
      </w:r>
      <w:r w:rsidR="00D55783" w:rsidRPr="00A054CF">
        <w:rPr>
          <w:rFonts w:asciiTheme="minorEastAsia" w:eastAsiaTheme="minorEastAsia" w:hAnsiTheme="minorEastAsia" w:cs="ＭＳ ゴシック" w:hint="eastAsia"/>
        </w:rPr>
        <w:t>擁壁が</w:t>
      </w:r>
      <w:r w:rsidR="003975E9" w:rsidRPr="00A054CF">
        <w:rPr>
          <w:rFonts w:asciiTheme="minorEastAsia" w:eastAsiaTheme="minorEastAsia" w:hAnsiTheme="minorEastAsia" w:cs="ＭＳ ゴシック" w:hint="eastAsia"/>
        </w:rPr>
        <w:t>崩れた場合には</w:t>
      </w:r>
      <w:r w:rsidR="00401833" w:rsidRPr="00A054CF">
        <w:rPr>
          <w:rFonts w:asciiTheme="minorEastAsia" w:eastAsiaTheme="minorEastAsia" w:hAnsiTheme="minorEastAsia" w:cs="ＭＳ ゴシック" w:hint="eastAsia"/>
        </w:rPr>
        <w:t>申立人所有建物</w:t>
      </w:r>
      <w:r w:rsidR="003975E9" w:rsidRPr="00A054CF">
        <w:rPr>
          <w:rFonts w:asciiTheme="minorEastAsia" w:eastAsiaTheme="minorEastAsia" w:hAnsiTheme="minorEastAsia" w:cs="ＭＳ ゴシック" w:hint="eastAsia"/>
        </w:rPr>
        <w:t>にも被害が及ぶことが予想される</w:t>
      </w:r>
      <w:r w:rsidR="00401833" w:rsidRPr="00A054CF">
        <w:rPr>
          <w:rFonts w:asciiTheme="minorEastAsia" w:eastAsiaTheme="minorEastAsia" w:hAnsiTheme="minorEastAsia" w:cs="ＭＳ ゴシック" w:hint="eastAsia"/>
        </w:rPr>
        <w:t>など</w:t>
      </w:r>
      <w:r w:rsidR="00BC6F30" w:rsidRPr="00A054CF">
        <w:rPr>
          <w:rFonts w:asciiTheme="minorEastAsia" w:eastAsiaTheme="minorEastAsia" w:hAnsiTheme="minorEastAsia" w:cs="ＭＳ ゴシック" w:hint="eastAsia"/>
        </w:rPr>
        <w:t>、</w:t>
      </w:r>
      <w:r w:rsidR="00401833" w:rsidRPr="00A054CF">
        <w:rPr>
          <w:rFonts w:asciiTheme="minorEastAsia" w:eastAsiaTheme="minorEastAsia" w:hAnsiTheme="minorEastAsia" w:cs="ＭＳ ゴシック" w:hint="eastAsia"/>
        </w:rPr>
        <w:t>非常に危険な状態である。</w:t>
      </w:r>
    </w:p>
    <w:p w14:paraId="0F1C7E55" w14:textId="412A96D0" w:rsidR="006315A6" w:rsidRPr="00A054CF" w:rsidRDefault="00306EF7" w:rsidP="0063541C">
      <w:pPr>
        <w:adjustRightInd/>
        <w:ind w:leftChars="125" w:left="282" w:firstLineChars="62" w:firstLine="140"/>
        <w:jc w:val="right"/>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（以上、</w:t>
      </w:r>
      <w:r w:rsidR="00474C90">
        <w:rPr>
          <w:rFonts w:asciiTheme="minorEastAsia" w:eastAsiaTheme="minorEastAsia" w:hAnsiTheme="minorEastAsia" w:cs="ＭＳ ゴシック" w:hint="eastAsia"/>
        </w:rPr>
        <w:t>甲</w:t>
      </w:r>
      <w:r w:rsidRPr="00A054CF">
        <w:rPr>
          <w:rFonts w:asciiTheme="minorEastAsia" w:eastAsiaTheme="minorEastAsia" w:hAnsiTheme="minorEastAsia" w:cs="ＭＳ ゴシック" w:hint="eastAsia"/>
        </w:rPr>
        <w:t>２、</w:t>
      </w:r>
      <w:r w:rsidR="00474C90">
        <w:rPr>
          <w:rFonts w:asciiTheme="minorEastAsia" w:eastAsiaTheme="minorEastAsia" w:hAnsiTheme="minorEastAsia" w:cs="ＭＳ ゴシック" w:hint="eastAsia"/>
        </w:rPr>
        <w:t>甲</w:t>
      </w:r>
      <w:r w:rsidRPr="00A054CF">
        <w:rPr>
          <w:rFonts w:asciiTheme="minorEastAsia" w:eastAsiaTheme="minorEastAsia" w:hAnsiTheme="minorEastAsia" w:cs="ＭＳ ゴシック" w:hint="eastAsia"/>
        </w:rPr>
        <w:t>５</w:t>
      </w:r>
      <w:r w:rsidR="00A10892" w:rsidRPr="00A054CF">
        <w:rPr>
          <w:rFonts w:asciiTheme="minorEastAsia" w:eastAsiaTheme="minorEastAsia" w:hAnsiTheme="minorEastAsia" w:cs="ＭＳ ゴシック" w:hint="eastAsia"/>
        </w:rPr>
        <w:t>から</w:t>
      </w:r>
      <w:r w:rsidR="00A054CF">
        <w:rPr>
          <w:rFonts w:asciiTheme="minorEastAsia" w:eastAsiaTheme="minorEastAsia" w:hAnsiTheme="minorEastAsia" w:cs="ＭＳ ゴシック" w:hint="eastAsia"/>
        </w:rPr>
        <w:t>７</w:t>
      </w:r>
      <w:r w:rsidR="00A10892" w:rsidRPr="00A054CF">
        <w:rPr>
          <w:rFonts w:asciiTheme="minorEastAsia" w:eastAsiaTheme="minorEastAsia" w:hAnsiTheme="minorEastAsia" w:cs="ＭＳ ゴシック" w:hint="eastAsia"/>
        </w:rPr>
        <w:t>まで</w:t>
      </w:r>
      <w:r w:rsidRPr="00A054CF">
        <w:rPr>
          <w:rFonts w:asciiTheme="minorEastAsia" w:eastAsiaTheme="minorEastAsia" w:hAnsiTheme="minorEastAsia" w:cs="ＭＳ ゴシック" w:hint="eastAsia"/>
        </w:rPr>
        <w:t>）</w:t>
      </w:r>
    </w:p>
    <w:p w14:paraId="53273E99" w14:textId="77777777" w:rsidR="00401833" w:rsidRPr="00A054CF" w:rsidRDefault="003975E9" w:rsidP="0063541C">
      <w:pPr>
        <w:adjustRightInd/>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３　対象土地の所有者の管理が不適当であること</w:t>
      </w:r>
    </w:p>
    <w:p w14:paraId="23994482" w14:textId="01D79BCA" w:rsidR="00306EF7" w:rsidRPr="00A054CF" w:rsidRDefault="00A20AF1" w:rsidP="005C3D38">
      <w:pPr>
        <w:adjustRightInd/>
        <w:ind w:leftChars="111" w:left="251" w:firstLineChars="75" w:firstLine="169"/>
        <w:rPr>
          <w:rFonts w:asciiTheme="minorEastAsia" w:eastAsiaTheme="minorEastAsia" w:hAnsiTheme="minorEastAsia" w:cs="ＭＳ ゴシック"/>
        </w:rPr>
      </w:pPr>
      <w:r>
        <w:rPr>
          <w:rFonts w:asciiTheme="minorEastAsia" w:eastAsiaTheme="minorEastAsia" w:hAnsiTheme="minorEastAsia" w:cs="ＭＳ ゴシック" w:hint="eastAsia"/>
        </w:rPr>
        <w:t>上記</w:t>
      </w:r>
      <w:r w:rsidR="00401833" w:rsidRPr="00A054CF">
        <w:rPr>
          <w:rFonts w:asciiTheme="minorEastAsia" w:eastAsiaTheme="minorEastAsia" w:hAnsiTheme="minorEastAsia" w:cs="ＭＳ ゴシック" w:hint="eastAsia"/>
        </w:rPr>
        <w:t>のとおり、対象土地上にある擁壁は危険な状態であり、早急に補修する必要があるが、対象土地の所有者は、一切その管理をしていない。</w:t>
      </w:r>
      <w:r w:rsidR="00BC6F30" w:rsidRPr="00A054CF">
        <w:rPr>
          <w:rFonts w:asciiTheme="minorEastAsia" w:eastAsiaTheme="minorEastAsia" w:hAnsiTheme="minorEastAsia" w:cs="ＭＳ ゴシック" w:hint="eastAsia"/>
        </w:rPr>
        <w:t>すなわち、対象土地は草が生い茂る空き地であり、申立人が知る限り、過去１０年間に所有者が管理のために同土地に立ち入ったことはない。</w:t>
      </w:r>
      <w:r w:rsidR="00401833" w:rsidRPr="00A054CF">
        <w:rPr>
          <w:rFonts w:asciiTheme="minorEastAsia" w:eastAsiaTheme="minorEastAsia" w:hAnsiTheme="minorEastAsia" w:cs="ＭＳ ゴシック" w:hint="eastAsia"/>
        </w:rPr>
        <w:t>申立人は、</w:t>
      </w:r>
      <w:r w:rsidR="00BC6F30" w:rsidRPr="00A054CF">
        <w:rPr>
          <w:rFonts w:asciiTheme="minorEastAsia" w:eastAsiaTheme="minorEastAsia" w:hAnsiTheme="minorEastAsia" w:cs="ＭＳ ゴシック" w:hint="eastAsia"/>
        </w:rPr>
        <w:t>遠方に住んでいる</w:t>
      </w:r>
      <w:r w:rsidR="00401833" w:rsidRPr="00A054CF">
        <w:rPr>
          <w:rFonts w:asciiTheme="minorEastAsia" w:eastAsiaTheme="minorEastAsia" w:hAnsiTheme="minorEastAsia" w:cs="ＭＳ ゴシック" w:hint="eastAsia"/>
        </w:rPr>
        <w:t>対象土地の所有者に対</w:t>
      </w:r>
      <w:r w:rsidR="00401833" w:rsidRPr="00A054CF">
        <w:rPr>
          <w:rFonts w:asciiTheme="minorEastAsia" w:eastAsiaTheme="minorEastAsia" w:hAnsiTheme="minorEastAsia" w:cs="ＭＳ ゴシック" w:hint="eastAsia"/>
        </w:rPr>
        <w:lastRenderedPageBreak/>
        <w:t>して、申立人所有建物に被害が出るおそれがあるため</w:t>
      </w:r>
      <w:r w:rsidR="00FF1CDB" w:rsidRPr="00A054CF">
        <w:rPr>
          <w:rFonts w:asciiTheme="minorEastAsia" w:eastAsiaTheme="minorEastAsia" w:hAnsiTheme="minorEastAsia" w:cs="ＭＳ ゴシック" w:hint="eastAsia"/>
        </w:rPr>
        <w:t>擁壁の</w:t>
      </w:r>
      <w:r w:rsidR="00401833" w:rsidRPr="00A054CF">
        <w:rPr>
          <w:rFonts w:asciiTheme="minorEastAsia" w:eastAsiaTheme="minorEastAsia" w:hAnsiTheme="minorEastAsia" w:cs="ＭＳ ゴシック" w:hint="eastAsia"/>
        </w:rPr>
        <w:t>補修を求める文書を送付</w:t>
      </w:r>
      <w:r w:rsidR="00FF1CDB" w:rsidRPr="00A054CF">
        <w:rPr>
          <w:rFonts w:asciiTheme="minorEastAsia" w:eastAsiaTheme="minorEastAsia" w:hAnsiTheme="minorEastAsia" w:cs="ＭＳ ゴシック" w:hint="eastAsia"/>
        </w:rPr>
        <w:t>する等して話し合いを続けたが</w:t>
      </w:r>
      <w:r w:rsidR="00401833" w:rsidRPr="00A054CF">
        <w:rPr>
          <w:rFonts w:asciiTheme="minorEastAsia" w:eastAsiaTheme="minorEastAsia" w:hAnsiTheme="minorEastAsia" w:cs="ＭＳ ゴシック" w:hint="eastAsia"/>
        </w:rPr>
        <w:t>、対象土地の所有者は、親から受け継いだだけであり、また、遠方に住んでいるため管理することはできない、私は知らない</w:t>
      </w:r>
      <w:r w:rsidR="00FF1CDB" w:rsidRPr="00A054CF">
        <w:rPr>
          <w:rFonts w:asciiTheme="minorEastAsia" w:eastAsiaTheme="minorEastAsia" w:hAnsiTheme="minorEastAsia" w:cs="ＭＳ ゴシック" w:hint="eastAsia"/>
        </w:rPr>
        <w:t>、費用も出せない</w:t>
      </w:r>
      <w:r w:rsidR="00401833" w:rsidRPr="00A054CF">
        <w:rPr>
          <w:rFonts w:asciiTheme="minorEastAsia" w:eastAsiaTheme="minorEastAsia" w:hAnsiTheme="minorEastAsia" w:cs="ＭＳ ゴシック" w:hint="eastAsia"/>
        </w:rPr>
        <w:t>などと述べ、自ら管理しようとしない。</w:t>
      </w:r>
    </w:p>
    <w:p w14:paraId="49E5E94C" w14:textId="7E61268C" w:rsidR="003975E9" w:rsidRPr="00A054CF" w:rsidRDefault="00306EF7" w:rsidP="0063541C">
      <w:pPr>
        <w:adjustRightInd/>
        <w:ind w:leftChars="124" w:left="280" w:firstLineChars="63" w:firstLine="142"/>
        <w:jc w:val="right"/>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（以上、</w:t>
      </w:r>
      <w:r w:rsidR="00474C90">
        <w:rPr>
          <w:rFonts w:asciiTheme="minorEastAsia" w:eastAsiaTheme="minorEastAsia" w:hAnsiTheme="minorEastAsia" w:cs="ＭＳ ゴシック" w:hint="eastAsia"/>
        </w:rPr>
        <w:t>甲</w:t>
      </w:r>
      <w:r w:rsidR="00A10892" w:rsidRPr="00A054CF">
        <w:rPr>
          <w:rFonts w:asciiTheme="minorEastAsia" w:eastAsiaTheme="minorEastAsia" w:hAnsiTheme="minorEastAsia" w:cs="ＭＳ ゴシック" w:hint="eastAsia"/>
        </w:rPr>
        <w:t>９</w:t>
      </w:r>
      <w:r w:rsidRPr="00A054CF">
        <w:rPr>
          <w:rFonts w:asciiTheme="minorEastAsia" w:eastAsiaTheme="minorEastAsia" w:hAnsiTheme="minorEastAsia" w:cs="ＭＳ ゴシック" w:hint="eastAsia"/>
        </w:rPr>
        <w:t>から</w:t>
      </w:r>
      <w:r w:rsidR="00A054CF">
        <w:rPr>
          <w:rFonts w:asciiTheme="minorEastAsia" w:eastAsiaTheme="minorEastAsia" w:hAnsiTheme="minorEastAsia" w:cs="ＭＳ ゴシック" w:hint="eastAsia"/>
        </w:rPr>
        <w:t>１１</w:t>
      </w:r>
      <w:r w:rsidRPr="00A054CF">
        <w:rPr>
          <w:rFonts w:asciiTheme="minorEastAsia" w:eastAsiaTheme="minorEastAsia" w:hAnsiTheme="minorEastAsia" w:cs="ＭＳ ゴシック" w:hint="eastAsia"/>
        </w:rPr>
        <w:t>まで）</w:t>
      </w:r>
    </w:p>
    <w:p w14:paraId="1433D9AF" w14:textId="77777777" w:rsidR="006315A6" w:rsidRPr="00A054CF" w:rsidRDefault="00401833" w:rsidP="00DD49FF">
      <w:pPr>
        <w:adjustRightInd/>
        <w:ind w:firstLine="2"/>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４　</w:t>
      </w:r>
      <w:r w:rsidR="00316FB8" w:rsidRPr="00A054CF">
        <w:rPr>
          <w:rFonts w:asciiTheme="minorEastAsia" w:eastAsiaTheme="minorEastAsia" w:hAnsiTheme="minorEastAsia" w:cs="ＭＳ ゴシック" w:hint="eastAsia"/>
        </w:rPr>
        <w:t>管理不全土地管理命令発令の必要性等</w:t>
      </w:r>
    </w:p>
    <w:p w14:paraId="2432D695" w14:textId="54D5D620" w:rsidR="00DC7FC1" w:rsidRPr="00A054CF" w:rsidRDefault="00316FB8" w:rsidP="00DD49FF">
      <w:pPr>
        <w:adjustRightInd/>
        <w:ind w:leftChars="99" w:left="224"/>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対象土地上にある擁壁は老朽化が進んでおり</w:t>
      </w:r>
      <w:r w:rsidR="00BC6F30" w:rsidRPr="00A054CF">
        <w:rPr>
          <w:rFonts w:asciiTheme="minorEastAsia" w:eastAsiaTheme="minorEastAsia" w:hAnsiTheme="minorEastAsia" w:cs="ＭＳ ゴシック" w:hint="eastAsia"/>
        </w:rPr>
        <w:t>、</w:t>
      </w:r>
      <w:r w:rsidRPr="00A054CF">
        <w:rPr>
          <w:rFonts w:asciiTheme="minorEastAsia" w:eastAsiaTheme="minorEastAsia" w:hAnsiTheme="minorEastAsia" w:cs="ＭＳ ゴシック" w:hint="eastAsia"/>
        </w:rPr>
        <w:t>擁壁が崩れた場合は申立人所有建物にも被害が及びうる状況であ</w:t>
      </w:r>
      <w:r w:rsidR="00B43755" w:rsidRPr="00A054CF">
        <w:rPr>
          <w:rFonts w:asciiTheme="minorEastAsia" w:eastAsiaTheme="minorEastAsia" w:hAnsiTheme="minorEastAsia" w:cs="ＭＳ ゴシック" w:hint="eastAsia"/>
        </w:rPr>
        <w:t>るが、</w:t>
      </w:r>
      <w:r w:rsidRPr="00A054CF">
        <w:rPr>
          <w:rFonts w:asciiTheme="minorEastAsia" w:eastAsiaTheme="minorEastAsia" w:hAnsiTheme="minorEastAsia" w:cs="ＭＳ ゴシック" w:hint="eastAsia"/>
        </w:rPr>
        <w:t>対象土地の所有者は、申立人が求めても適切な管理をしようとしない。そこで、申立人としては、管理不全土地管理人に</w:t>
      </w:r>
      <w:r w:rsidR="00D56536" w:rsidRPr="00A054CF">
        <w:rPr>
          <w:rFonts w:asciiTheme="minorEastAsia" w:eastAsiaTheme="minorEastAsia" w:hAnsiTheme="minorEastAsia" w:cs="ＭＳ ゴシック" w:hint="eastAsia"/>
        </w:rPr>
        <w:t>対して</w:t>
      </w:r>
      <w:r w:rsidRPr="00A054CF">
        <w:rPr>
          <w:rFonts w:asciiTheme="minorEastAsia" w:eastAsiaTheme="minorEastAsia" w:hAnsiTheme="minorEastAsia" w:cs="ＭＳ ゴシック" w:hint="eastAsia"/>
        </w:rPr>
        <w:t>、擁壁の</w:t>
      </w:r>
      <w:r w:rsidR="00163E60" w:rsidRPr="00A054CF">
        <w:rPr>
          <w:rFonts w:asciiTheme="minorEastAsia" w:eastAsiaTheme="minorEastAsia" w:hAnsiTheme="minorEastAsia" w:cs="ＭＳ ゴシック" w:hint="eastAsia"/>
        </w:rPr>
        <w:t>補修</w:t>
      </w:r>
      <w:r w:rsidRPr="00A054CF">
        <w:rPr>
          <w:rFonts w:asciiTheme="minorEastAsia" w:eastAsiaTheme="minorEastAsia" w:hAnsiTheme="minorEastAsia" w:cs="ＭＳ ゴシック" w:hint="eastAsia"/>
        </w:rPr>
        <w:t>をお願いしたいと考えている。</w:t>
      </w:r>
      <w:r w:rsidR="00163E60" w:rsidRPr="00A054CF">
        <w:rPr>
          <w:rFonts w:asciiTheme="minorEastAsia" w:eastAsiaTheme="minorEastAsia" w:hAnsiTheme="minorEastAsia" w:cs="ＭＳ ゴシック" w:hint="eastAsia"/>
        </w:rPr>
        <w:t>専門業者に、外観から確認した範囲ではあるが必要な補修内容及び費用の見積もりをしてもらったところ、</w:t>
      </w:r>
      <w:r w:rsidR="003E4846">
        <w:rPr>
          <w:rFonts w:asciiTheme="minorEastAsia" w:eastAsiaTheme="minorEastAsia" w:hAnsiTheme="minorEastAsia" w:cs="ＭＳ ゴシック" w:hint="eastAsia"/>
        </w:rPr>
        <w:t>見積書（</w:t>
      </w:r>
      <w:r w:rsidR="00474C90">
        <w:rPr>
          <w:rFonts w:asciiTheme="minorEastAsia" w:eastAsiaTheme="minorEastAsia" w:hAnsiTheme="minorEastAsia" w:cs="ＭＳ ゴシック" w:hint="eastAsia"/>
        </w:rPr>
        <w:t>甲</w:t>
      </w:r>
      <w:r w:rsidR="00FE7BF9">
        <w:rPr>
          <w:rFonts w:asciiTheme="minorEastAsia" w:eastAsiaTheme="minorEastAsia" w:hAnsiTheme="minorEastAsia" w:cs="ＭＳ ゴシック" w:hint="eastAsia"/>
        </w:rPr>
        <w:t>１２</w:t>
      </w:r>
      <w:r w:rsidR="003E4846">
        <w:rPr>
          <w:rFonts w:asciiTheme="minorEastAsia" w:eastAsiaTheme="minorEastAsia" w:hAnsiTheme="minorEastAsia" w:cs="ＭＳ ゴシック" w:hint="eastAsia"/>
        </w:rPr>
        <w:t>）</w:t>
      </w:r>
      <w:r w:rsidR="00163E60" w:rsidRPr="00A054CF">
        <w:rPr>
          <w:rFonts w:asciiTheme="minorEastAsia" w:eastAsiaTheme="minorEastAsia" w:hAnsiTheme="minorEastAsia" w:cs="ＭＳ ゴシック" w:hint="eastAsia"/>
        </w:rPr>
        <w:t>に記載のとおり〇〇円であった。</w:t>
      </w:r>
    </w:p>
    <w:p w14:paraId="472A0569" w14:textId="0F219C3A" w:rsidR="00B43755" w:rsidRPr="00A054CF" w:rsidRDefault="00B43755" w:rsidP="003B5F9F">
      <w:pPr>
        <w:adjustRightInd/>
        <w:ind w:leftChars="142" w:left="565" w:hangingChars="108" w:hanging="244"/>
        <w:jc w:val="right"/>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（以上、</w:t>
      </w:r>
      <w:r w:rsidR="00474C90">
        <w:rPr>
          <w:rFonts w:asciiTheme="minorEastAsia" w:eastAsiaTheme="minorEastAsia" w:hAnsiTheme="minorEastAsia" w:cs="ＭＳ ゴシック" w:hint="eastAsia"/>
        </w:rPr>
        <w:t>甲</w:t>
      </w:r>
      <w:r w:rsidR="00A10892" w:rsidRPr="00A054CF">
        <w:rPr>
          <w:rFonts w:asciiTheme="minorEastAsia" w:eastAsiaTheme="minorEastAsia" w:hAnsiTheme="minorEastAsia" w:cs="ＭＳ ゴシック" w:hint="eastAsia"/>
        </w:rPr>
        <w:t>６</w:t>
      </w:r>
      <w:r w:rsidR="006B4F1E">
        <w:rPr>
          <w:rFonts w:asciiTheme="minorEastAsia" w:eastAsiaTheme="minorEastAsia" w:hAnsiTheme="minorEastAsia" w:cs="ＭＳ ゴシック" w:hint="eastAsia"/>
        </w:rPr>
        <w:t>、</w:t>
      </w:r>
      <w:r w:rsidR="00A10892" w:rsidRPr="00A054CF">
        <w:rPr>
          <w:rFonts w:asciiTheme="minorEastAsia" w:eastAsiaTheme="minorEastAsia" w:hAnsiTheme="minorEastAsia" w:cs="ＭＳ ゴシック" w:hint="eastAsia"/>
        </w:rPr>
        <w:t>８</w:t>
      </w:r>
      <w:r w:rsidRPr="00A054CF">
        <w:rPr>
          <w:rFonts w:asciiTheme="minorEastAsia" w:eastAsiaTheme="minorEastAsia" w:hAnsiTheme="minorEastAsia" w:cs="ＭＳ ゴシック" w:hint="eastAsia"/>
        </w:rPr>
        <w:t>、</w:t>
      </w:r>
      <w:r w:rsidR="00474C90">
        <w:rPr>
          <w:rFonts w:asciiTheme="minorEastAsia" w:eastAsiaTheme="minorEastAsia" w:hAnsiTheme="minorEastAsia" w:cs="ＭＳ ゴシック" w:hint="eastAsia"/>
        </w:rPr>
        <w:t>甲</w:t>
      </w:r>
      <w:r w:rsidR="00A10892" w:rsidRPr="00A054CF">
        <w:rPr>
          <w:rFonts w:asciiTheme="minorEastAsia" w:eastAsiaTheme="minorEastAsia" w:hAnsiTheme="minorEastAsia" w:cs="ＭＳ ゴシック" w:hint="eastAsia"/>
        </w:rPr>
        <w:t>１０から</w:t>
      </w:r>
      <w:r w:rsidR="00A054CF">
        <w:rPr>
          <w:rFonts w:asciiTheme="minorEastAsia" w:eastAsiaTheme="minorEastAsia" w:hAnsiTheme="minorEastAsia" w:cs="ＭＳ ゴシック" w:hint="eastAsia"/>
        </w:rPr>
        <w:t>１２</w:t>
      </w:r>
      <w:r w:rsidR="00A10892" w:rsidRPr="00A054CF">
        <w:rPr>
          <w:rFonts w:asciiTheme="minorEastAsia" w:eastAsiaTheme="minorEastAsia" w:hAnsiTheme="minorEastAsia" w:cs="ＭＳ ゴシック" w:hint="eastAsia"/>
        </w:rPr>
        <w:t>まで</w:t>
      </w:r>
      <w:r w:rsidRPr="00A054CF">
        <w:rPr>
          <w:rFonts w:asciiTheme="minorEastAsia" w:eastAsiaTheme="minorEastAsia" w:hAnsiTheme="minorEastAsia" w:cs="ＭＳ ゴシック" w:hint="eastAsia"/>
        </w:rPr>
        <w:t>）</w:t>
      </w:r>
    </w:p>
    <w:p w14:paraId="321E796B" w14:textId="470B4ED4" w:rsidR="00316FB8" w:rsidRPr="00A054CF" w:rsidRDefault="00DC7FC1" w:rsidP="00D877E0">
      <w:pPr>
        <w:adjustRightInd/>
        <w:ind w:left="237" w:hangingChars="105" w:hanging="237"/>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５　</w:t>
      </w:r>
      <w:r w:rsidR="003E4846">
        <w:rPr>
          <w:rFonts w:asciiTheme="minorEastAsia" w:eastAsiaTheme="minorEastAsia" w:hAnsiTheme="minorEastAsia" w:cs="ＭＳ ゴシック" w:hint="eastAsia"/>
        </w:rPr>
        <w:t>よって</w:t>
      </w:r>
      <w:r w:rsidRPr="00A054CF">
        <w:rPr>
          <w:rFonts w:asciiTheme="minorEastAsia" w:eastAsiaTheme="minorEastAsia" w:hAnsiTheme="minorEastAsia" w:cs="ＭＳ ゴシック" w:hint="eastAsia"/>
        </w:rPr>
        <w:t>、</w:t>
      </w:r>
      <w:r w:rsidR="00A054CF">
        <w:rPr>
          <w:rFonts w:asciiTheme="minorEastAsia" w:eastAsiaTheme="minorEastAsia" w:hAnsiTheme="minorEastAsia" w:cs="ＭＳ ゴシック" w:hint="eastAsia"/>
        </w:rPr>
        <w:t>民法２６４条の９に基づき、</w:t>
      </w:r>
      <w:r w:rsidRPr="00A054CF">
        <w:rPr>
          <w:rFonts w:asciiTheme="minorEastAsia" w:eastAsiaTheme="minorEastAsia" w:hAnsiTheme="minorEastAsia" w:cs="ＭＳ ゴシック" w:hint="eastAsia"/>
        </w:rPr>
        <w:t>対象土地について、申立</w:t>
      </w:r>
      <w:r w:rsidR="002145FB">
        <w:rPr>
          <w:rFonts w:asciiTheme="minorEastAsia" w:eastAsiaTheme="minorEastAsia" w:hAnsiTheme="minorEastAsia" w:cs="ＭＳ ゴシック" w:hint="eastAsia"/>
        </w:rPr>
        <w:t>て</w:t>
      </w:r>
      <w:r w:rsidRPr="00A054CF">
        <w:rPr>
          <w:rFonts w:asciiTheme="minorEastAsia" w:eastAsiaTheme="minorEastAsia" w:hAnsiTheme="minorEastAsia" w:cs="ＭＳ ゴシック" w:hint="eastAsia"/>
        </w:rPr>
        <w:t>の趣旨記載の裁判を求める。</w:t>
      </w:r>
    </w:p>
    <w:p w14:paraId="5624C367" w14:textId="77777777" w:rsidR="00316FB8" w:rsidRPr="00A054CF" w:rsidRDefault="00DC7FC1" w:rsidP="0063541C">
      <w:pPr>
        <w:pStyle w:val="a9"/>
        <w:rPr>
          <w:rFonts w:asciiTheme="minorEastAsia" w:eastAsiaTheme="minorEastAsia" w:hAnsiTheme="minorEastAsia"/>
        </w:rPr>
      </w:pPr>
      <w:r w:rsidRPr="00A054CF">
        <w:rPr>
          <w:rFonts w:asciiTheme="minorEastAsia" w:eastAsiaTheme="minorEastAsia" w:hAnsiTheme="minorEastAsia" w:hint="eastAsia"/>
        </w:rPr>
        <w:t>以上</w:t>
      </w:r>
    </w:p>
    <w:p w14:paraId="6E433066" w14:textId="77777777" w:rsidR="00DC7FC1" w:rsidRPr="00A054CF" w:rsidRDefault="00DC7FC1" w:rsidP="0063541C">
      <w:pPr>
        <w:adjustRightInd/>
        <w:ind w:leftChars="62" w:left="224" w:hangingChars="37" w:hanging="84"/>
        <w:jc w:val="right"/>
        <w:rPr>
          <w:rFonts w:asciiTheme="minorEastAsia" w:eastAsiaTheme="minorEastAsia" w:hAnsiTheme="minorEastAsia" w:cs="ＭＳ ゴシック"/>
        </w:rPr>
      </w:pPr>
    </w:p>
    <w:p w14:paraId="22A4BB35" w14:textId="77777777" w:rsidR="00053286" w:rsidRPr="00A054CF" w:rsidRDefault="00F343D4" w:rsidP="00B5381B">
      <w:pPr>
        <w:tabs>
          <w:tab w:val="left" w:pos="3616"/>
        </w:tabs>
        <w:adjustRightInd/>
        <w:ind w:left="226" w:hanging="226"/>
        <w:rPr>
          <w:rFonts w:asciiTheme="minorEastAsia" w:eastAsiaTheme="minorEastAsia" w:hAnsiTheme="minorEastAsia"/>
          <w:spacing w:val="4"/>
        </w:rPr>
      </w:pPr>
      <w:r w:rsidRPr="00A054CF">
        <w:rPr>
          <w:rFonts w:asciiTheme="minorEastAsia" w:eastAsiaTheme="minorEastAsia" w:hAnsiTheme="minorEastAsia" w:cs="ＭＳ ゴシック" w:hint="eastAsia"/>
        </w:rPr>
        <w:t>添付</w:t>
      </w:r>
      <w:r w:rsidR="00053286" w:rsidRPr="00A054CF">
        <w:rPr>
          <w:rFonts w:asciiTheme="minorEastAsia" w:eastAsiaTheme="minorEastAsia" w:hAnsiTheme="minorEastAsia" w:cs="ＭＳ ゴシック" w:hint="eastAsia"/>
        </w:rPr>
        <w:t>資料</w:t>
      </w:r>
      <w:r w:rsidR="00B5381B" w:rsidRPr="00A054CF">
        <w:rPr>
          <w:rFonts w:asciiTheme="minorEastAsia" w:eastAsiaTheme="minorEastAsia" w:hAnsiTheme="minorEastAsia" w:cs="ＭＳ ゴシック"/>
        </w:rPr>
        <w:tab/>
      </w:r>
    </w:p>
    <w:p w14:paraId="24AEA75D" w14:textId="56D2B8D3" w:rsidR="00053286" w:rsidRPr="00A054CF" w:rsidRDefault="004472DE">
      <w:pPr>
        <w:adjustRightInd/>
        <w:ind w:left="226" w:hanging="226"/>
        <w:rPr>
          <w:rFonts w:asciiTheme="minorEastAsia" w:eastAsiaTheme="minorEastAsia" w:hAnsiTheme="minorEastAsia" w:cs="ＭＳ ゴシック"/>
        </w:rPr>
      </w:pPr>
      <w:r>
        <w:rPr>
          <w:rFonts w:asciiTheme="minorEastAsia" w:eastAsiaTheme="minorEastAsia" w:hAnsiTheme="minorEastAsia" w:cs="ＭＳ ゴシック" w:hint="eastAsia"/>
        </w:rPr>
        <w:t>甲</w:t>
      </w:r>
      <w:r w:rsidR="0022092D" w:rsidRPr="00A054CF">
        <w:rPr>
          <w:rFonts w:asciiTheme="minorEastAsia" w:eastAsiaTheme="minorEastAsia" w:hAnsiTheme="minorEastAsia" w:cs="ＭＳ ゴシック" w:hint="eastAsia"/>
        </w:rPr>
        <w:t xml:space="preserve">１　</w:t>
      </w:r>
      <w:r w:rsidR="00B43755" w:rsidRPr="00A054CF">
        <w:rPr>
          <w:rFonts w:asciiTheme="minorEastAsia" w:eastAsiaTheme="minorEastAsia" w:hAnsiTheme="minorEastAsia" w:cs="ＭＳ ゴシック" w:hint="eastAsia"/>
        </w:rPr>
        <w:t xml:space="preserve">　　</w:t>
      </w:r>
      <w:r w:rsidR="00A10892" w:rsidRPr="00A054CF">
        <w:rPr>
          <w:rFonts w:asciiTheme="minorEastAsia" w:eastAsiaTheme="minorEastAsia" w:hAnsiTheme="minorEastAsia" w:cs="ＭＳ ゴシック" w:hint="eastAsia"/>
        </w:rPr>
        <w:t xml:space="preserve">　　</w:t>
      </w:r>
      <w:r w:rsidR="0022092D" w:rsidRPr="00A054CF">
        <w:rPr>
          <w:rFonts w:asciiTheme="minorEastAsia" w:eastAsiaTheme="minorEastAsia" w:hAnsiTheme="minorEastAsia" w:cs="ＭＳ ゴシック" w:hint="eastAsia"/>
        </w:rPr>
        <w:t>対象土地の登記事項証明書</w:t>
      </w:r>
    </w:p>
    <w:p w14:paraId="5B575CB9" w14:textId="50A91CBB" w:rsidR="0022092D" w:rsidRPr="00A054CF" w:rsidRDefault="004472DE">
      <w:pPr>
        <w:adjustRightInd/>
        <w:ind w:left="226" w:hanging="226"/>
        <w:rPr>
          <w:rFonts w:asciiTheme="minorEastAsia" w:eastAsiaTheme="minorEastAsia" w:hAnsiTheme="minorEastAsia" w:cs="ＭＳ ゴシック"/>
        </w:rPr>
      </w:pPr>
      <w:r>
        <w:rPr>
          <w:rFonts w:asciiTheme="minorEastAsia" w:eastAsiaTheme="minorEastAsia" w:hAnsiTheme="minorEastAsia" w:cs="ＭＳ ゴシック" w:hint="eastAsia"/>
        </w:rPr>
        <w:t>甲</w:t>
      </w:r>
      <w:r w:rsidR="0022092D" w:rsidRPr="00A054CF">
        <w:rPr>
          <w:rFonts w:asciiTheme="minorEastAsia" w:eastAsiaTheme="minorEastAsia" w:hAnsiTheme="minorEastAsia" w:cs="ＭＳ ゴシック" w:hint="eastAsia"/>
        </w:rPr>
        <w:t xml:space="preserve">２　</w:t>
      </w:r>
      <w:r w:rsidR="00B43755" w:rsidRPr="00A054CF">
        <w:rPr>
          <w:rFonts w:asciiTheme="minorEastAsia" w:eastAsiaTheme="minorEastAsia" w:hAnsiTheme="minorEastAsia" w:cs="ＭＳ ゴシック" w:hint="eastAsia"/>
        </w:rPr>
        <w:t xml:space="preserve">　　</w:t>
      </w:r>
      <w:r w:rsidR="00A10892" w:rsidRPr="00A054CF">
        <w:rPr>
          <w:rFonts w:asciiTheme="minorEastAsia" w:eastAsiaTheme="minorEastAsia" w:hAnsiTheme="minorEastAsia" w:cs="ＭＳ ゴシック" w:hint="eastAsia"/>
        </w:rPr>
        <w:t xml:space="preserve">　　</w:t>
      </w:r>
      <w:r w:rsidR="0022092D" w:rsidRPr="00A054CF">
        <w:rPr>
          <w:rFonts w:asciiTheme="minorEastAsia" w:eastAsiaTheme="minorEastAsia" w:hAnsiTheme="minorEastAsia" w:cs="ＭＳ ゴシック" w:hint="eastAsia"/>
        </w:rPr>
        <w:t>対象土地</w:t>
      </w:r>
      <w:r w:rsidR="00A10892" w:rsidRPr="00A054CF">
        <w:rPr>
          <w:rFonts w:asciiTheme="minorEastAsia" w:eastAsiaTheme="minorEastAsia" w:hAnsiTheme="minorEastAsia" w:cs="ＭＳ ゴシック" w:hint="eastAsia"/>
        </w:rPr>
        <w:t>及び申立人所有土地</w:t>
      </w:r>
      <w:r w:rsidR="0022092D" w:rsidRPr="00A054CF">
        <w:rPr>
          <w:rFonts w:asciiTheme="minorEastAsia" w:eastAsiaTheme="minorEastAsia" w:hAnsiTheme="minorEastAsia" w:cs="ＭＳ ゴシック" w:hint="eastAsia"/>
        </w:rPr>
        <w:t>の不動産登記法１４条１項の地図</w:t>
      </w:r>
    </w:p>
    <w:p w14:paraId="418CF90D" w14:textId="1D437C30" w:rsidR="0022092D" w:rsidRPr="00A054CF" w:rsidRDefault="004472DE">
      <w:pPr>
        <w:adjustRightInd/>
        <w:ind w:left="226" w:hanging="226"/>
        <w:rPr>
          <w:rFonts w:asciiTheme="minorEastAsia" w:eastAsiaTheme="minorEastAsia" w:hAnsiTheme="minorEastAsia" w:cs="ＭＳ ゴシック"/>
        </w:rPr>
      </w:pPr>
      <w:r>
        <w:rPr>
          <w:rFonts w:asciiTheme="minorEastAsia" w:eastAsiaTheme="minorEastAsia" w:hAnsiTheme="minorEastAsia" w:cs="ＭＳ ゴシック" w:hint="eastAsia"/>
        </w:rPr>
        <w:t>甲</w:t>
      </w:r>
      <w:r w:rsidR="0022092D" w:rsidRPr="00A054CF">
        <w:rPr>
          <w:rFonts w:asciiTheme="minorEastAsia" w:eastAsiaTheme="minorEastAsia" w:hAnsiTheme="minorEastAsia" w:cs="ＭＳ ゴシック" w:hint="eastAsia"/>
        </w:rPr>
        <w:t xml:space="preserve">３　</w:t>
      </w:r>
      <w:r w:rsidR="00B43755" w:rsidRPr="00A054CF">
        <w:rPr>
          <w:rFonts w:asciiTheme="minorEastAsia" w:eastAsiaTheme="minorEastAsia" w:hAnsiTheme="minorEastAsia" w:cs="ＭＳ ゴシック" w:hint="eastAsia"/>
        </w:rPr>
        <w:t xml:space="preserve">　　</w:t>
      </w:r>
      <w:r w:rsidR="00A10892" w:rsidRPr="00A054CF">
        <w:rPr>
          <w:rFonts w:asciiTheme="minorEastAsia" w:eastAsiaTheme="minorEastAsia" w:hAnsiTheme="minorEastAsia" w:cs="ＭＳ ゴシック" w:hint="eastAsia"/>
        </w:rPr>
        <w:t xml:space="preserve">　　</w:t>
      </w:r>
      <w:r w:rsidR="0022092D" w:rsidRPr="00A054CF">
        <w:rPr>
          <w:rFonts w:asciiTheme="minorEastAsia" w:eastAsiaTheme="minorEastAsia" w:hAnsiTheme="minorEastAsia" w:cs="ＭＳ ゴシック" w:hint="eastAsia"/>
        </w:rPr>
        <w:t>申立人所有土地の登記事項証明書</w:t>
      </w:r>
    </w:p>
    <w:p w14:paraId="583B4B60" w14:textId="0697AA21" w:rsidR="00A10892" w:rsidRPr="00A054CF" w:rsidRDefault="004472DE">
      <w:pPr>
        <w:adjustRightInd/>
        <w:ind w:left="226" w:hanging="226"/>
        <w:rPr>
          <w:rFonts w:asciiTheme="minorEastAsia" w:eastAsiaTheme="minorEastAsia" w:hAnsiTheme="minorEastAsia" w:cs="ＭＳ ゴシック"/>
        </w:rPr>
      </w:pPr>
      <w:r>
        <w:rPr>
          <w:rFonts w:asciiTheme="minorEastAsia" w:eastAsiaTheme="minorEastAsia" w:hAnsiTheme="minorEastAsia" w:cs="ＭＳ ゴシック" w:hint="eastAsia"/>
        </w:rPr>
        <w:t>甲</w:t>
      </w:r>
      <w:r w:rsidR="00306EF7" w:rsidRPr="00A054CF">
        <w:rPr>
          <w:rFonts w:asciiTheme="minorEastAsia" w:eastAsiaTheme="minorEastAsia" w:hAnsiTheme="minorEastAsia" w:cs="ＭＳ ゴシック" w:hint="eastAsia"/>
        </w:rPr>
        <w:t xml:space="preserve">４　</w:t>
      </w:r>
      <w:r w:rsidR="00B43755" w:rsidRPr="00A054CF">
        <w:rPr>
          <w:rFonts w:asciiTheme="minorEastAsia" w:eastAsiaTheme="minorEastAsia" w:hAnsiTheme="minorEastAsia" w:cs="ＭＳ ゴシック" w:hint="eastAsia"/>
        </w:rPr>
        <w:t xml:space="preserve">　　</w:t>
      </w:r>
      <w:r w:rsidR="00A10892" w:rsidRPr="00A054CF">
        <w:rPr>
          <w:rFonts w:asciiTheme="minorEastAsia" w:eastAsiaTheme="minorEastAsia" w:hAnsiTheme="minorEastAsia" w:cs="ＭＳ ゴシック" w:hint="eastAsia"/>
        </w:rPr>
        <w:t xml:space="preserve">　　</w:t>
      </w:r>
      <w:r w:rsidR="00306EF7" w:rsidRPr="00A054CF">
        <w:rPr>
          <w:rFonts w:asciiTheme="minorEastAsia" w:eastAsiaTheme="minorEastAsia" w:hAnsiTheme="minorEastAsia" w:cs="ＭＳ ゴシック" w:hint="eastAsia"/>
        </w:rPr>
        <w:t>申立人所有建物の登記事項証明書</w:t>
      </w:r>
    </w:p>
    <w:p w14:paraId="043A869E" w14:textId="49A39047" w:rsidR="006F797F" w:rsidRPr="00A054CF" w:rsidRDefault="004472DE" w:rsidP="008657AB">
      <w:pPr>
        <w:adjustRightInd/>
        <w:ind w:left="226" w:hanging="226"/>
        <w:rPr>
          <w:rFonts w:asciiTheme="minorEastAsia" w:eastAsiaTheme="minorEastAsia" w:hAnsiTheme="minorEastAsia" w:cs="ＭＳ ゴシック"/>
        </w:rPr>
      </w:pPr>
      <w:r>
        <w:rPr>
          <w:rFonts w:asciiTheme="minorEastAsia" w:eastAsiaTheme="minorEastAsia" w:hAnsiTheme="minorEastAsia" w:cs="ＭＳ ゴシック" w:hint="eastAsia"/>
        </w:rPr>
        <w:t>甲</w:t>
      </w:r>
      <w:r w:rsidR="00A10892" w:rsidRPr="00A054CF">
        <w:rPr>
          <w:rFonts w:asciiTheme="minorEastAsia" w:eastAsiaTheme="minorEastAsia" w:hAnsiTheme="minorEastAsia" w:cs="ＭＳ ゴシック" w:hint="eastAsia"/>
        </w:rPr>
        <w:t>５　　　　　対象土地の所在地に至るまでの通常の経路及び方法を記載した図面</w:t>
      </w:r>
    </w:p>
    <w:p w14:paraId="544B0DF9" w14:textId="239600C9" w:rsidR="004D3614" w:rsidRPr="00A054CF" w:rsidRDefault="004472DE">
      <w:pPr>
        <w:adjustRightInd/>
        <w:ind w:left="226" w:hanging="226"/>
        <w:rPr>
          <w:rFonts w:asciiTheme="minorEastAsia" w:eastAsiaTheme="minorEastAsia" w:hAnsiTheme="minorEastAsia" w:cs="ＭＳ ゴシック"/>
        </w:rPr>
      </w:pPr>
      <w:r>
        <w:rPr>
          <w:rFonts w:asciiTheme="minorEastAsia" w:eastAsiaTheme="minorEastAsia" w:hAnsiTheme="minorEastAsia" w:cs="ＭＳ ゴシック" w:hint="eastAsia"/>
        </w:rPr>
        <w:t>甲</w:t>
      </w:r>
      <w:r w:rsidR="00A054CF">
        <w:rPr>
          <w:rFonts w:asciiTheme="minorEastAsia" w:eastAsiaTheme="minorEastAsia" w:hAnsiTheme="minorEastAsia" w:cs="ＭＳ ゴシック" w:hint="eastAsia"/>
        </w:rPr>
        <w:t>６</w:t>
      </w:r>
      <w:r w:rsidR="004D3614" w:rsidRPr="00A054CF">
        <w:rPr>
          <w:rFonts w:asciiTheme="minorEastAsia" w:eastAsiaTheme="minorEastAsia" w:hAnsiTheme="minorEastAsia" w:cs="ＭＳ ゴシック" w:hint="eastAsia"/>
        </w:rPr>
        <w:t xml:space="preserve">　</w:t>
      </w:r>
      <w:r w:rsidR="00B43755" w:rsidRPr="00A054CF">
        <w:rPr>
          <w:rFonts w:asciiTheme="minorEastAsia" w:eastAsiaTheme="minorEastAsia" w:hAnsiTheme="minorEastAsia" w:cs="ＭＳ ゴシック" w:hint="eastAsia"/>
        </w:rPr>
        <w:t xml:space="preserve">　　</w:t>
      </w:r>
      <w:r w:rsidR="00A10892" w:rsidRPr="00A054CF">
        <w:rPr>
          <w:rFonts w:asciiTheme="minorEastAsia" w:eastAsiaTheme="minorEastAsia" w:hAnsiTheme="minorEastAsia" w:cs="ＭＳ ゴシック" w:hint="eastAsia"/>
        </w:rPr>
        <w:t xml:space="preserve">　　</w:t>
      </w:r>
      <w:r w:rsidR="00BC6F30" w:rsidRPr="00A054CF">
        <w:rPr>
          <w:rFonts w:asciiTheme="minorEastAsia" w:eastAsiaTheme="minorEastAsia" w:hAnsiTheme="minorEastAsia" w:cs="ＭＳ ゴシック" w:hint="eastAsia"/>
        </w:rPr>
        <w:t>対象土地の</w:t>
      </w:r>
      <w:r w:rsidR="004D3614" w:rsidRPr="00A054CF">
        <w:rPr>
          <w:rFonts w:asciiTheme="minorEastAsia" w:eastAsiaTheme="minorEastAsia" w:hAnsiTheme="minorEastAsia" w:cs="ＭＳ ゴシック" w:hint="eastAsia"/>
        </w:rPr>
        <w:t>写真撮影報告書</w:t>
      </w:r>
    </w:p>
    <w:p w14:paraId="5E63FA99" w14:textId="733AE203" w:rsidR="00306EF7" w:rsidRPr="00A054CF" w:rsidRDefault="004472DE">
      <w:pPr>
        <w:adjustRightInd/>
        <w:ind w:left="226" w:hanging="226"/>
        <w:rPr>
          <w:rFonts w:asciiTheme="minorEastAsia" w:eastAsiaTheme="minorEastAsia" w:hAnsiTheme="minorEastAsia" w:cs="ＭＳ ゴシック"/>
        </w:rPr>
      </w:pPr>
      <w:r>
        <w:rPr>
          <w:rFonts w:asciiTheme="minorEastAsia" w:eastAsiaTheme="minorEastAsia" w:hAnsiTheme="minorEastAsia" w:cs="ＭＳ ゴシック" w:hint="eastAsia"/>
        </w:rPr>
        <w:t>甲</w:t>
      </w:r>
      <w:r w:rsidR="00A054CF">
        <w:rPr>
          <w:rFonts w:asciiTheme="minorEastAsia" w:eastAsiaTheme="minorEastAsia" w:hAnsiTheme="minorEastAsia" w:cs="ＭＳ ゴシック" w:hint="eastAsia"/>
        </w:rPr>
        <w:t>７</w:t>
      </w:r>
      <w:r w:rsidR="00306EF7" w:rsidRPr="00A054CF">
        <w:rPr>
          <w:rFonts w:asciiTheme="minorEastAsia" w:eastAsiaTheme="minorEastAsia" w:hAnsiTheme="minorEastAsia" w:cs="ＭＳ ゴシック" w:hint="eastAsia"/>
        </w:rPr>
        <w:t xml:space="preserve">　</w:t>
      </w:r>
      <w:r w:rsidR="00B43755" w:rsidRPr="00A054CF">
        <w:rPr>
          <w:rFonts w:asciiTheme="minorEastAsia" w:eastAsiaTheme="minorEastAsia" w:hAnsiTheme="minorEastAsia" w:cs="ＭＳ ゴシック" w:hint="eastAsia"/>
        </w:rPr>
        <w:t xml:space="preserve">　　</w:t>
      </w:r>
      <w:r w:rsidR="00A10892" w:rsidRPr="00A054CF">
        <w:rPr>
          <w:rFonts w:asciiTheme="minorEastAsia" w:eastAsiaTheme="minorEastAsia" w:hAnsiTheme="minorEastAsia" w:cs="ＭＳ ゴシック" w:hint="eastAsia"/>
        </w:rPr>
        <w:t xml:space="preserve">　　</w:t>
      </w:r>
      <w:r w:rsidR="00A054CF">
        <w:rPr>
          <w:rFonts w:asciiTheme="minorEastAsia" w:eastAsiaTheme="minorEastAsia" w:hAnsiTheme="minorEastAsia" w:cs="ＭＳ ゴシック" w:hint="eastAsia"/>
        </w:rPr>
        <w:t>専門業者作成の</w:t>
      </w:r>
      <w:r w:rsidR="00306EF7" w:rsidRPr="00A054CF">
        <w:rPr>
          <w:rFonts w:asciiTheme="minorEastAsia" w:eastAsiaTheme="minorEastAsia" w:hAnsiTheme="minorEastAsia" w:cs="ＭＳ ゴシック" w:hint="eastAsia"/>
        </w:rPr>
        <w:t>擁壁の安全性に関する</w:t>
      </w:r>
      <w:r w:rsidR="00A054CF">
        <w:rPr>
          <w:rFonts w:asciiTheme="minorEastAsia" w:eastAsiaTheme="minorEastAsia" w:hAnsiTheme="minorEastAsia" w:cs="ＭＳ ゴシック" w:hint="eastAsia"/>
        </w:rPr>
        <w:t>意見書</w:t>
      </w:r>
    </w:p>
    <w:p w14:paraId="3C91A410" w14:textId="67B9DE90" w:rsidR="0022092D" w:rsidRPr="00A054CF" w:rsidRDefault="004472DE">
      <w:pPr>
        <w:adjustRightInd/>
        <w:ind w:left="226" w:hanging="226"/>
        <w:rPr>
          <w:rFonts w:asciiTheme="minorEastAsia" w:eastAsiaTheme="minorEastAsia" w:hAnsiTheme="minorEastAsia" w:cs="ＭＳ ゴシック"/>
        </w:rPr>
      </w:pPr>
      <w:r>
        <w:rPr>
          <w:rFonts w:asciiTheme="minorEastAsia" w:eastAsiaTheme="minorEastAsia" w:hAnsiTheme="minorEastAsia" w:cs="ＭＳ ゴシック" w:hint="eastAsia"/>
        </w:rPr>
        <w:t>甲</w:t>
      </w:r>
      <w:r w:rsidR="00A054CF">
        <w:rPr>
          <w:rFonts w:asciiTheme="minorEastAsia" w:eastAsiaTheme="minorEastAsia" w:hAnsiTheme="minorEastAsia" w:cs="ＭＳ ゴシック" w:hint="eastAsia"/>
        </w:rPr>
        <w:t>８</w:t>
      </w:r>
      <w:r w:rsidR="00B43755" w:rsidRPr="00A054CF">
        <w:rPr>
          <w:rFonts w:asciiTheme="minorEastAsia" w:eastAsiaTheme="minorEastAsia" w:hAnsiTheme="minorEastAsia" w:cs="ＭＳ ゴシック" w:hint="eastAsia"/>
        </w:rPr>
        <w:t xml:space="preserve">　　</w:t>
      </w:r>
      <w:r w:rsidR="004D3614" w:rsidRPr="00A054CF">
        <w:rPr>
          <w:rFonts w:asciiTheme="minorEastAsia" w:eastAsiaTheme="minorEastAsia" w:hAnsiTheme="minorEastAsia" w:cs="ＭＳ ゴシック" w:hint="eastAsia"/>
        </w:rPr>
        <w:t xml:space="preserve">　</w:t>
      </w:r>
      <w:r w:rsidR="00A10892" w:rsidRPr="00A054CF">
        <w:rPr>
          <w:rFonts w:asciiTheme="minorEastAsia" w:eastAsiaTheme="minorEastAsia" w:hAnsiTheme="minorEastAsia" w:cs="ＭＳ ゴシック" w:hint="eastAsia"/>
        </w:rPr>
        <w:t xml:space="preserve">　　</w:t>
      </w:r>
      <w:r w:rsidR="00306EF7" w:rsidRPr="00A054CF">
        <w:rPr>
          <w:rFonts w:asciiTheme="minorEastAsia" w:eastAsiaTheme="minorEastAsia" w:hAnsiTheme="minorEastAsia" w:cs="ＭＳ ゴシック" w:hint="eastAsia"/>
        </w:rPr>
        <w:t>対象土地所有者</w:t>
      </w:r>
      <w:r w:rsidR="004D3614" w:rsidRPr="00A054CF">
        <w:rPr>
          <w:rFonts w:asciiTheme="minorEastAsia" w:eastAsiaTheme="minorEastAsia" w:hAnsiTheme="minorEastAsia" w:cs="ＭＳ ゴシック" w:hint="eastAsia"/>
        </w:rPr>
        <w:t>の住民票写し</w:t>
      </w:r>
    </w:p>
    <w:p w14:paraId="3A4FC38B" w14:textId="63569B4C" w:rsidR="00306EF7" w:rsidRPr="00A054CF" w:rsidRDefault="004472DE">
      <w:pPr>
        <w:adjustRightInd/>
        <w:ind w:left="226" w:hanging="226"/>
        <w:rPr>
          <w:rFonts w:asciiTheme="minorEastAsia" w:eastAsiaTheme="minorEastAsia" w:hAnsiTheme="minorEastAsia" w:cs="ＭＳ ゴシック"/>
        </w:rPr>
      </w:pPr>
      <w:r>
        <w:rPr>
          <w:rFonts w:asciiTheme="minorEastAsia" w:eastAsiaTheme="minorEastAsia" w:hAnsiTheme="minorEastAsia" w:cs="ＭＳ ゴシック" w:hint="eastAsia"/>
        </w:rPr>
        <w:t>甲</w:t>
      </w:r>
      <w:r w:rsidR="00A054CF">
        <w:rPr>
          <w:rFonts w:asciiTheme="minorEastAsia" w:eastAsiaTheme="minorEastAsia" w:hAnsiTheme="minorEastAsia" w:cs="ＭＳ ゴシック" w:hint="eastAsia"/>
        </w:rPr>
        <w:t>９</w:t>
      </w:r>
      <w:r w:rsidR="00306EF7" w:rsidRPr="00A054CF">
        <w:rPr>
          <w:rFonts w:asciiTheme="minorEastAsia" w:eastAsiaTheme="minorEastAsia" w:hAnsiTheme="minorEastAsia" w:cs="ＭＳ ゴシック" w:hint="eastAsia"/>
        </w:rPr>
        <w:t xml:space="preserve">の１　</w:t>
      </w:r>
      <w:r w:rsidR="00A10892" w:rsidRPr="00A054CF">
        <w:rPr>
          <w:rFonts w:asciiTheme="minorEastAsia" w:eastAsiaTheme="minorEastAsia" w:hAnsiTheme="minorEastAsia" w:cs="ＭＳ ゴシック" w:hint="eastAsia"/>
        </w:rPr>
        <w:t xml:space="preserve">　</w:t>
      </w:r>
      <w:r w:rsidR="006B4F1E">
        <w:rPr>
          <w:rFonts w:asciiTheme="minorEastAsia" w:eastAsiaTheme="minorEastAsia" w:hAnsiTheme="minorEastAsia" w:cs="ＭＳ ゴシック" w:hint="eastAsia"/>
        </w:rPr>
        <w:t xml:space="preserve">　</w:t>
      </w:r>
      <w:r w:rsidR="00306EF7" w:rsidRPr="00A054CF">
        <w:rPr>
          <w:rFonts w:asciiTheme="minorEastAsia" w:eastAsiaTheme="minorEastAsia" w:hAnsiTheme="minorEastAsia" w:cs="ＭＳ ゴシック" w:hint="eastAsia"/>
        </w:rPr>
        <w:t>「ご連絡」と題する文書（内容証明郵便）</w:t>
      </w:r>
    </w:p>
    <w:p w14:paraId="210D7B26" w14:textId="5158557F" w:rsidR="00306EF7" w:rsidRPr="00A054CF" w:rsidRDefault="004472DE">
      <w:pPr>
        <w:adjustRightInd/>
        <w:ind w:left="226" w:hanging="226"/>
        <w:rPr>
          <w:rFonts w:asciiTheme="minorEastAsia" w:eastAsiaTheme="minorEastAsia" w:hAnsiTheme="minorEastAsia" w:cs="ＭＳ ゴシック"/>
        </w:rPr>
      </w:pPr>
      <w:r>
        <w:rPr>
          <w:rFonts w:asciiTheme="minorEastAsia" w:eastAsiaTheme="minorEastAsia" w:hAnsiTheme="minorEastAsia" w:cs="ＭＳ ゴシック" w:hint="eastAsia"/>
        </w:rPr>
        <w:t>甲</w:t>
      </w:r>
      <w:r w:rsidR="00A054CF">
        <w:rPr>
          <w:rFonts w:asciiTheme="minorEastAsia" w:eastAsiaTheme="minorEastAsia" w:hAnsiTheme="minorEastAsia" w:cs="ＭＳ ゴシック" w:hint="eastAsia"/>
        </w:rPr>
        <w:t>９</w:t>
      </w:r>
      <w:r w:rsidR="00306EF7" w:rsidRPr="00A054CF">
        <w:rPr>
          <w:rFonts w:asciiTheme="minorEastAsia" w:eastAsiaTheme="minorEastAsia" w:hAnsiTheme="minorEastAsia" w:cs="ＭＳ ゴシック" w:hint="eastAsia"/>
        </w:rPr>
        <w:t xml:space="preserve">の２　</w:t>
      </w:r>
      <w:r w:rsidR="00A10892" w:rsidRPr="00A054CF">
        <w:rPr>
          <w:rFonts w:asciiTheme="minorEastAsia" w:eastAsiaTheme="minorEastAsia" w:hAnsiTheme="minorEastAsia" w:cs="ＭＳ ゴシック" w:hint="eastAsia"/>
        </w:rPr>
        <w:t xml:space="preserve">　</w:t>
      </w:r>
      <w:r w:rsidR="006B4F1E">
        <w:rPr>
          <w:rFonts w:asciiTheme="minorEastAsia" w:eastAsiaTheme="minorEastAsia" w:hAnsiTheme="minorEastAsia" w:cs="ＭＳ ゴシック" w:hint="eastAsia"/>
        </w:rPr>
        <w:t xml:space="preserve">　</w:t>
      </w:r>
      <w:r w:rsidR="00306EF7" w:rsidRPr="00A054CF">
        <w:rPr>
          <w:rFonts w:asciiTheme="minorEastAsia" w:eastAsiaTheme="minorEastAsia" w:hAnsiTheme="minorEastAsia" w:cs="ＭＳ ゴシック" w:hint="eastAsia"/>
        </w:rPr>
        <w:t>郵便物等配達証明書</w:t>
      </w:r>
    </w:p>
    <w:p w14:paraId="1D3A1781" w14:textId="377CD48F" w:rsidR="00306EF7" w:rsidRPr="00A054CF" w:rsidRDefault="004472DE">
      <w:pPr>
        <w:adjustRightInd/>
        <w:ind w:left="226" w:hanging="226"/>
        <w:rPr>
          <w:rFonts w:asciiTheme="minorEastAsia" w:eastAsiaTheme="minorEastAsia" w:hAnsiTheme="minorEastAsia" w:cs="ＭＳ ゴシック"/>
        </w:rPr>
      </w:pPr>
      <w:r>
        <w:rPr>
          <w:rFonts w:asciiTheme="minorEastAsia" w:eastAsiaTheme="minorEastAsia" w:hAnsiTheme="minorEastAsia" w:cs="ＭＳ ゴシック" w:hint="eastAsia"/>
        </w:rPr>
        <w:t>甲</w:t>
      </w:r>
      <w:r w:rsidR="00A054CF">
        <w:rPr>
          <w:rFonts w:asciiTheme="minorEastAsia" w:eastAsiaTheme="minorEastAsia" w:hAnsiTheme="minorEastAsia" w:cs="ＭＳ ゴシック" w:hint="eastAsia"/>
        </w:rPr>
        <w:t>１０</w:t>
      </w:r>
      <w:r w:rsidR="00306EF7" w:rsidRPr="00A054CF">
        <w:rPr>
          <w:rFonts w:asciiTheme="minorEastAsia" w:eastAsiaTheme="minorEastAsia" w:hAnsiTheme="minorEastAsia" w:cs="ＭＳ ゴシック" w:hint="eastAsia"/>
        </w:rPr>
        <w:t xml:space="preserve">　</w:t>
      </w:r>
      <w:r w:rsidR="00B43755" w:rsidRPr="00A054CF">
        <w:rPr>
          <w:rFonts w:asciiTheme="minorEastAsia" w:eastAsiaTheme="minorEastAsia" w:hAnsiTheme="minorEastAsia" w:cs="ＭＳ ゴシック" w:hint="eastAsia"/>
        </w:rPr>
        <w:t xml:space="preserve">　　</w:t>
      </w:r>
      <w:r w:rsidR="00A10892" w:rsidRPr="00A054CF">
        <w:rPr>
          <w:rFonts w:asciiTheme="minorEastAsia" w:eastAsiaTheme="minorEastAsia" w:hAnsiTheme="minorEastAsia" w:cs="ＭＳ ゴシック" w:hint="eastAsia"/>
        </w:rPr>
        <w:t xml:space="preserve">　</w:t>
      </w:r>
      <w:r w:rsidR="00306EF7" w:rsidRPr="00A054CF">
        <w:rPr>
          <w:rFonts w:asciiTheme="minorEastAsia" w:eastAsiaTheme="minorEastAsia" w:hAnsiTheme="minorEastAsia" w:cs="ＭＳ ゴシック" w:hint="eastAsia"/>
        </w:rPr>
        <w:t>対象土地所有者の回答書</w:t>
      </w:r>
    </w:p>
    <w:p w14:paraId="58A47A44" w14:textId="79020E88" w:rsidR="00306EF7" w:rsidRPr="00A054CF" w:rsidRDefault="004472DE">
      <w:pPr>
        <w:adjustRightInd/>
        <w:ind w:left="226" w:hanging="226"/>
        <w:rPr>
          <w:rFonts w:asciiTheme="minorEastAsia" w:eastAsiaTheme="minorEastAsia" w:hAnsiTheme="minorEastAsia" w:cs="ＭＳ ゴシック"/>
        </w:rPr>
      </w:pPr>
      <w:r>
        <w:rPr>
          <w:rFonts w:asciiTheme="minorEastAsia" w:eastAsiaTheme="minorEastAsia" w:hAnsiTheme="minorEastAsia" w:cs="ＭＳ ゴシック" w:hint="eastAsia"/>
        </w:rPr>
        <w:t>甲</w:t>
      </w:r>
      <w:r w:rsidR="00A054CF">
        <w:rPr>
          <w:rFonts w:asciiTheme="minorEastAsia" w:eastAsiaTheme="minorEastAsia" w:hAnsiTheme="minorEastAsia" w:cs="ＭＳ ゴシック" w:hint="eastAsia"/>
        </w:rPr>
        <w:t>１１</w:t>
      </w:r>
      <w:r w:rsidR="00B43755" w:rsidRPr="00A054CF">
        <w:rPr>
          <w:rFonts w:asciiTheme="minorEastAsia" w:eastAsiaTheme="minorEastAsia" w:hAnsiTheme="minorEastAsia" w:cs="ＭＳ ゴシック" w:hint="eastAsia"/>
        </w:rPr>
        <w:t xml:space="preserve">　</w:t>
      </w:r>
      <w:r w:rsidR="00306EF7" w:rsidRPr="00A054CF">
        <w:rPr>
          <w:rFonts w:asciiTheme="minorEastAsia" w:eastAsiaTheme="minorEastAsia" w:hAnsiTheme="minorEastAsia" w:cs="ＭＳ ゴシック" w:hint="eastAsia"/>
        </w:rPr>
        <w:t xml:space="preserve">　</w:t>
      </w:r>
      <w:r w:rsidR="00A10892" w:rsidRPr="00A054CF">
        <w:rPr>
          <w:rFonts w:asciiTheme="minorEastAsia" w:eastAsiaTheme="minorEastAsia" w:hAnsiTheme="minorEastAsia" w:cs="ＭＳ ゴシック" w:hint="eastAsia"/>
        </w:rPr>
        <w:t xml:space="preserve">　　</w:t>
      </w:r>
      <w:r w:rsidR="00B43755" w:rsidRPr="00A054CF">
        <w:rPr>
          <w:rFonts w:asciiTheme="minorEastAsia" w:eastAsiaTheme="minorEastAsia" w:hAnsiTheme="minorEastAsia" w:cs="ＭＳ ゴシック" w:hint="eastAsia"/>
        </w:rPr>
        <w:t>申立人の陳述書</w:t>
      </w:r>
    </w:p>
    <w:p w14:paraId="38F36AB4" w14:textId="3B6F3173" w:rsidR="00B43755" w:rsidRPr="00A054CF" w:rsidRDefault="004472DE">
      <w:pPr>
        <w:adjustRightInd/>
        <w:ind w:left="226" w:hanging="226"/>
        <w:rPr>
          <w:rFonts w:asciiTheme="minorEastAsia" w:eastAsiaTheme="minorEastAsia" w:hAnsiTheme="minorEastAsia" w:cs="ＭＳ ゴシック"/>
        </w:rPr>
      </w:pPr>
      <w:r>
        <w:rPr>
          <w:rFonts w:asciiTheme="minorEastAsia" w:eastAsiaTheme="minorEastAsia" w:hAnsiTheme="minorEastAsia" w:cs="ＭＳ ゴシック" w:hint="eastAsia"/>
        </w:rPr>
        <w:t>甲</w:t>
      </w:r>
      <w:r w:rsidR="00A054CF">
        <w:rPr>
          <w:rFonts w:asciiTheme="minorEastAsia" w:eastAsiaTheme="minorEastAsia" w:hAnsiTheme="minorEastAsia" w:cs="ＭＳ ゴシック" w:hint="eastAsia"/>
        </w:rPr>
        <w:t>１２</w:t>
      </w:r>
      <w:r w:rsidR="00B43755" w:rsidRPr="00A054CF">
        <w:rPr>
          <w:rFonts w:asciiTheme="minorEastAsia" w:eastAsiaTheme="minorEastAsia" w:hAnsiTheme="minorEastAsia" w:cs="ＭＳ ゴシック" w:hint="eastAsia"/>
        </w:rPr>
        <w:t xml:space="preserve">　　</w:t>
      </w:r>
      <w:r w:rsidR="00A10892" w:rsidRPr="00A054CF">
        <w:rPr>
          <w:rFonts w:asciiTheme="minorEastAsia" w:eastAsiaTheme="minorEastAsia" w:hAnsiTheme="minorEastAsia" w:cs="ＭＳ ゴシック" w:hint="eastAsia"/>
        </w:rPr>
        <w:t xml:space="preserve">　　</w:t>
      </w:r>
      <w:r w:rsidR="00B43755" w:rsidRPr="00A054CF">
        <w:rPr>
          <w:rFonts w:asciiTheme="minorEastAsia" w:eastAsiaTheme="minorEastAsia" w:hAnsiTheme="minorEastAsia" w:cs="ＭＳ ゴシック" w:hint="eastAsia"/>
        </w:rPr>
        <w:t>見積書</w:t>
      </w:r>
    </w:p>
    <w:p w14:paraId="6D5159B9" w14:textId="77777777" w:rsidR="00053286" w:rsidRPr="00A054CF" w:rsidRDefault="00053286" w:rsidP="00F343D4">
      <w:pPr>
        <w:adjustRightInd/>
        <w:rPr>
          <w:rFonts w:asciiTheme="minorEastAsia" w:eastAsiaTheme="minorEastAsia" w:hAnsiTheme="minorEastAsia"/>
          <w:spacing w:val="4"/>
        </w:rPr>
      </w:pPr>
    </w:p>
    <w:p w14:paraId="64EC0258" w14:textId="77777777" w:rsidR="00053286" w:rsidRPr="00A054CF" w:rsidRDefault="00053286">
      <w:pPr>
        <w:adjustRightInd/>
        <w:ind w:left="226" w:hanging="226"/>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添付書類</w:t>
      </w:r>
    </w:p>
    <w:p w14:paraId="4CE389A9" w14:textId="1F85A37A" w:rsidR="00F343D4" w:rsidRPr="00A054CF" w:rsidRDefault="00053286">
      <w:pPr>
        <w:adjustRightInd/>
        <w:ind w:left="226" w:hanging="226"/>
        <w:rPr>
          <w:rFonts w:asciiTheme="minorEastAsia" w:eastAsiaTheme="minorEastAsia" w:hAnsiTheme="minorEastAsia"/>
          <w:spacing w:val="4"/>
        </w:rPr>
      </w:pPr>
      <w:r w:rsidRPr="00A054CF">
        <w:rPr>
          <w:rFonts w:asciiTheme="minorEastAsia" w:eastAsiaTheme="minorEastAsia" w:hAnsiTheme="minorEastAsia" w:cs="ＭＳ ゴシック" w:hint="eastAsia"/>
        </w:rPr>
        <w:t>１　委任状</w:t>
      </w:r>
    </w:p>
    <w:p w14:paraId="5024EEC9" w14:textId="51260CAD" w:rsidR="00053286" w:rsidRPr="00A054CF" w:rsidRDefault="00A054CF">
      <w:pPr>
        <w:adjustRightInd/>
        <w:ind w:left="226" w:hanging="226"/>
        <w:rPr>
          <w:rFonts w:asciiTheme="minorEastAsia" w:eastAsiaTheme="minorEastAsia" w:hAnsiTheme="minorEastAsia"/>
          <w:spacing w:val="4"/>
        </w:rPr>
      </w:pPr>
      <w:r>
        <w:rPr>
          <w:rFonts w:asciiTheme="minorEastAsia" w:eastAsiaTheme="minorEastAsia" w:hAnsiTheme="minorEastAsia" w:hint="eastAsia"/>
          <w:spacing w:val="4"/>
        </w:rPr>
        <w:t>２</w:t>
      </w:r>
      <w:r w:rsidR="001856D9" w:rsidRPr="00A054CF">
        <w:rPr>
          <w:rFonts w:asciiTheme="minorEastAsia" w:eastAsiaTheme="minorEastAsia" w:hAnsiTheme="minorEastAsia" w:hint="eastAsia"/>
          <w:spacing w:val="4"/>
        </w:rPr>
        <w:t xml:space="preserve">　申立書</w:t>
      </w:r>
      <w:r w:rsidR="00A41C52">
        <w:rPr>
          <w:rFonts w:asciiTheme="minorEastAsia" w:eastAsiaTheme="minorEastAsia" w:hAnsiTheme="minorEastAsia" w:hint="eastAsia"/>
          <w:spacing w:val="4"/>
        </w:rPr>
        <w:t>副本</w:t>
      </w:r>
      <w:r w:rsidR="001856D9" w:rsidRPr="00A054CF">
        <w:rPr>
          <w:rFonts w:asciiTheme="minorEastAsia" w:eastAsiaTheme="minorEastAsia" w:hAnsiTheme="minorEastAsia" w:hint="eastAsia"/>
          <w:spacing w:val="4"/>
        </w:rPr>
        <w:t>及び添付資料写し</w:t>
      </w:r>
    </w:p>
    <w:p w14:paraId="33E97F6B" w14:textId="77777777" w:rsidR="00A10892" w:rsidRPr="00A054CF" w:rsidRDefault="00A10892">
      <w:pPr>
        <w:widowControl/>
        <w:overflowPunct/>
        <w:adjustRightInd/>
        <w:jc w:val="left"/>
        <w:textAlignment w:val="auto"/>
        <w:rPr>
          <w:rFonts w:asciiTheme="minorEastAsia" w:eastAsiaTheme="minorEastAsia" w:hAnsiTheme="minorEastAsia" w:cs="ＭＳ ゴシック"/>
        </w:rPr>
      </w:pPr>
      <w:r w:rsidRPr="00A054CF">
        <w:rPr>
          <w:rFonts w:asciiTheme="minorEastAsia" w:eastAsiaTheme="minorEastAsia" w:hAnsiTheme="minorEastAsia" w:cs="ＭＳ ゴシック"/>
        </w:rPr>
        <w:br w:type="page"/>
      </w:r>
    </w:p>
    <w:p w14:paraId="1FCA0304" w14:textId="77777777" w:rsidR="006F797F" w:rsidRPr="00A054CF" w:rsidRDefault="006F797F">
      <w:pPr>
        <w:adjustRightInd/>
        <w:ind w:left="680" w:hanging="680"/>
        <w:rPr>
          <w:rFonts w:asciiTheme="minorEastAsia" w:eastAsiaTheme="minorEastAsia" w:hAnsiTheme="minorEastAsia" w:cs="ＭＳ ゴシック"/>
        </w:rPr>
      </w:pPr>
    </w:p>
    <w:p w14:paraId="23E26D72" w14:textId="245756A9" w:rsidR="00DC7FC1" w:rsidRPr="00A054CF" w:rsidRDefault="00DC7FC1">
      <w:pPr>
        <w:rPr>
          <w:rFonts w:asciiTheme="minorEastAsia" w:eastAsiaTheme="minorEastAsia" w:hAnsiTheme="minorEastAsia"/>
        </w:rPr>
      </w:pPr>
      <w:r w:rsidRPr="00A054CF">
        <w:rPr>
          <w:rFonts w:asciiTheme="minorEastAsia" w:eastAsiaTheme="minorEastAsia" w:hAnsiTheme="minorEastAsia" w:cs="ＭＳ ゴシック" w:hint="eastAsia"/>
        </w:rPr>
        <w:t>------------------------------------------------------------</w:t>
      </w:r>
      <w:r w:rsidR="00642432">
        <w:rPr>
          <w:rFonts w:asciiTheme="minorEastAsia" w:eastAsiaTheme="minorEastAsia" w:hAnsiTheme="minorEastAsia" w:cs="ＭＳ ゴシック" w:hint="eastAsia"/>
        </w:rPr>
        <w:t>-</w:t>
      </w:r>
    </w:p>
    <w:p w14:paraId="347975CC" w14:textId="77777777" w:rsidR="007C3119" w:rsidRDefault="00DC7FC1">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別紙</w:t>
      </w:r>
    </w:p>
    <w:p w14:paraId="408D82B5" w14:textId="4FC78656" w:rsidR="00DC7FC1" w:rsidRPr="00A054CF" w:rsidRDefault="00DC7FC1" w:rsidP="0039241E">
      <w:pPr>
        <w:adjustRightInd/>
        <w:ind w:leftChars="100" w:left="226" w:firstLineChars="800" w:firstLine="1808"/>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当事者</w:t>
      </w:r>
      <w:r w:rsidR="005857E0" w:rsidRPr="00A054CF">
        <w:rPr>
          <w:rFonts w:asciiTheme="minorEastAsia" w:eastAsiaTheme="minorEastAsia" w:hAnsiTheme="minorEastAsia" w:cs="ＭＳ ゴシック" w:hint="eastAsia"/>
        </w:rPr>
        <w:t>等</w:t>
      </w:r>
      <w:r w:rsidRPr="00A054CF">
        <w:rPr>
          <w:rFonts w:asciiTheme="minorEastAsia" w:eastAsiaTheme="minorEastAsia" w:hAnsiTheme="minorEastAsia" w:cs="ＭＳ ゴシック" w:hint="eastAsia"/>
        </w:rPr>
        <w:t>目録</w:t>
      </w:r>
    </w:p>
    <w:p w14:paraId="0FDC40DC" w14:textId="77777777" w:rsidR="00DC7FC1" w:rsidRPr="00A054CF" w:rsidRDefault="00DC7FC1">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大阪市〇〇区・・・・・</w:t>
      </w:r>
    </w:p>
    <w:p w14:paraId="0FB0E901" w14:textId="77777777" w:rsidR="00DC7FC1" w:rsidRPr="00A054CF" w:rsidRDefault="00DC7FC1">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申立人　　　　　　　　〇〇</w:t>
      </w:r>
    </w:p>
    <w:p w14:paraId="10E77DDE" w14:textId="77777777" w:rsidR="00DC7FC1" w:rsidRPr="00A054CF" w:rsidRDefault="00DC7FC1">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大阪市〇〇区・・・・・法律事務所（送達場所）</w:t>
      </w:r>
    </w:p>
    <w:p w14:paraId="1BD47176" w14:textId="77777777" w:rsidR="00DC7FC1" w:rsidRPr="00A054CF" w:rsidRDefault="00DC7FC1">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申立人代理人弁護士　　〇〇</w:t>
      </w:r>
    </w:p>
    <w:p w14:paraId="40117E1B" w14:textId="77777777" w:rsidR="00DC7FC1" w:rsidRPr="00A054CF" w:rsidRDefault="00DC7FC1">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電話番号　　　０６－〇〇〇〇―〇〇〇〇</w:t>
      </w:r>
    </w:p>
    <w:p w14:paraId="7A1F9B29" w14:textId="77777777" w:rsidR="00DC7FC1" w:rsidRPr="00A054CF" w:rsidRDefault="00DC7FC1">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ＦＡＸ番号　　０６－〇〇〇〇―〇〇〇〇</w:t>
      </w:r>
    </w:p>
    <w:p w14:paraId="29906D6E" w14:textId="77777777" w:rsidR="00DC7FC1" w:rsidRPr="00A054CF" w:rsidRDefault="00DC7FC1">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w:t>
      </w:r>
    </w:p>
    <w:p w14:paraId="24C2E06A" w14:textId="77777777" w:rsidR="00DC7FC1" w:rsidRPr="00A054CF" w:rsidRDefault="00DC7FC1">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〇〇県〇〇市・・・・・・・</w:t>
      </w:r>
    </w:p>
    <w:p w14:paraId="632818F9" w14:textId="77777777" w:rsidR="00DC7FC1" w:rsidRPr="00A054CF" w:rsidRDefault="00DC7FC1">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対象土地所有者　　　　〇〇　</w:t>
      </w:r>
    </w:p>
    <w:p w14:paraId="1452F9D4" w14:textId="77777777" w:rsidR="00DC7FC1" w:rsidRPr="00A054CF" w:rsidRDefault="00DC7FC1" w:rsidP="0063541C">
      <w:pPr>
        <w:adjustRightInd/>
        <w:ind w:leftChars="100" w:left="226" w:firstLineChars="2600" w:firstLine="5876"/>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以上</w:t>
      </w:r>
    </w:p>
    <w:p w14:paraId="4E46E6AC" w14:textId="45A45CD9" w:rsidR="006F797F" w:rsidRPr="00A054CF" w:rsidRDefault="006F797F">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w:t>
      </w:r>
    </w:p>
    <w:p w14:paraId="07BF7F06" w14:textId="77777777" w:rsidR="007C3119" w:rsidRDefault="006F797F" w:rsidP="006F797F">
      <w:pPr>
        <w:adjustRightInd/>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別紙</w:t>
      </w:r>
    </w:p>
    <w:p w14:paraId="110C3838" w14:textId="56A15ED2" w:rsidR="006F797F" w:rsidRPr="00A054CF" w:rsidRDefault="006F797F" w:rsidP="0039241E">
      <w:pPr>
        <w:adjustRightInd/>
        <w:ind w:firstLineChars="1000" w:firstLine="2260"/>
        <w:rPr>
          <w:rFonts w:asciiTheme="minorEastAsia" w:eastAsiaTheme="minorEastAsia" w:hAnsiTheme="minorEastAsia"/>
          <w:spacing w:val="4"/>
        </w:rPr>
      </w:pPr>
      <w:r w:rsidRPr="00A054CF">
        <w:rPr>
          <w:rFonts w:asciiTheme="minorEastAsia" w:eastAsiaTheme="minorEastAsia" w:hAnsiTheme="minorEastAsia" w:cs="ＭＳ ゴシック" w:hint="eastAsia"/>
        </w:rPr>
        <w:t>物件目録</w:t>
      </w:r>
    </w:p>
    <w:p w14:paraId="1CD566C1" w14:textId="77777777" w:rsidR="006F797F" w:rsidRPr="00A054CF" w:rsidRDefault="006F797F" w:rsidP="006F797F">
      <w:pPr>
        <w:adjustRightInd/>
        <w:rPr>
          <w:rFonts w:asciiTheme="minorEastAsia" w:eastAsiaTheme="minorEastAsia" w:hAnsiTheme="minorEastAsia"/>
          <w:spacing w:val="4"/>
        </w:rPr>
      </w:pPr>
      <w:r w:rsidRPr="00A054CF">
        <w:rPr>
          <w:rFonts w:asciiTheme="minorEastAsia" w:eastAsiaTheme="minorEastAsia" w:hAnsiTheme="minorEastAsia" w:cs="ＭＳ ゴシック" w:hint="eastAsia"/>
        </w:rPr>
        <w:t xml:space="preserve">１　</w:t>
      </w:r>
      <w:r w:rsidRPr="005C3D38">
        <w:rPr>
          <w:rFonts w:asciiTheme="minorEastAsia" w:eastAsiaTheme="minorEastAsia" w:hAnsiTheme="minorEastAsia" w:cs="ＭＳ ゴシック" w:hint="eastAsia"/>
          <w:spacing w:val="70"/>
          <w:w w:val="95"/>
          <w:fitText w:val="904" w:id="-1294310400"/>
        </w:rPr>
        <w:t xml:space="preserve">所　</w:t>
      </w:r>
      <w:r w:rsidRPr="005C3D38">
        <w:rPr>
          <w:rFonts w:asciiTheme="minorEastAsia" w:eastAsiaTheme="minorEastAsia" w:hAnsiTheme="minorEastAsia" w:cs="ＭＳ ゴシック" w:hint="eastAsia"/>
          <w:w w:val="95"/>
          <w:fitText w:val="904" w:id="-1294310400"/>
        </w:rPr>
        <w:t>在</w:t>
      </w:r>
      <w:r w:rsidRPr="00A054CF">
        <w:rPr>
          <w:rFonts w:asciiTheme="minorEastAsia" w:eastAsiaTheme="minorEastAsia" w:hAnsiTheme="minorEastAsia" w:cs="ＭＳ ゴシック" w:hint="eastAsia"/>
        </w:rPr>
        <w:t xml:space="preserve">　　大阪市北区西天満〇〇</w:t>
      </w:r>
    </w:p>
    <w:p w14:paraId="41D3CC9C" w14:textId="77777777" w:rsidR="006F797F" w:rsidRPr="00A054CF" w:rsidRDefault="006F797F" w:rsidP="006F797F">
      <w:pPr>
        <w:adjustRightInd/>
        <w:rPr>
          <w:rFonts w:asciiTheme="minorEastAsia" w:eastAsiaTheme="minorEastAsia" w:hAnsiTheme="minorEastAsia"/>
          <w:spacing w:val="4"/>
        </w:rPr>
      </w:pPr>
      <w:r w:rsidRPr="00A054CF">
        <w:rPr>
          <w:rFonts w:asciiTheme="minorEastAsia" w:eastAsiaTheme="minorEastAsia" w:hAnsiTheme="minorEastAsia" w:cs="ＭＳ ゴシック" w:hint="eastAsia"/>
        </w:rPr>
        <w:t xml:space="preserve">　　</w:t>
      </w:r>
      <w:r w:rsidRPr="005C3D38">
        <w:rPr>
          <w:rFonts w:asciiTheme="minorEastAsia" w:eastAsiaTheme="minorEastAsia" w:hAnsiTheme="minorEastAsia" w:cs="ＭＳ ゴシック" w:hint="eastAsia"/>
          <w:spacing w:val="70"/>
          <w:w w:val="95"/>
          <w:fitText w:val="904" w:id="-1294310399"/>
        </w:rPr>
        <w:t xml:space="preserve">地　</w:t>
      </w:r>
      <w:r w:rsidRPr="005C3D38">
        <w:rPr>
          <w:rFonts w:asciiTheme="minorEastAsia" w:eastAsiaTheme="minorEastAsia" w:hAnsiTheme="minorEastAsia" w:cs="ＭＳ ゴシック" w:hint="eastAsia"/>
          <w:w w:val="95"/>
          <w:fitText w:val="904" w:id="-1294310399"/>
        </w:rPr>
        <w:t>番</w:t>
      </w:r>
      <w:r w:rsidRPr="00A054CF">
        <w:rPr>
          <w:rFonts w:asciiTheme="minorEastAsia" w:eastAsiaTheme="minorEastAsia" w:hAnsiTheme="minorEastAsia"/>
        </w:rPr>
        <w:t xml:space="preserve">    </w:t>
      </w:r>
      <w:r w:rsidRPr="00A054CF">
        <w:rPr>
          <w:rFonts w:asciiTheme="minorEastAsia" w:eastAsiaTheme="minorEastAsia" w:hAnsiTheme="minorEastAsia" w:cs="ＭＳ ゴシック" w:hint="eastAsia"/>
        </w:rPr>
        <w:t>○○番○</w:t>
      </w:r>
    </w:p>
    <w:p w14:paraId="755D55FC" w14:textId="77777777" w:rsidR="006F797F" w:rsidRPr="00A054CF" w:rsidRDefault="006F797F" w:rsidP="006F797F">
      <w:pPr>
        <w:adjustRightInd/>
        <w:rPr>
          <w:rFonts w:asciiTheme="minorEastAsia" w:eastAsiaTheme="minorEastAsia" w:hAnsiTheme="minorEastAsia"/>
          <w:spacing w:val="4"/>
        </w:rPr>
      </w:pPr>
      <w:r w:rsidRPr="00A054CF">
        <w:rPr>
          <w:rFonts w:asciiTheme="minorEastAsia" w:eastAsiaTheme="minorEastAsia" w:hAnsiTheme="minorEastAsia" w:cs="ＭＳ ゴシック" w:hint="eastAsia"/>
        </w:rPr>
        <w:t xml:space="preserve">　　</w:t>
      </w:r>
      <w:r w:rsidRPr="005C3D38">
        <w:rPr>
          <w:rFonts w:asciiTheme="minorEastAsia" w:eastAsiaTheme="minorEastAsia" w:hAnsiTheme="minorEastAsia" w:cs="ＭＳ ゴシック" w:hint="eastAsia"/>
          <w:spacing w:val="70"/>
          <w:w w:val="95"/>
          <w:fitText w:val="904" w:id="-1294310398"/>
        </w:rPr>
        <w:t xml:space="preserve">地　</w:t>
      </w:r>
      <w:r w:rsidRPr="005C3D38">
        <w:rPr>
          <w:rFonts w:asciiTheme="minorEastAsia" w:eastAsiaTheme="minorEastAsia" w:hAnsiTheme="minorEastAsia" w:cs="ＭＳ ゴシック" w:hint="eastAsia"/>
          <w:w w:val="95"/>
          <w:fitText w:val="904" w:id="-1294310398"/>
        </w:rPr>
        <w:t>目</w:t>
      </w:r>
      <w:r w:rsidRPr="00A054CF">
        <w:rPr>
          <w:rFonts w:asciiTheme="minorEastAsia" w:eastAsiaTheme="minorEastAsia" w:hAnsiTheme="minorEastAsia"/>
        </w:rPr>
        <w:t xml:space="preserve">    </w:t>
      </w:r>
      <w:r w:rsidRPr="00A054CF">
        <w:rPr>
          <w:rFonts w:asciiTheme="minorEastAsia" w:eastAsiaTheme="minorEastAsia" w:hAnsiTheme="minorEastAsia" w:cs="ＭＳ ゴシック" w:hint="eastAsia"/>
        </w:rPr>
        <w:t>宅　地</w:t>
      </w:r>
    </w:p>
    <w:p w14:paraId="18B8922B" w14:textId="77777777" w:rsidR="006F797F" w:rsidRPr="00A054CF" w:rsidRDefault="006F797F" w:rsidP="006F797F">
      <w:pPr>
        <w:adjustRightInd/>
        <w:rPr>
          <w:rFonts w:asciiTheme="minorEastAsia" w:eastAsiaTheme="minorEastAsia" w:hAnsiTheme="minorEastAsia"/>
          <w:spacing w:val="4"/>
        </w:rPr>
      </w:pPr>
      <w:r w:rsidRPr="00A054CF">
        <w:rPr>
          <w:rFonts w:asciiTheme="minorEastAsia" w:eastAsiaTheme="minorEastAsia" w:hAnsiTheme="minorEastAsia" w:cs="ＭＳ ゴシック" w:hint="eastAsia"/>
        </w:rPr>
        <w:t xml:space="preserve">　　</w:t>
      </w:r>
      <w:r w:rsidRPr="005C3D38">
        <w:rPr>
          <w:rFonts w:asciiTheme="minorEastAsia" w:eastAsiaTheme="minorEastAsia" w:hAnsiTheme="minorEastAsia" w:cs="ＭＳ ゴシック" w:hint="eastAsia"/>
          <w:spacing w:val="70"/>
          <w:w w:val="95"/>
          <w:fitText w:val="904" w:id="-1294310397"/>
        </w:rPr>
        <w:t xml:space="preserve">地　</w:t>
      </w:r>
      <w:r w:rsidRPr="005C3D38">
        <w:rPr>
          <w:rFonts w:asciiTheme="minorEastAsia" w:eastAsiaTheme="minorEastAsia" w:hAnsiTheme="minorEastAsia" w:cs="ＭＳ ゴシック" w:hint="eastAsia"/>
          <w:w w:val="95"/>
          <w:fitText w:val="904" w:id="-1294310397"/>
        </w:rPr>
        <w:t>積</w:t>
      </w:r>
      <w:r w:rsidRPr="00A054CF">
        <w:rPr>
          <w:rFonts w:asciiTheme="minorEastAsia" w:eastAsiaTheme="minorEastAsia" w:hAnsiTheme="minorEastAsia"/>
        </w:rPr>
        <w:t xml:space="preserve">    </w:t>
      </w:r>
      <w:r w:rsidRPr="00A054CF">
        <w:rPr>
          <w:rFonts w:asciiTheme="minorEastAsia" w:eastAsiaTheme="minorEastAsia" w:hAnsiTheme="minorEastAsia" w:cs="ＭＳ ゴシック" w:hint="eastAsia"/>
        </w:rPr>
        <w:t>○○○平方メートル</w:t>
      </w:r>
    </w:p>
    <w:p w14:paraId="7BCC4B91" w14:textId="77777777" w:rsidR="006F797F" w:rsidRPr="00A054CF" w:rsidRDefault="006F797F" w:rsidP="006F797F">
      <w:pPr>
        <w:adjustRightInd/>
        <w:rPr>
          <w:rFonts w:asciiTheme="minorEastAsia" w:eastAsiaTheme="minorEastAsia" w:hAnsiTheme="minorEastAsia"/>
          <w:spacing w:val="4"/>
        </w:rPr>
      </w:pPr>
    </w:p>
    <w:p w14:paraId="677BF29C" w14:textId="77777777" w:rsidR="006F797F" w:rsidRPr="00A054CF" w:rsidRDefault="006F797F" w:rsidP="006F797F">
      <w:pPr>
        <w:adjustRightInd/>
        <w:rPr>
          <w:rFonts w:asciiTheme="minorEastAsia" w:eastAsiaTheme="minorEastAsia" w:hAnsiTheme="minorEastAsia"/>
          <w:spacing w:val="4"/>
        </w:rPr>
      </w:pPr>
      <w:r w:rsidRPr="00A054CF">
        <w:rPr>
          <w:rFonts w:asciiTheme="minorEastAsia" w:eastAsiaTheme="minorEastAsia" w:hAnsiTheme="minorEastAsia" w:cs="ＭＳ ゴシック" w:hint="eastAsia"/>
        </w:rPr>
        <w:t>２</w:t>
      </w:r>
      <w:r w:rsidRPr="00A054CF">
        <w:rPr>
          <w:rFonts w:asciiTheme="minorEastAsia" w:eastAsiaTheme="minorEastAsia" w:hAnsiTheme="minorEastAsia"/>
        </w:rPr>
        <w:t xml:space="preserve">  </w:t>
      </w:r>
      <w:r w:rsidRPr="005C3D38">
        <w:rPr>
          <w:rFonts w:asciiTheme="minorEastAsia" w:eastAsiaTheme="minorEastAsia" w:hAnsiTheme="minorEastAsia" w:cs="ＭＳ ゴシック" w:hint="eastAsia"/>
          <w:spacing w:val="70"/>
          <w:w w:val="95"/>
          <w:fitText w:val="904" w:id="-1294310396"/>
        </w:rPr>
        <w:t xml:space="preserve">所　</w:t>
      </w:r>
      <w:r w:rsidRPr="005C3D38">
        <w:rPr>
          <w:rFonts w:asciiTheme="minorEastAsia" w:eastAsiaTheme="minorEastAsia" w:hAnsiTheme="minorEastAsia" w:cs="ＭＳ ゴシック" w:hint="eastAsia"/>
          <w:w w:val="95"/>
          <w:fitText w:val="904" w:id="-1294310396"/>
        </w:rPr>
        <w:t>在</w:t>
      </w:r>
      <w:r w:rsidRPr="00A054CF">
        <w:rPr>
          <w:rFonts w:asciiTheme="minorEastAsia" w:eastAsiaTheme="minorEastAsia" w:hAnsiTheme="minorEastAsia" w:cs="ＭＳ ゴシック" w:hint="eastAsia"/>
        </w:rPr>
        <w:t xml:space="preserve">　　大阪市北区西天満〇〇</w:t>
      </w:r>
    </w:p>
    <w:p w14:paraId="19172B1B" w14:textId="77777777" w:rsidR="006F797F" w:rsidRPr="00A054CF" w:rsidRDefault="006F797F" w:rsidP="006F797F">
      <w:pPr>
        <w:adjustRightInd/>
        <w:rPr>
          <w:rFonts w:asciiTheme="minorEastAsia" w:eastAsiaTheme="minorEastAsia" w:hAnsiTheme="minorEastAsia"/>
          <w:spacing w:val="4"/>
        </w:rPr>
      </w:pPr>
      <w:r w:rsidRPr="00A054CF">
        <w:rPr>
          <w:rFonts w:asciiTheme="minorEastAsia" w:eastAsiaTheme="minorEastAsia" w:hAnsiTheme="minorEastAsia" w:cs="ＭＳ ゴシック" w:hint="eastAsia"/>
        </w:rPr>
        <w:t xml:space="preserve">　　</w:t>
      </w:r>
      <w:r w:rsidRPr="005C3D38">
        <w:rPr>
          <w:rFonts w:asciiTheme="minorEastAsia" w:eastAsiaTheme="minorEastAsia" w:hAnsiTheme="minorEastAsia" w:cs="ＭＳ ゴシック" w:hint="eastAsia"/>
          <w:spacing w:val="70"/>
          <w:w w:val="95"/>
          <w:fitText w:val="904" w:id="-1294310395"/>
        </w:rPr>
        <w:t xml:space="preserve">地　</w:t>
      </w:r>
      <w:r w:rsidRPr="005C3D38">
        <w:rPr>
          <w:rFonts w:asciiTheme="minorEastAsia" w:eastAsiaTheme="minorEastAsia" w:hAnsiTheme="minorEastAsia" w:cs="ＭＳ ゴシック" w:hint="eastAsia"/>
          <w:w w:val="95"/>
          <w:fitText w:val="904" w:id="-1294310395"/>
        </w:rPr>
        <w:t>番</w:t>
      </w:r>
      <w:r w:rsidRPr="00A054CF">
        <w:rPr>
          <w:rFonts w:asciiTheme="minorEastAsia" w:eastAsiaTheme="minorEastAsia" w:hAnsiTheme="minorEastAsia"/>
        </w:rPr>
        <w:t xml:space="preserve">    </w:t>
      </w:r>
      <w:r w:rsidRPr="00A054CF">
        <w:rPr>
          <w:rFonts w:asciiTheme="minorEastAsia" w:eastAsiaTheme="minorEastAsia" w:hAnsiTheme="minorEastAsia" w:cs="ＭＳ ゴシック" w:hint="eastAsia"/>
        </w:rPr>
        <w:t>○○番○</w:t>
      </w:r>
    </w:p>
    <w:p w14:paraId="28DD7BE2" w14:textId="78CA7360" w:rsidR="006F797F" w:rsidRPr="00A054CF" w:rsidRDefault="006F797F" w:rsidP="006F797F">
      <w:pPr>
        <w:adjustRightInd/>
        <w:rPr>
          <w:rFonts w:asciiTheme="minorEastAsia" w:eastAsiaTheme="minorEastAsia" w:hAnsiTheme="minorEastAsia"/>
          <w:spacing w:val="4"/>
        </w:rPr>
      </w:pPr>
      <w:r w:rsidRPr="00A054CF">
        <w:rPr>
          <w:rFonts w:asciiTheme="minorEastAsia" w:eastAsiaTheme="minorEastAsia" w:hAnsiTheme="minorEastAsia" w:cs="ＭＳ ゴシック" w:hint="eastAsia"/>
        </w:rPr>
        <w:t xml:space="preserve">　　</w:t>
      </w:r>
      <w:r w:rsidRPr="005C3D38">
        <w:rPr>
          <w:rFonts w:asciiTheme="minorEastAsia" w:eastAsiaTheme="minorEastAsia" w:hAnsiTheme="minorEastAsia" w:cs="ＭＳ ゴシック" w:hint="eastAsia"/>
          <w:spacing w:val="70"/>
          <w:w w:val="95"/>
          <w:fitText w:val="904" w:id="-1294310394"/>
        </w:rPr>
        <w:t xml:space="preserve">地　</w:t>
      </w:r>
      <w:r w:rsidRPr="005C3D38">
        <w:rPr>
          <w:rFonts w:asciiTheme="minorEastAsia" w:eastAsiaTheme="minorEastAsia" w:hAnsiTheme="minorEastAsia" w:cs="ＭＳ ゴシック" w:hint="eastAsia"/>
          <w:w w:val="95"/>
          <w:fitText w:val="904" w:id="-1294310394"/>
        </w:rPr>
        <w:t>目</w:t>
      </w:r>
      <w:r w:rsidRPr="00A054CF">
        <w:rPr>
          <w:rFonts w:asciiTheme="minorEastAsia" w:eastAsiaTheme="minorEastAsia" w:hAnsiTheme="minorEastAsia"/>
        </w:rPr>
        <w:t xml:space="preserve">  </w:t>
      </w:r>
      <w:r w:rsidR="00B43755" w:rsidRPr="00A054CF">
        <w:rPr>
          <w:rFonts w:asciiTheme="minorEastAsia" w:eastAsiaTheme="minorEastAsia" w:hAnsiTheme="minorEastAsia" w:hint="eastAsia"/>
        </w:rPr>
        <w:t xml:space="preserve">　</w:t>
      </w:r>
      <w:r w:rsidRPr="00A054CF">
        <w:rPr>
          <w:rFonts w:asciiTheme="minorEastAsia" w:eastAsiaTheme="minorEastAsia" w:hAnsiTheme="minorEastAsia" w:cs="ＭＳ ゴシック" w:hint="eastAsia"/>
        </w:rPr>
        <w:t>宅　地</w:t>
      </w:r>
    </w:p>
    <w:p w14:paraId="53E6551B" w14:textId="09B9121B" w:rsidR="006F797F" w:rsidRPr="00A054CF" w:rsidRDefault="006F797F" w:rsidP="006F797F">
      <w:pPr>
        <w:adjustRightInd/>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w:t>
      </w:r>
      <w:r w:rsidRPr="005C3D38">
        <w:rPr>
          <w:rFonts w:asciiTheme="minorEastAsia" w:eastAsiaTheme="minorEastAsia" w:hAnsiTheme="minorEastAsia" w:cs="ＭＳ ゴシック" w:hint="eastAsia"/>
          <w:spacing w:val="70"/>
          <w:w w:val="95"/>
          <w:fitText w:val="904" w:id="-1294310393"/>
        </w:rPr>
        <w:t xml:space="preserve">地　</w:t>
      </w:r>
      <w:r w:rsidRPr="005C3D38">
        <w:rPr>
          <w:rFonts w:asciiTheme="minorEastAsia" w:eastAsiaTheme="minorEastAsia" w:hAnsiTheme="minorEastAsia" w:cs="ＭＳ ゴシック" w:hint="eastAsia"/>
          <w:w w:val="95"/>
          <w:fitText w:val="904" w:id="-1294310393"/>
        </w:rPr>
        <w:t>積</w:t>
      </w:r>
      <w:r w:rsidRPr="00A054CF">
        <w:rPr>
          <w:rFonts w:asciiTheme="minorEastAsia" w:eastAsiaTheme="minorEastAsia" w:hAnsiTheme="minorEastAsia"/>
        </w:rPr>
        <w:t xml:space="preserve">   </w:t>
      </w:r>
      <w:r w:rsidR="008F3D54">
        <w:rPr>
          <w:rFonts w:asciiTheme="minorEastAsia" w:eastAsiaTheme="minorEastAsia" w:hAnsiTheme="minorEastAsia" w:hint="eastAsia"/>
        </w:rPr>
        <w:t xml:space="preserve"> </w:t>
      </w:r>
      <w:r w:rsidRPr="00A054CF">
        <w:rPr>
          <w:rFonts w:asciiTheme="minorEastAsia" w:eastAsiaTheme="minorEastAsia" w:hAnsiTheme="minorEastAsia" w:cs="ＭＳ ゴシック" w:hint="eastAsia"/>
        </w:rPr>
        <w:t>○○○平方メートル</w:t>
      </w:r>
    </w:p>
    <w:p w14:paraId="465BDC01" w14:textId="77777777" w:rsidR="00B43755" w:rsidRPr="00A054CF" w:rsidRDefault="00B43755" w:rsidP="006F797F">
      <w:pPr>
        <w:adjustRightInd/>
        <w:rPr>
          <w:rFonts w:asciiTheme="minorEastAsia" w:eastAsiaTheme="minorEastAsia" w:hAnsiTheme="minorEastAsia" w:cs="ＭＳ ゴシック"/>
        </w:rPr>
      </w:pPr>
    </w:p>
    <w:p w14:paraId="4D13DB1E" w14:textId="77777777" w:rsidR="00B43755" w:rsidRPr="00A054CF" w:rsidRDefault="00B43755" w:rsidP="006F797F">
      <w:pPr>
        <w:adjustRightInd/>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３　</w:t>
      </w:r>
      <w:r w:rsidRPr="005C3D38">
        <w:rPr>
          <w:rFonts w:asciiTheme="minorEastAsia" w:eastAsiaTheme="minorEastAsia" w:hAnsiTheme="minorEastAsia" w:cs="ＭＳ ゴシック" w:hint="eastAsia"/>
          <w:spacing w:val="233"/>
          <w:fitText w:val="904" w:id="-1294310392"/>
        </w:rPr>
        <w:t>所</w:t>
      </w:r>
      <w:r w:rsidRPr="005C3D38">
        <w:rPr>
          <w:rFonts w:asciiTheme="minorEastAsia" w:eastAsiaTheme="minorEastAsia" w:hAnsiTheme="minorEastAsia" w:cs="ＭＳ ゴシック" w:hint="eastAsia"/>
          <w:fitText w:val="904" w:id="-1294310392"/>
        </w:rPr>
        <w:t>在</w:t>
      </w:r>
      <w:r w:rsidRPr="00A054CF">
        <w:rPr>
          <w:rFonts w:asciiTheme="minorEastAsia" w:eastAsiaTheme="minorEastAsia" w:hAnsiTheme="minorEastAsia" w:cs="ＭＳ ゴシック" w:hint="eastAsia"/>
        </w:rPr>
        <w:t xml:space="preserve">　　大阪市北区西天満〇〇番地の〇</w:t>
      </w:r>
    </w:p>
    <w:p w14:paraId="0DC9F60D" w14:textId="1BF83C66" w:rsidR="00B43755" w:rsidRPr="00A054CF" w:rsidRDefault="00B43755" w:rsidP="006F797F">
      <w:pPr>
        <w:adjustRightInd/>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w:t>
      </w:r>
      <w:r w:rsidRPr="005C3D38">
        <w:rPr>
          <w:rFonts w:asciiTheme="minorEastAsia" w:eastAsiaTheme="minorEastAsia" w:hAnsiTheme="minorEastAsia" w:cs="ＭＳ ゴシック" w:hint="eastAsia"/>
          <w:spacing w:val="47"/>
          <w:w w:val="71"/>
          <w:fitText w:val="904" w:id="-1294310142"/>
        </w:rPr>
        <w:t>家屋番</w:t>
      </w:r>
      <w:r w:rsidRPr="005C3D38">
        <w:rPr>
          <w:rFonts w:asciiTheme="minorEastAsia" w:eastAsiaTheme="minorEastAsia" w:hAnsiTheme="minorEastAsia" w:cs="ＭＳ ゴシック" w:hint="eastAsia"/>
          <w:spacing w:val="2"/>
          <w:w w:val="71"/>
          <w:fitText w:val="904" w:id="-1294310142"/>
        </w:rPr>
        <w:t>号</w:t>
      </w:r>
      <w:r w:rsidRPr="00A054CF">
        <w:rPr>
          <w:rFonts w:asciiTheme="minorEastAsia" w:eastAsiaTheme="minorEastAsia" w:hAnsiTheme="minorEastAsia" w:cs="ＭＳ ゴシック" w:hint="eastAsia"/>
        </w:rPr>
        <w:t xml:space="preserve">　　〇〇番の〇</w:t>
      </w:r>
    </w:p>
    <w:p w14:paraId="17F116A2" w14:textId="77777777" w:rsidR="00B43755" w:rsidRPr="00A054CF" w:rsidRDefault="00B43755" w:rsidP="006F797F">
      <w:pPr>
        <w:adjustRightInd/>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w:t>
      </w:r>
      <w:r w:rsidRPr="005C3D38">
        <w:rPr>
          <w:rFonts w:asciiTheme="minorEastAsia" w:eastAsiaTheme="minorEastAsia" w:hAnsiTheme="minorEastAsia" w:cs="ＭＳ ゴシック" w:hint="eastAsia"/>
          <w:spacing w:val="233"/>
          <w:fitText w:val="904" w:id="-1294310391"/>
        </w:rPr>
        <w:t>種</w:t>
      </w:r>
      <w:r w:rsidRPr="005C3D38">
        <w:rPr>
          <w:rFonts w:asciiTheme="minorEastAsia" w:eastAsiaTheme="minorEastAsia" w:hAnsiTheme="minorEastAsia" w:cs="ＭＳ ゴシック" w:hint="eastAsia"/>
          <w:fitText w:val="904" w:id="-1294310391"/>
        </w:rPr>
        <w:t>類</w:t>
      </w:r>
      <w:r w:rsidRPr="00A054CF">
        <w:rPr>
          <w:rFonts w:asciiTheme="minorEastAsia" w:eastAsiaTheme="minorEastAsia" w:hAnsiTheme="minorEastAsia" w:cs="ＭＳ ゴシック" w:hint="eastAsia"/>
        </w:rPr>
        <w:t xml:space="preserve">　　居宅</w:t>
      </w:r>
    </w:p>
    <w:p w14:paraId="16FE0A63" w14:textId="77777777" w:rsidR="00B43755" w:rsidRPr="00A054CF" w:rsidRDefault="00B43755" w:rsidP="006F797F">
      <w:pPr>
        <w:adjustRightInd/>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w:t>
      </w:r>
      <w:r w:rsidRPr="005C3D38">
        <w:rPr>
          <w:rFonts w:asciiTheme="minorEastAsia" w:eastAsiaTheme="minorEastAsia" w:hAnsiTheme="minorEastAsia" w:cs="ＭＳ ゴシック" w:hint="eastAsia"/>
          <w:spacing w:val="233"/>
          <w:fitText w:val="904" w:id="-1294310144"/>
        </w:rPr>
        <w:t>構</w:t>
      </w:r>
      <w:r w:rsidRPr="005C3D38">
        <w:rPr>
          <w:rFonts w:asciiTheme="minorEastAsia" w:eastAsiaTheme="minorEastAsia" w:hAnsiTheme="minorEastAsia" w:cs="ＭＳ ゴシック" w:hint="eastAsia"/>
          <w:fitText w:val="904" w:id="-1294310144"/>
        </w:rPr>
        <w:t>造</w:t>
      </w:r>
      <w:r w:rsidRPr="00A054CF">
        <w:rPr>
          <w:rFonts w:asciiTheme="minorEastAsia" w:eastAsiaTheme="minorEastAsia" w:hAnsiTheme="minorEastAsia" w:cs="ＭＳ ゴシック" w:hint="eastAsia"/>
        </w:rPr>
        <w:t xml:space="preserve">　　〇〇</w:t>
      </w:r>
    </w:p>
    <w:p w14:paraId="2AE14106" w14:textId="77777777" w:rsidR="00B43755" w:rsidRPr="00A054CF" w:rsidRDefault="00B43755" w:rsidP="006F797F">
      <w:pPr>
        <w:adjustRightInd/>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w:t>
      </w:r>
      <w:r w:rsidRPr="005C3D38">
        <w:rPr>
          <w:rFonts w:asciiTheme="minorEastAsia" w:eastAsiaTheme="minorEastAsia" w:hAnsiTheme="minorEastAsia" w:cs="ＭＳ ゴシック" w:hint="eastAsia"/>
          <w:spacing w:val="70"/>
          <w:w w:val="95"/>
          <w:fitText w:val="904" w:id="-1294310143"/>
        </w:rPr>
        <w:t>床面</w:t>
      </w:r>
      <w:r w:rsidRPr="005C3D38">
        <w:rPr>
          <w:rFonts w:asciiTheme="minorEastAsia" w:eastAsiaTheme="minorEastAsia" w:hAnsiTheme="minorEastAsia" w:cs="ＭＳ ゴシック" w:hint="eastAsia"/>
          <w:w w:val="95"/>
          <w:fitText w:val="904" w:id="-1294310143"/>
        </w:rPr>
        <w:t>積</w:t>
      </w:r>
      <w:r w:rsidRPr="00A054CF">
        <w:rPr>
          <w:rFonts w:asciiTheme="minorEastAsia" w:eastAsiaTheme="minorEastAsia" w:hAnsiTheme="minorEastAsia" w:cs="ＭＳ ゴシック" w:hint="eastAsia"/>
        </w:rPr>
        <w:t xml:space="preserve">　　１階　〇〇平方メートル</w:t>
      </w:r>
    </w:p>
    <w:p w14:paraId="1E883A7B" w14:textId="77777777" w:rsidR="00B43755" w:rsidRPr="00A054CF" w:rsidRDefault="00B43755" w:rsidP="006F797F">
      <w:pPr>
        <w:adjustRightInd/>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２階　〇〇平方メートル</w:t>
      </w:r>
    </w:p>
    <w:p w14:paraId="6B38361B" w14:textId="77777777" w:rsidR="00B43755" w:rsidRPr="00A054CF" w:rsidRDefault="00B43755">
      <w:pPr>
        <w:ind w:right="141"/>
        <w:rPr>
          <w:rFonts w:asciiTheme="minorEastAsia" w:eastAsiaTheme="minorEastAsia" w:hAnsiTheme="minorEastAsia"/>
          <w:sz w:val="24"/>
          <w:szCs w:val="24"/>
        </w:rPr>
      </w:pPr>
      <w:r w:rsidRPr="00A054CF">
        <w:rPr>
          <w:rFonts w:asciiTheme="minorEastAsia" w:eastAsiaTheme="minorEastAsia" w:hAnsiTheme="minorEastAsia" w:cs="ＭＳ ゴシック" w:hint="eastAsia"/>
        </w:rPr>
        <w:t xml:space="preserve">　　　　　　　　　　　　　　　　　　　　　　　　　　　以上</w:t>
      </w:r>
    </w:p>
    <w:p w14:paraId="66809734" w14:textId="77777777" w:rsidR="00B43755" w:rsidRPr="00A054CF" w:rsidRDefault="00B43755" w:rsidP="006F797F">
      <w:pPr>
        <w:adjustRightInd/>
        <w:rPr>
          <w:rFonts w:asciiTheme="minorEastAsia" w:eastAsiaTheme="minorEastAsia" w:hAnsiTheme="minorEastAsia"/>
          <w:spacing w:val="4"/>
        </w:rPr>
      </w:pPr>
      <w:r w:rsidRPr="00A054CF">
        <w:rPr>
          <w:rFonts w:asciiTheme="minorEastAsia" w:eastAsiaTheme="minorEastAsia" w:hAnsiTheme="minorEastAsia" w:hint="eastAsia"/>
          <w:spacing w:val="4"/>
        </w:rPr>
        <w:t>--------------------------------------------------------</w:t>
      </w:r>
      <w:r w:rsidRPr="00A054CF">
        <w:rPr>
          <w:rFonts w:asciiTheme="minorEastAsia" w:eastAsiaTheme="minorEastAsia" w:hAnsiTheme="minorEastAsia"/>
          <w:spacing w:val="4"/>
        </w:rPr>
        <w:t>-</w:t>
      </w:r>
    </w:p>
    <w:p w14:paraId="6E358738" w14:textId="77777777" w:rsidR="006F797F" w:rsidRPr="00A054CF" w:rsidRDefault="006F797F" w:rsidP="006F797F">
      <w:pPr>
        <w:adjustRightInd/>
        <w:rPr>
          <w:rFonts w:asciiTheme="minorEastAsia" w:eastAsiaTheme="minorEastAsia" w:hAnsiTheme="minorEastAsia"/>
          <w:spacing w:val="4"/>
        </w:rPr>
      </w:pPr>
    </w:p>
    <w:p w14:paraId="16916DAD" w14:textId="772CCF26" w:rsidR="006F797F" w:rsidRPr="00A054CF" w:rsidRDefault="006F797F" w:rsidP="006F797F">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　Ａ４の用紙を縦にして</w:t>
      </w:r>
      <w:r w:rsidR="00A41C52">
        <w:rPr>
          <w:rFonts w:asciiTheme="minorEastAsia" w:eastAsiaTheme="minorEastAsia" w:hAnsiTheme="minorEastAsia" w:cs="ＭＳ ゴシック" w:hint="eastAsia"/>
        </w:rPr>
        <w:t>、</w:t>
      </w:r>
      <w:r w:rsidRPr="00A054CF">
        <w:rPr>
          <w:rFonts w:asciiTheme="minorEastAsia" w:eastAsiaTheme="minorEastAsia" w:hAnsiTheme="minorEastAsia" w:cs="ＭＳ ゴシック" w:hint="eastAsia"/>
        </w:rPr>
        <w:t>横書き</w:t>
      </w:r>
      <w:r w:rsidR="00A41C52">
        <w:rPr>
          <w:rFonts w:asciiTheme="minorEastAsia" w:eastAsiaTheme="minorEastAsia" w:hAnsiTheme="minorEastAsia" w:cs="ＭＳ ゴシック" w:hint="eastAsia"/>
        </w:rPr>
        <w:t>、</w:t>
      </w:r>
      <w:r w:rsidRPr="00A054CF">
        <w:rPr>
          <w:rFonts w:asciiTheme="minorEastAsia" w:eastAsiaTheme="minorEastAsia" w:hAnsiTheme="minorEastAsia" w:cs="ＭＳ ゴシック" w:hint="eastAsia"/>
        </w:rPr>
        <w:t>左綴じで作成してください。また</w:t>
      </w:r>
      <w:r w:rsidR="00A41C52">
        <w:rPr>
          <w:rFonts w:asciiTheme="minorEastAsia" w:eastAsiaTheme="minorEastAsia" w:hAnsiTheme="minorEastAsia" w:cs="ＭＳ ゴシック" w:hint="eastAsia"/>
        </w:rPr>
        <w:t>、</w:t>
      </w:r>
      <w:r w:rsidRPr="00A054CF">
        <w:rPr>
          <w:rFonts w:asciiTheme="minorEastAsia" w:eastAsiaTheme="minorEastAsia" w:hAnsiTheme="minorEastAsia" w:cs="ＭＳ ゴシック" w:hint="eastAsia"/>
        </w:rPr>
        <w:t>綴じ代として左側３センチを空けてください。</w:t>
      </w:r>
    </w:p>
    <w:p w14:paraId="642942EA" w14:textId="77777777" w:rsidR="006F797F" w:rsidRPr="00A054CF" w:rsidRDefault="006F797F">
      <w:pPr>
        <w:adjustRightInd/>
        <w:ind w:left="680" w:hanging="680"/>
        <w:rPr>
          <w:rFonts w:asciiTheme="minorEastAsia" w:eastAsiaTheme="minorEastAsia" w:hAnsiTheme="minorEastAsia"/>
          <w:spacing w:val="4"/>
        </w:rPr>
      </w:pPr>
    </w:p>
    <w:sectPr w:rsidR="006F797F" w:rsidRPr="00A054CF" w:rsidSect="0039241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418" w:bottom="1418" w:left="1701" w:header="720" w:footer="720" w:gutter="0"/>
      <w:pgNumType w:start="1"/>
      <w:cols w:space="720"/>
      <w:noEndnote/>
      <w:docGrid w:type="linesAndChars" w:linePitch="34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53051" w14:textId="77777777" w:rsidR="00795358" w:rsidRDefault="00795358">
      <w:r>
        <w:separator/>
      </w:r>
    </w:p>
  </w:endnote>
  <w:endnote w:type="continuationSeparator" w:id="0">
    <w:p w14:paraId="5C28A6B3" w14:textId="77777777" w:rsidR="00795358" w:rsidRDefault="0079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64D5" w14:textId="77777777" w:rsidR="00B41E24" w:rsidRDefault="00B41E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081109"/>
      <w:docPartObj>
        <w:docPartGallery w:val="Page Numbers (Bottom of Page)"/>
        <w:docPartUnique/>
      </w:docPartObj>
    </w:sdtPr>
    <w:sdtEndPr/>
    <w:sdtContent>
      <w:p w14:paraId="48E9B69F" w14:textId="0881A8E0" w:rsidR="00DA4151" w:rsidRDefault="00DA4151" w:rsidP="00DA4151">
        <w:pPr>
          <w:pStyle w:val="a5"/>
          <w:framePr w:wrap="auto" w:vAnchor="text" w:hAnchor="margin" w:xAlign="center" w:y="1"/>
          <w:jc w:val="center"/>
        </w:pPr>
        <w:r>
          <w:fldChar w:fldCharType="begin"/>
        </w:r>
        <w:r>
          <w:instrText>PAGE   \* MERGEFORMAT</w:instrText>
        </w:r>
        <w:r>
          <w:fldChar w:fldCharType="separate"/>
        </w:r>
        <w:r w:rsidR="00B41E24" w:rsidRPr="00B41E24">
          <w:rPr>
            <w:noProof/>
            <w:lang w:val="ja-JP"/>
          </w:rPr>
          <w:t>1</w:t>
        </w:r>
        <w:r>
          <w:fldChar w:fldCharType="end"/>
        </w:r>
      </w:p>
    </w:sdtContent>
  </w:sdt>
  <w:p w14:paraId="490FCB61" w14:textId="77777777" w:rsidR="00053286" w:rsidRDefault="00053286" w:rsidP="00B5381B">
    <w:pPr>
      <w:framePr w:wrap="auto" w:vAnchor="text" w:hAnchor="margin" w:xAlign="center" w:y="1"/>
      <w:adjustRightInd/>
      <w:rPr>
        <w:rFonts w:ascii="ＭＳ ゴシック"/>
        <w:spacing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050D" w14:textId="77777777" w:rsidR="00B41E24" w:rsidRDefault="00B41E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C3475" w14:textId="77777777" w:rsidR="00795358" w:rsidRDefault="00795358">
      <w:r>
        <w:rPr>
          <w:rFonts w:ascii="ＭＳ ゴシック"/>
          <w:color w:val="auto"/>
          <w:sz w:val="2"/>
          <w:szCs w:val="2"/>
        </w:rPr>
        <w:continuationSeparator/>
      </w:r>
    </w:p>
  </w:footnote>
  <w:footnote w:type="continuationSeparator" w:id="0">
    <w:p w14:paraId="11D3F547" w14:textId="77777777" w:rsidR="00795358" w:rsidRDefault="00795358">
      <w:r>
        <w:continuationSeparator/>
      </w:r>
    </w:p>
  </w:footnote>
  <w:footnote w:id="1">
    <w:p w14:paraId="187F860D" w14:textId="329E5BBC" w:rsidR="00386018" w:rsidRDefault="00386018">
      <w:pPr>
        <w:pStyle w:val="af0"/>
      </w:pPr>
      <w:r>
        <w:rPr>
          <w:rStyle w:val="af2"/>
        </w:rPr>
        <w:footnoteRef/>
      </w:r>
      <w:r>
        <w:t xml:space="preserve"> </w:t>
      </w:r>
      <w:r w:rsidRPr="00386018">
        <w:rPr>
          <w:rFonts w:ascii="ＭＳ 明朝" w:eastAsia="ＭＳ 明朝" w:hAnsi="ＭＳ 明朝" w:hint="eastAsia"/>
        </w:rPr>
        <w:t>申立手数料は、申立ての対象となる土地・建物の筆数１筆につき１０００円必要です。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8741" w14:textId="77777777" w:rsidR="00B41E24" w:rsidRDefault="00B41E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D1EB" w14:textId="108D2222" w:rsidR="00457D0E" w:rsidRDefault="00273843" w:rsidP="00457D0E">
    <w:pPr>
      <w:pStyle w:val="a3"/>
      <w:wordWrap w:val="0"/>
      <w:jc w:val="right"/>
    </w:pPr>
    <w:r>
      <w:ptab w:relativeTo="margin" w:alignment="center" w:leader="none"/>
    </w:r>
    <w:r>
      <w:ptab w:relativeTo="margin" w:alignment="right" w:leader="none"/>
    </w:r>
    <w:r w:rsidR="00790F9B">
      <w:rPr>
        <w:rFonts w:hint="eastAsia"/>
      </w:rPr>
      <w:t>令和６</w:t>
    </w:r>
    <w:r>
      <w:rPr>
        <w:rFonts w:hint="eastAsia"/>
      </w:rPr>
      <w:t>年</w:t>
    </w:r>
    <w:r w:rsidR="00790F9B">
      <w:rPr>
        <w:rFonts w:hint="eastAsia"/>
      </w:rPr>
      <w:t>１</w:t>
    </w:r>
    <w:r>
      <w:rPr>
        <w:rFonts w:hint="eastAsia"/>
      </w:rPr>
      <w:t>月改訂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43C6" w14:textId="77777777" w:rsidR="00B41E24" w:rsidRDefault="00B41E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3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86"/>
    <w:rsid w:val="000276CF"/>
    <w:rsid w:val="00053286"/>
    <w:rsid w:val="000712FD"/>
    <w:rsid w:val="000B5DDB"/>
    <w:rsid w:val="000B7451"/>
    <w:rsid w:val="00161590"/>
    <w:rsid w:val="00163E60"/>
    <w:rsid w:val="001856D9"/>
    <w:rsid w:val="002019F1"/>
    <w:rsid w:val="002040C3"/>
    <w:rsid w:val="002145FB"/>
    <w:rsid w:val="0022092D"/>
    <w:rsid w:val="00273843"/>
    <w:rsid w:val="00274932"/>
    <w:rsid w:val="002760BE"/>
    <w:rsid w:val="00291C45"/>
    <w:rsid w:val="002B7980"/>
    <w:rsid w:val="002F49A0"/>
    <w:rsid w:val="00306EF7"/>
    <w:rsid w:val="0031311C"/>
    <w:rsid w:val="00316F14"/>
    <w:rsid w:val="00316FB8"/>
    <w:rsid w:val="00322EC7"/>
    <w:rsid w:val="00326802"/>
    <w:rsid w:val="00375DBF"/>
    <w:rsid w:val="00386018"/>
    <w:rsid w:val="0039241E"/>
    <w:rsid w:val="00394FDA"/>
    <w:rsid w:val="003975E9"/>
    <w:rsid w:val="003A71A7"/>
    <w:rsid w:val="003B5F9F"/>
    <w:rsid w:val="003C4C69"/>
    <w:rsid w:val="003E4846"/>
    <w:rsid w:val="003F4AE7"/>
    <w:rsid w:val="00401833"/>
    <w:rsid w:val="00412411"/>
    <w:rsid w:val="00424548"/>
    <w:rsid w:val="0044160A"/>
    <w:rsid w:val="004472DE"/>
    <w:rsid w:val="00457D0E"/>
    <w:rsid w:val="00462C53"/>
    <w:rsid w:val="0047019A"/>
    <w:rsid w:val="00474C90"/>
    <w:rsid w:val="00480831"/>
    <w:rsid w:val="004A5C1D"/>
    <w:rsid w:val="004D3614"/>
    <w:rsid w:val="00535008"/>
    <w:rsid w:val="005642A9"/>
    <w:rsid w:val="0057792E"/>
    <w:rsid w:val="005857E0"/>
    <w:rsid w:val="005A4190"/>
    <w:rsid w:val="005C3D38"/>
    <w:rsid w:val="005F713B"/>
    <w:rsid w:val="006102B5"/>
    <w:rsid w:val="00626F29"/>
    <w:rsid w:val="006315A6"/>
    <w:rsid w:val="0063541C"/>
    <w:rsid w:val="00642432"/>
    <w:rsid w:val="00643CCB"/>
    <w:rsid w:val="006A5CA2"/>
    <w:rsid w:val="006B4F1E"/>
    <w:rsid w:val="006F797F"/>
    <w:rsid w:val="007367B9"/>
    <w:rsid w:val="0078725C"/>
    <w:rsid w:val="00790F9B"/>
    <w:rsid w:val="00795358"/>
    <w:rsid w:val="007B0EF6"/>
    <w:rsid w:val="007C1C41"/>
    <w:rsid w:val="007C3119"/>
    <w:rsid w:val="008071B4"/>
    <w:rsid w:val="0083056D"/>
    <w:rsid w:val="00832E84"/>
    <w:rsid w:val="00855322"/>
    <w:rsid w:val="008657AB"/>
    <w:rsid w:val="00895FE2"/>
    <w:rsid w:val="008967EA"/>
    <w:rsid w:val="008D63E0"/>
    <w:rsid w:val="008F3D54"/>
    <w:rsid w:val="00932730"/>
    <w:rsid w:val="00A04565"/>
    <w:rsid w:val="00A054CF"/>
    <w:rsid w:val="00A06F8E"/>
    <w:rsid w:val="00A10892"/>
    <w:rsid w:val="00A153E8"/>
    <w:rsid w:val="00A20AF1"/>
    <w:rsid w:val="00A35C51"/>
    <w:rsid w:val="00A41C52"/>
    <w:rsid w:val="00A7260C"/>
    <w:rsid w:val="00AC3F78"/>
    <w:rsid w:val="00AD7A49"/>
    <w:rsid w:val="00AE4C99"/>
    <w:rsid w:val="00B131EF"/>
    <w:rsid w:val="00B41E24"/>
    <w:rsid w:val="00B425EC"/>
    <w:rsid w:val="00B43755"/>
    <w:rsid w:val="00B5185A"/>
    <w:rsid w:val="00B5381B"/>
    <w:rsid w:val="00BB1B91"/>
    <w:rsid w:val="00BC6F30"/>
    <w:rsid w:val="00BD19BE"/>
    <w:rsid w:val="00C274AD"/>
    <w:rsid w:val="00C5465D"/>
    <w:rsid w:val="00C71172"/>
    <w:rsid w:val="00C77CC4"/>
    <w:rsid w:val="00C9134A"/>
    <w:rsid w:val="00D37D49"/>
    <w:rsid w:val="00D55783"/>
    <w:rsid w:val="00D56536"/>
    <w:rsid w:val="00D877E0"/>
    <w:rsid w:val="00D97A29"/>
    <w:rsid w:val="00D97CA5"/>
    <w:rsid w:val="00DA4151"/>
    <w:rsid w:val="00DA4455"/>
    <w:rsid w:val="00DC7FC1"/>
    <w:rsid w:val="00DD49FF"/>
    <w:rsid w:val="00E302CF"/>
    <w:rsid w:val="00E83AA8"/>
    <w:rsid w:val="00F343D4"/>
    <w:rsid w:val="00F3697B"/>
    <w:rsid w:val="00F87EE2"/>
    <w:rsid w:val="00FC32FF"/>
    <w:rsid w:val="00FE7BF9"/>
    <w:rsid w:val="00FF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209058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9BE"/>
    <w:pPr>
      <w:tabs>
        <w:tab w:val="center" w:pos="4252"/>
        <w:tab w:val="right" w:pos="8504"/>
      </w:tabs>
      <w:snapToGrid w:val="0"/>
    </w:pPr>
  </w:style>
  <w:style w:type="character" w:customStyle="1" w:styleId="a4">
    <w:name w:val="ヘッダー (文字)"/>
    <w:basedOn w:val="a0"/>
    <w:link w:val="a3"/>
    <w:uiPriority w:val="99"/>
    <w:rsid w:val="00BD19BE"/>
    <w:rPr>
      <w:rFonts w:ascii="Times New Roman" w:eastAsia="ＭＳ ゴシック" w:hAnsi="Times New Roman"/>
      <w:color w:val="000000"/>
      <w:kern w:val="0"/>
      <w:sz w:val="22"/>
      <w:szCs w:val="22"/>
    </w:rPr>
  </w:style>
  <w:style w:type="paragraph" w:styleId="a5">
    <w:name w:val="footer"/>
    <w:basedOn w:val="a"/>
    <w:link w:val="a6"/>
    <w:uiPriority w:val="99"/>
    <w:unhideWhenUsed/>
    <w:rsid w:val="00BD19BE"/>
    <w:pPr>
      <w:tabs>
        <w:tab w:val="center" w:pos="4252"/>
        <w:tab w:val="right" w:pos="8504"/>
      </w:tabs>
      <w:snapToGrid w:val="0"/>
    </w:pPr>
  </w:style>
  <w:style w:type="character" w:customStyle="1" w:styleId="a6">
    <w:name w:val="フッター (文字)"/>
    <w:basedOn w:val="a0"/>
    <w:link w:val="a5"/>
    <w:uiPriority w:val="99"/>
    <w:rsid w:val="00BD19BE"/>
    <w:rPr>
      <w:rFonts w:ascii="Times New Roman" w:eastAsia="ＭＳ ゴシック" w:hAnsi="Times New Roman"/>
      <w:color w:val="000000"/>
      <w:kern w:val="0"/>
      <w:sz w:val="22"/>
      <w:szCs w:val="22"/>
    </w:rPr>
  </w:style>
  <w:style w:type="paragraph" w:styleId="a7">
    <w:name w:val="Balloon Text"/>
    <w:basedOn w:val="a"/>
    <w:link w:val="a8"/>
    <w:uiPriority w:val="99"/>
    <w:semiHidden/>
    <w:unhideWhenUsed/>
    <w:rsid w:val="00F343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43D4"/>
    <w:rPr>
      <w:rFonts w:asciiTheme="majorHAnsi" w:eastAsiaTheme="majorEastAsia" w:hAnsiTheme="majorHAnsi" w:cstheme="majorBidi"/>
      <w:color w:val="000000"/>
      <w:kern w:val="0"/>
      <w:sz w:val="18"/>
      <w:szCs w:val="18"/>
    </w:rPr>
  </w:style>
  <w:style w:type="paragraph" w:styleId="a9">
    <w:name w:val="Closing"/>
    <w:basedOn w:val="a"/>
    <w:link w:val="aa"/>
    <w:uiPriority w:val="99"/>
    <w:unhideWhenUsed/>
    <w:rsid w:val="00DC7FC1"/>
    <w:pPr>
      <w:jc w:val="right"/>
    </w:pPr>
    <w:rPr>
      <w:rFonts w:cs="ＭＳ ゴシック"/>
    </w:rPr>
  </w:style>
  <w:style w:type="character" w:customStyle="1" w:styleId="aa">
    <w:name w:val="結語 (文字)"/>
    <w:basedOn w:val="a0"/>
    <w:link w:val="a9"/>
    <w:uiPriority w:val="99"/>
    <w:rsid w:val="00DC7FC1"/>
    <w:rPr>
      <w:rFonts w:ascii="Times New Roman" w:eastAsia="ＭＳ ゴシック" w:hAnsi="Times New Roman" w:cs="ＭＳ ゴシック"/>
      <w:color w:val="000000"/>
      <w:kern w:val="0"/>
      <w:sz w:val="22"/>
      <w:szCs w:val="22"/>
    </w:rPr>
  </w:style>
  <w:style w:type="character" w:styleId="ab">
    <w:name w:val="annotation reference"/>
    <w:basedOn w:val="a0"/>
    <w:uiPriority w:val="99"/>
    <w:semiHidden/>
    <w:unhideWhenUsed/>
    <w:rsid w:val="00C5465D"/>
    <w:rPr>
      <w:sz w:val="18"/>
      <w:szCs w:val="18"/>
    </w:rPr>
  </w:style>
  <w:style w:type="paragraph" w:styleId="ac">
    <w:name w:val="annotation text"/>
    <w:basedOn w:val="a"/>
    <w:link w:val="ad"/>
    <w:uiPriority w:val="99"/>
    <w:semiHidden/>
    <w:unhideWhenUsed/>
    <w:rsid w:val="00C5465D"/>
    <w:pPr>
      <w:jc w:val="left"/>
    </w:pPr>
  </w:style>
  <w:style w:type="character" w:customStyle="1" w:styleId="ad">
    <w:name w:val="コメント文字列 (文字)"/>
    <w:basedOn w:val="a0"/>
    <w:link w:val="ac"/>
    <w:uiPriority w:val="99"/>
    <w:semiHidden/>
    <w:rsid w:val="00C5465D"/>
    <w:rPr>
      <w:rFonts w:ascii="Times New Roman" w:eastAsia="ＭＳ ゴシック" w:hAnsi="Times New Roman"/>
      <w:color w:val="000000"/>
      <w:kern w:val="0"/>
      <w:sz w:val="22"/>
      <w:szCs w:val="22"/>
    </w:rPr>
  </w:style>
  <w:style w:type="paragraph" w:styleId="ae">
    <w:name w:val="annotation subject"/>
    <w:basedOn w:val="ac"/>
    <w:next w:val="ac"/>
    <w:link w:val="af"/>
    <w:uiPriority w:val="99"/>
    <w:semiHidden/>
    <w:unhideWhenUsed/>
    <w:rsid w:val="00C5465D"/>
    <w:rPr>
      <w:b/>
      <w:bCs/>
    </w:rPr>
  </w:style>
  <w:style w:type="character" w:customStyle="1" w:styleId="af">
    <w:name w:val="コメント内容 (文字)"/>
    <w:basedOn w:val="ad"/>
    <w:link w:val="ae"/>
    <w:uiPriority w:val="99"/>
    <w:semiHidden/>
    <w:rsid w:val="00C5465D"/>
    <w:rPr>
      <w:rFonts w:ascii="Times New Roman" w:eastAsia="ＭＳ ゴシック" w:hAnsi="Times New Roman"/>
      <w:b/>
      <w:bCs/>
      <w:color w:val="000000"/>
      <w:kern w:val="0"/>
      <w:sz w:val="22"/>
      <w:szCs w:val="22"/>
    </w:rPr>
  </w:style>
  <w:style w:type="paragraph" w:styleId="af0">
    <w:name w:val="footnote text"/>
    <w:basedOn w:val="a"/>
    <w:link w:val="af1"/>
    <w:uiPriority w:val="99"/>
    <w:semiHidden/>
    <w:unhideWhenUsed/>
    <w:rsid w:val="00386018"/>
    <w:pPr>
      <w:snapToGrid w:val="0"/>
      <w:jc w:val="left"/>
    </w:pPr>
  </w:style>
  <w:style w:type="character" w:customStyle="1" w:styleId="af1">
    <w:name w:val="脚注文字列 (文字)"/>
    <w:basedOn w:val="a0"/>
    <w:link w:val="af0"/>
    <w:uiPriority w:val="99"/>
    <w:semiHidden/>
    <w:rsid w:val="00386018"/>
    <w:rPr>
      <w:rFonts w:ascii="Times New Roman" w:eastAsia="ＭＳ ゴシック" w:hAnsi="Times New Roman"/>
      <w:color w:val="000000"/>
      <w:kern w:val="0"/>
      <w:sz w:val="22"/>
      <w:szCs w:val="22"/>
    </w:rPr>
  </w:style>
  <w:style w:type="character" w:styleId="af2">
    <w:name w:val="footnote reference"/>
    <w:basedOn w:val="a0"/>
    <w:uiPriority w:val="99"/>
    <w:semiHidden/>
    <w:unhideWhenUsed/>
    <w:rsid w:val="003860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09EFE-FAFD-4D5C-A2DF-A1650AC3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1722</Words>
  <Characters>640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2024-02-13T01:41:00Z</dcterms:created>
  <dcterms:modified xsi:type="dcterms:W3CDTF">2024-02-13T01:41:00Z</dcterms:modified>
</cp:coreProperties>
</file>