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2" w:rsidRPr="00E056EF" w:rsidRDefault="00437882" w:rsidP="00E056EF">
      <w:pPr>
        <w:jc w:val="center"/>
        <w:rPr>
          <w:rFonts w:ascii="ＭＳ 明朝" w:eastAsia="ＭＳ 明朝" w:hAnsi="ＭＳ 明朝"/>
          <w:sz w:val="32"/>
          <w:szCs w:val="32"/>
        </w:rPr>
      </w:pPr>
      <w:r w:rsidRPr="00E056EF">
        <w:rPr>
          <w:rFonts w:ascii="ＭＳ 明朝" w:eastAsia="ＭＳ 明朝" w:hAnsi="ＭＳ 明朝" w:hint="eastAsia"/>
          <w:spacing w:val="498"/>
          <w:kern w:val="0"/>
          <w:sz w:val="32"/>
          <w:szCs w:val="32"/>
          <w:fitText w:val="2952" w:id="-2112077824"/>
        </w:rPr>
        <w:t>陳述</w:t>
      </w:r>
      <w:r w:rsidRPr="00E056EF">
        <w:rPr>
          <w:rFonts w:ascii="ＭＳ 明朝" w:eastAsia="ＭＳ 明朝" w:hAnsi="ＭＳ 明朝" w:hint="eastAsia"/>
          <w:kern w:val="0"/>
          <w:sz w:val="32"/>
          <w:szCs w:val="32"/>
          <w:fitText w:val="2952" w:id="-2112077824"/>
        </w:rPr>
        <w:t>書</w:t>
      </w:r>
    </w:p>
    <w:p w:rsidR="00437882" w:rsidRDefault="00437882" w:rsidP="00E056E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本人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1634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C081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の成年後見人（保佐人，補助人でも同様）に就任するにつき，私には，下記いずれの欠格事由もありません。</w:t>
      </w:r>
    </w:p>
    <w:p w:rsidR="00437882" w:rsidRPr="00E87B25" w:rsidRDefault="00437882" w:rsidP="00E056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5242A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欠格事由（民法８４７条。なお，８７６条の２第２項，８７６条の７第２項で準用）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未成年者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家庭裁判所で免ぜられた法定代理人，保佐人又は補助人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破産者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本人に対して訴訟をし，又はした者並びにその配偶者及び直系血族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行方の知れない者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900" w:firstLine="2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E056EF" w:rsidRDefault="00E056EF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66E06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E056EF" w:rsidRPr="00160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16058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437882" w:rsidRDefault="00437882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E056EF" w:rsidRPr="0091634A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Pr="00437882" w:rsidRDefault="00437882" w:rsidP="00E056E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大阪家庭裁判所　御中</w:t>
      </w:r>
    </w:p>
    <w:sectPr w:rsidR="00437882" w:rsidRPr="00437882" w:rsidSect="0076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63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C9" w:rsidRDefault="00CF1CC9" w:rsidP="00E87B25">
      <w:r>
        <w:separator/>
      </w:r>
    </w:p>
  </w:endnote>
  <w:endnote w:type="continuationSeparator" w:id="0">
    <w:p w:rsidR="00CF1CC9" w:rsidRDefault="00CF1CC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F" w:rsidRDefault="00A709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F" w:rsidRPr="00A7096F" w:rsidRDefault="00A7096F" w:rsidP="00A7096F">
    <w:pPr>
      <w:pStyle w:val="a5"/>
      <w:jc w:val="right"/>
      <w:rPr>
        <w:rFonts w:ascii="游ゴシック" w:eastAsia="游ゴシック" w:hAnsi="游ゴシック"/>
        <w:sz w:val="18"/>
        <w:szCs w:val="18"/>
      </w:rPr>
    </w:pPr>
    <w:bookmarkStart w:id="0" w:name="_GoBack"/>
    <w:bookmarkEnd w:id="0"/>
    <w:r w:rsidRPr="00A7096F">
      <w:rPr>
        <w:rFonts w:ascii="游ゴシック" w:eastAsia="游ゴシック" w:hAnsi="游ゴシック" w:hint="eastAsia"/>
        <w:sz w:val="18"/>
        <w:szCs w:val="18"/>
      </w:rPr>
      <w:t>（R041001）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F" w:rsidRDefault="00A709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C9" w:rsidRDefault="00CF1CC9" w:rsidP="00E87B25">
      <w:r>
        <w:separator/>
      </w:r>
    </w:p>
  </w:footnote>
  <w:footnote w:type="continuationSeparator" w:id="0">
    <w:p w:rsidR="00CF1CC9" w:rsidRDefault="00CF1CC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F" w:rsidRDefault="00A709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F" w:rsidRDefault="00A709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F" w:rsidRDefault="00A709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2"/>
    <w:rsid w:val="0016058B"/>
    <w:rsid w:val="00437882"/>
    <w:rsid w:val="00766E06"/>
    <w:rsid w:val="0078478D"/>
    <w:rsid w:val="008C0812"/>
    <w:rsid w:val="0091634A"/>
    <w:rsid w:val="00A318E3"/>
    <w:rsid w:val="00A7096F"/>
    <w:rsid w:val="00C5242A"/>
    <w:rsid w:val="00CF1CC9"/>
    <w:rsid w:val="00E056EF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E9719-C787-4A9B-A51A-70732CD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91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CB1E-0FFF-4097-91A6-335BDF6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受付係　寺鍛冶</cp:lastModifiedBy>
  <cp:revision>2</cp:revision>
  <cp:lastPrinted>2020-02-03T08:25:00Z</cp:lastPrinted>
  <dcterms:created xsi:type="dcterms:W3CDTF">2023-03-08T00:56:00Z</dcterms:created>
  <dcterms:modified xsi:type="dcterms:W3CDTF">2023-04-25T07:02:00Z</dcterms:modified>
</cp:coreProperties>
</file>