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68" w:rsidRDefault="00712768" w:rsidP="00712768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年（家）第　　　　　号</w:t>
      </w:r>
    </w:p>
    <w:p w:rsidR="00712768" w:rsidRDefault="00712768" w:rsidP="0071276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本人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712768" w:rsidRDefault="00712768" w:rsidP="0064048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640486" w:rsidRDefault="00712768" w:rsidP="00640486">
      <w:pPr>
        <w:jc w:val="center"/>
        <w:rPr>
          <w:rFonts w:ascii="ＭＳ 明朝" w:eastAsia="ＭＳ 明朝" w:hAnsi="ＭＳ 明朝"/>
          <w:sz w:val="24"/>
          <w:szCs w:val="24"/>
        </w:rPr>
      </w:pPr>
      <w:r w:rsidRPr="00093D51">
        <w:rPr>
          <w:rFonts w:ascii="ＭＳ 明朝" w:eastAsia="ＭＳ 明朝" w:hAnsi="ＭＳ 明朝" w:hint="eastAsia"/>
          <w:spacing w:val="375"/>
          <w:kern w:val="0"/>
          <w:sz w:val="24"/>
          <w:szCs w:val="24"/>
          <w:fitText w:val="2256" w:id="-1505574400"/>
        </w:rPr>
        <w:t>上申</w:t>
      </w:r>
      <w:r w:rsidRPr="00093D51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256" w:id="-1505574400"/>
        </w:rPr>
        <w:t>書</w:t>
      </w:r>
    </w:p>
    <w:p w:rsidR="00640486" w:rsidRDefault="00640486">
      <w:pPr>
        <w:rPr>
          <w:rFonts w:ascii="ＭＳ 明朝" w:eastAsia="ＭＳ 明朝" w:hAnsi="ＭＳ 明朝"/>
          <w:sz w:val="24"/>
          <w:szCs w:val="24"/>
        </w:rPr>
      </w:pPr>
    </w:p>
    <w:p w:rsidR="00640486" w:rsidRDefault="00640486" w:rsidP="00640486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p w:rsidR="00640486" w:rsidRDefault="00640486">
      <w:pPr>
        <w:rPr>
          <w:rFonts w:ascii="ＭＳ 明朝" w:eastAsia="ＭＳ 明朝" w:hAnsi="ＭＳ 明朝"/>
          <w:sz w:val="24"/>
          <w:szCs w:val="24"/>
        </w:rPr>
      </w:pPr>
    </w:p>
    <w:p w:rsidR="00640486" w:rsidRDefault="00613B0D" w:rsidP="00A73E63">
      <w:pPr>
        <w:ind w:firstLineChars="1600" w:firstLine="45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4048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0486" w:rsidRPr="00E87B25" w:rsidRDefault="00640486" w:rsidP="00640486">
      <w:pPr>
        <w:rPr>
          <w:rFonts w:ascii="ＭＳ 明朝" w:eastAsia="ＭＳ 明朝" w:hAnsi="ＭＳ 明朝"/>
          <w:sz w:val="24"/>
          <w:szCs w:val="24"/>
        </w:rPr>
      </w:pPr>
    </w:p>
    <w:p w:rsidR="00C5242A" w:rsidRDefault="000263AE" w:rsidP="00712768">
      <w:pPr>
        <w:ind w:firstLineChars="1700" w:firstLine="47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</w:t>
      </w:r>
      <w:r w:rsidR="00640486">
        <w:rPr>
          <w:rFonts w:ascii="ＭＳ 明朝" w:eastAsia="ＭＳ 明朝" w:hAnsi="ＭＳ 明朝" w:hint="eastAsia"/>
          <w:sz w:val="24"/>
          <w:szCs w:val="24"/>
        </w:rPr>
        <w:t>人</w:t>
      </w:r>
      <w:r w:rsidR="00ED67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27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712768"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640486" w:rsidRDefault="00640486">
      <w:pPr>
        <w:rPr>
          <w:rFonts w:ascii="ＭＳ 明朝" w:eastAsia="ＭＳ 明朝" w:hAnsi="ＭＳ 明朝"/>
          <w:sz w:val="24"/>
          <w:szCs w:val="24"/>
        </w:rPr>
      </w:pPr>
    </w:p>
    <w:p w:rsidR="00640486" w:rsidRDefault="006404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2768">
        <w:rPr>
          <w:rFonts w:ascii="ＭＳ 明朝" w:eastAsia="ＭＳ 明朝" w:hAnsi="ＭＳ 明朝" w:hint="eastAsia"/>
          <w:sz w:val="24"/>
        </w:rPr>
        <w:t>上記事件について</w:t>
      </w:r>
      <w:r w:rsidR="008A644F">
        <w:rPr>
          <w:rFonts w:ascii="ＭＳ 明朝" w:eastAsia="ＭＳ 明朝" w:hAnsi="ＭＳ 明朝" w:hint="eastAsia"/>
          <w:sz w:val="24"/>
        </w:rPr>
        <w:t>、</w:t>
      </w:r>
      <w:r w:rsidR="00F67B36">
        <w:rPr>
          <w:rFonts w:hint="eastAsia"/>
          <w:sz w:val="24"/>
          <w:szCs w:val="24"/>
        </w:rPr>
        <w:t>手続費用については</w:t>
      </w:r>
      <w:r w:rsidR="008A644F">
        <w:rPr>
          <w:rFonts w:hint="eastAsia"/>
          <w:sz w:val="24"/>
          <w:szCs w:val="24"/>
        </w:rPr>
        <w:t>、</w:t>
      </w:r>
      <w:r w:rsidR="00F67B36">
        <w:rPr>
          <w:rFonts w:hint="eastAsia"/>
          <w:sz w:val="24"/>
          <w:szCs w:val="24"/>
        </w:rPr>
        <w:t>本人の負担とすることを希望する。</w:t>
      </w:r>
    </w:p>
    <w:p w:rsidR="009F7637" w:rsidRPr="00E87B25" w:rsidRDefault="00640486" w:rsidP="007316AA">
      <w:pPr>
        <w:pStyle w:val="a9"/>
        <w:ind w:right="282"/>
      </w:pPr>
      <w:r w:rsidRPr="00640486">
        <w:rPr>
          <w:rFonts w:hint="eastAsia"/>
        </w:rPr>
        <w:t>以</w:t>
      </w:r>
      <w:r>
        <w:rPr>
          <w:rFonts w:hint="eastAsia"/>
        </w:rPr>
        <w:t xml:space="preserve">　</w:t>
      </w:r>
      <w:r w:rsidRPr="00640486">
        <w:rPr>
          <w:rFonts w:hint="eastAsia"/>
        </w:rPr>
        <w:t>上</w:t>
      </w:r>
    </w:p>
    <w:sectPr w:rsidR="009F7637" w:rsidRPr="00E87B25" w:rsidSect="00A73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8B" w:rsidRDefault="00EE178B" w:rsidP="00E87B25">
      <w:r>
        <w:separator/>
      </w:r>
    </w:p>
  </w:endnote>
  <w:endnote w:type="continuationSeparator" w:id="0">
    <w:p w:rsidR="00EE178B" w:rsidRDefault="00EE178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51" w:rsidRDefault="00093D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AA" w:rsidRDefault="007316AA" w:rsidP="007316AA">
    <w:pPr>
      <w:pStyle w:val="a5"/>
      <w:jc w:val="right"/>
    </w:pPr>
    <w:r w:rsidRPr="007E4D72"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/>
        <w:sz w:val="18"/>
        <w:szCs w:val="18"/>
      </w:rPr>
      <w:t>）</w:t>
    </w:r>
  </w:p>
  <w:p w:rsidR="007316AA" w:rsidRDefault="00731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51" w:rsidRDefault="00093D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8B" w:rsidRDefault="00EE178B" w:rsidP="00E87B25">
      <w:r>
        <w:separator/>
      </w:r>
    </w:p>
  </w:footnote>
  <w:footnote w:type="continuationSeparator" w:id="0">
    <w:p w:rsidR="00EE178B" w:rsidRDefault="00EE178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51" w:rsidRDefault="00093D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51" w:rsidRDefault="00093D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51" w:rsidRDefault="00093D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A7C"/>
    <w:multiLevelType w:val="hybridMultilevel"/>
    <w:tmpl w:val="D3F282D6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A0844"/>
    <w:multiLevelType w:val="hybridMultilevel"/>
    <w:tmpl w:val="F3A25338"/>
    <w:lvl w:ilvl="0" w:tplc="EA7889F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</w:lvl>
    <w:lvl w:ilvl="1" w:tplc="E55A365E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51687F"/>
    <w:multiLevelType w:val="hybridMultilevel"/>
    <w:tmpl w:val="1D94349E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B3127D"/>
    <w:multiLevelType w:val="hybridMultilevel"/>
    <w:tmpl w:val="D8E67E06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8F401D"/>
    <w:multiLevelType w:val="hybridMultilevel"/>
    <w:tmpl w:val="9CA4E58C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B45B85"/>
    <w:multiLevelType w:val="hybridMultilevel"/>
    <w:tmpl w:val="AECEAB72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E81EC7"/>
    <w:multiLevelType w:val="hybridMultilevel"/>
    <w:tmpl w:val="6AC454FA"/>
    <w:lvl w:ilvl="0" w:tplc="EA7889FE">
      <w:start w:val="1"/>
      <w:numFmt w:val="decimalFullWidth"/>
      <w:lvlText w:val="%1"/>
      <w:lvlJc w:val="left"/>
      <w:pPr>
        <w:tabs>
          <w:tab w:val="num" w:pos="1352"/>
        </w:tabs>
        <w:ind w:left="1352" w:hanging="420"/>
      </w:pPr>
    </w:lvl>
    <w:lvl w:ilvl="1" w:tplc="E55A365E">
      <w:start w:val="1"/>
      <w:numFmt w:val="decimal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7" w15:restartNumberingAfterBreak="0">
    <w:nsid w:val="66145B05"/>
    <w:multiLevelType w:val="hybridMultilevel"/>
    <w:tmpl w:val="50983E06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643C1A"/>
    <w:multiLevelType w:val="hybridMultilevel"/>
    <w:tmpl w:val="CAD02292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073CCD"/>
    <w:multiLevelType w:val="hybridMultilevel"/>
    <w:tmpl w:val="9BFA35B6"/>
    <w:lvl w:ilvl="0" w:tplc="E55A365E">
      <w:start w:val="1"/>
      <w:numFmt w:val="decimalFullWidth"/>
      <w:lvlText w:val="(%1)"/>
      <w:lvlJc w:val="left"/>
      <w:pPr>
        <w:tabs>
          <w:tab w:val="num" w:pos="1066"/>
        </w:tabs>
        <w:ind w:left="106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6"/>
    <w:rsid w:val="000263AE"/>
    <w:rsid w:val="00093D51"/>
    <w:rsid w:val="0018760F"/>
    <w:rsid w:val="002538A3"/>
    <w:rsid w:val="002A0958"/>
    <w:rsid w:val="00363CF0"/>
    <w:rsid w:val="003A0312"/>
    <w:rsid w:val="004320ED"/>
    <w:rsid w:val="004D74F4"/>
    <w:rsid w:val="004F4E6E"/>
    <w:rsid w:val="00514F85"/>
    <w:rsid w:val="00561BAF"/>
    <w:rsid w:val="00613B0D"/>
    <w:rsid w:val="00640486"/>
    <w:rsid w:val="00674175"/>
    <w:rsid w:val="00712768"/>
    <w:rsid w:val="007147D8"/>
    <w:rsid w:val="007316AA"/>
    <w:rsid w:val="00836D16"/>
    <w:rsid w:val="008729A1"/>
    <w:rsid w:val="008A644F"/>
    <w:rsid w:val="009E5DE5"/>
    <w:rsid w:val="009F7637"/>
    <w:rsid w:val="00A73E63"/>
    <w:rsid w:val="00C41CCD"/>
    <w:rsid w:val="00C5242A"/>
    <w:rsid w:val="00CB0A71"/>
    <w:rsid w:val="00E87B25"/>
    <w:rsid w:val="00ED6771"/>
    <w:rsid w:val="00EE178B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6404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40486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04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40486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1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4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2022-12-21T06:13:00Z</dcterms:created>
  <dcterms:modified xsi:type="dcterms:W3CDTF">2022-12-21T06:13:00Z</dcterms:modified>
</cp:coreProperties>
</file>