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33" w:rsidRDefault="00013433" w:rsidP="00F52624">
      <w:pPr>
        <w:overflowPunct w:val="0"/>
        <w:autoSpaceDE/>
        <w:autoSpaceDN/>
        <w:adjustRightInd w:val="0"/>
        <w:ind w:firstLineChars="200" w:firstLine="504"/>
        <w:textAlignment w:val="baseline"/>
        <w:rPr>
          <w:color w:val="000000"/>
        </w:rPr>
      </w:pPr>
      <w:bookmarkStart w:id="0" w:name="_GoBack"/>
      <w:bookmarkEnd w:id="0"/>
      <w:r>
        <w:rPr>
          <w:rFonts w:hint="eastAsia"/>
          <w:color w:val="000000"/>
        </w:rPr>
        <w:t xml:space="preserve">　</w:t>
      </w:r>
      <w:r w:rsidR="001E02C2">
        <w:rPr>
          <w:rFonts w:hint="eastAsia"/>
          <w:color w:val="000000"/>
        </w:rPr>
        <w:t xml:space="preserve">　</w:t>
      </w:r>
      <w:r w:rsidR="009A0727" w:rsidRPr="009A0727">
        <w:rPr>
          <w:rFonts w:hint="eastAsia"/>
          <w:color w:val="000000"/>
        </w:rPr>
        <w:t>年（</w:t>
      </w:r>
      <w:r>
        <w:rPr>
          <w:rFonts w:hint="eastAsia"/>
          <w:color w:val="000000"/>
        </w:rPr>
        <w:t>家　）</w:t>
      </w:r>
      <w:r w:rsidR="009A0727" w:rsidRPr="009A0727">
        <w:rPr>
          <w:rFonts w:hint="eastAsia"/>
          <w:color w:val="000000"/>
        </w:rPr>
        <w:t>第</w:t>
      </w:r>
      <w:r>
        <w:rPr>
          <w:rFonts w:hint="eastAsia"/>
          <w:color w:val="000000"/>
        </w:rPr>
        <w:t xml:space="preserve">　　　　</w:t>
      </w:r>
      <w:r w:rsidR="009A0727" w:rsidRPr="009A0727">
        <w:rPr>
          <w:rFonts w:hint="eastAsia"/>
          <w:color w:val="000000"/>
        </w:rPr>
        <w:t>号</w:t>
      </w:r>
      <w:r>
        <w:rPr>
          <w:rFonts w:hint="eastAsia"/>
          <w:color w:val="000000"/>
        </w:rPr>
        <w:t xml:space="preserve">　　　　　　　　　　　　　　　　　　　　　　　　　　　　　　</w:t>
      </w:r>
    </w:p>
    <w:p w:rsidR="009A0727" w:rsidRPr="00013433" w:rsidRDefault="00FB6A7D" w:rsidP="003129BC">
      <w:pPr>
        <w:overflowPunct w:val="0"/>
        <w:autoSpaceDE/>
        <w:autoSpaceDN/>
        <w:adjustRightInd w:val="0"/>
        <w:jc w:val="center"/>
        <w:textAlignment w:val="baseline"/>
        <w:rPr>
          <w:rFonts w:ascii="ＤＦ平成ゴシック体W5" w:eastAsia="ＤＦ平成ゴシック体W5"/>
          <w:color w:val="000000"/>
          <w:sz w:val="36"/>
          <w:szCs w:val="36"/>
        </w:rPr>
      </w:pPr>
      <w:r w:rsidRPr="002E3FDE">
        <w:rPr>
          <w:rFonts w:ascii="ＤＦ平成ゴシック体W5" w:eastAsia="ＤＦ平成ゴシック体W5" w:hint="eastAsia"/>
          <w:color w:val="000000"/>
          <w:spacing w:val="131"/>
          <w:sz w:val="36"/>
          <w:szCs w:val="36"/>
          <w:fitText w:val="4092" w:id="401378048"/>
        </w:rPr>
        <w:t>非開示の</w:t>
      </w:r>
      <w:r w:rsidR="008D0585" w:rsidRPr="002E3FDE">
        <w:rPr>
          <w:rFonts w:ascii="ＤＦ平成ゴシック体W5" w:eastAsia="ＤＦ平成ゴシック体W5" w:hint="eastAsia"/>
          <w:color w:val="000000"/>
          <w:spacing w:val="131"/>
          <w:sz w:val="36"/>
          <w:szCs w:val="36"/>
          <w:fitText w:val="4092" w:id="401378048"/>
        </w:rPr>
        <w:t>申出</w:t>
      </w:r>
      <w:r w:rsidR="008D0585" w:rsidRPr="002E3FDE">
        <w:rPr>
          <w:rFonts w:ascii="ＤＦ平成ゴシック体W5" w:eastAsia="ＤＦ平成ゴシック体W5" w:hint="eastAsia"/>
          <w:color w:val="000000"/>
          <w:sz w:val="36"/>
          <w:szCs w:val="36"/>
          <w:fitText w:val="4092" w:id="401378048"/>
        </w:rPr>
        <w:t>書</w:t>
      </w:r>
      <w:r w:rsidR="002E3FDE" w:rsidRPr="002E3FDE">
        <w:rPr>
          <w:rFonts w:ascii="ＤＦ平成ゴシック体W5" w:eastAsia="ＤＦ平成ゴシック体W5" w:hint="eastAsia"/>
          <w:color w:val="000000"/>
          <w:sz w:val="28"/>
          <w:szCs w:val="28"/>
        </w:rPr>
        <w:t>（後見事件用）</w:t>
      </w:r>
    </w:p>
    <w:p w:rsidR="00617718" w:rsidRDefault="00013433" w:rsidP="00C41968">
      <w:pPr>
        <w:overflowPunct w:val="0"/>
        <w:autoSpaceDE/>
        <w:autoSpaceDN/>
        <w:adjustRightInd w:val="0"/>
        <w:spacing w:line="120" w:lineRule="auto"/>
        <w:ind w:left="293" w:hangingChars="100" w:hanging="293"/>
        <w:textAlignment w:val="baseline"/>
        <w:rPr>
          <w:rFonts w:ascii="ＭＳ ゴシック" w:eastAsia="ＭＳ ゴシック" w:hAnsi="ＭＳ ゴシック"/>
          <w:b/>
          <w:color w:val="000000"/>
          <w:sz w:val="28"/>
          <w:szCs w:val="28"/>
        </w:rPr>
      </w:pPr>
      <w:r w:rsidRPr="00C41968">
        <w:rPr>
          <w:rFonts w:ascii="ＭＳ ゴシック" w:eastAsia="ＭＳ ゴシック" w:hAnsi="ＭＳ ゴシック" w:hint="eastAsia"/>
          <w:b/>
          <w:color w:val="000000"/>
          <w:sz w:val="28"/>
          <w:szCs w:val="28"/>
        </w:rPr>
        <w:t xml:space="preserve">１　</w:t>
      </w:r>
      <w:r w:rsidR="00617718">
        <w:rPr>
          <w:rFonts w:ascii="ＭＳ ゴシック" w:eastAsia="ＭＳ ゴシック" w:hAnsi="ＭＳ ゴシック" w:hint="eastAsia"/>
          <w:b/>
          <w:color w:val="000000"/>
          <w:sz w:val="28"/>
          <w:szCs w:val="28"/>
        </w:rPr>
        <w:t>□</w:t>
      </w:r>
      <w:r w:rsidR="00A9787D" w:rsidRPr="00C41968">
        <w:rPr>
          <w:rFonts w:ascii="ＭＳ ゴシック" w:eastAsia="ＭＳ ゴシック" w:hAnsi="ＭＳ ゴシック" w:hint="eastAsia"/>
          <w:b/>
          <w:color w:val="000000"/>
          <w:sz w:val="28"/>
          <w:szCs w:val="28"/>
        </w:rPr>
        <w:t>別添の書面</w:t>
      </w:r>
      <w:r w:rsidR="00617718">
        <w:rPr>
          <w:rFonts w:ascii="ＭＳ ゴシック" w:eastAsia="ＭＳ ゴシック" w:hAnsi="ＭＳ ゴシック" w:hint="eastAsia"/>
          <w:b/>
          <w:color w:val="000000"/>
          <w:sz w:val="28"/>
          <w:szCs w:val="28"/>
        </w:rPr>
        <w:t>の全部</w:t>
      </w:r>
    </w:p>
    <w:p w:rsidR="00617718" w:rsidRDefault="00CF42A3" w:rsidP="00617718">
      <w:pPr>
        <w:overflowPunct w:val="0"/>
        <w:autoSpaceDE/>
        <w:autoSpaceDN/>
        <w:adjustRightInd w:val="0"/>
        <w:spacing w:line="120" w:lineRule="auto"/>
        <w:ind w:leftChars="100" w:left="252" w:firstLineChars="100" w:firstLine="293"/>
        <w:textAlignment w:val="baseline"/>
        <w:rPr>
          <w:rFonts w:ascii="ＭＳ ゴシック" w:eastAsia="ＭＳ ゴシック" w:hAnsi="ＭＳ ゴシック"/>
          <w:b/>
          <w:color w:val="000000"/>
          <w:sz w:val="28"/>
          <w:szCs w:val="28"/>
        </w:rPr>
      </w:pPr>
      <w:r>
        <w:rPr>
          <w:rFonts w:ascii="ＭＳ ゴシック" w:eastAsia="ＭＳ ゴシック" w:hAnsi="ＭＳ ゴシック"/>
          <w:b/>
          <w:i/>
          <w:noProof/>
          <w:sz w:val="28"/>
          <w:szCs w:val="28"/>
        </w:rPr>
        <mc:AlternateContent>
          <mc:Choice Requires="wps">
            <w:drawing>
              <wp:anchor distT="0" distB="0" distL="114300" distR="114300" simplePos="0" relativeHeight="251657728" behindDoc="0" locked="0" layoutInCell="1" allowOverlap="1">
                <wp:simplePos x="0" y="0"/>
                <wp:positionH relativeFrom="column">
                  <wp:posOffset>-638175</wp:posOffset>
                </wp:positionH>
                <wp:positionV relativeFrom="paragraph">
                  <wp:posOffset>169545</wp:posOffset>
                </wp:positionV>
                <wp:extent cx="480060" cy="6412230"/>
                <wp:effectExtent l="13335" t="5715" r="11430" b="1143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641223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9507D" w:rsidRPr="00784AD7" w:rsidRDefault="0099507D" w:rsidP="00A6241A">
                            <w:pPr>
                              <w:jc w:val="left"/>
                              <w:rPr>
                                <w:sz w:val="20"/>
                                <w:szCs w:val="20"/>
                              </w:rPr>
                            </w:pPr>
                            <w:r>
                              <w:rPr>
                                <w:rFonts w:hint="eastAsia"/>
                                <w:sz w:val="20"/>
                                <w:szCs w:val="20"/>
                              </w:rPr>
                              <w:t xml:space="preserve">　　　　　　　　</w:t>
                            </w:r>
                            <w:r w:rsidRPr="00784AD7">
                              <w:rPr>
                                <w:rFonts w:hint="eastAsia"/>
                                <w:sz w:val="20"/>
                                <w:szCs w:val="20"/>
                              </w:rPr>
                              <w:t>非開示を希望する書面とステープラー（ホチキスなど）で留めて下さい</w:t>
                            </w:r>
                            <w:r>
                              <w:rPr>
                                <w:rFonts w:hint="eastAsia"/>
                                <w:sz w:val="20"/>
                                <w:szCs w:val="2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0.25pt;margin-top:13.35pt;width:37.8pt;height:50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" filled="f">
                <v:stroke dashstyle="dash"/>
                <v:textbox style="layout-flow:vertical-ideographic" inset="5.85pt,.7pt,5.85pt,.7pt">
                  <w:txbxContent>
                    <w:p w:rsidR="0099507D" w:rsidRPr="00784AD7" w:rsidRDefault="0099507D" w:rsidP="00A6241A">
                      <w:pPr>
                        <w:jc w:val="left"/>
                        <w:rPr>
                          <w:sz w:val="20"/>
                          <w:szCs w:val="20"/>
                        </w:rPr>
                      </w:pPr>
                      <w:r>
                        <w:rPr>
                          <w:rFonts w:hint="eastAsia"/>
                          <w:sz w:val="20"/>
                          <w:szCs w:val="20"/>
                        </w:rPr>
                        <w:t xml:space="preserve">　　　　　　　　</w:t>
                      </w:r>
                      <w:r w:rsidRPr="00784AD7">
                        <w:rPr>
                          <w:rFonts w:hint="eastAsia"/>
                          <w:sz w:val="20"/>
                          <w:szCs w:val="20"/>
                        </w:rPr>
                        <w:t>非開示を希望する書面とステープラー（ホチキスなど）で留めて下さい</w:t>
                      </w:r>
                      <w:r>
                        <w:rPr>
                          <w:rFonts w:hint="eastAsia"/>
                          <w:sz w:val="20"/>
                          <w:szCs w:val="20"/>
                        </w:rPr>
                        <w:t>。</w:t>
                      </w:r>
                    </w:p>
                  </w:txbxContent>
                </v:textbox>
              </v:shape>
            </w:pict>
          </mc:Fallback>
        </mc:AlternateContent>
      </w:r>
      <w:r w:rsidR="00617718">
        <w:rPr>
          <w:rFonts w:ascii="ＭＳ ゴシック" w:eastAsia="ＭＳ ゴシック" w:hAnsi="ＭＳ ゴシック" w:hint="eastAsia"/>
          <w:b/>
          <w:color w:val="000000"/>
          <w:sz w:val="28"/>
          <w:szCs w:val="28"/>
        </w:rPr>
        <w:t>□別添の書面のうち，マーカーで色付けした部分</w:t>
      </w:r>
    </w:p>
    <w:p w:rsidR="00DD3109" w:rsidRDefault="00DD3109" w:rsidP="00DD3109">
      <w:pPr>
        <w:overflowPunct w:val="0"/>
        <w:autoSpaceDE/>
        <w:autoSpaceDN/>
        <w:adjustRightInd w:val="0"/>
        <w:spacing w:line="120" w:lineRule="auto"/>
        <w:ind w:leftChars="100" w:left="252" w:firstLineChars="100" w:firstLine="293"/>
        <w:textAlignment w:val="baseline"/>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□既に提出した</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年</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月</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日付け</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作成の</w:t>
      </w:r>
    </w:p>
    <w:p w:rsidR="00DD3109" w:rsidRDefault="00DD3109" w:rsidP="00DD3109">
      <w:pPr>
        <w:overflowPunct w:val="0"/>
        <w:autoSpaceDE/>
        <w:autoSpaceDN/>
        <w:adjustRightInd w:val="0"/>
        <w:spacing w:line="120" w:lineRule="auto"/>
        <w:ind w:leftChars="100" w:left="252" w:firstLineChars="100" w:firstLine="293"/>
        <w:textAlignment w:val="baseline"/>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 xml:space="preserve">　</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書面の名称）</w:t>
      </w:r>
      <w:r w:rsidR="00344A35">
        <w:rPr>
          <w:rFonts w:ascii="ＭＳ ゴシック" w:eastAsia="ＭＳ ゴシック" w:hAnsi="ＭＳ ゴシック" w:hint="eastAsia"/>
          <w:b/>
          <w:color w:val="000000"/>
          <w:sz w:val="28"/>
          <w:szCs w:val="28"/>
        </w:rPr>
        <w:t>の全部</w:t>
      </w:r>
    </w:p>
    <w:p w:rsidR="00344A35" w:rsidRDefault="00344A35" w:rsidP="00344A35">
      <w:pPr>
        <w:overflowPunct w:val="0"/>
        <w:autoSpaceDE/>
        <w:autoSpaceDN/>
        <w:adjustRightInd w:val="0"/>
        <w:spacing w:line="120" w:lineRule="auto"/>
        <w:ind w:leftChars="100" w:left="252" w:firstLineChars="100" w:firstLine="293"/>
        <w:textAlignment w:val="baseline"/>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□既に提出した</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年</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月</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日付け</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作成の</w:t>
      </w:r>
    </w:p>
    <w:p w:rsidR="00344A35" w:rsidRPr="005E049E" w:rsidRDefault="00344A35" w:rsidP="00344A35">
      <w:pPr>
        <w:overflowPunct w:val="0"/>
        <w:autoSpaceDE/>
        <w:autoSpaceDN/>
        <w:adjustRightInd w:val="0"/>
        <w:spacing w:line="120" w:lineRule="auto"/>
        <w:ind w:leftChars="100" w:left="252" w:firstLineChars="100" w:firstLine="293"/>
        <w:textAlignment w:val="baseline"/>
        <w:rPr>
          <w:rFonts w:ascii="ＭＳ ゴシック" w:eastAsia="ＭＳ ゴシック" w:hAnsi="ＭＳ ゴシック"/>
          <w:b/>
          <w:color w:val="000000"/>
          <w:sz w:val="28"/>
          <w:szCs w:val="28"/>
          <w:u w:val="single"/>
        </w:rPr>
      </w:pPr>
      <w:r>
        <w:rPr>
          <w:rFonts w:ascii="ＭＳ ゴシック" w:eastAsia="ＭＳ ゴシック" w:hAnsi="ＭＳ ゴシック" w:hint="eastAsia"/>
          <w:b/>
          <w:color w:val="000000"/>
          <w:sz w:val="28"/>
          <w:szCs w:val="28"/>
        </w:rPr>
        <w:t xml:space="preserve">　</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書面の名称）のうち，</w:t>
      </w:r>
      <w:r w:rsidRPr="005E049E">
        <w:rPr>
          <w:rFonts w:ascii="ＭＳ ゴシック" w:eastAsia="ＭＳ ゴシック" w:hAnsi="ＭＳ ゴシック" w:hint="eastAsia"/>
          <w:b/>
          <w:color w:val="000000"/>
          <w:sz w:val="28"/>
          <w:szCs w:val="28"/>
          <w:u w:val="single"/>
        </w:rPr>
        <w:t xml:space="preserve">　　　　　　　　　　</w:t>
      </w:r>
    </w:p>
    <w:p w:rsidR="00344A35" w:rsidRPr="00344A35" w:rsidRDefault="00344A35" w:rsidP="005E049E">
      <w:pPr>
        <w:overflowPunct w:val="0"/>
        <w:autoSpaceDE/>
        <w:autoSpaceDN/>
        <w:adjustRightInd w:val="0"/>
        <w:spacing w:line="120" w:lineRule="auto"/>
        <w:ind w:leftChars="100" w:left="252" w:firstLineChars="200" w:firstLine="586"/>
        <w:textAlignment w:val="baseline"/>
        <w:rPr>
          <w:rFonts w:ascii="ＭＳ ゴシック" w:eastAsia="ＭＳ ゴシック" w:hAnsi="ＭＳ ゴシック"/>
          <w:b/>
          <w:color w:val="000000"/>
          <w:sz w:val="28"/>
          <w:szCs w:val="28"/>
        </w:rPr>
      </w:pPr>
      <w:r w:rsidRPr="005E049E">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の部分</w:t>
      </w:r>
    </w:p>
    <w:p w:rsidR="00B71FCA" w:rsidRDefault="00013433" w:rsidP="00617718">
      <w:pPr>
        <w:overflowPunct w:val="0"/>
        <w:autoSpaceDE/>
        <w:autoSpaceDN/>
        <w:adjustRightInd w:val="0"/>
        <w:spacing w:line="120" w:lineRule="auto"/>
        <w:ind w:leftChars="100" w:left="252" w:firstLineChars="100" w:firstLine="293"/>
        <w:textAlignment w:val="baseline"/>
        <w:rPr>
          <w:rFonts w:ascii="ＭＳ ゴシック" w:eastAsia="ＭＳ ゴシック" w:hAnsi="ＭＳ ゴシック"/>
          <w:b/>
          <w:color w:val="000000"/>
          <w:sz w:val="28"/>
          <w:szCs w:val="28"/>
        </w:rPr>
      </w:pPr>
      <w:r w:rsidRPr="00C41968">
        <w:rPr>
          <w:rFonts w:ascii="ＭＳ ゴシック" w:eastAsia="ＭＳ ゴシック" w:hAnsi="ＭＳ ゴシック" w:hint="eastAsia"/>
          <w:b/>
          <w:color w:val="000000"/>
          <w:sz w:val="28"/>
          <w:szCs w:val="28"/>
        </w:rPr>
        <w:t>については，</w:t>
      </w:r>
    </w:p>
    <w:p w:rsidR="004A604B" w:rsidRDefault="004A604B" w:rsidP="00617718">
      <w:pPr>
        <w:overflowPunct w:val="0"/>
        <w:autoSpaceDE/>
        <w:autoSpaceDN/>
        <w:adjustRightInd w:val="0"/>
        <w:spacing w:line="120" w:lineRule="auto"/>
        <w:ind w:leftChars="116" w:left="292" w:firstLineChars="400" w:firstLine="1172"/>
        <w:textAlignment w:val="baseline"/>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w:t>
      </w:r>
      <w:r w:rsidRPr="00DD3109">
        <w:rPr>
          <w:rFonts w:ascii="ＭＳ ゴシック" w:eastAsia="ＭＳ ゴシック" w:hAnsi="ＭＳ ゴシック" w:hint="eastAsia"/>
          <w:b/>
          <w:color w:val="000000"/>
          <w:sz w:val="28"/>
          <w:szCs w:val="28"/>
        </w:rPr>
        <w:t>利害関係人</w:t>
      </w:r>
    </w:p>
    <w:p w:rsidR="00B71FCA" w:rsidRDefault="00B71FCA" w:rsidP="00617718">
      <w:pPr>
        <w:overflowPunct w:val="0"/>
        <w:autoSpaceDE/>
        <w:autoSpaceDN/>
        <w:adjustRightInd w:val="0"/>
        <w:spacing w:line="120" w:lineRule="auto"/>
        <w:ind w:leftChars="116" w:left="292" w:firstLineChars="400" w:firstLine="1172"/>
        <w:textAlignment w:val="baseline"/>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w:t>
      </w:r>
      <w:r>
        <w:rPr>
          <w:rFonts w:ascii="ＭＳ ゴシック" w:eastAsia="ＭＳ ゴシック" w:hAnsi="ＭＳ ゴシック" w:hint="eastAsia"/>
          <w:b/>
          <w:color w:val="000000"/>
          <w:sz w:val="28"/>
          <w:szCs w:val="28"/>
          <w:u w:val="single"/>
        </w:rPr>
        <w:t xml:space="preserve">　　　　　　　　　　</w:t>
      </w:r>
      <w:r w:rsidRPr="00B71FCA">
        <w:rPr>
          <w:rFonts w:ascii="ＭＳ ゴシック" w:eastAsia="ＭＳ ゴシック" w:hAnsi="ＭＳ ゴシック" w:hint="eastAsia"/>
          <w:b/>
          <w:color w:val="000000"/>
        </w:rPr>
        <w:t>（特定の人物名）</w:t>
      </w:r>
    </w:p>
    <w:p w:rsidR="00CE7218" w:rsidRPr="00C41968" w:rsidRDefault="001D5481" w:rsidP="00617718">
      <w:pPr>
        <w:overflowPunct w:val="0"/>
        <w:autoSpaceDE/>
        <w:autoSpaceDN/>
        <w:adjustRightInd w:val="0"/>
        <w:spacing w:line="120" w:lineRule="auto"/>
        <w:ind w:leftChars="116" w:left="292" w:firstLineChars="400" w:firstLine="1172"/>
        <w:textAlignment w:val="baseline"/>
        <w:rPr>
          <w:rFonts w:ascii="ＭＳ ゴシック" w:eastAsia="ＭＳ ゴシック" w:hAnsi="ＭＳ ゴシック"/>
          <w:b/>
          <w:color w:val="000000"/>
          <w:sz w:val="28"/>
          <w:szCs w:val="28"/>
        </w:rPr>
      </w:pPr>
      <w:r w:rsidRPr="00C41968">
        <w:rPr>
          <w:rFonts w:ascii="ＭＳ ゴシック" w:eastAsia="ＭＳ ゴシック" w:hAnsi="ＭＳ ゴシック" w:hint="eastAsia"/>
          <w:b/>
          <w:color w:val="000000"/>
          <w:sz w:val="28"/>
          <w:szCs w:val="28"/>
        </w:rPr>
        <w:t>に</w:t>
      </w:r>
      <w:r w:rsidR="00013433" w:rsidRPr="00C41968">
        <w:rPr>
          <w:rFonts w:ascii="ＭＳ ゴシック" w:eastAsia="ＭＳ ゴシック" w:hAnsi="ＭＳ ゴシック" w:hint="eastAsia"/>
          <w:b/>
          <w:color w:val="000000"/>
          <w:sz w:val="28"/>
          <w:szCs w:val="28"/>
        </w:rPr>
        <w:t>非開示とすることを希望します</w:t>
      </w:r>
      <w:r w:rsidR="00CE7218" w:rsidRPr="00C41968">
        <w:rPr>
          <w:rFonts w:ascii="ＭＳ ゴシック" w:eastAsia="ＭＳ ゴシック" w:hAnsi="ＭＳ ゴシック" w:hint="eastAsia"/>
          <w:b/>
          <w:color w:val="000000"/>
          <w:sz w:val="28"/>
          <w:szCs w:val="28"/>
        </w:rPr>
        <w:t>。</w:t>
      </w:r>
    </w:p>
    <w:p w:rsidR="007106D8" w:rsidRDefault="007106D8" w:rsidP="00ED042E">
      <w:pPr>
        <w:overflowPunct w:val="0"/>
        <w:autoSpaceDE/>
        <w:autoSpaceDN/>
        <w:adjustRightInd w:val="0"/>
        <w:ind w:leftChars="84" w:left="424" w:hangingChars="100" w:hanging="212"/>
        <w:textAlignment w:val="baseline"/>
        <w:rPr>
          <w:sz w:val="20"/>
          <w:szCs w:val="20"/>
        </w:rPr>
      </w:pPr>
    </w:p>
    <w:p w:rsidR="00013433" w:rsidRPr="000763EF" w:rsidRDefault="00F61B2E" w:rsidP="00433AB5">
      <w:pPr>
        <w:overflowPunct w:val="0"/>
        <w:autoSpaceDE/>
        <w:autoSpaceDN/>
        <w:adjustRightInd w:val="0"/>
        <w:ind w:left="293" w:hangingChars="100" w:hanging="293"/>
        <w:textAlignment w:val="baseline"/>
        <w:rPr>
          <w:rFonts w:ascii="ＭＳ ゴシック" w:eastAsia="ＭＳ ゴシック" w:hAnsi="ＭＳ ゴシック"/>
          <w:b/>
          <w:color w:val="000000"/>
        </w:rPr>
      </w:pPr>
      <w:r>
        <w:rPr>
          <w:rFonts w:ascii="ＭＳ ゴシック" w:eastAsia="ＭＳ ゴシック" w:hAnsi="ＭＳ ゴシック"/>
          <w:b/>
          <w:i/>
          <w:noProof/>
          <w:sz w:val="28"/>
          <w:szCs w:val="28"/>
        </w:rPr>
        <mc:AlternateContent>
          <mc:Choice Requires="wps">
            <w:drawing>
              <wp:anchor distT="0" distB="0" distL="114300" distR="114300" simplePos="0" relativeHeight="251656704" behindDoc="0" locked="0" layoutInCell="1" allowOverlap="1">
                <wp:simplePos x="0" y="0"/>
                <wp:positionH relativeFrom="column">
                  <wp:posOffset>-641985</wp:posOffset>
                </wp:positionH>
                <wp:positionV relativeFrom="paragraph">
                  <wp:posOffset>168910</wp:posOffset>
                </wp:positionV>
                <wp:extent cx="161925" cy="504190"/>
                <wp:effectExtent l="9525" t="13970" r="9525" b="57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504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96E26" id="Rectangle 6" o:spid="_x0000_s1026" style="position:absolute;left:0;text-align:left;margin-left:-50.55pt;margin-top:13.3pt;width:12.75pt;height:3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VeAIAAPg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" filled="f" strokeweight=".5pt">
                <v:textbox inset="5.85pt,.7pt,5.85pt,.7pt"/>
              </v:rect>
            </w:pict>
          </mc:Fallback>
        </mc:AlternateContent>
      </w:r>
      <w:r w:rsidR="00013433" w:rsidRPr="00C41968">
        <w:rPr>
          <w:rFonts w:ascii="ＭＳ ゴシック" w:eastAsia="ＭＳ ゴシック" w:hAnsi="ＭＳ ゴシック" w:hint="eastAsia"/>
          <w:b/>
          <w:color w:val="000000"/>
          <w:sz w:val="28"/>
          <w:szCs w:val="28"/>
        </w:rPr>
        <w:t>２　非開示を希望する理由は，以下のとおりです</w:t>
      </w:r>
      <w:r w:rsidR="00013433" w:rsidRPr="000763EF">
        <w:rPr>
          <w:rFonts w:ascii="ＭＳ ゴシック" w:eastAsia="ＭＳ ゴシック" w:hAnsi="ＭＳ ゴシック" w:hint="eastAsia"/>
          <w:b/>
          <w:color w:val="000000"/>
        </w:rPr>
        <w:t>。</w:t>
      </w:r>
    </w:p>
    <w:p w:rsidR="004061D8" w:rsidRPr="004061D8" w:rsidRDefault="004061D8" w:rsidP="00ED042E">
      <w:pPr>
        <w:overflowPunct w:val="0"/>
        <w:autoSpaceDE/>
        <w:autoSpaceDN/>
        <w:adjustRightInd w:val="0"/>
        <w:textAlignment w:val="baseline"/>
        <w:rPr>
          <w:color w:val="000000"/>
          <w:u w:val="dotted"/>
        </w:rPr>
      </w:pPr>
      <w:r>
        <w:rPr>
          <w:rFonts w:hint="eastAsia"/>
          <w:color w:val="000000"/>
          <w:u w:val="dotted"/>
        </w:rPr>
        <w:t xml:space="preserve">　　　　　　　　　　　　　　　　　　　　　　　　　　　　　　　　　　　　　</w:t>
      </w:r>
    </w:p>
    <w:p w:rsidR="004061D8" w:rsidRPr="004061D8" w:rsidRDefault="004061D8" w:rsidP="00ED042E">
      <w:pPr>
        <w:overflowPunct w:val="0"/>
        <w:autoSpaceDE/>
        <w:autoSpaceDN/>
        <w:adjustRightInd w:val="0"/>
        <w:textAlignment w:val="baseline"/>
        <w:rPr>
          <w:color w:val="000000"/>
          <w:u w:val="dotted"/>
        </w:rPr>
      </w:pPr>
      <w:r>
        <w:rPr>
          <w:rFonts w:hint="eastAsia"/>
          <w:color w:val="000000"/>
          <w:u w:val="dotted"/>
        </w:rPr>
        <w:t xml:space="preserve">　　　　　　　　　　　　　　　　　　　　　　　　　　　　　　　　　　　　　</w:t>
      </w:r>
    </w:p>
    <w:p w:rsidR="004061D8" w:rsidRDefault="004061D8" w:rsidP="00ED042E">
      <w:pPr>
        <w:overflowPunct w:val="0"/>
        <w:autoSpaceDE/>
        <w:autoSpaceDN/>
        <w:adjustRightInd w:val="0"/>
        <w:textAlignment w:val="baseline"/>
        <w:rPr>
          <w:color w:val="000000"/>
          <w:u w:val="dotted"/>
        </w:rPr>
      </w:pPr>
      <w:r>
        <w:rPr>
          <w:rFonts w:hint="eastAsia"/>
          <w:color w:val="000000"/>
          <w:u w:val="dotted"/>
        </w:rPr>
        <w:t xml:space="preserve">　　　　　　　　　　　　　　　　　　　　　　　　　　　　　　　　　　　　　</w:t>
      </w:r>
    </w:p>
    <w:p w:rsidR="004061D8" w:rsidRPr="004061D8" w:rsidRDefault="004061D8" w:rsidP="00ED042E">
      <w:pPr>
        <w:overflowPunct w:val="0"/>
        <w:autoSpaceDE/>
        <w:autoSpaceDN/>
        <w:adjustRightInd w:val="0"/>
        <w:textAlignment w:val="baseline"/>
        <w:rPr>
          <w:color w:val="000000"/>
          <w:u w:val="dotted"/>
        </w:rPr>
      </w:pPr>
      <w:r>
        <w:rPr>
          <w:rFonts w:hint="eastAsia"/>
          <w:color w:val="000000"/>
          <w:u w:val="dotted"/>
        </w:rPr>
        <w:t xml:space="preserve">　　　　　　　　　　　　　　　　　　　　　　　　　　　　　　　　　　　　　</w:t>
      </w:r>
    </w:p>
    <w:p w:rsidR="004061D8" w:rsidRPr="004061D8" w:rsidRDefault="004061D8" w:rsidP="009E449B">
      <w:pPr>
        <w:overflowPunct w:val="0"/>
        <w:autoSpaceDE/>
        <w:autoSpaceDN/>
        <w:adjustRightInd w:val="0"/>
        <w:textAlignment w:val="baseline"/>
        <w:rPr>
          <w:color w:val="000000"/>
          <w:u w:val="dotted"/>
        </w:rPr>
      </w:pPr>
      <w:r>
        <w:rPr>
          <w:rFonts w:hint="eastAsia"/>
          <w:color w:val="000000"/>
          <w:u w:val="dotted"/>
        </w:rPr>
        <w:t xml:space="preserve">　　　　　　　　　　　　　　　　　　　　　　　　　　　　　　　　　　　　　</w:t>
      </w:r>
    </w:p>
    <w:p w:rsidR="004061D8" w:rsidRDefault="004061D8" w:rsidP="009E449B">
      <w:pPr>
        <w:overflowPunct w:val="0"/>
        <w:autoSpaceDE/>
        <w:autoSpaceDN/>
        <w:adjustRightInd w:val="0"/>
        <w:textAlignment w:val="baseline"/>
        <w:rPr>
          <w:color w:val="000000"/>
          <w:u w:val="dotted"/>
        </w:rPr>
      </w:pPr>
      <w:r>
        <w:rPr>
          <w:rFonts w:hint="eastAsia"/>
          <w:color w:val="000000"/>
          <w:u w:val="dotted"/>
        </w:rPr>
        <w:t xml:space="preserve">　　　　　　　　　　　　　　　　　　　　　　　　　　　　　　　　　　　　　</w:t>
      </w:r>
    </w:p>
    <w:p w:rsidR="004061D8" w:rsidRDefault="004061D8" w:rsidP="009E449B">
      <w:pPr>
        <w:overflowPunct w:val="0"/>
        <w:autoSpaceDE/>
        <w:autoSpaceDN/>
        <w:adjustRightInd w:val="0"/>
        <w:textAlignment w:val="baseline"/>
        <w:rPr>
          <w:color w:val="000000"/>
          <w:u w:val="dotted"/>
        </w:rPr>
      </w:pPr>
    </w:p>
    <w:p w:rsidR="00C41968" w:rsidRDefault="00F52624" w:rsidP="00DE2132">
      <w:pPr>
        <w:overflowPunct w:val="0"/>
        <w:autoSpaceDE/>
        <w:autoSpaceDN/>
        <w:adjustRightInd w:val="0"/>
        <w:textAlignment w:val="baseline"/>
        <w:rPr>
          <w:color w:val="000000"/>
        </w:rPr>
      </w:pPr>
      <w:r>
        <w:rPr>
          <w:rFonts w:hint="eastAsia"/>
          <w:color w:val="000000"/>
        </w:rPr>
        <w:t xml:space="preserve">　　　　　　　　　　　　</w:t>
      </w:r>
      <w:r w:rsidR="003220C2">
        <w:rPr>
          <w:rFonts w:hint="eastAsia"/>
          <w:color w:val="000000"/>
        </w:rPr>
        <w:t xml:space="preserve">　　年　　月　　日</w:t>
      </w:r>
    </w:p>
    <w:p w:rsidR="003220C2" w:rsidRDefault="003220C2" w:rsidP="003220C2">
      <w:pPr>
        <w:overflowPunct w:val="0"/>
        <w:autoSpaceDE/>
        <w:autoSpaceDN/>
        <w:adjustRightInd w:val="0"/>
        <w:ind w:firstLineChars="100" w:firstLine="252"/>
        <w:textAlignment w:val="baseline"/>
        <w:rPr>
          <w:color w:val="000000"/>
        </w:rPr>
      </w:pPr>
    </w:p>
    <w:p w:rsidR="003220C2" w:rsidRDefault="003220C2" w:rsidP="003220C2">
      <w:pPr>
        <w:overflowPunct w:val="0"/>
        <w:autoSpaceDE/>
        <w:autoSpaceDN/>
        <w:adjustRightInd w:val="0"/>
        <w:ind w:firstLineChars="1200" w:firstLine="3024"/>
        <w:textAlignment w:val="baseline"/>
        <w:rPr>
          <w:color w:val="000000"/>
        </w:rPr>
      </w:pPr>
      <w:r>
        <w:rPr>
          <w:rFonts w:hint="eastAsia"/>
          <w:color w:val="000000"/>
        </w:rPr>
        <w:t xml:space="preserve">氏　名　</w:t>
      </w:r>
      <w:r>
        <w:rPr>
          <w:rFonts w:hint="eastAsia"/>
          <w:color w:val="000000"/>
          <w:u w:val="single"/>
        </w:rPr>
        <w:t xml:space="preserve">　　　　　　　　　　　　　　　</w:t>
      </w:r>
      <w:r>
        <w:rPr>
          <w:rFonts w:hint="eastAsia"/>
          <w:color w:val="000000"/>
        </w:rPr>
        <w:t xml:space="preserve">　</w:t>
      </w:r>
    </w:p>
    <w:p w:rsidR="00C41968" w:rsidRDefault="00F61B2E" w:rsidP="00A9787D">
      <w:pPr>
        <w:overflowPunct w:val="0"/>
        <w:autoSpaceDE/>
        <w:autoSpaceDN/>
        <w:adjustRightInd w:val="0"/>
        <w:ind w:firstLineChars="1400" w:firstLine="3528"/>
        <w:textAlignment w:val="baseline"/>
        <w:rPr>
          <w:color w:val="000000"/>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134620</wp:posOffset>
                </wp:positionV>
                <wp:extent cx="5920740" cy="0"/>
                <wp:effectExtent l="13335" t="15875" r="9525" b="1270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074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CCA2D" id="Line 20"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66.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" strokeweight="1.5pt">
                <v:stroke dashstyle="dash"/>
              </v:line>
            </w:pict>
          </mc:Fallback>
        </mc:AlternateContent>
      </w:r>
    </w:p>
    <w:p w:rsidR="004A604B" w:rsidRPr="004009A6" w:rsidRDefault="00DE2132" w:rsidP="00A6241A">
      <w:pPr>
        <w:pStyle w:val="a7"/>
        <w:numPr>
          <w:ilvl w:val="0"/>
          <w:numId w:val="1"/>
        </w:numPr>
        <w:rPr>
          <w:rFonts w:ascii="ＭＳ ゴシック" w:eastAsia="ＭＳ ゴシック" w:hAnsi="ＭＳ ゴシック"/>
          <w:b/>
          <w:sz w:val="22"/>
          <w:szCs w:val="22"/>
        </w:rPr>
      </w:pPr>
      <w:r w:rsidRPr="004009A6">
        <w:rPr>
          <w:rFonts w:ascii="ＭＳ ゴシック" w:eastAsia="ＭＳ ゴシック" w:hAnsi="ＭＳ ゴシック" w:hint="eastAsia"/>
          <w:color w:val="000000"/>
          <w:sz w:val="22"/>
          <w:szCs w:val="22"/>
        </w:rPr>
        <w:t>当事者ではない利害関係人に対しては</w:t>
      </w:r>
      <w:r w:rsidRPr="004009A6">
        <w:rPr>
          <w:rFonts w:ascii="ＭＳ ゴシック" w:eastAsia="ＭＳ ゴシック" w:hAnsi="ＭＳ ゴシック" w:hint="eastAsia"/>
          <w:color w:val="000000"/>
          <w:sz w:val="22"/>
          <w:szCs w:val="22"/>
          <w:u w:val="single"/>
        </w:rPr>
        <w:t>原則非開示</w:t>
      </w:r>
      <w:r w:rsidRPr="004009A6">
        <w:rPr>
          <w:rFonts w:ascii="ＭＳ ゴシック" w:eastAsia="ＭＳ ゴシック" w:hAnsi="ＭＳ ゴシック" w:hint="eastAsia"/>
          <w:color w:val="000000"/>
          <w:sz w:val="22"/>
          <w:szCs w:val="22"/>
        </w:rPr>
        <w:t>ですが，例外的に</w:t>
      </w:r>
      <w:r w:rsidR="001F5F64" w:rsidRPr="004009A6">
        <w:rPr>
          <w:rFonts w:ascii="ＭＳ ゴシック" w:eastAsia="ＭＳ ゴシック" w:hAnsi="ＭＳ ゴシック" w:hint="eastAsia"/>
          <w:color w:val="000000"/>
          <w:sz w:val="22"/>
          <w:szCs w:val="22"/>
        </w:rPr>
        <w:t>裁判官が</w:t>
      </w:r>
      <w:r w:rsidRPr="004009A6">
        <w:rPr>
          <w:rFonts w:ascii="ＭＳ ゴシック" w:eastAsia="ＭＳ ゴシック" w:hAnsi="ＭＳ ゴシック" w:hint="eastAsia"/>
          <w:color w:val="000000"/>
          <w:sz w:val="22"/>
          <w:szCs w:val="22"/>
        </w:rPr>
        <w:t>閲覧・謄写請求を許可することがあります。重ねて非開示を強く求める書面</w:t>
      </w:r>
      <w:r w:rsidR="004061D8" w:rsidRPr="004009A6">
        <w:rPr>
          <w:rFonts w:ascii="ＭＳ ゴシック" w:eastAsia="ＭＳ ゴシック" w:hAnsi="ＭＳ ゴシック" w:hint="eastAsia"/>
          <w:color w:val="000000"/>
          <w:sz w:val="22"/>
          <w:szCs w:val="22"/>
        </w:rPr>
        <w:t>がある場合は，</w:t>
      </w:r>
      <w:r w:rsidR="004061D8" w:rsidRPr="004009A6">
        <w:rPr>
          <w:rFonts w:ascii="ＭＳ ゴシック" w:eastAsia="ＭＳ ゴシック" w:hAnsi="ＭＳ ゴシック" w:hint="eastAsia"/>
          <w:sz w:val="22"/>
          <w:szCs w:val="22"/>
        </w:rPr>
        <w:t>そ</w:t>
      </w:r>
      <w:r w:rsidR="001F5F64" w:rsidRPr="004009A6">
        <w:rPr>
          <w:rFonts w:ascii="ＭＳ ゴシック" w:eastAsia="ＭＳ ゴシック" w:hAnsi="ＭＳ ゴシック" w:hint="eastAsia"/>
          <w:sz w:val="22"/>
          <w:szCs w:val="22"/>
        </w:rPr>
        <w:t>れら</w:t>
      </w:r>
      <w:r w:rsidR="004061D8" w:rsidRPr="004009A6">
        <w:rPr>
          <w:rFonts w:ascii="ＭＳ ゴシック" w:eastAsia="ＭＳ ゴシック" w:hAnsi="ＭＳ ゴシック" w:hint="eastAsia"/>
          <w:sz w:val="22"/>
          <w:szCs w:val="22"/>
        </w:rPr>
        <w:t>の書面を本書面の下にステープラー（ホチキスなど）で留めて，</w:t>
      </w:r>
      <w:r w:rsidR="004061D8" w:rsidRPr="004009A6">
        <w:rPr>
          <w:rFonts w:ascii="ＭＳ ゴシック" w:eastAsia="ＭＳ ゴシック" w:hAnsi="ＭＳ ゴシック" w:hint="eastAsia"/>
          <w:sz w:val="22"/>
          <w:szCs w:val="22"/>
          <w:u w:val="wave"/>
        </w:rPr>
        <w:t>必ず一体にした状態で</w:t>
      </w:r>
      <w:r w:rsidR="004061D8" w:rsidRPr="004009A6">
        <w:rPr>
          <w:rFonts w:ascii="ＭＳ ゴシック" w:eastAsia="ＭＳ ゴシック" w:hAnsi="ＭＳ ゴシック" w:hint="eastAsia"/>
          <w:sz w:val="22"/>
          <w:szCs w:val="22"/>
        </w:rPr>
        <w:t>提出して</w:t>
      </w:r>
      <w:r w:rsidR="00344A35" w:rsidRPr="004009A6">
        <w:rPr>
          <w:rFonts w:ascii="ＭＳ ゴシック" w:eastAsia="ＭＳ ゴシック" w:hAnsi="ＭＳ ゴシック" w:hint="eastAsia"/>
          <w:sz w:val="22"/>
          <w:szCs w:val="22"/>
        </w:rPr>
        <w:t>くだ</w:t>
      </w:r>
      <w:r w:rsidR="004061D8" w:rsidRPr="004009A6">
        <w:rPr>
          <w:rFonts w:ascii="ＭＳ ゴシック" w:eastAsia="ＭＳ ゴシック" w:hAnsi="ＭＳ ゴシック" w:hint="eastAsia"/>
          <w:sz w:val="22"/>
          <w:szCs w:val="22"/>
        </w:rPr>
        <w:t>さい</w:t>
      </w:r>
      <w:r w:rsidR="00344A35" w:rsidRPr="004009A6">
        <w:rPr>
          <w:rFonts w:ascii="ＭＳ ゴシック" w:eastAsia="ＭＳ ゴシック" w:hAnsi="ＭＳ ゴシック" w:hint="eastAsia"/>
          <w:sz w:val="22"/>
          <w:szCs w:val="22"/>
        </w:rPr>
        <w:t>（既に提出している書面については日付や名称等で特定してください）</w:t>
      </w:r>
      <w:r w:rsidR="004A604B" w:rsidRPr="004009A6">
        <w:rPr>
          <w:rFonts w:ascii="ＭＳ ゴシック" w:eastAsia="ＭＳ ゴシック" w:hAnsi="ＭＳ ゴシック" w:hint="eastAsia"/>
          <w:sz w:val="22"/>
          <w:szCs w:val="22"/>
        </w:rPr>
        <w:t>。</w:t>
      </w:r>
    </w:p>
    <w:p w:rsidR="001F5F64" w:rsidRPr="004009A6" w:rsidRDefault="001F5F64" w:rsidP="00A6241A">
      <w:pPr>
        <w:pStyle w:val="a7"/>
        <w:numPr>
          <w:ilvl w:val="0"/>
          <w:numId w:val="1"/>
        </w:numPr>
        <w:rPr>
          <w:rFonts w:ascii="ＭＳ ゴシック" w:eastAsia="ＭＳ ゴシック" w:hAnsi="ＭＳ ゴシック"/>
          <w:b/>
          <w:sz w:val="22"/>
          <w:szCs w:val="22"/>
        </w:rPr>
      </w:pPr>
      <w:r w:rsidRPr="004009A6">
        <w:rPr>
          <w:rFonts w:ascii="ＭＳ ゴシック" w:eastAsia="ＭＳ ゴシック" w:hAnsi="ＭＳ ゴシック" w:hint="eastAsia"/>
          <w:sz w:val="22"/>
          <w:szCs w:val="22"/>
        </w:rPr>
        <w:t>本書面を提出した場合でも，裁判官の判断で</w:t>
      </w:r>
      <w:r w:rsidR="00626757" w:rsidRPr="004009A6">
        <w:rPr>
          <w:rFonts w:ascii="ＭＳ ゴシック" w:eastAsia="ＭＳ ゴシック" w:hAnsi="ＭＳ ゴシック" w:hint="eastAsia"/>
          <w:sz w:val="22"/>
          <w:szCs w:val="22"/>
        </w:rPr>
        <w:t>許可</w:t>
      </w:r>
      <w:r w:rsidRPr="004009A6">
        <w:rPr>
          <w:rFonts w:ascii="ＭＳ ゴシック" w:eastAsia="ＭＳ ゴシック" w:hAnsi="ＭＳ ゴシック" w:hint="eastAsia"/>
          <w:sz w:val="22"/>
          <w:szCs w:val="22"/>
        </w:rPr>
        <w:t>することがあります。</w:t>
      </w:r>
    </w:p>
    <w:p w:rsidR="004A604B" w:rsidRPr="004009A6" w:rsidRDefault="004A604B" w:rsidP="00A6241A">
      <w:pPr>
        <w:pStyle w:val="a7"/>
        <w:numPr>
          <w:ilvl w:val="0"/>
          <w:numId w:val="1"/>
        </w:numPr>
        <w:rPr>
          <w:rFonts w:ascii="ＭＳ ゴシック" w:eastAsia="ＭＳ ゴシック" w:hAnsi="ＭＳ ゴシック"/>
          <w:sz w:val="22"/>
          <w:szCs w:val="22"/>
        </w:rPr>
      </w:pPr>
      <w:r w:rsidRPr="004009A6">
        <w:rPr>
          <w:rFonts w:ascii="ＭＳ ゴシック" w:eastAsia="ＭＳ ゴシック" w:hAnsi="ＭＳ ゴシック" w:hint="eastAsia"/>
          <w:sz w:val="22"/>
          <w:szCs w:val="22"/>
        </w:rPr>
        <w:t>書面の内容の一部分について非開示を希望する場合は該当部分をマーカー等で色付けしてください</w:t>
      </w:r>
      <w:r w:rsidR="00645A50" w:rsidRPr="004009A6">
        <w:rPr>
          <w:rFonts w:ascii="ＭＳ ゴシック" w:eastAsia="ＭＳ ゴシック" w:hAnsi="ＭＳ ゴシック" w:hint="eastAsia"/>
          <w:sz w:val="22"/>
          <w:szCs w:val="22"/>
        </w:rPr>
        <w:t>（既に提出している書面については本書面に該当部分を明記してください）</w:t>
      </w:r>
      <w:r w:rsidRPr="004009A6">
        <w:rPr>
          <w:rFonts w:ascii="ＭＳ ゴシック" w:eastAsia="ＭＳ ゴシック" w:hAnsi="ＭＳ ゴシック" w:hint="eastAsia"/>
          <w:sz w:val="22"/>
          <w:szCs w:val="22"/>
        </w:rPr>
        <w:t>。</w:t>
      </w:r>
    </w:p>
    <w:p w:rsidR="00433AB5" w:rsidRPr="004009A6" w:rsidRDefault="004061D8" w:rsidP="00A6241A">
      <w:pPr>
        <w:pStyle w:val="a7"/>
        <w:numPr>
          <w:ilvl w:val="0"/>
          <w:numId w:val="1"/>
        </w:numPr>
        <w:rPr>
          <w:rFonts w:ascii="ＭＳ ゴシック" w:eastAsia="ＭＳ ゴシック" w:hAnsi="ＭＳ ゴシック"/>
          <w:b/>
          <w:sz w:val="22"/>
          <w:szCs w:val="22"/>
        </w:rPr>
      </w:pPr>
      <w:r w:rsidRPr="004009A6">
        <w:rPr>
          <w:rFonts w:ascii="ＭＳ ゴシック" w:eastAsia="ＭＳ ゴシック" w:hAnsi="ＭＳ ゴシック" w:hint="eastAsia"/>
          <w:sz w:val="22"/>
          <w:szCs w:val="22"/>
        </w:rPr>
        <w:t>非開示の希望がない場合，本書面</w:t>
      </w:r>
      <w:r w:rsidR="0095458C" w:rsidRPr="004009A6">
        <w:rPr>
          <w:rFonts w:ascii="ＭＳ ゴシック" w:eastAsia="ＭＳ ゴシック" w:hAnsi="ＭＳ ゴシック" w:hint="eastAsia"/>
          <w:sz w:val="22"/>
          <w:szCs w:val="22"/>
        </w:rPr>
        <w:t>の</w:t>
      </w:r>
      <w:r w:rsidRPr="004009A6">
        <w:rPr>
          <w:rFonts w:ascii="ＭＳ ゴシック" w:eastAsia="ＭＳ ゴシック" w:hAnsi="ＭＳ ゴシック" w:hint="eastAsia"/>
          <w:sz w:val="22"/>
          <w:szCs w:val="22"/>
        </w:rPr>
        <w:t>提出</w:t>
      </w:r>
      <w:r w:rsidR="0095458C" w:rsidRPr="004009A6">
        <w:rPr>
          <w:rFonts w:ascii="ＭＳ ゴシック" w:eastAsia="ＭＳ ゴシック" w:hAnsi="ＭＳ ゴシック" w:hint="eastAsia"/>
          <w:sz w:val="22"/>
          <w:szCs w:val="22"/>
        </w:rPr>
        <w:t>は</w:t>
      </w:r>
      <w:r w:rsidRPr="004009A6">
        <w:rPr>
          <w:rFonts w:ascii="ＭＳ ゴシック" w:eastAsia="ＭＳ ゴシック" w:hAnsi="ＭＳ ゴシック" w:hint="eastAsia"/>
          <w:sz w:val="22"/>
          <w:szCs w:val="22"/>
        </w:rPr>
        <w:t>不要です。</w:t>
      </w:r>
    </w:p>
    <w:p w:rsidR="004009A6" w:rsidRPr="004009A6" w:rsidRDefault="004009A6" w:rsidP="00A6241A">
      <w:pPr>
        <w:pStyle w:val="a7"/>
        <w:numPr>
          <w:ilvl w:val="0"/>
          <w:numId w:val="1"/>
        </w:numPr>
        <w:rPr>
          <w:rFonts w:ascii="ＭＳ ゴシック" w:eastAsia="ＭＳ ゴシック" w:hAnsi="ＭＳ ゴシック"/>
          <w:b/>
          <w:sz w:val="22"/>
          <w:szCs w:val="22"/>
        </w:rPr>
      </w:pPr>
      <w:r w:rsidRPr="004009A6">
        <w:rPr>
          <w:rFonts w:ascii="ＭＳ ゴシック" w:eastAsia="ＭＳ ゴシック" w:hAnsi="ＭＳ ゴシック" w:hint="eastAsia"/>
          <w:sz w:val="22"/>
          <w:szCs w:val="22"/>
        </w:rPr>
        <w:t>非開示を希望する理由がなくなった場合は，裁判所に対し撤回のご連絡をお願いします。</w:t>
      </w:r>
    </w:p>
    <w:sectPr w:rsidR="004009A6" w:rsidRPr="004009A6" w:rsidSect="002A3CB3">
      <w:footerReference w:type="default" r:id="rId8"/>
      <w:type w:val="continuous"/>
      <w:pgSz w:w="11906" w:h="16838" w:code="9"/>
      <w:pgMar w:top="1134" w:right="851" w:bottom="567" w:left="1701" w:header="851" w:footer="454" w:gutter="0"/>
      <w:pgNumType w:start="1"/>
      <w:cols w:space="720"/>
      <w:noEndnote/>
      <w:docGrid w:type="linesAndChars" w:linePitch="424"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55E" w:rsidRDefault="0045755E">
      <w:r>
        <w:separator/>
      </w:r>
    </w:p>
  </w:endnote>
  <w:endnote w:type="continuationSeparator" w:id="0">
    <w:p w:rsidR="0045755E" w:rsidRDefault="0045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平成ゴシック体W5">
    <w:altName w:val="ＭＳ 明朝"/>
    <w:charset w:val="80"/>
    <w:family w:val="auto"/>
    <w:pitch w:val="fixed"/>
    <w:sig w:usb0="00000000"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3A4" w:rsidRPr="000E73A4" w:rsidRDefault="000E73A4" w:rsidP="000E73A4">
    <w:pPr>
      <w:pStyle w:val="a8"/>
      <w:jc w:val="right"/>
      <w:rPr>
        <w:rFonts w:ascii="游ゴシック" w:eastAsia="游ゴシック" w:hAnsi="游ゴシック"/>
        <w:sz w:val="18"/>
        <w:szCs w:val="18"/>
      </w:rPr>
    </w:pPr>
    <w:r w:rsidRPr="000E73A4">
      <w:rPr>
        <w:rFonts w:ascii="游ゴシック" w:eastAsia="游ゴシック" w:hAnsi="游ゴシック" w:hint="eastAsia"/>
        <w:sz w:val="18"/>
        <w:szCs w:val="18"/>
      </w:rPr>
      <w:t>(</w:t>
    </w:r>
    <w:r>
      <w:rPr>
        <w:rFonts w:ascii="游ゴシック" w:eastAsia="游ゴシック" w:hAnsi="游ゴシック" w:hint="eastAsia"/>
        <w:sz w:val="18"/>
        <w:szCs w:val="18"/>
      </w:rPr>
      <w:t>R041001</w:t>
    </w:r>
    <w:r w:rsidRPr="000E73A4">
      <w:rPr>
        <w:rFonts w:ascii="游ゴシック" w:eastAsia="游ゴシック" w:hAnsi="游ゴシック"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55E" w:rsidRDefault="0045755E">
      <w:r>
        <w:rPr>
          <w:rFonts w:hAnsi="Times New Roman" w:cs="Times New Roman"/>
          <w:sz w:val="2"/>
          <w:szCs w:val="2"/>
        </w:rPr>
        <w:continuationSeparator/>
      </w:r>
    </w:p>
  </w:footnote>
  <w:footnote w:type="continuationSeparator" w:id="0">
    <w:p w:rsidR="0045755E" w:rsidRDefault="00457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93673"/>
    <w:multiLevelType w:val="hybridMultilevel"/>
    <w:tmpl w:val="72BC2D18"/>
    <w:lvl w:ilvl="0" w:tplc="6A50F636">
      <w:numFmt w:val="bullet"/>
      <w:lvlText w:val="＊"/>
      <w:lvlJc w:val="left"/>
      <w:pPr>
        <w:tabs>
          <w:tab w:val="num" w:pos="360"/>
        </w:tabs>
        <w:ind w:left="360" w:hanging="360"/>
      </w:pPr>
      <w:rPr>
        <w:rFonts w:ascii="ＭＳ ゴシック" w:eastAsia="ＭＳ ゴシック" w:hAnsi="ＭＳ ゴシック" w:cs="ＭＳ 明朝" w:hint="eastAsia"/>
        <w:lang w:val="en-US"/>
      </w:rPr>
    </w:lvl>
    <w:lvl w:ilvl="1" w:tplc="23B06922">
      <w:numFmt w:val="bullet"/>
      <w:lvlText w:val="※"/>
      <w:lvlJc w:val="left"/>
      <w:pPr>
        <w:tabs>
          <w:tab w:val="num" w:pos="780"/>
        </w:tabs>
        <w:ind w:left="780" w:hanging="360"/>
      </w:pPr>
      <w:rPr>
        <w:rFonts w:ascii="ＭＳ ゴシック" w:eastAsia="ＭＳ ゴシック" w:hAnsi="ＭＳ ゴシック"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212"/>
  <w:displayHorizontalDrawingGridEvery w:val="0"/>
  <w:displayVerticalDrawingGridEvery w:val="2"/>
  <w:doNotShadeFormData/>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89"/>
    <w:rsid w:val="000029F5"/>
    <w:rsid w:val="00010BCE"/>
    <w:rsid w:val="00013433"/>
    <w:rsid w:val="00021231"/>
    <w:rsid w:val="00050E1B"/>
    <w:rsid w:val="00067C81"/>
    <w:rsid w:val="000763EF"/>
    <w:rsid w:val="000A01A4"/>
    <w:rsid w:val="000B4894"/>
    <w:rsid w:val="000D3D9A"/>
    <w:rsid w:val="000E320D"/>
    <w:rsid w:val="000E73A4"/>
    <w:rsid w:val="000F3E58"/>
    <w:rsid w:val="0010080E"/>
    <w:rsid w:val="00117CD0"/>
    <w:rsid w:val="0014776C"/>
    <w:rsid w:val="00153DD0"/>
    <w:rsid w:val="00154214"/>
    <w:rsid w:val="00154E0E"/>
    <w:rsid w:val="0017044A"/>
    <w:rsid w:val="00171D7E"/>
    <w:rsid w:val="001A0CD9"/>
    <w:rsid w:val="001B44B0"/>
    <w:rsid w:val="001D5481"/>
    <w:rsid w:val="001E02C2"/>
    <w:rsid w:val="001E5F2F"/>
    <w:rsid w:val="001F48CE"/>
    <w:rsid w:val="001F5F64"/>
    <w:rsid w:val="001F6A12"/>
    <w:rsid w:val="002161AB"/>
    <w:rsid w:val="00222FF9"/>
    <w:rsid w:val="00230A71"/>
    <w:rsid w:val="002327AE"/>
    <w:rsid w:val="00257504"/>
    <w:rsid w:val="002757FB"/>
    <w:rsid w:val="00283126"/>
    <w:rsid w:val="002A3CB3"/>
    <w:rsid w:val="002B130D"/>
    <w:rsid w:val="002E3FDE"/>
    <w:rsid w:val="002F3ABA"/>
    <w:rsid w:val="002F4D86"/>
    <w:rsid w:val="002F5404"/>
    <w:rsid w:val="003129BC"/>
    <w:rsid w:val="003220C2"/>
    <w:rsid w:val="00330463"/>
    <w:rsid w:val="00342DBF"/>
    <w:rsid w:val="00344A35"/>
    <w:rsid w:val="00346D90"/>
    <w:rsid w:val="00354F38"/>
    <w:rsid w:val="003A21EB"/>
    <w:rsid w:val="003A64A3"/>
    <w:rsid w:val="003A7BA2"/>
    <w:rsid w:val="003C7678"/>
    <w:rsid w:val="003E6D81"/>
    <w:rsid w:val="003F2593"/>
    <w:rsid w:val="004001F8"/>
    <w:rsid w:val="004009A6"/>
    <w:rsid w:val="004061D8"/>
    <w:rsid w:val="004117CD"/>
    <w:rsid w:val="0041653E"/>
    <w:rsid w:val="00421002"/>
    <w:rsid w:val="00433AB5"/>
    <w:rsid w:val="0045755E"/>
    <w:rsid w:val="00486ED6"/>
    <w:rsid w:val="004910E9"/>
    <w:rsid w:val="004A3DFA"/>
    <w:rsid w:val="004A3EA1"/>
    <w:rsid w:val="004A3FD1"/>
    <w:rsid w:val="004A604B"/>
    <w:rsid w:val="004B6C1F"/>
    <w:rsid w:val="004F02CE"/>
    <w:rsid w:val="00502ABC"/>
    <w:rsid w:val="0050466D"/>
    <w:rsid w:val="00511556"/>
    <w:rsid w:val="00522E2D"/>
    <w:rsid w:val="00527F8C"/>
    <w:rsid w:val="005344FA"/>
    <w:rsid w:val="00536B6B"/>
    <w:rsid w:val="00580EC4"/>
    <w:rsid w:val="0058309C"/>
    <w:rsid w:val="005927DA"/>
    <w:rsid w:val="005936EB"/>
    <w:rsid w:val="005B5337"/>
    <w:rsid w:val="005D64E7"/>
    <w:rsid w:val="005D74D9"/>
    <w:rsid w:val="005E049E"/>
    <w:rsid w:val="005E3D15"/>
    <w:rsid w:val="00600517"/>
    <w:rsid w:val="006038B7"/>
    <w:rsid w:val="00617718"/>
    <w:rsid w:val="00626757"/>
    <w:rsid w:val="006317D4"/>
    <w:rsid w:val="00634F97"/>
    <w:rsid w:val="00645A50"/>
    <w:rsid w:val="0068752C"/>
    <w:rsid w:val="006B3E00"/>
    <w:rsid w:val="006C2A5D"/>
    <w:rsid w:val="007106D8"/>
    <w:rsid w:val="007114AA"/>
    <w:rsid w:val="00735727"/>
    <w:rsid w:val="0074426B"/>
    <w:rsid w:val="00754EEB"/>
    <w:rsid w:val="00774151"/>
    <w:rsid w:val="007823F1"/>
    <w:rsid w:val="00784AD7"/>
    <w:rsid w:val="00785CB8"/>
    <w:rsid w:val="00791898"/>
    <w:rsid w:val="00794D54"/>
    <w:rsid w:val="007A55AB"/>
    <w:rsid w:val="007C7852"/>
    <w:rsid w:val="007D21E9"/>
    <w:rsid w:val="007D5E6E"/>
    <w:rsid w:val="007E18DB"/>
    <w:rsid w:val="007E2409"/>
    <w:rsid w:val="00806609"/>
    <w:rsid w:val="00814BA0"/>
    <w:rsid w:val="00825A98"/>
    <w:rsid w:val="00831E3F"/>
    <w:rsid w:val="00852ED5"/>
    <w:rsid w:val="008968E4"/>
    <w:rsid w:val="008A0F9A"/>
    <w:rsid w:val="008D0585"/>
    <w:rsid w:val="008F09BA"/>
    <w:rsid w:val="009309D2"/>
    <w:rsid w:val="009319EA"/>
    <w:rsid w:val="009321D3"/>
    <w:rsid w:val="00944F27"/>
    <w:rsid w:val="0095458C"/>
    <w:rsid w:val="00966139"/>
    <w:rsid w:val="009812DF"/>
    <w:rsid w:val="0099507D"/>
    <w:rsid w:val="009A0727"/>
    <w:rsid w:val="009A443D"/>
    <w:rsid w:val="009C2868"/>
    <w:rsid w:val="009D1811"/>
    <w:rsid w:val="009D633B"/>
    <w:rsid w:val="009E449B"/>
    <w:rsid w:val="009E5C1A"/>
    <w:rsid w:val="009F4A3B"/>
    <w:rsid w:val="00A25C9F"/>
    <w:rsid w:val="00A620A9"/>
    <w:rsid w:val="00A6241A"/>
    <w:rsid w:val="00A63B82"/>
    <w:rsid w:val="00A9787D"/>
    <w:rsid w:val="00AC417F"/>
    <w:rsid w:val="00B14E32"/>
    <w:rsid w:val="00B506D8"/>
    <w:rsid w:val="00B579EC"/>
    <w:rsid w:val="00B71FCA"/>
    <w:rsid w:val="00B82803"/>
    <w:rsid w:val="00BC431E"/>
    <w:rsid w:val="00BC4881"/>
    <w:rsid w:val="00BC747D"/>
    <w:rsid w:val="00BF4038"/>
    <w:rsid w:val="00C03F75"/>
    <w:rsid w:val="00C20092"/>
    <w:rsid w:val="00C41968"/>
    <w:rsid w:val="00C45C5D"/>
    <w:rsid w:val="00C754A1"/>
    <w:rsid w:val="00C76CDA"/>
    <w:rsid w:val="00C77A1B"/>
    <w:rsid w:val="00C9140A"/>
    <w:rsid w:val="00C921C2"/>
    <w:rsid w:val="00CA0847"/>
    <w:rsid w:val="00CB1343"/>
    <w:rsid w:val="00CB6B59"/>
    <w:rsid w:val="00CC44EF"/>
    <w:rsid w:val="00CC5A6A"/>
    <w:rsid w:val="00CE0889"/>
    <w:rsid w:val="00CE7218"/>
    <w:rsid w:val="00CF42A3"/>
    <w:rsid w:val="00CF7C9F"/>
    <w:rsid w:val="00D054E4"/>
    <w:rsid w:val="00D21EDE"/>
    <w:rsid w:val="00D33637"/>
    <w:rsid w:val="00D374EE"/>
    <w:rsid w:val="00D409A6"/>
    <w:rsid w:val="00DB486F"/>
    <w:rsid w:val="00DC0A31"/>
    <w:rsid w:val="00DC5C1F"/>
    <w:rsid w:val="00DD3109"/>
    <w:rsid w:val="00DE2132"/>
    <w:rsid w:val="00DE6731"/>
    <w:rsid w:val="00DE7C0C"/>
    <w:rsid w:val="00DE7C7B"/>
    <w:rsid w:val="00E04A36"/>
    <w:rsid w:val="00E21CF5"/>
    <w:rsid w:val="00E36006"/>
    <w:rsid w:val="00E42C5C"/>
    <w:rsid w:val="00E60FBF"/>
    <w:rsid w:val="00E617D4"/>
    <w:rsid w:val="00E811B2"/>
    <w:rsid w:val="00EA7D51"/>
    <w:rsid w:val="00EB290D"/>
    <w:rsid w:val="00ED042E"/>
    <w:rsid w:val="00ED252F"/>
    <w:rsid w:val="00EF24A1"/>
    <w:rsid w:val="00F0692B"/>
    <w:rsid w:val="00F412B4"/>
    <w:rsid w:val="00F52624"/>
    <w:rsid w:val="00F61B2E"/>
    <w:rsid w:val="00F75705"/>
    <w:rsid w:val="00F838C9"/>
    <w:rsid w:val="00F96A3F"/>
    <w:rsid w:val="00FB3C1F"/>
    <w:rsid w:val="00FB6A7D"/>
    <w:rsid w:val="00FC2473"/>
    <w:rsid w:val="00FD4FE0"/>
    <w:rsid w:val="00FE4A93"/>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CE0C087-350F-49E2-97FD-A5D2443D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7FB"/>
    <w:pPr>
      <w:widowControl w:val="0"/>
      <w:autoSpaceDE w:val="0"/>
      <w:autoSpaceDN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02C2"/>
    <w:rPr>
      <w:rFonts w:ascii="Arial" w:eastAsia="ＭＳ ゴシック" w:hAnsi="Arial" w:cs="Times New Roman"/>
      <w:sz w:val="18"/>
      <w:szCs w:val="18"/>
    </w:rPr>
  </w:style>
  <w:style w:type="character" w:styleId="a4">
    <w:name w:val="annotation reference"/>
    <w:basedOn w:val="a0"/>
    <w:semiHidden/>
    <w:rsid w:val="007106D8"/>
    <w:rPr>
      <w:sz w:val="18"/>
      <w:szCs w:val="18"/>
    </w:rPr>
  </w:style>
  <w:style w:type="paragraph" w:styleId="a5">
    <w:name w:val="annotation text"/>
    <w:basedOn w:val="a"/>
    <w:semiHidden/>
    <w:rsid w:val="007106D8"/>
    <w:pPr>
      <w:jc w:val="left"/>
    </w:pPr>
  </w:style>
  <w:style w:type="paragraph" w:styleId="a6">
    <w:name w:val="annotation subject"/>
    <w:basedOn w:val="a5"/>
    <w:next w:val="a5"/>
    <w:semiHidden/>
    <w:rsid w:val="007106D8"/>
    <w:rPr>
      <w:b/>
      <w:bCs/>
    </w:rPr>
  </w:style>
  <w:style w:type="paragraph" w:styleId="a7">
    <w:name w:val="header"/>
    <w:basedOn w:val="a"/>
    <w:rsid w:val="00171D7E"/>
    <w:pPr>
      <w:tabs>
        <w:tab w:val="center" w:pos="4252"/>
        <w:tab w:val="right" w:pos="8504"/>
      </w:tabs>
      <w:snapToGrid w:val="0"/>
    </w:pPr>
  </w:style>
  <w:style w:type="paragraph" w:styleId="a8">
    <w:name w:val="footer"/>
    <w:basedOn w:val="a"/>
    <w:link w:val="a9"/>
    <w:uiPriority w:val="99"/>
    <w:rsid w:val="00171D7E"/>
    <w:pPr>
      <w:tabs>
        <w:tab w:val="center" w:pos="4252"/>
        <w:tab w:val="right" w:pos="8504"/>
      </w:tabs>
      <w:snapToGrid w:val="0"/>
    </w:pPr>
  </w:style>
  <w:style w:type="paragraph" w:styleId="aa">
    <w:name w:val="footnote text"/>
    <w:basedOn w:val="a"/>
    <w:link w:val="ab"/>
    <w:semiHidden/>
    <w:unhideWhenUsed/>
    <w:rsid w:val="00DD3109"/>
    <w:pPr>
      <w:snapToGrid w:val="0"/>
      <w:jc w:val="left"/>
    </w:pPr>
  </w:style>
  <w:style w:type="character" w:customStyle="1" w:styleId="ab">
    <w:name w:val="脚注文字列 (文字)"/>
    <w:basedOn w:val="a0"/>
    <w:link w:val="aa"/>
    <w:semiHidden/>
    <w:rsid w:val="00DD3109"/>
    <w:rPr>
      <w:rFonts w:ascii="ＭＳ 明朝" w:hAnsi="ＭＳ 明朝" w:cs="ＭＳ 明朝"/>
      <w:sz w:val="24"/>
      <w:szCs w:val="24"/>
    </w:rPr>
  </w:style>
  <w:style w:type="character" w:styleId="ac">
    <w:name w:val="footnote reference"/>
    <w:basedOn w:val="a0"/>
    <w:semiHidden/>
    <w:unhideWhenUsed/>
    <w:rsid w:val="00DD3109"/>
    <w:rPr>
      <w:vertAlign w:val="superscript"/>
    </w:rPr>
  </w:style>
  <w:style w:type="character" w:customStyle="1" w:styleId="a9">
    <w:name w:val="フッター (文字)"/>
    <w:basedOn w:val="a0"/>
    <w:link w:val="a8"/>
    <w:uiPriority w:val="99"/>
    <w:rsid w:val="000E73A4"/>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D4215-968E-4CF6-A4A7-4F2F5197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509</Words>
  <Characters>410</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最高裁○○第000100号</vt:lpstr>
      <vt:lpstr>最高裁○○第000100号　　</vt:lpstr>
    </vt:vector>
  </TitlesOfParts>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2019-03-18T01:48:00Z</cp:lastPrinted>
  <dcterms:created xsi:type="dcterms:W3CDTF">2018-01-31T05:43:00Z</dcterms:created>
  <dcterms:modified xsi:type="dcterms:W3CDTF">2022-09-29T05:50:00Z</dcterms:modified>
</cp:coreProperties>
</file>