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1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288"/>
        <w:gridCol w:w="832"/>
        <w:gridCol w:w="208"/>
        <w:gridCol w:w="5616"/>
      </w:tblGrid>
      <w:tr w:rsidR="00094D82" w:rsidTr="00920C1A">
        <w:trPr>
          <w:cantSplit/>
          <w:trHeight w:hRule="exact" w:val="1175"/>
        </w:trPr>
        <w:tc>
          <w:tcPr>
            <w:tcW w:w="31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94D82" w:rsidRDefault="00094D82">
            <w:pPr>
              <w:pStyle w:val="a3"/>
              <w:spacing w:before="115" w:line="240" w:lineRule="exact"/>
              <w:rPr>
                <w:spacing w:val="0"/>
              </w:rPr>
            </w:pPr>
            <w:bookmarkStart w:id="0" w:name="_GoBack"/>
            <w:bookmarkEnd w:id="0"/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eastAsia="Times New Roman" w:cs="Times New Roman"/>
                <w:spacing w:val="0"/>
              </w:rPr>
              <w:t xml:space="preserve">             </w:t>
            </w:r>
            <w:r>
              <w:rPr>
                <w:rFonts w:ascii="ＭＳ 明朝" w:hAnsi="ＭＳ 明朝" w:hint="eastAsia"/>
              </w:rPr>
              <w:t xml:space="preserve">　　　　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 w:rsidR="00DA50E6">
              <w:rPr>
                <w:rFonts w:asciiTheme="minorEastAsia" w:eastAsiaTheme="minorEastAsia" w:hAnsiTheme="minorEastAsia" w:cs="Times New Roman" w:hint="eastAsia"/>
                <w:spacing w:val="0"/>
              </w:rPr>
              <w:t xml:space="preserve">　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sz w:val="14"/>
                <w:szCs w:val="14"/>
              </w:rPr>
              <w:t>受付印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094D82" w:rsidRPr="00396366" w:rsidRDefault="00094D82">
            <w:pPr>
              <w:pStyle w:val="a3"/>
              <w:spacing w:before="115" w:line="240" w:lineRule="exact"/>
              <w:rPr>
                <w:b/>
                <w:spacing w:val="0"/>
              </w:rPr>
            </w:pPr>
          </w:p>
        </w:tc>
        <w:tc>
          <w:tcPr>
            <w:tcW w:w="561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D564F" w:rsidRPr="00BA7127" w:rsidRDefault="002D564F" w:rsidP="002D564F">
            <w:pPr>
              <w:pStyle w:val="a3"/>
              <w:spacing w:before="115" w:line="240" w:lineRule="exact"/>
              <w:rPr>
                <w:rFonts w:eastAsia="Times New Roman" w:cs="Times New Roman"/>
                <w:spacing w:val="0"/>
              </w:rPr>
            </w:pPr>
            <w:r w:rsidRPr="00BA7127">
              <w:rPr>
                <w:rFonts w:ascii="ＭＳ 明朝" w:hAnsi="ＭＳ 明朝" w:hint="eastAsia"/>
              </w:rPr>
              <w:t>（</w:t>
            </w:r>
            <w:r w:rsidR="00766CA1" w:rsidRPr="00BA7127">
              <w:rPr>
                <w:rFonts w:asciiTheme="minorEastAsia" w:eastAsiaTheme="minorEastAsia" w:hAnsiTheme="minorEastAsia" w:cs="Times New Roman" w:hint="eastAsia"/>
                <w:spacing w:val="0"/>
              </w:rPr>
              <w:t>□</w:t>
            </w:r>
            <w:r w:rsidRPr="00BA7127">
              <w:rPr>
                <w:rFonts w:ascii="ＭＳ 明朝" w:hAnsi="ＭＳ 明朝" w:hint="eastAsia"/>
              </w:rPr>
              <w:t>保佐人・</w:t>
            </w:r>
            <w:r w:rsidR="00766CA1" w:rsidRPr="00BA7127">
              <w:rPr>
                <w:rFonts w:asciiTheme="minorEastAsia" w:eastAsiaTheme="minorEastAsia" w:hAnsiTheme="minorEastAsia" w:cs="Times New Roman" w:hint="eastAsia"/>
                <w:spacing w:val="0"/>
              </w:rPr>
              <w:t>□</w:t>
            </w:r>
            <w:r w:rsidRPr="00BA7127">
              <w:rPr>
                <w:rFonts w:ascii="ＭＳ 明朝" w:hAnsi="ＭＳ 明朝" w:hint="eastAsia"/>
              </w:rPr>
              <w:t>補助人）</w:t>
            </w:r>
          </w:p>
          <w:p w:rsidR="00094D82" w:rsidRPr="00BA7127" w:rsidRDefault="002D564F" w:rsidP="002D564F">
            <w:pPr>
              <w:pStyle w:val="a3"/>
              <w:spacing w:line="240" w:lineRule="exact"/>
              <w:ind w:firstLineChars="50" w:firstLine="105"/>
              <w:rPr>
                <w:spacing w:val="0"/>
              </w:rPr>
            </w:pPr>
            <w:r w:rsidRPr="00BA7127">
              <w:rPr>
                <w:rFonts w:asciiTheme="minorEastAsia" w:eastAsiaTheme="minorEastAsia" w:hAnsiTheme="minorEastAsia" w:cs="Times New Roman" w:hint="eastAsia"/>
                <w:spacing w:val="0"/>
              </w:rPr>
              <w:t>□ の</w:t>
            </w:r>
            <w:r w:rsidRPr="00BA7127">
              <w:rPr>
                <w:rFonts w:ascii="ＭＳ 明朝" w:hAnsi="ＭＳ 明朝" w:hint="eastAsia"/>
              </w:rPr>
              <w:t>同意を</w:t>
            </w:r>
            <w:r w:rsidR="00C71EAD" w:rsidRPr="00BA7127">
              <w:rPr>
                <w:rFonts w:ascii="ＭＳ 明朝" w:hAnsi="ＭＳ 明朝" w:hint="eastAsia"/>
              </w:rPr>
              <w:t>得なければならない</w:t>
            </w:r>
            <w:r w:rsidRPr="00BA7127">
              <w:rPr>
                <w:rFonts w:ascii="ＭＳ 明朝" w:hAnsi="ＭＳ 明朝" w:hint="eastAsia"/>
              </w:rPr>
              <w:t>行為を定める審判</w:t>
            </w:r>
          </w:p>
          <w:p w:rsidR="002D564F" w:rsidRPr="00BA7127" w:rsidRDefault="002D564F" w:rsidP="002D564F">
            <w:pPr>
              <w:pStyle w:val="a3"/>
              <w:spacing w:line="240" w:lineRule="exact"/>
              <w:ind w:firstLineChars="50" w:firstLine="105"/>
              <w:rPr>
                <w:rFonts w:ascii="ＭＳ 明朝" w:hAnsi="ＭＳ 明朝"/>
              </w:rPr>
            </w:pPr>
            <w:r w:rsidRPr="00BA7127">
              <w:rPr>
                <w:rFonts w:asciiTheme="minorEastAsia" w:eastAsiaTheme="minorEastAsia" w:hAnsiTheme="minorEastAsia" w:cs="Times New Roman" w:hint="eastAsia"/>
                <w:spacing w:val="0"/>
              </w:rPr>
              <w:t xml:space="preserve">□ </w:t>
            </w:r>
            <w:r w:rsidR="00094D82" w:rsidRPr="00BA7127">
              <w:rPr>
                <w:rFonts w:ascii="ＭＳ 明朝" w:hAnsi="ＭＳ 明朝" w:hint="eastAsia"/>
              </w:rPr>
              <w:t>に対する代理権</w:t>
            </w:r>
            <w:r w:rsidR="00C71EAD" w:rsidRPr="00BA7127">
              <w:rPr>
                <w:rFonts w:ascii="ＭＳ 明朝" w:hAnsi="ＭＳ 明朝" w:hint="eastAsia"/>
              </w:rPr>
              <w:t>の</w:t>
            </w:r>
            <w:r w:rsidR="00094D82" w:rsidRPr="00BA7127">
              <w:rPr>
                <w:rFonts w:ascii="ＭＳ 明朝" w:hAnsi="ＭＳ 明朝" w:hint="eastAsia"/>
              </w:rPr>
              <w:t>付与</w:t>
            </w:r>
            <w:r w:rsidRPr="00BA7127">
              <w:rPr>
                <w:rFonts w:ascii="ＭＳ 明朝" w:hAnsi="ＭＳ 明朝" w:hint="eastAsia"/>
              </w:rPr>
              <w:t>審判</w:t>
            </w:r>
          </w:p>
          <w:p w:rsidR="00094D82" w:rsidRPr="00396366" w:rsidRDefault="002D564F" w:rsidP="002D564F">
            <w:pPr>
              <w:pStyle w:val="a3"/>
              <w:spacing w:line="240" w:lineRule="exact"/>
              <w:ind w:firstLineChars="1250" w:firstLine="2600"/>
              <w:rPr>
                <w:b/>
                <w:spacing w:val="0"/>
              </w:rPr>
            </w:pPr>
            <w:r w:rsidRPr="00BA7127">
              <w:rPr>
                <w:rFonts w:ascii="ＭＳ 明朝" w:hAnsi="ＭＳ 明朝" w:hint="eastAsia"/>
              </w:rPr>
              <w:t xml:space="preserve">　　　　　　　　　　 申立書</w:t>
            </w:r>
          </w:p>
        </w:tc>
      </w:tr>
      <w:tr w:rsidR="00094D82">
        <w:trPr>
          <w:cantSplit/>
          <w:trHeight w:hRule="exact" w:val="218"/>
        </w:trPr>
        <w:tc>
          <w:tcPr>
            <w:tcW w:w="312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4D82" w:rsidRDefault="00094D8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8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4D82" w:rsidRDefault="00094D82">
            <w:pPr>
              <w:pStyle w:val="a3"/>
              <w:rPr>
                <w:spacing w:val="0"/>
              </w:rPr>
            </w:pPr>
          </w:p>
        </w:tc>
      </w:tr>
      <w:tr w:rsidR="00094D82" w:rsidTr="00471090">
        <w:trPr>
          <w:cantSplit/>
          <w:trHeight w:hRule="exact" w:val="1066"/>
        </w:trPr>
        <w:tc>
          <w:tcPr>
            <w:tcW w:w="312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4D82" w:rsidRDefault="00094D8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4D82" w:rsidRDefault="00094D82">
            <w:pPr>
              <w:pStyle w:val="a3"/>
              <w:spacing w:before="115"/>
              <w:rPr>
                <w:spacing w:val="0"/>
              </w:rPr>
            </w:pPr>
          </w:p>
        </w:tc>
        <w:tc>
          <w:tcPr>
            <w:tcW w:w="561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94D82" w:rsidRDefault="00094D82">
            <w:pPr>
              <w:pStyle w:val="a3"/>
              <w:spacing w:before="115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 w:rsidR="009E5273">
              <w:rPr>
                <w:rFonts w:ascii="ＭＳ 明朝" w:hAnsi="ＭＳ 明朝" w:hint="eastAsia"/>
                <w:spacing w:val="0"/>
                <w:sz w:val="14"/>
                <w:szCs w:val="14"/>
              </w:rPr>
              <w:t>（この欄に</w:t>
            </w:r>
            <w:r w:rsidR="00C07009">
              <w:rPr>
                <w:rFonts w:ascii="ＭＳ 明朝" w:hAnsi="ＭＳ 明朝" w:hint="eastAsia"/>
                <w:spacing w:val="0"/>
                <w:sz w:val="14"/>
                <w:szCs w:val="14"/>
              </w:rPr>
              <w:t>申立手数料として１件について８００円分の</w:t>
            </w:r>
            <w:r w:rsidR="009E5273">
              <w:rPr>
                <w:rFonts w:ascii="ＭＳ 明朝" w:hAnsi="ＭＳ 明朝" w:hint="eastAsia"/>
                <w:spacing w:val="0"/>
                <w:sz w:val="14"/>
                <w:szCs w:val="14"/>
              </w:rPr>
              <w:t>収入印紙</w:t>
            </w:r>
            <w:r>
              <w:rPr>
                <w:rFonts w:ascii="ＭＳ 明朝" w:hAnsi="ＭＳ 明朝" w:hint="eastAsia"/>
                <w:spacing w:val="0"/>
                <w:sz w:val="14"/>
                <w:szCs w:val="14"/>
              </w:rPr>
              <w:t>を</w:t>
            </w:r>
            <w:r w:rsidR="00C07009">
              <w:rPr>
                <w:rFonts w:ascii="ＭＳ 明朝" w:hAnsi="ＭＳ 明朝" w:hint="eastAsia"/>
                <w:spacing w:val="0"/>
                <w:sz w:val="14"/>
                <w:szCs w:val="14"/>
              </w:rPr>
              <w:t>貼ってください</w:t>
            </w:r>
            <w:r>
              <w:rPr>
                <w:rFonts w:ascii="ＭＳ 明朝" w:hAnsi="ＭＳ 明朝" w:hint="eastAsia"/>
                <w:spacing w:val="0"/>
                <w:sz w:val="14"/>
                <w:szCs w:val="14"/>
              </w:rPr>
              <w:t>。）</w:t>
            </w:r>
          </w:p>
          <w:p w:rsidR="00094D82" w:rsidRDefault="00094D82">
            <w:pPr>
              <w:pStyle w:val="a3"/>
              <w:rPr>
                <w:spacing w:val="0"/>
              </w:rPr>
            </w:pPr>
          </w:p>
          <w:p w:rsidR="00094D82" w:rsidRDefault="00094D82">
            <w:pPr>
              <w:pStyle w:val="a3"/>
              <w:rPr>
                <w:spacing w:val="0"/>
              </w:rPr>
            </w:pPr>
          </w:p>
          <w:p w:rsidR="00094D82" w:rsidRDefault="00094D82">
            <w:pPr>
              <w:pStyle w:val="a3"/>
              <w:rPr>
                <w:spacing w:val="0"/>
              </w:rPr>
            </w:pPr>
          </w:p>
          <w:p w:rsidR="009E5273" w:rsidRDefault="009E5273">
            <w:pPr>
              <w:pStyle w:val="a3"/>
              <w:rPr>
                <w:spacing w:val="0"/>
              </w:rPr>
            </w:pPr>
          </w:p>
          <w:p w:rsidR="00094D82" w:rsidRDefault="00094D82">
            <w:pPr>
              <w:pStyle w:val="a3"/>
              <w:rPr>
                <w:spacing w:val="0"/>
              </w:rPr>
            </w:pPr>
          </w:p>
          <w:p w:rsidR="00094D82" w:rsidRDefault="00094D82">
            <w:pPr>
              <w:pStyle w:val="a3"/>
              <w:rPr>
                <w:spacing w:val="0"/>
              </w:rPr>
            </w:pPr>
          </w:p>
          <w:p w:rsidR="00094D82" w:rsidRDefault="00094D82">
            <w:pPr>
              <w:pStyle w:val="a3"/>
              <w:rPr>
                <w:rFonts w:ascii="ＭＳ 明朝" w:hAnsi="ＭＳ 明朝"/>
                <w:spacing w:val="0"/>
                <w:sz w:val="14"/>
                <w:szCs w:val="14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eastAsia="Times New Roman" w:cs="Times New Roman"/>
                <w:spacing w:val="0"/>
              </w:rPr>
              <w:t xml:space="preserve">            </w:t>
            </w:r>
            <w:r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</w:t>
            </w:r>
            <w:r w:rsidR="00C07009">
              <w:rPr>
                <w:rFonts w:ascii="ＭＳ 明朝" w:hAnsi="ＭＳ 明朝" w:hint="eastAsia"/>
              </w:rPr>
              <w:t xml:space="preserve">　　　</w:t>
            </w:r>
            <w:r w:rsidR="00C07009">
              <w:rPr>
                <w:rFonts w:ascii="ＭＳ 明朝" w:hAnsi="ＭＳ 明朝" w:hint="eastAsia"/>
                <w:spacing w:val="0"/>
                <w:sz w:val="14"/>
                <w:szCs w:val="14"/>
              </w:rPr>
              <w:t>（貼った</w:t>
            </w:r>
            <w:r>
              <w:rPr>
                <w:rFonts w:ascii="ＭＳ 明朝" w:hAnsi="ＭＳ 明朝" w:hint="eastAsia"/>
                <w:spacing w:val="0"/>
                <w:sz w:val="14"/>
                <w:szCs w:val="14"/>
              </w:rPr>
              <w:t>印紙に押印しないでください。）</w:t>
            </w:r>
          </w:p>
          <w:p w:rsidR="00C07009" w:rsidRDefault="00C07009">
            <w:pPr>
              <w:pStyle w:val="a3"/>
              <w:rPr>
                <w:rFonts w:ascii="ＭＳ 明朝" w:hAnsi="ＭＳ 明朝"/>
                <w:spacing w:val="0"/>
                <w:sz w:val="14"/>
                <w:szCs w:val="14"/>
              </w:rPr>
            </w:pPr>
            <w:r>
              <w:rPr>
                <w:rFonts w:ascii="ＭＳ 明朝" w:hAnsi="ＭＳ 明朝" w:hint="eastAsia"/>
                <w:spacing w:val="0"/>
                <w:sz w:val="14"/>
                <w:szCs w:val="14"/>
              </w:rPr>
              <w:t>（注意）登記手数料としての収入印紙を納付する場合は</w:t>
            </w:r>
            <w:r w:rsidR="00313784">
              <w:rPr>
                <w:rFonts w:ascii="ＭＳ 明朝" w:hAnsi="ＭＳ 明朝" w:hint="eastAsia"/>
                <w:spacing w:val="0"/>
                <w:sz w:val="14"/>
                <w:szCs w:val="14"/>
              </w:rPr>
              <w:t>、</w:t>
            </w:r>
            <w:r>
              <w:rPr>
                <w:rFonts w:ascii="ＭＳ 明朝" w:hAnsi="ＭＳ 明朝" w:hint="eastAsia"/>
                <w:spacing w:val="0"/>
                <w:sz w:val="14"/>
                <w:szCs w:val="14"/>
              </w:rPr>
              <w:t>登記手数料としての収入印紙は</w:t>
            </w:r>
          </w:p>
          <w:p w:rsidR="00C07009" w:rsidRDefault="00C07009" w:rsidP="00C07009">
            <w:pPr>
              <w:pStyle w:val="a3"/>
              <w:ind w:firstLineChars="400" w:firstLine="560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14"/>
                <w:szCs w:val="14"/>
              </w:rPr>
              <w:t>貼らずにそのまま提出してください。</w:t>
            </w:r>
          </w:p>
        </w:tc>
      </w:tr>
      <w:tr w:rsidR="00094D82" w:rsidTr="00471090">
        <w:trPr>
          <w:cantSplit/>
          <w:trHeight w:hRule="exact" w:val="415"/>
        </w:trPr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D82" w:rsidRDefault="00094D82" w:rsidP="00F06486">
            <w:pPr>
              <w:pStyle w:val="a3"/>
              <w:spacing w:before="115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 w:rsidR="009D57D2">
              <w:rPr>
                <w:rFonts w:ascii="ＭＳ 明朝" w:hAnsi="ＭＳ 明朝" w:hint="eastAsia"/>
                <w:spacing w:val="0"/>
                <w:sz w:val="14"/>
                <w:szCs w:val="14"/>
              </w:rPr>
              <w:t xml:space="preserve">収 入 印 紙      </w:t>
            </w:r>
            <w:r>
              <w:rPr>
                <w:rFonts w:eastAsia="Times New Roman" w:cs="Times New Roman"/>
                <w:spacing w:val="0"/>
              </w:rPr>
              <w:t xml:space="preserve">   </w:t>
            </w:r>
            <w:r w:rsidR="00F06486">
              <w:rPr>
                <w:rFonts w:eastAsia="Times New Roman" w:cs="Times New Roman"/>
                <w:spacing w:val="0"/>
              </w:rPr>
              <w:t xml:space="preserve"> </w:t>
            </w:r>
            <w:r w:rsidR="00BA7127">
              <w:rPr>
                <w:rFonts w:ascii="ＭＳ 明朝" w:hAnsi="ＭＳ 明朝" w:hint="eastAsia"/>
              </w:rPr>
              <w:t xml:space="preserve">  </w:t>
            </w:r>
            <w:r>
              <w:rPr>
                <w:rFonts w:ascii="ＭＳ 明朝" w:hAnsi="ＭＳ 明朝" w:hint="eastAsia"/>
                <w:spacing w:val="0"/>
                <w:sz w:val="14"/>
                <w:szCs w:val="14"/>
              </w:rPr>
              <w:t>円</w:t>
            </w:r>
            <w:r w:rsidR="00F06486">
              <w:rPr>
                <w:rFonts w:ascii="ＭＳ 明朝" w:hAnsi="ＭＳ 明朝" w:hint="eastAsia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832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094D82" w:rsidRDefault="00094D82">
            <w:pPr>
              <w:pStyle w:val="a3"/>
              <w:spacing w:before="115"/>
              <w:rPr>
                <w:spacing w:val="0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4D82" w:rsidRDefault="00094D82">
            <w:pPr>
              <w:pStyle w:val="a3"/>
              <w:spacing w:before="115"/>
              <w:rPr>
                <w:spacing w:val="0"/>
              </w:rPr>
            </w:pPr>
          </w:p>
        </w:tc>
        <w:tc>
          <w:tcPr>
            <w:tcW w:w="56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4D82" w:rsidRDefault="00094D82">
            <w:pPr>
              <w:pStyle w:val="a3"/>
              <w:spacing w:before="115"/>
              <w:rPr>
                <w:spacing w:val="0"/>
              </w:rPr>
            </w:pPr>
          </w:p>
        </w:tc>
      </w:tr>
      <w:tr w:rsidR="00094D82" w:rsidTr="00471090">
        <w:trPr>
          <w:cantSplit/>
          <w:trHeight w:hRule="exact" w:val="422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D82" w:rsidRDefault="00094D82" w:rsidP="00BA7127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sz w:val="14"/>
                <w:szCs w:val="14"/>
              </w:rPr>
              <w:t>予納郵便切手</w:t>
            </w:r>
            <w:r w:rsidRPr="00F06486">
              <w:rPr>
                <w:rFonts w:eastAsia="Times New Roman" w:cs="Times New Roman"/>
                <w:spacing w:val="0"/>
                <w:sz w:val="14"/>
                <w:szCs w:val="14"/>
              </w:rPr>
              <w:t xml:space="preserve"> </w:t>
            </w:r>
            <w:r w:rsidR="009D57D2" w:rsidRPr="00F06486">
              <w:rPr>
                <w:rFonts w:asciiTheme="minorEastAsia" w:eastAsiaTheme="minorEastAsia" w:hAnsiTheme="minorEastAsia" w:cs="Times New Roman" w:hint="eastAsia"/>
                <w:spacing w:val="0"/>
                <w:sz w:val="14"/>
                <w:szCs w:val="14"/>
              </w:rPr>
              <w:t xml:space="preserve">　</w:t>
            </w:r>
            <w:r w:rsidR="00F06486">
              <w:rPr>
                <w:rFonts w:asciiTheme="minorEastAsia" w:eastAsiaTheme="minorEastAsia" w:hAnsiTheme="minorEastAsia" w:cs="Times New Roman" w:hint="eastAsia"/>
                <w:spacing w:val="0"/>
                <w:sz w:val="14"/>
                <w:szCs w:val="14"/>
              </w:rPr>
              <w:t xml:space="preserve">    </w:t>
            </w:r>
            <w:r w:rsidRPr="00F06486">
              <w:rPr>
                <w:rFonts w:eastAsia="Times New Roman" w:cs="Times New Roman"/>
                <w:spacing w:val="0"/>
                <w:sz w:val="14"/>
                <w:szCs w:val="14"/>
              </w:rPr>
              <w:t xml:space="preserve">  </w:t>
            </w:r>
            <w:r w:rsidR="009D57D2" w:rsidRPr="00F06486">
              <w:rPr>
                <w:rFonts w:eastAsia="Times New Roman" w:cs="Times New Roman"/>
                <w:spacing w:val="0"/>
                <w:sz w:val="14"/>
                <w:szCs w:val="14"/>
              </w:rPr>
              <w:t xml:space="preserve">   </w:t>
            </w:r>
            <w:r w:rsidRPr="00F06486">
              <w:rPr>
                <w:rFonts w:eastAsia="Times New Roman" w:cs="Times New Roman"/>
                <w:spacing w:val="0"/>
                <w:sz w:val="14"/>
                <w:szCs w:val="14"/>
              </w:rPr>
              <w:t xml:space="preserve"> </w:t>
            </w:r>
            <w:r w:rsidR="00BA7127" w:rsidRPr="00F06486">
              <w:rPr>
                <w:rFonts w:eastAsia="Times New Roman" w:cs="Times New Roman"/>
                <w:spacing w:val="0"/>
                <w:sz w:val="14"/>
                <w:szCs w:val="14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sz w:val="14"/>
                <w:szCs w:val="14"/>
              </w:rPr>
              <w:t>円</w:t>
            </w:r>
          </w:p>
        </w:tc>
        <w:tc>
          <w:tcPr>
            <w:tcW w:w="83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94D82" w:rsidRDefault="00094D82">
            <w:pPr>
              <w:pStyle w:val="a3"/>
              <w:rPr>
                <w:spacing w:val="0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4D82" w:rsidRDefault="00094D82">
            <w:pPr>
              <w:pStyle w:val="a3"/>
              <w:rPr>
                <w:spacing w:val="0"/>
              </w:rPr>
            </w:pPr>
          </w:p>
        </w:tc>
        <w:tc>
          <w:tcPr>
            <w:tcW w:w="56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4D82" w:rsidRDefault="00094D82">
            <w:pPr>
              <w:pStyle w:val="a3"/>
              <w:rPr>
                <w:spacing w:val="0"/>
              </w:rPr>
            </w:pPr>
          </w:p>
        </w:tc>
      </w:tr>
      <w:tr w:rsidR="00094D82" w:rsidTr="007520A4">
        <w:trPr>
          <w:cantSplit/>
          <w:trHeight w:hRule="exact" w:val="42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D82" w:rsidRDefault="00094D82" w:rsidP="00BA7127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sz w:val="14"/>
                <w:szCs w:val="14"/>
              </w:rPr>
              <w:t>予納収入印紙</w:t>
            </w:r>
            <w:r w:rsidR="00EB635B">
              <w:rPr>
                <w:rFonts w:ascii="ＭＳ 明朝" w:hAnsi="ＭＳ 明朝" w:hint="eastAsia"/>
                <w:spacing w:val="0"/>
                <w:sz w:val="14"/>
                <w:szCs w:val="14"/>
              </w:rPr>
              <w:t xml:space="preserve"> </w:t>
            </w:r>
            <w:r w:rsidR="00EB635B">
              <w:rPr>
                <w:rFonts w:eastAsia="Times New Roman" w:cs="Times New Roman"/>
                <w:spacing w:val="0"/>
              </w:rPr>
              <w:t xml:space="preserve">  </w:t>
            </w:r>
            <w:r w:rsidR="00BA7127">
              <w:rPr>
                <w:rFonts w:eastAsia="Times New Roman" w:cs="Times New Roman"/>
                <w:spacing w:val="0"/>
              </w:rPr>
              <w:t xml:space="preserve"> </w:t>
            </w:r>
            <w:r w:rsidR="00EB635B">
              <w:rPr>
                <w:rFonts w:asciiTheme="minorEastAsia" w:eastAsiaTheme="minorEastAsia" w:hAnsiTheme="minorEastAsia" w:cs="Times New Roman" w:hint="eastAsia"/>
                <w:spacing w:val="0"/>
              </w:rPr>
              <w:t>1,400</w:t>
            </w:r>
            <w:r w:rsidR="00BA7127" w:rsidRPr="005830A7">
              <w:rPr>
                <w:rFonts w:asciiTheme="minorEastAsia" w:eastAsiaTheme="minorEastAsia" w:hAnsiTheme="minorEastAsia" w:cs="Times New Roman"/>
                <w:spacing w:val="0"/>
                <w:sz w:val="14"/>
                <w:szCs w:val="14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sz w:val="14"/>
                <w:szCs w:val="14"/>
              </w:rPr>
              <w:t>円</w:t>
            </w:r>
          </w:p>
        </w:tc>
        <w:tc>
          <w:tcPr>
            <w:tcW w:w="83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94D82" w:rsidRDefault="00094D82">
            <w:pPr>
              <w:pStyle w:val="a3"/>
              <w:rPr>
                <w:spacing w:val="0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4D82" w:rsidRDefault="00094D82">
            <w:pPr>
              <w:pStyle w:val="a3"/>
              <w:rPr>
                <w:spacing w:val="0"/>
              </w:rPr>
            </w:pPr>
          </w:p>
        </w:tc>
        <w:tc>
          <w:tcPr>
            <w:tcW w:w="56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82" w:rsidRDefault="00094D82">
            <w:pPr>
              <w:pStyle w:val="a3"/>
              <w:rPr>
                <w:spacing w:val="0"/>
              </w:rPr>
            </w:pPr>
          </w:p>
        </w:tc>
      </w:tr>
    </w:tbl>
    <w:p w:rsidR="00094D82" w:rsidRDefault="00094D82">
      <w:pPr>
        <w:pStyle w:val="a3"/>
        <w:spacing w:line="115" w:lineRule="exact"/>
        <w:rPr>
          <w:spacing w:val="0"/>
        </w:rPr>
      </w:pPr>
    </w:p>
    <w:tbl>
      <w:tblPr>
        <w:tblW w:w="0" w:type="auto"/>
        <w:tblInd w:w="11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936"/>
        <w:gridCol w:w="832"/>
        <w:gridCol w:w="7176"/>
      </w:tblGrid>
      <w:tr w:rsidR="00094D82" w:rsidTr="00D964D1">
        <w:trPr>
          <w:trHeight w:hRule="exact" w:val="537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D82" w:rsidRDefault="00094D82" w:rsidP="00D964D1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準口頭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auto"/>
            </w:tcBorders>
            <w:vAlign w:val="center"/>
          </w:tcPr>
          <w:p w:rsidR="00094D82" w:rsidRDefault="00094D82" w:rsidP="00D964D1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71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94D82" w:rsidRDefault="00094D82" w:rsidP="00BA7127">
            <w:pPr>
              <w:pStyle w:val="a3"/>
              <w:ind w:firstLineChars="100" w:firstLine="200"/>
              <w:rPr>
                <w:spacing w:val="0"/>
              </w:rPr>
            </w:pPr>
            <w:r>
              <w:rPr>
                <w:rFonts w:ascii="ＭＳ 明朝" w:hAnsi="ＭＳ 明朝" w:hint="eastAsia"/>
                <w:spacing w:val="-5"/>
              </w:rPr>
              <w:t>関連事件番号　　平成</w:t>
            </w:r>
            <w:r w:rsidR="00BA7127">
              <w:rPr>
                <w:rFonts w:ascii="ＭＳ 明朝" w:hAnsi="ＭＳ 明朝" w:hint="eastAsia"/>
                <w:spacing w:val="-5"/>
              </w:rPr>
              <w:t>・令和</w:t>
            </w:r>
            <w:r>
              <w:rPr>
                <w:rFonts w:ascii="ＭＳ 明朝" w:hAnsi="ＭＳ 明朝" w:hint="eastAsia"/>
                <w:spacing w:val="-5"/>
              </w:rPr>
              <w:t xml:space="preserve">　　　年（家　）第</w:t>
            </w:r>
            <w:r>
              <w:rPr>
                <w:rFonts w:eastAsia="Times New Roman" w:cs="Times New Roman"/>
                <w:spacing w:val="-4"/>
              </w:rPr>
              <w:t xml:space="preserve">                      </w:t>
            </w:r>
            <w:r>
              <w:rPr>
                <w:rFonts w:ascii="ＭＳ 明朝" w:hAnsi="ＭＳ 明朝" w:hint="eastAsia"/>
                <w:spacing w:val="-5"/>
              </w:rPr>
              <w:t>号</w:t>
            </w:r>
          </w:p>
        </w:tc>
      </w:tr>
    </w:tbl>
    <w:p w:rsidR="00094D82" w:rsidRDefault="00094D82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2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3120"/>
        <w:gridCol w:w="1768"/>
        <w:gridCol w:w="4056"/>
      </w:tblGrid>
      <w:tr w:rsidR="00094D82" w:rsidTr="00471090">
        <w:trPr>
          <w:trHeight w:hRule="exact" w:val="1055"/>
        </w:trPr>
        <w:tc>
          <w:tcPr>
            <w:tcW w:w="31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094D82" w:rsidRDefault="00094D82">
            <w:pPr>
              <w:pStyle w:val="a3"/>
              <w:spacing w:before="115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 w:rsidRPr="00BA7127">
              <w:rPr>
                <w:rFonts w:ascii="ＭＳ 明朝" w:hAnsi="ＭＳ 明朝" w:hint="eastAsia"/>
                <w:spacing w:val="75"/>
                <w:fitText w:val="2520" w:id="1958537472"/>
              </w:rPr>
              <w:t>大阪家庭裁</w:t>
            </w:r>
            <w:r w:rsidR="00BA7127" w:rsidRPr="00BA7127">
              <w:rPr>
                <w:rFonts w:ascii="ＭＳ 明朝" w:hAnsi="ＭＳ 明朝" w:hint="eastAsia"/>
                <w:spacing w:val="75"/>
                <w:fitText w:val="2520" w:id="1958537472"/>
              </w:rPr>
              <w:t>判</w:t>
            </w:r>
            <w:r w:rsidRPr="00BA7127">
              <w:rPr>
                <w:rFonts w:ascii="ＭＳ 明朝" w:hAnsi="ＭＳ 明朝" w:hint="eastAsia"/>
                <w:spacing w:val="75"/>
                <w:fitText w:val="2520" w:id="1958537472"/>
              </w:rPr>
              <w:t>所</w:t>
            </w:r>
          </w:p>
          <w:p w:rsidR="00094D82" w:rsidRDefault="00920C1A" w:rsidP="00920C1A">
            <w:pPr>
              <w:pStyle w:val="a3"/>
              <w:ind w:firstLineChars="100" w:firstLine="210"/>
              <w:rPr>
                <w:spacing w:val="0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0"/>
              </w:rPr>
              <w:t xml:space="preserve">□　</w:t>
            </w:r>
            <w:r w:rsidR="00094D82">
              <w:rPr>
                <w:rFonts w:ascii="ＭＳ 明朝" w:hAnsi="ＭＳ 明朝" w:hint="eastAsia"/>
              </w:rPr>
              <w:t>堺　支　部</w:t>
            </w:r>
            <w:r w:rsidR="00094D82">
              <w:rPr>
                <w:rFonts w:eastAsia="Times New Roman" w:cs="Times New Roman"/>
                <w:spacing w:val="0"/>
              </w:rPr>
              <w:t xml:space="preserve"> </w:t>
            </w:r>
            <w:r w:rsidR="00094D82">
              <w:rPr>
                <w:rFonts w:ascii="ＭＳ 明朝" w:hAnsi="ＭＳ 明朝" w:hint="eastAsia"/>
              </w:rPr>
              <w:t xml:space="preserve">　　　　御中</w:t>
            </w:r>
          </w:p>
          <w:p w:rsidR="00094D82" w:rsidRPr="00920C1A" w:rsidRDefault="00920C1A" w:rsidP="00920C1A">
            <w:pPr>
              <w:pStyle w:val="a3"/>
              <w:ind w:firstLineChars="100" w:firstLine="210"/>
              <w:rPr>
                <w:spacing w:val="0"/>
              </w:rPr>
            </w:pPr>
            <w:r>
              <w:rPr>
                <w:rFonts w:hint="eastAsia"/>
                <w:spacing w:val="0"/>
              </w:rPr>
              <w:t>□　岸和田支部</w:t>
            </w:r>
          </w:p>
          <w:p w:rsidR="00094D82" w:rsidRDefault="00094D82" w:rsidP="00BA7127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 w:rsidR="00BA7127" w:rsidRPr="00BA7127">
              <w:rPr>
                <w:rFonts w:asciiTheme="minorEastAsia" w:eastAsiaTheme="minorEastAsia" w:hAnsiTheme="minorEastAsia" w:cs="Times New Roman" w:hint="eastAsia"/>
                <w:spacing w:val="0"/>
              </w:rPr>
              <w:t>令和 　　年 　　月 　　日</w:t>
            </w:r>
          </w:p>
        </w:tc>
        <w:tc>
          <w:tcPr>
            <w:tcW w:w="1768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4" w:space="0" w:color="000000"/>
            </w:tcBorders>
            <w:vAlign w:val="center"/>
          </w:tcPr>
          <w:p w:rsidR="00920C1A" w:rsidRDefault="00920C1A" w:rsidP="00471090">
            <w:pPr>
              <w:pStyle w:val="a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申 立 人 の</w:t>
            </w:r>
          </w:p>
          <w:p w:rsidR="00920C1A" w:rsidRDefault="00920C1A" w:rsidP="00471090">
            <w:pPr>
              <w:pStyle w:val="a3"/>
              <w:jc w:val="center"/>
              <w:rPr>
                <w:rFonts w:ascii="ＭＳ 明朝" w:hAnsi="ＭＳ 明朝"/>
              </w:rPr>
            </w:pPr>
          </w:p>
          <w:p w:rsidR="00094D82" w:rsidRDefault="00094D82" w:rsidP="00471090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記</w:t>
            </w:r>
            <w:r w:rsidR="00920C1A"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</w:rPr>
              <w:t>名</w:t>
            </w:r>
            <w:r w:rsidR="00920C1A"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</w:rPr>
              <w:t>押</w:t>
            </w:r>
            <w:r w:rsidR="00920C1A"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</w:rPr>
              <w:t>印</w:t>
            </w:r>
          </w:p>
        </w:tc>
        <w:tc>
          <w:tcPr>
            <w:tcW w:w="4056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:rsidR="00094D82" w:rsidRDefault="00094D82">
            <w:pPr>
              <w:pStyle w:val="a3"/>
              <w:spacing w:before="115"/>
              <w:rPr>
                <w:spacing w:val="0"/>
              </w:rPr>
            </w:pPr>
          </w:p>
          <w:p w:rsidR="00094D82" w:rsidRDefault="00094D82">
            <w:pPr>
              <w:pStyle w:val="a3"/>
              <w:rPr>
                <w:spacing w:val="0"/>
              </w:rPr>
            </w:pPr>
          </w:p>
          <w:p w:rsidR="00094D82" w:rsidRDefault="00094D82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eastAsia="Times New Roman" w:cs="Times New Roman"/>
                <w:spacing w:val="0"/>
              </w:rPr>
              <w:t xml:space="preserve">                                  </w:t>
            </w:r>
            <w:r>
              <w:rPr>
                <w:rFonts w:ascii="ＭＳ 明朝" w:hAnsi="ＭＳ 明朝" w:hint="eastAsia"/>
              </w:rPr>
              <w:t>印</w:t>
            </w:r>
          </w:p>
        </w:tc>
      </w:tr>
    </w:tbl>
    <w:p w:rsidR="00094D82" w:rsidRDefault="00094D82">
      <w:pPr>
        <w:pStyle w:val="a3"/>
        <w:spacing w:line="115" w:lineRule="exact"/>
        <w:rPr>
          <w:spacing w:val="0"/>
        </w:rPr>
      </w:pPr>
    </w:p>
    <w:p w:rsidR="00094D82" w:rsidRDefault="00094D82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1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144"/>
        <w:gridCol w:w="7800"/>
      </w:tblGrid>
      <w:tr w:rsidR="00094D82" w:rsidTr="00390DC1">
        <w:trPr>
          <w:trHeight w:hRule="exact" w:val="889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82" w:rsidRDefault="00094D82">
            <w:pPr>
              <w:pStyle w:val="a3"/>
              <w:spacing w:before="115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添付書類</w:t>
            </w:r>
          </w:p>
        </w:tc>
        <w:tc>
          <w:tcPr>
            <w:tcW w:w="7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90DC1" w:rsidRPr="00960DF1" w:rsidRDefault="00390DC1" w:rsidP="00390DC1">
            <w:pPr>
              <w:pStyle w:val="a3"/>
              <w:spacing w:before="115"/>
              <w:ind w:firstLineChars="100" w:firstLine="180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960DF1">
              <w:rPr>
                <w:rFonts w:ascii="ＭＳ 明朝" w:hAnsi="ＭＳ 明朝" w:hint="eastAsia"/>
                <w:spacing w:val="0"/>
                <w:sz w:val="18"/>
                <w:szCs w:val="18"/>
              </w:rPr>
              <w:t xml:space="preserve">□　申立人の戸籍謄本　</w:t>
            </w:r>
          </w:p>
          <w:p w:rsidR="00094D82" w:rsidRDefault="00390DC1" w:rsidP="00390DC1">
            <w:pPr>
              <w:pStyle w:val="a3"/>
              <w:spacing w:before="115"/>
              <w:ind w:firstLineChars="100" w:firstLine="180"/>
              <w:rPr>
                <w:spacing w:val="0"/>
              </w:rPr>
            </w:pPr>
            <w:r w:rsidRPr="00960DF1">
              <w:rPr>
                <w:rFonts w:ascii="ＭＳ 明朝" w:hAnsi="ＭＳ 明朝" w:hint="eastAsia"/>
                <w:spacing w:val="0"/>
                <w:sz w:val="18"/>
                <w:szCs w:val="18"/>
              </w:rPr>
              <w:t>□（</w:t>
            </w:r>
            <w:r w:rsidR="009E5273" w:rsidRPr="00960DF1">
              <w:rPr>
                <w:rFonts w:ascii="ＭＳ 明朝" w:hAnsi="ＭＳ 明朝" w:hint="eastAsia"/>
                <w:spacing w:val="0"/>
                <w:sz w:val="18"/>
                <w:szCs w:val="18"/>
              </w:rPr>
              <w:t>※</w:t>
            </w:r>
            <w:r w:rsidR="00960DF1">
              <w:rPr>
                <w:rFonts w:ascii="ＭＳ 明朝" w:hAnsi="ＭＳ 明朝" w:hint="eastAsia"/>
                <w:spacing w:val="0"/>
                <w:sz w:val="18"/>
                <w:szCs w:val="18"/>
              </w:rPr>
              <w:t xml:space="preserve">１　同意を得なければならない行為の定め　</w:t>
            </w:r>
            <w:r w:rsidR="002E686B" w:rsidRPr="00960DF1">
              <w:rPr>
                <w:rFonts w:ascii="ＭＳ 明朝" w:hAnsi="ＭＳ 明朝" w:hint="eastAsia"/>
                <w:spacing w:val="0"/>
                <w:sz w:val="18"/>
                <w:szCs w:val="18"/>
              </w:rPr>
              <w:t>２　代理権付与）</w:t>
            </w:r>
            <w:r w:rsidR="00094D82" w:rsidRPr="00960DF1">
              <w:rPr>
                <w:rFonts w:ascii="ＭＳ 明朝" w:hAnsi="ＭＳ 明朝" w:hint="eastAsia"/>
                <w:spacing w:val="0"/>
                <w:sz w:val="18"/>
                <w:szCs w:val="18"/>
              </w:rPr>
              <w:t>の必要性を証する資料</w:t>
            </w:r>
          </w:p>
        </w:tc>
      </w:tr>
    </w:tbl>
    <w:p w:rsidR="00094D82" w:rsidRDefault="00094D82">
      <w:pPr>
        <w:pStyle w:val="a3"/>
        <w:spacing w:line="115" w:lineRule="exact"/>
        <w:rPr>
          <w:spacing w:val="0"/>
        </w:rPr>
      </w:pPr>
    </w:p>
    <w:p w:rsidR="00094D82" w:rsidRDefault="00094D82">
      <w:pPr>
        <w:pStyle w:val="a3"/>
        <w:spacing w:line="105" w:lineRule="exact"/>
        <w:rPr>
          <w:spacing w:val="0"/>
        </w:rPr>
      </w:pPr>
    </w:p>
    <w:tbl>
      <w:tblPr>
        <w:tblW w:w="0" w:type="auto"/>
        <w:jc w:val="center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936"/>
        <w:gridCol w:w="1040"/>
        <w:gridCol w:w="4299"/>
        <w:gridCol w:w="2669"/>
      </w:tblGrid>
      <w:tr w:rsidR="00A35428" w:rsidTr="002757B2">
        <w:trPr>
          <w:cantSplit/>
          <w:trHeight w:val="1035"/>
          <w:jc w:val="center"/>
        </w:trPr>
        <w:tc>
          <w:tcPr>
            <w:tcW w:w="93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nil"/>
            </w:tcBorders>
            <w:vAlign w:val="center"/>
          </w:tcPr>
          <w:p w:rsidR="00A35428" w:rsidRDefault="00A35428" w:rsidP="003D211B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 w:rsidRPr="009E4712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申</w:t>
            </w:r>
          </w:p>
          <w:p w:rsidR="00A35428" w:rsidRDefault="00A35428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  <w:p w:rsidR="00A35428" w:rsidRDefault="00A35428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  <w:p w:rsidR="00A35428" w:rsidRPr="009E4712" w:rsidRDefault="00A35428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  <w:p w:rsidR="00A35428" w:rsidRPr="009E4712" w:rsidRDefault="00A35428" w:rsidP="003D211B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 w:rsidRPr="009E4712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立</w:t>
            </w:r>
          </w:p>
          <w:p w:rsidR="00A35428" w:rsidRDefault="00A35428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  <w:p w:rsidR="00A35428" w:rsidRDefault="00A35428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  <w:p w:rsidR="00A35428" w:rsidRDefault="00A35428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  <w:p w:rsidR="00A35428" w:rsidRPr="009E4712" w:rsidRDefault="00A35428" w:rsidP="003D211B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9E4712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人</w:t>
            </w:r>
          </w:p>
        </w:tc>
        <w:tc>
          <w:tcPr>
            <w:tcW w:w="1040" w:type="dxa"/>
            <w:tcBorders>
              <w:top w:val="single" w:sz="18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A35428" w:rsidRDefault="00A35428" w:rsidP="003D211B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住　　所</w:t>
            </w:r>
          </w:p>
        </w:tc>
        <w:tc>
          <w:tcPr>
            <w:tcW w:w="6968" w:type="dxa"/>
            <w:gridSpan w:val="2"/>
            <w:tcBorders>
              <w:top w:val="single" w:sz="18" w:space="0" w:color="000000"/>
              <w:left w:val="single" w:sz="4" w:space="0" w:color="000000"/>
              <w:bottom w:val="dashSmallGap" w:sz="4" w:space="0" w:color="000000"/>
              <w:right w:val="single" w:sz="18" w:space="0" w:color="000000"/>
            </w:tcBorders>
          </w:tcPr>
          <w:p w:rsidR="00A35428" w:rsidRDefault="00A35428">
            <w:pPr>
              <w:pStyle w:val="a3"/>
              <w:spacing w:before="135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〒　　　－   </w:t>
            </w:r>
            <w:r>
              <w:rPr>
                <w:rFonts w:ascii="ＭＳ 明朝" w:hAnsi="ＭＳ 明朝"/>
              </w:rPr>
              <w:t xml:space="preserve">                     </w:t>
            </w:r>
            <w:r>
              <w:rPr>
                <w:rFonts w:ascii="ＭＳ 明朝" w:hAnsi="ＭＳ 明朝" w:hint="eastAsia"/>
              </w:rPr>
              <w:t xml:space="preserve"> 電話</w:t>
            </w:r>
            <w:r>
              <w:rPr>
                <w:rFonts w:hint="eastAsia"/>
                <w:spacing w:val="0"/>
              </w:rPr>
              <w:t xml:space="preserve">      </w:t>
            </w:r>
            <w:r>
              <w:rPr>
                <w:rFonts w:ascii="ＭＳ 明朝" w:hAnsi="ＭＳ 明朝" w:hint="eastAsia"/>
              </w:rPr>
              <w:t xml:space="preserve">（　     　）       </w:t>
            </w:r>
          </w:p>
          <w:p w:rsidR="00A35428" w:rsidRDefault="00A35428" w:rsidP="003D211B">
            <w:pPr>
              <w:pStyle w:val="a3"/>
              <w:spacing w:before="135"/>
              <w:jc w:val="center"/>
              <w:rPr>
                <w:rFonts w:ascii="ＭＳ 明朝" w:hAnsi="ＭＳ 明朝"/>
              </w:rPr>
            </w:pPr>
          </w:p>
          <w:p w:rsidR="00A35428" w:rsidRDefault="00A35428" w:rsidP="00A35428">
            <w:pPr>
              <w:pStyle w:val="a3"/>
              <w:spacing w:before="135"/>
              <w:jc w:val="right"/>
              <w:rPr>
                <w:spacing w:val="0"/>
              </w:rPr>
            </w:pPr>
          </w:p>
        </w:tc>
      </w:tr>
      <w:tr w:rsidR="00960DF1" w:rsidTr="002757B2">
        <w:trPr>
          <w:cantSplit/>
          <w:trHeight w:val="829"/>
          <w:jc w:val="center"/>
        </w:trPr>
        <w:tc>
          <w:tcPr>
            <w:tcW w:w="936" w:type="dxa"/>
            <w:vMerge/>
            <w:tcBorders>
              <w:top w:val="nil"/>
              <w:left w:val="single" w:sz="18" w:space="0" w:color="000000"/>
              <w:bottom w:val="single" w:sz="4" w:space="0" w:color="auto"/>
              <w:right w:val="nil"/>
            </w:tcBorders>
          </w:tcPr>
          <w:p w:rsidR="00960DF1" w:rsidRDefault="00960DF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40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0DF1" w:rsidRDefault="00960DF1" w:rsidP="003D211B">
            <w:pPr>
              <w:pStyle w:val="a3"/>
              <w:jc w:val="center"/>
              <w:rPr>
                <w:spacing w:val="0"/>
              </w:rPr>
            </w:pPr>
            <w:r w:rsidRPr="00A35428">
              <w:rPr>
                <w:rFonts w:ascii="ＭＳ 明朝" w:hAnsi="ＭＳ 明朝" w:hint="eastAsia"/>
                <w:spacing w:val="45"/>
                <w:fitText w:val="840" w:id="1248047365"/>
              </w:rPr>
              <w:t>連絡</w:t>
            </w:r>
            <w:r w:rsidRPr="00A35428">
              <w:rPr>
                <w:rFonts w:ascii="ＭＳ 明朝" w:hAnsi="ＭＳ 明朝" w:hint="eastAsia"/>
                <w:spacing w:val="15"/>
                <w:fitText w:val="840" w:id="1248047365"/>
              </w:rPr>
              <w:t>先</w:t>
            </w:r>
          </w:p>
        </w:tc>
        <w:tc>
          <w:tcPr>
            <w:tcW w:w="6968" w:type="dxa"/>
            <w:gridSpan w:val="2"/>
            <w:tcBorders>
              <w:top w:val="dashSmallGap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A35428" w:rsidRDefault="00A35428" w:rsidP="00A35428">
            <w:pPr>
              <w:pStyle w:val="a3"/>
              <w:spacing w:before="135"/>
              <w:ind w:firstLineChars="50" w:firstLine="104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〒　　　－   </w:t>
            </w:r>
            <w:r>
              <w:rPr>
                <w:rFonts w:ascii="ＭＳ 明朝" w:hAnsi="ＭＳ 明朝"/>
              </w:rPr>
              <w:t xml:space="preserve">                     </w:t>
            </w:r>
            <w:r>
              <w:rPr>
                <w:rFonts w:ascii="ＭＳ 明朝" w:hAnsi="ＭＳ 明朝" w:hint="eastAsia"/>
              </w:rPr>
              <w:t xml:space="preserve"> </w:t>
            </w:r>
            <w:r w:rsidR="00E20A37">
              <w:rPr>
                <w:rFonts w:ascii="ＭＳ 明朝" w:hAnsi="ＭＳ 明朝" w:hint="eastAsia"/>
              </w:rPr>
              <w:t>携帯</w:t>
            </w:r>
            <w:r>
              <w:rPr>
                <w:rFonts w:hint="eastAsia"/>
                <w:spacing w:val="0"/>
              </w:rPr>
              <w:t xml:space="preserve">      </w:t>
            </w:r>
            <w:r>
              <w:rPr>
                <w:rFonts w:ascii="ＭＳ 明朝" w:hAnsi="ＭＳ 明朝" w:hint="eastAsia"/>
              </w:rPr>
              <w:t xml:space="preserve">（　     　）       </w:t>
            </w:r>
          </w:p>
          <w:p w:rsidR="003D211B" w:rsidRPr="00A35428" w:rsidRDefault="003D211B" w:rsidP="003D211B">
            <w:pPr>
              <w:pStyle w:val="a3"/>
              <w:spacing w:before="115"/>
              <w:rPr>
                <w:rFonts w:ascii="ＭＳ 明朝" w:hAnsi="ＭＳ 明朝"/>
              </w:rPr>
            </w:pPr>
          </w:p>
          <w:p w:rsidR="00960DF1" w:rsidRPr="00C07009" w:rsidRDefault="00960DF1" w:rsidP="003D211B">
            <w:pPr>
              <w:pStyle w:val="a3"/>
              <w:spacing w:before="115"/>
              <w:ind w:firstLineChars="100" w:firstLine="218"/>
              <w:rPr>
                <w:spacing w:val="0"/>
                <w:sz w:val="22"/>
                <w:szCs w:val="22"/>
              </w:rPr>
            </w:pPr>
            <w:r w:rsidRPr="00C07009">
              <w:rPr>
                <w:rFonts w:ascii="ＭＳ 明朝" w:hAnsi="ＭＳ 明朝" w:hint="eastAsia"/>
                <w:sz w:val="22"/>
                <w:szCs w:val="22"/>
              </w:rPr>
              <w:t>□上記住所に同じ</w:t>
            </w:r>
          </w:p>
        </w:tc>
      </w:tr>
      <w:tr w:rsidR="00DA50E6" w:rsidTr="003D211B">
        <w:trPr>
          <w:cantSplit/>
          <w:trHeight w:hRule="exact" w:val="424"/>
          <w:jc w:val="center"/>
        </w:trPr>
        <w:tc>
          <w:tcPr>
            <w:tcW w:w="936" w:type="dxa"/>
            <w:vMerge/>
            <w:tcBorders>
              <w:top w:val="nil"/>
              <w:left w:val="single" w:sz="18" w:space="0" w:color="000000"/>
              <w:bottom w:val="single" w:sz="4" w:space="0" w:color="auto"/>
              <w:right w:val="nil"/>
            </w:tcBorders>
          </w:tcPr>
          <w:p w:rsidR="00DA50E6" w:rsidRDefault="00DA50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nil"/>
            </w:tcBorders>
            <w:vAlign w:val="center"/>
          </w:tcPr>
          <w:p w:rsidR="00DA50E6" w:rsidRPr="00CA3012" w:rsidRDefault="00DA50E6" w:rsidP="003D211B">
            <w:pPr>
              <w:pStyle w:val="a3"/>
              <w:spacing w:before="135"/>
              <w:jc w:val="center"/>
              <w:rPr>
                <w:rFonts w:cs="Times New Roman"/>
                <w:spacing w:val="0"/>
                <w:sz w:val="18"/>
                <w:szCs w:val="18"/>
              </w:rPr>
            </w:pPr>
            <w:r w:rsidRPr="003D211B">
              <w:rPr>
                <w:rFonts w:ascii="ＭＳ 明朝" w:hAnsi="ＭＳ 明朝" w:hint="eastAsia"/>
                <w:spacing w:val="30"/>
                <w:sz w:val="18"/>
                <w:szCs w:val="18"/>
                <w:fitText w:val="840" w:id="1248047366"/>
              </w:rPr>
              <w:t>ふりが</w:t>
            </w:r>
            <w:r w:rsidRPr="003D211B">
              <w:rPr>
                <w:rFonts w:ascii="ＭＳ 明朝" w:hAnsi="ＭＳ 明朝" w:hint="eastAsia"/>
                <w:spacing w:val="-30"/>
                <w:sz w:val="18"/>
                <w:szCs w:val="18"/>
                <w:fitText w:val="840" w:id="1248047366"/>
              </w:rPr>
              <w:t>な</w:t>
            </w:r>
          </w:p>
        </w:tc>
        <w:tc>
          <w:tcPr>
            <w:tcW w:w="6968" w:type="dxa"/>
            <w:gridSpan w:val="2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18" w:space="0" w:color="000000"/>
            </w:tcBorders>
          </w:tcPr>
          <w:p w:rsidR="00DA50E6" w:rsidRDefault="00DA50E6" w:rsidP="00960DF1">
            <w:pPr>
              <w:pStyle w:val="a3"/>
              <w:spacing w:before="135"/>
              <w:rPr>
                <w:rFonts w:cs="Times New Roman"/>
                <w:spacing w:val="0"/>
              </w:rPr>
            </w:pPr>
          </w:p>
        </w:tc>
      </w:tr>
      <w:tr w:rsidR="00960DF1" w:rsidTr="003D211B">
        <w:trPr>
          <w:cantSplit/>
          <w:trHeight w:hRule="exact" w:val="743"/>
          <w:jc w:val="center"/>
        </w:trPr>
        <w:tc>
          <w:tcPr>
            <w:tcW w:w="936" w:type="dxa"/>
            <w:vMerge/>
            <w:tcBorders>
              <w:top w:val="nil"/>
              <w:left w:val="single" w:sz="18" w:space="0" w:color="000000"/>
              <w:bottom w:val="single" w:sz="4" w:space="0" w:color="auto"/>
              <w:right w:val="nil"/>
            </w:tcBorders>
          </w:tcPr>
          <w:p w:rsidR="00960DF1" w:rsidRDefault="00960DF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40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0DF1" w:rsidRDefault="00960DF1" w:rsidP="003D211B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氏　　名</w:t>
            </w:r>
          </w:p>
        </w:tc>
        <w:tc>
          <w:tcPr>
            <w:tcW w:w="6968" w:type="dxa"/>
            <w:gridSpan w:val="2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60DF1" w:rsidRDefault="00960DF1" w:rsidP="00960DF1">
            <w:pPr>
              <w:pStyle w:val="a3"/>
              <w:spacing w:before="135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</w:t>
            </w:r>
          </w:p>
          <w:p w:rsidR="00960DF1" w:rsidRDefault="00960DF1">
            <w:pPr>
              <w:pStyle w:val="a3"/>
              <w:rPr>
                <w:spacing w:val="0"/>
              </w:rPr>
            </w:pPr>
          </w:p>
        </w:tc>
      </w:tr>
      <w:tr w:rsidR="00CA3012" w:rsidTr="000A0F35">
        <w:trPr>
          <w:cantSplit/>
          <w:trHeight w:val="917"/>
          <w:jc w:val="center"/>
        </w:trPr>
        <w:tc>
          <w:tcPr>
            <w:tcW w:w="936" w:type="dxa"/>
            <w:vMerge/>
            <w:tcBorders>
              <w:top w:val="nil"/>
              <w:left w:val="single" w:sz="18" w:space="0" w:color="000000"/>
              <w:bottom w:val="single" w:sz="4" w:space="0" w:color="auto"/>
              <w:right w:val="nil"/>
            </w:tcBorders>
          </w:tcPr>
          <w:p w:rsidR="00CA3012" w:rsidRDefault="00CA301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A3012" w:rsidRPr="00637B94" w:rsidRDefault="00CA3012" w:rsidP="003D211B">
            <w:pPr>
              <w:pStyle w:val="a3"/>
              <w:spacing w:before="135"/>
              <w:jc w:val="center"/>
              <w:rPr>
                <w:spacing w:val="0"/>
                <w:sz w:val="18"/>
                <w:szCs w:val="18"/>
              </w:rPr>
            </w:pPr>
            <w:r w:rsidRPr="00637B94">
              <w:rPr>
                <w:rFonts w:ascii="ＭＳ 明朝" w:hAnsi="ＭＳ 明朝" w:hint="eastAsia"/>
                <w:spacing w:val="0"/>
                <w:sz w:val="18"/>
                <w:szCs w:val="18"/>
              </w:rPr>
              <w:t>被保佐人等</w:t>
            </w:r>
          </w:p>
          <w:p w:rsidR="00CA3012" w:rsidRDefault="00CA3012" w:rsidP="003D211B">
            <w:pPr>
              <w:pStyle w:val="a3"/>
              <w:spacing w:before="115"/>
              <w:jc w:val="center"/>
              <w:rPr>
                <w:spacing w:val="0"/>
              </w:rPr>
            </w:pPr>
            <w:r w:rsidRPr="00637B94">
              <w:rPr>
                <w:rFonts w:ascii="ＭＳ 明朝" w:hAnsi="ＭＳ 明朝" w:hint="eastAsia"/>
                <w:spacing w:val="0"/>
                <w:sz w:val="18"/>
                <w:szCs w:val="18"/>
              </w:rPr>
              <w:t>との関係</w:t>
            </w:r>
          </w:p>
        </w:tc>
        <w:tc>
          <w:tcPr>
            <w:tcW w:w="6968" w:type="dxa"/>
            <w:gridSpan w:val="2"/>
            <w:tcBorders>
              <w:top w:val="nil"/>
              <w:left w:val="single" w:sz="4" w:space="0" w:color="000000"/>
              <w:right w:val="single" w:sz="18" w:space="0" w:color="000000"/>
            </w:tcBorders>
          </w:tcPr>
          <w:p w:rsidR="00CA3012" w:rsidRDefault="00CA3012" w:rsidP="00102918">
            <w:pPr>
              <w:pStyle w:val="a3"/>
              <w:spacing w:before="135"/>
              <w:ind w:firstLineChars="100" w:firstLine="208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※１　本人　　　２　配偶者　　３　四親等内の親族　　４　後見人</w:t>
            </w:r>
          </w:p>
          <w:p w:rsidR="003D211B" w:rsidRDefault="00CA3012" w:rsidP="003D211B">
            <w:pPr>
              <w:pStyle w:val="a3"/>
              <w:ind w:firstLineChars="200" w:firstLine="416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５　保佐人　　６　補助人　　７　後見監督人　　８　保佐監督人</w:t>
            </w:r>
          </w:p>
          <w:p w:rsidR="00CA3012" w:rsidRDefault="00CA3012" w:rsidP="003D211B">
            <w:pPr>
              <w:pStyle w:val="a3"/>
              <w:ind w:firstLineChars="200" w:firstLine="416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９　補助監督人　　</w:t>
            </w:r>
            <w:r w:rsidRPr="00DE0943">
              <w:rPr>
                <w:rFonts w:asciiTheme="minorEastAsia" w:eastAsiaTheme="minorEastAsia" w:hAnsiTheme="minorEastAsia" w:cs="Times New Roman"/>
              </w:rPr>
              <w:t>10</w:t>
            </w:r>
            <w:r w:rsidRPr="00DE0943">
              <w:rPr>
                <w:rFonts w:asciiTheme="minorEastAsia" w:eastAsiaTheme="minorEastAsia" w:hAnsiTheme="minorEastAsia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その他（</w:t>
            </w:r>
            <w:r>
              <w:rPr>
                <w:rFonts w:eastAsia="Times New Roman" w:cs="Times New Roman"/>
                <w:spacing w:val="0"/>
              </w:rPr>
              <w:t xml:space="preserve">                            </w:t>
            </w:r>
            <w:r>
              <w:rPr>
                <w:rFonts w:ascii="ＭＳ 明朝" w:hAnsi="ＭＳ 明朝" w:hint="eastAsia"/>
              </w:rPr>
              <w:t>）</w:t>
            </w: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CA3012" w:rsidTr="003D211B">
        <w:trPr>
          <w:cantSplit/>
          <w:trHeight w:hRule="exact" w:val="674"/>
          <w:jc w:val="center"/>
        </w:trPr>
        <w:tc>
          <w:tcPr>
            <w:tcW w:w="936" w:type="dxa"/>
            <w:vMerge w:val="restart"/>
            <w:tcBorders>
              <w:top w:val="single" w:sz="4" w:space="0" w:color="auto"/>
              <w:left w:val="single" w:sz="18" w:space="0" w:color="000000"/>
              <w:right w:val="nil"/>
            </w:tcBorders>
            <w:vAlign w:val="center"/>
          </w:tcPr>
          <w:p w:rsidR="00CA3012" w:rsidRDefault="00CA3012" w:rsidP="003D211B">
            <w:pPr>
              <w:pStyle w:val="a3"/>
              <w:spacing w:before="115" w:line="24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□ □</w:t>
            </w:r>
          </w:p>
          <w:p w:rsidR="00CA3012" w:rsidRDefault="00CA3012" w:rsidP="003D211B">
            <w:pPr>
              <w:pStyle w:val="a3"/>
              <w:spacing w:before="115" w:line="24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被 被</w:t>
            </w:r>
          </w:p>
          <w:p w:rsidR="00CA3012" w:rsidRDefault="00CA3012" w:rsidP="003D211B">
            <w:pPr>
              <w:pStyle w:val="a3"/>
              <w:ind w:leftChars="11" w:left="24" w:hanging="1"/>
              <w:jc w:val="center"/>
              <w:rPr>
                <w:spacing w:val="0"/>
              </w:rPr>
            </w:pPr>
          </w:p>
          <w:p w:rsidR="00CA3012" w:rsidRDefault="00CA3012" w:rsidP="003D211B">
            <w:pPr>
              <w:pStyle w:val="a3"/>
              <w:spacing w:line="24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保 補</w:t>
            </w:r>
          </w:p>
          <w:p w:rsidR="00CA3012" w:rsidRDefault="00CA3012" w:rsidP="003D211B">
            <w:pPr>
              <w:pStyle w:val="a3"/>
              <w:spacing w:line="240" w:lineRule="exact"/>
              <w:ind w:leftChars="11" w:left="24" w:hanging="1"/>
              <w:jc w:val="center"/>
              <w:rPr>
                <w:spacing w:val="0"/>
              </w:rPr>
            </w:pPr>
          </w:p>
          <w:p w:rsidR="00CA3012" w:rsidRDefault="00CA3012" w:rsidP="003D211B">
            <w:pPr>
              <w:pStyle w:val="a3"/>
              <w:spacing w:line="24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佐 助</w:t>
            </w:r>
          </w:p>
          <w:p w:rsidR="00CA3012" w:rsidRPr="00DE0943" w:rsidRDefault="00CA3012" w:rsidP="003D211B">
            <w:pPr>
              <w:pStyle w:val="a3"/>
              <w:ind w:leftChars="11" w:left="24" w:hanging="1"/>
              <w:jc w:val="center"/>
              <w:rPr>
                <w:spacing w:val="0"/>
              </w:rPr>
            </w:pPr>
          </w:p>
          <w:p w:rsidR="00CA3012" w:rsidRDefault="00CA3012" w:rsidP="003D211B">
            <w:pPr>
              <w:pStyle w:val="a3"/>
              <w:spacing w:line="24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人 人</w:t>
            </w:r>
          </w:p>
          <w:p w:rsidR="00CA3012" w:rsidRDefault="00CA3012" w:rsidP="00A901D9">
            <w:pPr>
              <w:pStyle w:val="a3"/>
              <w:spacing w:line="240" w:lineRule="exac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A3012" w:rsidRDefault="00CA3012" w:rsidP="003D211B">
            <w:pPr>
              <w:pStyle w:val="a3"/>
              <w:spacing w:before="115" w:line="24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本　　籍</w:t>
            </w:r>
          </w:p>
        </w:tc>
        <w:tc>
          <w:tcPr>
            <w:tcW w:w="696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FE602B" w:rsidRDefault="00CA3012" w:rsidP="000A0F35">
            <w:pPr>
              <w:pStyle w:val="a3"/>
              <w:spacing w:before="115"/>
              <w:ind w:firstLineChars="500" w:firstLine="1040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都　道</w:t>
            </w:r>
          </w:p>
          <w:p w:rsidR="00CA3012" w:rsidRPr="00FE602B" w:rsidRDefault="00CA3012" w:rsidP="000A0F35">
            <w:pPr>
              <w:pStyle w:val="a3"/>
              <w:spacing w:before="115"/>
              <w:ind w:firstLineChars="500" w:firstLine="1040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府　県</w:t>
            </w:r>
          </w:p>
        </w:tc>
      </w:tr>
      <w:tr w:rsidR="00CA3012" w:rsidTr="003D211B">
        <w:trPr>
          <w:cantSplit/>
          <w:trHeight w:hRule="exact" w:val="900"/>
          <w:jc w:val="center"/>
        </w:trPr>
        <w:tc>
          <w:tcPr>
            <w:tcW w:w="936" w:type="dxa"/>
            <w:vMerge/>
            <w:tcBorders>
              <w:left w:val="single" w:sz="18" w:space="0" w:color="000000"/>
              <w:right w:val="nil"/>
            </w:tcBorders>
          </w:tcPr>
          <w:p w:rsidR="00CA3012" w:rsidRDefault="00CA3012">
            <w:pPr>
              <w:pStyle w:val="a3"/>
              <w:spacing w:line="240" w:lineRule="exact"/>
              <w:rPr>
                <w:spacing w:val="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A3012" w:rsidRDefault="00CA3012" w:rsidP="003D211B">
            <w:pPr>
              <w:pStyle w:val="a3"/>
              <w:spacing w:line="24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住　　所</w:t>
            </w:r>
          </w:p>
        </w:tc>
        <w:tc>
          <w:tcPr>
            <w:tcW w:w="696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A35428" w:rsidRDefault="00CA3012" w:rsidP="00A35428">
            <w:pPr>
              <w:pStyle w:val="a3"/>
              <w:spacing w:before="135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 w:rsidR="00A35428">
              <w:rPr>
                <w:rFonts w:ascii="ＭＳ 明朝" w:hAnsi="ＭＳ 明朝" w:hint="eastAsia"/>
              </w:rPr>
              <w:t xml:space="preserve">〒　　　－   </w:t>
            </w:r>
            <w:r w:rsidR="00A35428">
              <w:rPr>
                <w:rFonts w:ascii="ＭＳ 明朝" w:hAnsi="ＭＳ 明朝"/>
              </w:rPr>
              <w:t xml:space="preserve">                     </w:t>
            </w:r>
            <w:r w:rsidR="00A35428">
              <w:rPr>
                <w:rFonts w:ascii="ＭＳ 明朝" w:hAnsi="ＭＳ 明朝" w:hint="eastAsia"/>
              </w:rPr>
              <w:t xml:space="preserve"> 電話</w:t>
            </w:r>
            <w:r w:rsidR="00A35428">
              <w:rPr>
                <w:rFonts w:hint="eastAsia"/>
                <w:spacing w:val="0"/>
              </w:rPr>
              <w:t xml:space="preserve">      </w:t>
            </w:r>
            <w:r w:rsidR="00A35428">
              <w:rPr>
                <w:rFonts w:ascii="ＭＳ 明朝" w:hAnsi="ＭＳ 明朝" w:hint="eastAsia"/>
              </w:rPr>
              <w:t xml:space="preserve">（　     　）       </w:t>
            </w:r>
          </w:p>
          <w:p w:rsidR="00CA3012" w:rsidRPr="00A35428" w:rsidRDefault="00CA3012">
            <w:pPr>
              <w:pStyle w:val="a3"/>
              <w:spacing w:line="240" w:lineRule="exact"/>
              <w:rPr>
                <w:spacing w:val="0"/>
              </w:rPr>
            </w:pPr>
          </w:p>
        </w:tc>
      </w:tr>
      <w:tr w:rsidR="00DA50E6" w:rsidTr="003D211B">
        <w:trPr>
          <w:cantSplit/>
          <w:trHeight w:val="262"/>
          <w:jc w:val="center"/>
        </w:trPr>
        <w:tc>
          <w:tcPr>
            <w:tcW w:w="936" w:type="dxa"/>
            <w:vMerge/>
            <w:tcBorders>
              <w:left w:val="single" w:sz="18" w:space="0" w:color="000000"/>
              <w:right w:val="nil"/>
            </w:tcBorders>
          </w:tcPr>
          <w:p w:rsidR="00DA50E6" w:rsidRDefault="00DA50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000000"/>
              <w:bottom w:val="dashSmallGap" w:sz="4" w:space="0" w:color="auto"/>
              <w:right w:val="nil"/>
            </w:tcBorders>
            <w:vAlign w:val="center"/>
          </w:tcPr>
          <w:p w:rsidR="00DA50E6" w:rsidRDefault="00DA50E6" w:rsidP="003D211B">
            <w:pPr>
              <w:pStyle w:val="a3"/>
              <w:spacing w:before="135"/>
              <w:jc w:val="center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3D211B">
              <w:rPr>
                <w:rFonts w:ascii="ＭＳ 明朝" w:hAnsi="ＭＳ 明朝" w:hint="eastAsia"/>
                <w:spacing w:val="30"/>
                <w:sz w:val="18"/>
                <w:szCs w:val="18"/>
                <w:fitText w:val="840" w:id="1248047369"/>
              </w:rPr>
              <w:t>ふりが</w:t>
            </w:r>
            <w:r w:rsidRPr="003D211B">
              <w:rPr>
                <w:rFonts w:ascii="ＭＳ 明朝" w:hAnsi="ＭＳ 明朝" w:hint="eastAsia"/>
                <w:spacing w:val="-30"/>
                <w:sz w:val="18"/>
                <w:szCs w:val="18"/>
                <w:fitText w:val="840" w:id="1248047369"/>
              </w:rPr>
              <w:t>な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000000"/>
              <w:bottom w:val="dashSmallGap" w:sz="4" w:space="0" w:color="auto"/>
              <w:right w:val="single" w:sz="4" w:space="0" w:color="auto"/>
            </w:tcBorders>
          </w:tcPr>
          <w:p w:rsidR="00DA50E6" w:rsidRDefault="00DA50E6">
            <w:pPr>
              <w:pStyle w:val="a3"/>
              <w:spacing w:before="135"/>
              <w:rPr>
                <w:spacing w:val="0"/>
              </w:rPr>
            </w:pPr>
          </w:p>
        </w:tc>
        <w:tc>
          <w:tcPr>
            <w:tcW w:w="2669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000000"/>
            </w:tcBorders>
          </w:tcPr>
          <w:p w:rsidR="00DA50E6" w:rsidRPr="000A0F35" w:rsidRDefault="000A0F35">
            <w:pPr>
              <w:pStyle w:val="a3"/>
              <w:spacing w:line="240" w:lineRule="exact"/>
              <w:rPr>
                <w:rFonts w:eastAsia="Times New Roman" w:cs="Times New Roman"/>
                <w:spacing w:val="0"/>
                <w:sz w:val="18"/>
                <w:szCs w:val="18"/>
              </w:rPr>
            </w:pPr>
            <w:r w:rsidRPr="000A0F35">
              <w:rPr>
                <w:rFonts w:asciiTheme="minorEastAsia" w:eastAsiaTheme="minorEastAsia" w:hAnsiTheme="minorEastAsia" w:cs="Times New Roman" w:hint="eastAsia"/>
                <w:spacing w:val="0"/>
                <w:sz w:val="18"/>
                <w:szCs w:val="18"/>
              </w:rPr>
              <w:t>□大正 □昭和 □平成 □西暦</w:t>
            </w:r>
          </w:p>
          <w:p w:rsidR="00C07009" w:rsidRDefault="00C07009">
            <w:pPr>
              <w:pStyle w:val="a3"/>
              <w:spacing w:line="240" w:lineRule="exact"/>
              <w:rPr>
                <w:rFonts w:eastAsia="Times New Roman" w:cs="Times New Roman"/>
                <w:spacing w:val="0"/>
              </w:rPr>
            </w:pPr>
          </w:p>
          <w:p w:rsidR="00DA50E6" w:rsidRDefault="00DA50E6" w:rsidP="007715F4">
            <w:pPr>
              <w:pStyle w:val="a3"/>
              <w:spacing w:line="240" w:lineRule="exact"/>
              <w:ind w:firstLineChars="300" w:firstLine="630"/>
              <w:rPr>
                <w:rFonts w:cs="Times New Roman"/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</w:rPr>
              <w:t>年　　月　　日生</w:t>
            </w:r>
            <w:r>
              <w:rPr>
                <w:rFonts w:eastAsia="Times New Roman" w:cs="Times New Roman"/>
                <w:spacing w:val="0"/>
              </w:rPr>
              <w:t xml:space="preserve">              </w:t>
            </w:r>
            <w:r>
              <w:rPr>
                <w:rFonts w:ascii="ＭＳ 明朝" w:hAnsi="ＭＳ 明朝" w:hint="eastAsia"/>
              </w:rPr>
              <w:t>（</w:t>
            </w:r>
            <w:r>
              <w:rPr>
                <w:rFonts w:eastAsia="Times New Roman" w:cs="Times New Roman"/>
                <w:spacing w:val="0"/>
              </w:rPr>
              <w:t xml:space="preserve">      </w:t>
            </w:r>
            <w:r>
              <w:rPr>
                <w:rFonts w:ascii="ＭＳ 明朝" w:hAnsi="ＭＳ 明朝" w:hint="eastAsia"/>
              </w:rPr>
              <w:t>歳）</w:t>
            </w:r>
          </w:p>
        </w:tc>
      </w:tr>
      <w:tr w:rsidR="00DA50E6" w:rsidTr="003D211B">
        <w:trPr>
          <w:cantSplit/>
          <w:trHeight w:val="749"/>
          <w:jc w:val="center"/>
        </w:trPr>
        <w:tc>
          <w:tcPr>
            <w:tcW w:w="936" w:type="dxa"/>
            <w:vMerge/>
            <w:tcBorders>
              <w:left w:val="single" w:sz="18" w:space="0" w:color="000000"/>
              <w:bottom w:val="single" w:sz="18" w:space="0" w:color="000000"/>
              <w:right w:val="nil"/>
            </w:tcBorders>
          </w:tcPr>
          <w:p w:rsidR="00DA50E6" w:rsidRDefault="00DA50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40" w:type="dxa"/>
            <w:tcBorders>
              <w:top w:val="dashSmallGap" w:sz="4" w:space="0" w:color="auto"/>
              <w:left w:val="single" w:sz="4" w:space="0" w:color="000000"/>
              <w:bottom w:val="single" w:sz="18" w:space="0" w:color="000000"/>
              <w:right w:val="nil"/>
            </w:tcBorders>
            <w:vAlign w:val="center"/>
          </w:tcPr>
          <w:p w:rsidR="00DA50E6" w:rsidRDefault="00DA50E6" w:rsidP="003D211B">
            <w:pPr>
              <w:pStyle w:val="a3"/>
              <w:spacing w:line="24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氏　　名</w:t>
            </w:r>
          </w:p>
        </w:tc>
        <w:tc>
          <w:tcPr>
            <w:tcW w:w="4299" w:type="dxa"/>
            <w:tcBorders>
              <w:top w:val="dashSmallGap" w:sz="4" w:space="0" w:color="auto"/>
              <w:left w:val="single" w:sz="4" w:space="0" w:color="000000"/>
              <w:bottom w:val="single" w:sz="18" w:space="0" w:color="000000"/>
              <w:right w:val="single" w:sz="4" w:space="0" w:color="auto"/>
            </w:tcBorders>
          </w:tcPr>
          <w:p w:rsidR="00DA50E6" w:rsidRDefault="00DA50E6">
            <w:pPr>
              <w:pStyle w:val="a3"/>
              <w:spacing w:before="135"/>
              <w:rPr>
                <w:spacing w:val="0"/>
              </w:rPr>
            </w:pPr>
          </w:p>
        </w:tc>
        <w:tc>
          <w:tcPr>
            <w:tcW w:w="2669" w:type="dxa"/>
            <w:vMerge/>
            <w:tcBorders>
              <w:left w:val="single" w:sz="4" w:space="0" w:color="auto"/>
              <w:bottom w:val="single" w:sz="18" w:space="0" w:color="000000"/>
              <w:right w:val="single" w:sz="18" w:space="0" w:color="000000"/>
            </w:tcBorders>
          </w:tcPr>
          <w:p w:rsidR="00DA50E6" w:rsidRDefault="00DA50E6" w:rsidP="007715F4">
            <w:pPr>
              <w:pStyle w:val="a3"/>
              <w:spacing w:line="240" w:lineRule="exact"/>
              <w:ind w:firstLineChars="300" w:firstLine="630"/>
              <w:rPr>
                <w:spacing w:val="0"/>
              </w:rPr>
            </w:pPr>
          </w:p>
        </w:tc>
      </w:tr>
    </w:tbl>
    <w:p w:rsidR="00094D82" w:rsidRDefault="00094D82">
      <w:pPr>
        <w:pStyle w:val="a3"/>
        <w:spacing w:line="115" w:lineRule="exact"/>
        <w:rPr>
          <w:spacing w:val="0"/>
        </w:rPr>
      </w:pPr>
    </w:p>
    <w:p w:rsidR="00721C68" w:rsidRDefault="00094D82" w:rsidP="00721C68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>（</w:t>
      </w:r>
      <w:r w:rsidR="00BA7127">
        <w:rPr>
          <w:rFonts w:ascii="ＭＳ 明朝" w:hAnsi="ＭＳ 明朝" w:hint="eastAsia"/>
        </w:rPr>
        <w:t>注）太わくの中だけ記入してください。</w:t>
      </w:r>
    </w:p>
    <w:p w:rsidR="00094D82" w:rsidRDefault="00766CA1" w:rsidP="00D80900">
      <w:pPr>
        <w:pStyle w:val="a3"/>
        <w:ind w:leftChars="100" w:left="210" w:firstLineChars="100" w:firstLine="208"/>
        <w:rPr>
          <w:spacing w:val="0"/>
        </w:rPr>
      </w:pPr>
      <w:r>
        <w:rPr>
          <w:rFonts w:ascii="ＭＳ 明朝" w:hAnsi="ＭＳ 明朝" w:hint="eastAsia"/>
        </w:rPr>
        <w:t>□の部分は</w:t>
      </w:r>
      <w:r w:rsidR="009E5273">
        <w:rPr>
          <w:rFonts w:ascii="ＭＳ 明朝" w:hAnsi="ＭＳ 明朝" w:hint="eastAsia"/>
        </w:rPr>
        <w:t>あてはまるものにチェックを※の部分はあてはまる番号を○で囲み</w:t>
      </w:r>
      <w:r w:rsidR="00313784">
        <w:rPr>
          <w:rFonts w:ascii="ＭＳ 明朝" w:hAnsi="ＭＳ 明朝" w:hint="eastAsia"/>
        </w:rPr>
        <w:t>、</w:t>
      </w:r>
      <w:r w:rsidR="009E5273">
        <w:rPr>
          <w:rFonts w:ascii="ＭＳ 明朝" w:hAnsi="ＭＳ 明朝" w:hint="eastAsia"/>
        </w:rPr>
        <w:t>被保佐人等との関係欄の</w:t>
      </w:r>
      <w:r w:rsidR="009E5273" w:rsidRPr="00DE0943">
        <w:rPr>
          <w:rFonts w:asciiTheme="minorEastAsia" w:eastAsiaTheme="minorEastAsia" w:hAnsiTheme="minorEastAsia" w:cs="Times New Roman"/>
        </w:rPr>
        <w:t>10</w:t>
      </w:r>
      <w:r w:rsidR="009E5273">
        <w:rPr>
          <w:rFonts w:ascii="ＭＳ 明朝" w:hAnsi="ＭＳ 明朝" w:hint="eastAsia"/>
        </w:rPr>
        <w:t>を選んだ場合には（　）内に具体的に記入してください。</w:t>
      </w:r>
    </w:p>
    <w:p w:rsidR="00094D82" w:rsidRDefault="00094D82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2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8893"/>
      </w:tblGrid>
      <w:tr w:rsidR="00094D82" w:rsidTr="009E0C1F">
        <w:trPr>
          <w:trHeight w:hRule="exact" w:val="629"/>
        </w:trPr>
        <w:tc>
          <w:tcPr>
            <w:tcW w:w="8893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094D82" w:rsidRPr="009E0C1F" w:rsidRDefault="00094D82" w:rsidP="009E0C1F">
            <w:pPr>
              <w:pStyle w:val="a3"/>
              <w:spacing w:before="115" w:line="260" w:lineRule="exact"/>
              <w:jc w:val="center"/>
              <w:rPr>
                <w:spacing w:val="0"/>
                <w:sz w:val="24"/>
                <w:szCs w:val="24"/>
              </w:rPr>
            </w:pPr>
            <w:r w:rsidRPr="0014409B">
              <w:rPr>
                <w:rFonts w:ascii="ＭＳ 明朝" w:hAnsi="ＭＳ 明朝" w:hint="eastAsia"/>
                <w:spacing w:val="465"/>
                <w:sz w:val="24"/>
                <w:szCs w:val="24"/>
                <w:fitText w:val="6180" w:id="1248047372"/>
              </w:rPr>
              <w:lastRenderedPageBreak/>
              <w:t>申立ての趣</w:t>
            </w:r>
            <w:r w:rsidRPr="0014409B">
              <w:rPr>
                <w:rFonts w:ascii="ＭＳ 明朝" w:hAnsi="ＭＳ 明朝" w:hint="eastAsia"/>
                <w:spacing w:val="45"/>
                <w:sz w:val="24"/>
                <w:szCs w:val="24"/>
                <w:fitText w:val="6180" w:id="1248047372"/>
              </w:rPr>
              <w:t>旨</w:t>
            </w:r>
          </w:p>
        </w:tc>
      </w:tr>
      <w:tr w:rsidR="009E0C1F" w:rsidTr="009E0C1F">
        <w:trPr>
          <w:cantSplit/>
          <w:trHeight w:val="220"/>
        </w:trPr>
        <w:tc>
          <w:tcPr>
            <w:tcW w:w="8893" w:type="dxa"/>
            <w:vMerge w:val="restart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9E0C1F" w:rsidRDefault="00102918" w:rsidP="00102918">
            <w:pPr>
              <w:pStyle w:val="a3"/>
              <w:spacing w:before="115"/>
              <w:ind w:firstLineChars="100" w:firstLine="240"/>
              <w:rPr>
                <w:rFonts w:ascii="ＭＳ 明朝" w:hAnsi="ＭＳ 明朝"/>
                <w:spacing w:val="-8"/>
                <w:sz w:val="24"/>
                <w:szCs w:val="24"/>
              </w:rPr>
            </w:pPr>
            <w:r>
              <w:rPr>
                <w:rFonts w:cs="Times New Roman" w:hint="eastAsia"/>
                <w:spacing w:val="0"/>
                <w:sz w:val="24"/>
                <w:szCs w:val="24"/>
              </w:rPr>
              <w:t>※</w:t>
            </w:r>
            <w:r w:rsidR="009E0C1F" w:rsidRPr="009E0C1F">
              <w:rPr>
                <w:rFonts w:ascii="ＭＳ 明朝" w:hAnsi="ＭＳ 明朝" w:hint="eastAsia"/>
                <w:spacing w:val="-8"/>
                <w:sz w:val="24"/>
                <w:szCs w:val="24"/>
              </w:rPr>
              <w:t>１　（</w:t>
            </w:r>
            <w:r w:rsidR="009E0C1F">
              <w:rPr>
                <w:rFonts w:ascii="ＭＳ 明朝" w:hAnsi="ＭＳ 明朝" w:hint="eastAsia"/>
                <w:spacing w:val="-8"/>
                <w:sz w:val="24"/>
                <w:szCs w:val="24"/>
              </w:rPr>
              <w:t xml:space="preserve"> </w:t>
            </w:r>
            <w:r w:rsidR="009E0C1F" w:rsidRPr="009E0C1F">
              <w:rPr>
                <w:rFonts w:ascii="ＭＳ 明朝" w:hAnsi="ＭＳ 明朝" w:hint="eastAsia"/>
                <w:spacing w:val="-8"/>
                <w:sz w:val="24"/>
                <w:szCs w:val="24"/>
              </w:rPr>
              <w:t>□</w:t>
            </w:r>
            <w:r w:rsidR="009E0C1F">
              <w:rPr>
                <w:rFonts w:ascii="ＭＳ 明朝" w:hAnsi="ＭＳ 明朝" w:hint="eastAsia"/>
                <w:spacing w:val="-8"/>
                <w:sz w:val="24"/>
                <w:szCs w:val="24"/>
              </w:rPr>
              <w:t xml:space="preserve"> </w:t>
            </w:r>
            <w:r w:rsidR="009E0C1F" w:rsidRPr="009E0C1F">
              <w:rPr>
                <w:rFonts w:ascii="ＭＳ 明朝" w:hAnsi="ＭＳ 明朝" w:hint="eastAsia"/>
                <w:spacing w:val="-8"/>
                <w:sz w:val="24"/>
                <w:szCs w:val="24"/>
              </w:rPr>
              <w:t>被保佐人</w:t>
            </w:r>
            <w:r w:rsidR="009E0C1F">
              <w:rPr>
                <w:rFonts w:ascii="ＭＳ 明朝" w:hAnsi="ＭＳ 明朝" w:hint="eastAsia"/>
                <w:spacing w:val="-8"/>
                <w:sz w:val="24"/>
                <w:szCs w:val="24"/>
              </w:rPr>
              <w:t xml:space="preserve"> </w:t>
            </w:r>
            <w:r w:rsidR="009E0C1F" w:rsidRPr="009E0C1F">
              <w:rPr>
                <w:rFonts w:ascii="ＭＳ 明朝" w:hAnsi="ＭＳ 明朝" w:hint="eastAsia"/>
                <w:spacing w:val="-8"/>
                <w:sz w:val="24"/>
                <w:szCs w:val="24"/>
              </w:rPr>
              <w:t>□</w:t>
            </w:r>
            <w:r w:rsidR="009E0C1F">
              <w:rPr>
                <w:rFonts w:ascii="ＭＳ 明朝" w:hAnsi="ＭＳ 明朝" w:hint="eastAsia"/>
                <w:spacing w:val="-8"/>
                <w:sz w:val="24"/>
                <w:szCs w:val="24"/>
              </w:rPr>
              <w:t xml:space="preserve"> </w:t>
            </w:r>
            <w:r w:rsidR="009E0C1F" w:rsidRPr="009E0C1F">
              <w:rPr>
                <w:rFonts w:ascii="ＭＳ 明朝" w:hAnsi="ＭＳ 明朝" w:hint="eastAsia"/>
                <w:spacing w:val="-8"/>
                <w:sz w:val="24"/>
                <w:szCs w:val="24"/>
              </w:rPr>
              <w:t>被補助人）が別紙同意行為目録記載の行為を行うにつき</w:t>
            </w:r>
            <w:r w:rsidR="00A04C53">
              <w:rPr>
                <w:rFonts w:ascii="ＭＳ 明朝" w:hAnsi="ＭＳ 明朝" w:hint="eastAsia"/>
                <w:spacing w:val="-8"/>
                <w:sz w:val="24"/>
                <w:szCs w:val="24"/>
              </w:rPr>
              <w:t>、</w:t>
            </w:r>
          </w:p>
          <w:p w:rsidR="009E0C1F" w:rsidRPr="009E0C1F" w:rsidRDefault="009E0C1F" w:rsidP="009E0C1F">
            <w:pPr>
              <w:pStyle w:val="a3"/>
              <w:spacing w:before="115"/>
              <w:ind w:firstLineChars="350" w:firstLine="784"/>
              <w:rPr>
                <w:rFonts w:ascii="ＭＳ 明朝" w:hAnsi="ＭＳ 明朝"/>
                <w:spacing w:val="-8"/>
                <w:sz w:val="24"/>
                <w:szCs w:val="24"/>
              </w:rPr>
            </w:pPr>
            <w:r w:rsidRPr="009E0C1F">
              <w:rPr>
                <w:rFonts w:ascii="ＭＳ 明朝" w:hAnsi="ＭＳ 明朝" w:hint="eastAsia"/>
                <w:spacing w:val="-8"/>
                <w:sz w:val="24"/>
                <w:szCs w:val="24"/>
              </w:rPr>
              <w:t>（</w:t>
            </w:r>
            <w:r>
              <w:rPr>
                <w:rFonts w:ascii="ＭＳ 明朝" w:hAnsi="ＭＳ 明朝" w:hint="eastAsia"/>
                <w:spacing w:val="-8"/>
                <w:sz w:val="24"/>
                <w:szCs w:val="24"/>
              </w:rPr>
              <w:t xml:space="preserve"> </w:t>
            </w:r>
            <w:r w:rsidRPr="009E0C1F">
              <w:rPr>
                <w:rFonts w:ascii="ＭＳ 明朝" w:hAnsi="ＭＳ 明朝" w:hint="eastAsia"/>
                <w:spacing w:val="-8"/>
                <w:sz w:val="24"/>
                <w:szCs w:val="24"/>
              </w:rPr>
              <w:t>□</w:t>
            </w:r>
            <w:r>
              <w:rPr>
                <w:rFonts w:ascii="ＭＳ 明朝" w:hAnsi="ＭＳ 明朝" w:hint="eastAsia"/>
                <w:spacing w:val="-8"/>
                <w:sz w:val="24"/>
                <w:szCs w:val="24"/>
              </w:rPr>
              <w:t xml:space="preserve"> </w:t>
            </w:r>
            <w:r w:rsidRPr="009E0C1F">
              <w:rPr>
                <w:rFonts w:ascii="ＭＳ 明朝" w:hAnsi="ＭＳ 明朝" w:hint="eastAsia"/>
                <w:spacing w:val="-8"/>
                <w:sz w:val="24"/>
                <w:szCs w:val="24"/>
              </w:rPr>
              <w:t>保佐人</w:t>
            </w:r>
            <w:r>
              <w:rPr>
                <w:rFonts w:ascii="ＭＳ 明朝" w:hAnsi="ＭＳ 明朝" w:hint="eastAsia"/>
                <w:spacing w:val="-8"/>
                <w:sz w:val="24"/>
                <w:szCs w:val="24"/>
              </w:rPr>
              <w:t xml:space="preserve"> </w:t>
            </w:r>
            <w:r w:rsidRPr="009E0C1F">
              <w:rPr>
                <w:rFonts w:ascii="ＭＳ 明朝" w:hAnsi="ＭＳ 明朝" w:hint="eastAsia"/>
                <w:spacing w:val="-8"/>
                <w:sz w:val="24"/>
                <w:szCs w:val="24"/>
              </w:rPr>
              <w:t>□</w:t>
            </w:r>
            <w:r>
              <w:rPr>
                <w:rFonts w:ascii="ＭＳ 明朝" w:hAnsi="ＭＳ 明朝" w:hint="eastAsia"/>
                <w:spacing w:val="-8"/>
                <w:sz w:val="24"/>
                <w:szCs w:val="24"/>
              </w:rPr>
              <w:t xml:space="preserve"> </w:t>
            </w:r>
            <w:r w:rsidRPr="009E0C1F">
              <w:rPr>
                <w:rFonts w:ascii="ＭＳ 明朝" w:hAnsi="ＭＳ 明朝" w:hint="eastAsia"/>
                <w:spacing w:val="-8"/>
                <w:sz w:val="24"/>
                <w:szCs w:val="24"/>
              </w:rPr>
              <w:t>補助人）の</w:t>
            </w:r>
            <w:r w:rsidRPr="009E0C1F">
              <w:rPr>
                <w:rFonts w:ascii="ＭＳ 明朝" w:hAnsi="ＭＳ 明朝" w:hint="eastAsia"/>
                <w:spacing w:val="-20"/>
                <w:sz w:val="24"/>
                <w:szCs w:val="24"/>
              </w:rPr>
              <w:t>同意を得</w:t>
            </w:r>
            <w:r w:rsidR="00C71EAD">
              <w:rPr>
                <w:rFonts w:ascii="ＭＳ 明朝" w:hAnsi="ＭＳ 明朝" w:hint="eastAsia"/>
                <w:spacing w:val="-20"/>
                <w:sz w:val="24"/>
                <w:szCs w:val="24"/>
              </w:rPr>
              <w:t>なければならない</w:t>
            </w:r>
            <w:r w:rsidRPr="009E0C1F">
              <w:rPr>
                <w:rFonts w:ascii="ＭＳ 明朝" w:hAnsi="ＭＳ 明朝" w:hint="eastAsia"/>
                <w:spacing w:val="-20"/>
                <w:sz w:val="24"/>
                <w:szCs w:val="24"/>
              </w:rPr>
              <w:t>旨の審判を求める。</w:t>
            </w:r>
          </w:p>
          <w:p w:rsidR="00102918" w:rsidRDefault="00102918" w:rsidP="00102918">
            <w:pPr>
              <w:pStyle w:val="a3"/>
              <w:spacing w:before="115"/>
              <w:rPr>
                <w:rFonts w:ascii="ＭＳ 明朝" w:hAnsi="ＭＳ 明朝"/>
                <w:spacing w:val="-20"/>
                <w:sz w:val="24"/>
                <w:szCs w:val="24"/>
              </w:rPr>
            </w:pPr>
          </w:p>
          <w:p w:rsidR="009E0C1F" w:rsidRPr="009E0C1F" w:rsidRDefault="009E0C1F" w:rsidP="00102918">
            <w:pPr>
              <w:pStyle w:val="a3"/>
              <w:spacing w:before="115"/>
              <w:ind w:firstLineChars="200" w:firstLine="448"/>
              <w:rPr>
                <w:rFonts w:ascii="ＭＳ 明朝" w:hAnsi="ＭＳ 明朝"/>
                <w:spacing w:val="-8"/>
                <w:sz w:val="24"/>
                <w:szCs w:val="24"/>
              </w:rPr>
            </w:pPr>
            <w:r w:rsidRPr="009E0C1F">
              <w:rPr>
                <w:rFonts w:ascii="ＭＳ 明朝" w:hAnsi="ＭＳ 明朝" w:hint="eastAsia"/>
                <w:spacing w:val="-8"/>
                <w:sz w:val="24"/>
                <w:szCs w:val="24"/>
              </w:rPr>
              <w:t>２　別紙代理行為目録記載の行為について</w:t>
            </w:r>
            <w:r w:rsidR="00A04C53">
              <w:rPr>
                <w:rFonts w:ascii="ＭＳ 明朝" w:hAnsi="ＭＳ 明朝" w:hint="eastAsia"/>
                <w:spacing w:val="-8"/>
                <w:sz w:val="24"/>
                <w:szCs w:val="24"/>
              </w:rPr>
              <w:t>、</w:t>
            </w:r>
            <w:r w:rsidR="00471090" w:rsidRPr="009E0C1F">
              <w:rPr>
                <w:rFonts w:ascii="ＭＳ 明朝" w:hAnsi="ＭＳ 明朝" w:hint="eastAsia"/>
                <w:spacing w:val="-8"/>
                <w:sz w:val="24"/>
                <w:szCs w:val="24"/>
              </w:rPr>
              <w:t>（</w:t>
            </w:r>
            <w:r w:rsidR="00471090">
              <w:rPr>
                <w:rFonts w:ascii="ＭＳ 明朝" w:hAnsi="ＭＳ 明朝" w:hint="eastAsia"/>
                <w:spacing w:val="-8"/>
                <w:sz w:val="24"/>
                <w:szCs w:val="24"/>
              </w:rPr>
              <w:t xml:space="preserve"> </w:t>
            </w:r>
            <w:r w:rsidR="00471090" w:rsidRPr="009E0C1F">
              <w:rPr>
                <w:rFonts w:ascii="ＭＳ 明朝" w:hAnsi="ＭＳ 明朝" w:hint="eastAsia"/>
                <w:spacing w:val="-8"/>
                <w:sz w:val="24"/>
                <w:szCs w:val="24"/>
              </w:rPr>
              <w:t>□</w:t>
            </w:r>
            <w:r w:rsidR="00471090">
              <w:rPr>
                <w:rFonts w:ascii="ＭＳ 明朝" w:hAnsi="ＭＳ 明朝" w:hint="eastAsia"/>
                <w:spacing w:val="-8"/>
                <w:sz w:val="24"/>
                <w:szCs w:val="24"/>
              </w:rPr>
              <w:t xml:space="preserve"> </w:t>
            </w:r>
            <w:r w:rsidR="00471090" w:rsidRPr="009E0C1F">
              <w:rPr>
                <w:rFonts w:ascii="ＭＳ 明朝" w:hAnsi="ＭＳ 明朝" w:hint="eastAsia"/>
                <w:spacing w:val="-8"/>
                <w:sz w:val="24"/>
                <w:szCs w:val="24"/>
              </w:rPr>
              <w:t>保佐人</w:t>
            </w:r>
            <w:r w:rsidR="00471090">
              <w:rPr>
                <w:rFonts w:ascii="ＭＳ 明朝" w:hAnsi="ＭＳ 明朝" w:hint="eastAsia"/>
                <w:spacing w:val="-8"/>
                <w:sz w:val="24"/>
                <w:szCs w:val="24"/>
              </w:rPr>
              <w:t xml:space="preserve"> </w:t>
            </w:r>
            <w:r w:rsidR="00471090" w:rsidRPr="009E0C1F">
              <w:rPr>
                <w:rFonts w:ascii="ＭＳ 明朝" w:hAnsi="ＭＳ 明朝" w:hint="eastAsia"/>
                <w:spacing w:val="-8"/>
                <w:sz w:val="24"/>
                <w:szCs w:val="24"/>
              </w:rPr>
              <w:t>□</w:t>
            </w:r>
            <w:r w:rsidR="00471090">
              <w:rPr>
                <w:rFonts w:ascii="ＭＳ 明朝" w:hAnsi="ＭＳ 明朝" w:hint="eastAsia"/>
                <w:spacing w:val="-8"/>
                <w:sz w:val="24"/>
                <w:szCs w:val="24"/>
              </w:rPr>
              <w:t xml:space="preserve"> </w:t>
            </w:r>
            <w:r w:rsidR="00471090" w:rsidRPr="009E0C1F">
              <w:rPr>
                <w:rFonts w:ascii="ＭＳ 明朝" w:hAnsi="ＭＳ 明朝" w:hint="eastAsia"/>
                <w:spacing w:val="-8"/>
                <w:sz w:val="24"/>
                <w:szCs w:val="24"/>
              </w:rPr>
              <w:t>補助人）</w:t>
            </w:r>
            <w:r w:rsidRPr="009E0C1F">
              <w:rPr>
                <w:rFonts w:ascii="ＭＳ 明朝" w:hAnsi="ＭＳ 明朝" w:hint="eastAsia"/>
                <w:spacing w:val="-8"/>
                <w:sz w:val="24"/>
                <w:szCs w:val="24"/>
              </w:rPr>
              <w:t>に</w:t>
            </w:r>
          </w:p>
          <w:p w:rsidR="009E0C1F" w:rsidRPr="009E0C1F" w:rsidRDefault="009E0C1F" w:rsidP="00102918">
            <w:pPr>
              <w:pStyle w:val="a3"/>
              <w:spacing w:before="115"/>
              <w:ind w:firstLineChars="300" w:firstLine="672"/>
              <w:rPr>
                <w:spacing w:val="0"/>
                <w:sz w:val="24"/>
                <w:szCs w:val="24"/>
              </w:rPr>
            </w:pPr>
            <w:r w:rsidRPr="009E0C1F">
              <w:rPr>
                <w:rFonts w:ascii="ＭＳ 明朝" w:hAnsi="ＭＳ 明朝" w:hint="eastAsia"/>
                <w:spacing w:val="-8"/>
                <w:sz w:val="24"/>
                <w:szCs w:val="24"/>
              </w:rPr>
              <w:t>代理権を付与する旨の審判を求める。</w:t>
            </w:r>
          </w:p>
        </w:tc>
      </w:tr>
      <w:tr w:rsidR="009E0C1F" w:rsidTr="009E0C1F">
        <w:trPr>
          <w:cantSplit/>
          <w:trHeight w:hRule="exact" w:val="44"/>
        </w:trPr>
        <w:tc>
          <w:tcPr>
            <w:tcW w:w="8893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9E0C1F" w:rsidRDefault="009E0C1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9E0C1F" w:rsidTr="009E0C1F">
        <w:trPr>
          <w:cantSplit/>
          <w:trHeight w:hRule="exact" w:val="139"/>
        </w:trPr>
        <w:tc>
          <w:tcPr>
            <w:tcW w:w="8893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9E0C1F" w:rsidRDefault="009E0C1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9E0C1F" w:rsidTr="009E0C1F">
        <w:trPr>
          <w:cantSplit/>
          <w:trHeight w:hRule="exact" w:val="44"/>
        </w:trPr>
        <w:tc>
          <w:tcPr>
            <w:tcW w:w="8893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9E0C1F" w:rsidRDefault="009E0C1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9E0C1F" w:rsidTr="009E0C1F">
        <w:trPr>
          <w:cantSplit/>
          <w:trHeight w:hRule="exact" w:val="139"/>
        </w:trPr>
        <w:tc>
          <w:tcPr>
            <w:tcW w:w="8893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9E0C1F" w:rsidRDefault="009E0C1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9E0C1F" w:rsidTr="009E0C1F">
        <w:trPr>
          <w:cantSplit/>
          <w:trHeight w:hRule="exact" w:val="44"/>
        </w:trPr>
        <w:tc>
          <w:tcPr>
            <w:tcW w:w="8893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9E0C1F" w:rsidRDefault="009E0C1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9E0C1F" w:rsidTr="009E0C1F">
        <w:trPr>
          <w:cantSplit/>
          <w:trHeight w:hRule="exact" w:val="139"/>
        </w:trPr>
        <w:tc>
          <w:tcPr>
            <w:tcW w:w="8893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9E0C1F" w:rsidRDefault="009E0C1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9E0C1F" w:rsidTr="00A42736">
        <w:trPr>
          <w:cantSplit/>
          <w:trHeight w:hRule="exact" w:val="1042"/>
        </w:trPr>
        <w:tc>
          <w:tcPr>
            <w:tcW w:w="8893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9E0C1F" w:rsidRDefault="009E0C1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9E0C1F" w:rsidTr="00A42736">
        <w:trPr>
          <w:cantSplit/>
          <w:trHeight w:hRule="exact" w:val="150"/>
        </w:trPr>
        <w:tc>
          <w:tcPr>
            <w:tcW w:w="8893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E0C1F" w:rsidRDefault="009E0C1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094D82" w:rsidRDefault="00094D82">
      <w:pPr>
        <w:pStyle w:val="a3"/>
        <w:spacing w:line="115" w:lineRule="exact"/>
        <w:rPr>
          <w:spacing w:val="0"/>
        </w:rPr>
      </w:pPr>
    </w:p>
    <w:p w:rsidR="00094D82" w:rsidRDefault="00094D82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2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680"/>
        <w:gridCol w:w="4264"/>
      </w:tblGrid>
      <w:tr w:rsidR="00094D82">
        <w:trPr>
          <w:trHeight w:hRule="exact" w:val="436"/>
        </w:trPr>
        <w:tc>
          <w:tcPr>
            <w:tcW w:w="894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094D82" w:rsidRDefault="00094D82">
            <w:pPr>
              <w:pStyle w:val="a3"/>
              <w:spacing w:before="115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eastAsia="Times New Roman" w:cs="Times New Roman"/>
                <w:spacing w:val="0"/>
              </w:rPr>
              <w:t xml:space="preserve">            </w:t>
            </w:r>
            <w:r>
              <w:rPr>
                <w:rFonts w:ascii="ＭＳ 明朝" w:hAnsi="ＭＳ 明朝" w:hint="eastAsia"/>
              </w:rPr>
              <w:t xml:space="preserve">　　　　</w:t>
            </w:r>
            <w:r w:rsidRPr="0014409B">
              <w:rPr>
                <w:rFonts w:ascii="ＭＳ 明朝" w:hAnsi="ＭＳ 明朝" w:hint="eastAsia"/>
                <w:spacing w:val="270"/>
                <w:fitText w:val="4080" w:id="1248047373"/>
              </w:rPr>
              <w:t>申立ての理</w:t>
            </w:r>
            <w:r w:rsidRPr="0014409B">
              <w:rPr>
                <w:rFonts w:ascii="ＭＳ 明朝" w:hAnsi="ＭＳ 明朝" w:hint="eastAsia"/>
                <w:spacing w:val="60"/>
                <w:fitText w:val="4080" w:id="1248047373"/>
              </w:rPr>
              <w:t>由</w:t>
            </w:r>
          </w:p>
        </w:tc>
      </w:tr>
      <w:tr w:rsidR="00094D82">
        <w:trPr>
          <w:cantSplit/>
          <w:trHeight w:hRule="exact" w:val="768"/>
        </w:trPr>
        <w:tc>
          <w:tcPr>
            <w:tcW w:w="8944" w:type="dxa"/>
            <w:gridSpan w:val="2"/>
            <w:vMerge w:val="restart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094D82" w:rsidRPr="009E6917" w:rsidRDefault="00E20A37">
            <w:pPr>
              <w:pStyle w:val="a3"/>
              <w:spacing w:before="115"/>
              <w:rPr>
                <w:spacing w:val="0"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0" allowOverlap="1">
                      <wp:simplePos x="0" y="0"/>
                      <wp:positionH relativeFrom="column">
                        <wp:posOffset>264160</wp:posOffset>
                      </wp:positionH>
                      <wp:positionV relativeFrom="paragraph">
                        <wp:posOffset>4368800</wp:posOffset>
                      </wp:positionV>
                      <wp:extent cx="5283200" cy="0"/>
                      <wp:effectExtent l="15875" t="16510" r="15875" b="12065"/>
                      <wp:wrapNone/>
                      <wp:docPr id="13" name="Lin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2832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6C49660" id="Line 24" o:spid="_x0000_s1026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.8pt,344pt" to="436.8pt,34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" o:allowincell="f" strokeweight="1.5pt">
                      <v:stroke dashstyle="1 1"/>
                    </v:line>
                  </w:pict>
                </mc:Fallback>
              </mc:AlternateContent>
            </w: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0" allowOverlap="1">
                      <wp:simplePos x="0" y="0"/>
                      <wp:positionH relativeFrom="column">
                        <wp:posOffset>264160</wp:posOffset>
                      </wp:positionH>
                      <wp:positionV relativeFrom="paragraph">
                        <wp:posOffset>3949700</wp:posOffset>
                      </wp:positionV>
                      <wp:extent cx="5283200" cy="0"/>
                      <wp:effectExtent l="15875" t="16510" r="15875" b="12065"/>
                      <wp:wrapNone/>
                      <wp:docPr id="12" name="Lin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2832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CDD3A0" id="Line 23" o:spid="_x0000_s1026" style="position:absolute;left:0;text-align:lef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.8pt,311pt" to="436.8pt,3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" o:allowincell="f" strokeweight="1.5pt">
                      <v:stroke dashstyle="1 1"/>
                    </v:line>
                  </w:pict>
                </mc:Fallback>
              </mc:AlternateContent>
            </w: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0" allowOverlap="1">
                      <wp:simplePos x="0" y="0"/>
                      <wp:positionH relativeFrom="column">
                        <wp:posOffset>264160</wp:posOffset>
                      </wp:positionH>
                      <wp:positionV relativeFrom="paragraph">
                        <wp:posOffset>5626100</wp:posOffset>
                      </wp:positionV>
                      <wp:extent cx="5283200" cy="0"/>
                      <wp:effectExtent l="15875" t="16510" r="15875" b="12065"/>
                      <wp:wrapNone/>
                      <wp:docPr id="11" name="Lin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2832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C0CBF43" id="Line 27" o:spid="_x0000_s1026" style="position:absolute;left:0;text-align:lef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.8pt,443pt" to="436.8pt,44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" o:allowincell="f" strokeweight="1.5pt">
                      <v:stroke dashstyle="1 1"/>
                    </v:line>
                  </w:pict>
                </mc:Fallback>
              </mc:AlternateContent>
            </w: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0" allowOverlap="1">
                      <wp:simplePos x="0" y="0"/>
                      <wp:positionH relativeFrom="column">
                        <wp:posOffset>264160</wp:posOffset>
                      </wp:positionH>
                      <wp:positionV relativeFrom="paragraph">
                        <wp:posOffset>5207000</wp:posOffset>
                      </wp:positionV>
                      <wp:extent cx="5283200" cy="0"/>
                      <wp:effectExtent l="15875" t="16510" r="15875" b="12065"/>
                      <wp:wrapNone/>
                      <wp:docPr id="10" name="Lin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2832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08713E" id="Line 26" o:spid="_x0000_s1026" style="position:absolute;left:0;text-align:lef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.8pt,410pt" to="436.8pt,4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" o:allowincell="f" strokeweight="1.5pt">
                      <v:stroke dashstyle="1 1"/>
                    </v:line>
                  </w:pict>
                </mc:Fallback>
              </mc:AlternateContent>
            </w: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0" allowOverlap="1">
                      <wp:simplePos x="0" y="0"/>
                      <wp:positionH relativeFrom="column">
                        <wp:posOffset>264160</wp:posOffset>
                      </wp:positionH>
                      <wp:positionV relativeFrom="paragraph">
                        <wp:posOffset>4787900</wp:posOffset>
                      </wp:positionV>
                      <wp:extent cx="5283200" cy="0"/>
                      <wp:effectExtent l="15875" t="16510" r="15875" b="12065"/>
                      <wp:wrapNone/>
                      <wp:docPr id="9" name="Lin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2832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02D1CE" id="Line 25" o:spid="_x0000_s1026" style="position:absolute;left:0;text-align:lef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.8pt,377pt" to="436.8pt,37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" o:allowincell="f" strokeweight="1.5pt">
                      <v:stroke dashstyle="1 1"/>
                    </v:line>
                  </w:pict>
                </mc:Fallback>
              </mc:AlternateContent>
            </w: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>
                      <wp:simplePos x="0" y="0"/>
                      <wp:positionH relativeFrom="column">
                        <wp:posOffset>264160</wp:posOffset>
                      </wp:positionH>
                      <wp:positionV relativeFrom="paragraph">
                        <wp:posOffset>568325</wp:posOffset>
                      </wp:positionV>
                      <wp:extent cx="5283200" cy="0"/>
                      <wp:effectExtent l="15875" t="16510" r="15875" b="12065"/>
                      <wp:wrapNone/>
                      <wp:docPr id="8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2832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8299C8" id="Line 6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.8pt,44.75pt" to="436.8pt,4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" o:allowincell="f" strokeweight="1.5pt">
                      <v:stroke dashstyle="1 1"/>
                    </v:line>
                  </w:pict>
                </mc:Fallback>
              </mc:AlternateContent>
            </w: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>
                      <wp:simplePos x="0" y="0"/>
                      <wp:positionH relativeFrom="column">
                        <wp:posOffset>264160</wp:posOffset>
                      </wp:positionH>
                      <wp:positionV relativeFrom="paragraph">
                        <wp:posOffset>987425</wp:posOffset>
                      </wp:positionV>
                      <wp:extent cx="5283200" cy="0"/>
                      <wp:effectExtent l="15875" t="16510" r="15875" b="12065"/>
                      <wp:wrapNone/>
                      <wp:docPr id="7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2832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762F0D" id="Line 7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.8pt,77.75pt" to="436.8pt,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" o:allowincell="f" strokeweight="1.5pt">
                      <v:stroke dashstyle="1 1"/>
                    </v:line>
                  </w:pict>
                </mc:Fallback>
              </mc:AlternateContent>
            </w: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>
                      <wp:simplePos x="0" y="0"/>
                      <wp:positionH relativeFrom="column">
                        <wp:posOffset>264160</wp:posOffset>
                      </wp:positionH>
                      <wp:positionV relativeFrom="paragraph">
                        <wp:posOffset>1406525</wp:posOffset>
                      </wp:positionV>
                      <wp:extent cx="5283200" cy="0"/>
                      <wp:effectExtent l="15875" t="16510" r="15875" b="12065"/>
                      <wp:wrapNone/>
                      <wp:docPr id="6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2832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5F7CA8C" id="Line 8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.8pt,110.75pt" to="436.8pt,1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" o:allowincell="f" strokeweight="1.5pt">
                      <v:stroke dashstyle="1 1"/>
                    </v:line>
                  </w:pict>
                </mc:Fallback>
              </mc:AlternateContent>
            </w: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0" allowOverlap="1">
                      <wp:simplePos x="0" y="0"/>
                      <wp:positionH relativeFrom="column">
                        <wp:posOffset>264160</wp:posOffset>
                      </wp:positionH>
                      <wp:positionV relativeFrom="paragraph">
                        <wp:posOffset>1825625</wp:posOffset>
                      </wp:positionV>
                      <wp:extent cx="5283200" cy="0"/>
                      <wp:effectExtent l="15875" t="16510" r="15875" b="12065"/>
                      <wp:wrapNone/>
                      <wp:docPr id="5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2832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340DEF" id="Line 9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.8pt,143.75pt" to="436.8pt,14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" o:allowincell="f" strokeweight="1.5pt">
                      <v:stroke dashstyle="1 1"/>
                    </v:line>
                  </w:pict>
                </mc:Fallback>
              </mc:AlternateContent>
            </w: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0" allowOverlap="1">
                      <wp:simplePos x="0" y="0"/>
                      <wp:positionH relativeFrom="column">
                        <wp:posOffset>264160</wp:posOffset>
                      </wp:positionH>
                      <wp:positionV relativeFrom="paragraph">
                        <wp:posOffset>2244725</wp:posOffset>
                      </wp:positionV>
                      <wp:extent cx="5283200" cy="0"/>
                      <wp:effectExtent l="15875" t="16510" r="15875" b="12065"/>
                      <wp:wrapNone/>
                      <wp:docPr id="4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2832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D38852" id="Line 10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.8pt,176.75pt" to="436.8pt,17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" o:allowincell="f" strokeweight="1.5pt">
                      <v:stroke dashstyle="1 1"/>
                    </v:line>
                  </w:pict>
                </mc:Fallback>
              </mc:AlternateContent>
            </w: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0" allowOverlap="1">
                      <wp:simplePos x="0" y="0"/>
                      <wp:positionH relativeFrom="column">
                        <wp:posOffset>264160</wp:posOffset>
                      </wp:positionH>
                      <wp:positionV relativeFrom="paragraph">
                        <wp:posOffset>2663825</wp:posOffset>
                      </wp:positionV>
                      <wp:extent cx="5283200" cy="0"/>
                      <wp:effectExtent l="15875" t="16510" r="15875" b="12065"/>
                      <wp:wrapNone/>
                      <wp:docPr id="3" name="Lin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2832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01780F" id="Line 11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.8pt,209.75pt" to="436.8pt,20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" o:allowincell="f" strokeweight="1.5pt">
                      <v:stroke dashstyle="1 1"/>
                    </v:line>
                  </w:pict>
                </mc:Fallback>
              </mc:AlternateContent>
            </w: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0" allowOverlap="1">
                      <wp:simplePos x="0" y="0"/>
                      <wp:positionH relativeFrom="column">
                        <wp:posOffset>264160</wp:posOffset>
                      </wp:positionH>
                      <wp:positionV relativeFrom="paragraph">
                        <wp:posOffset>3082925</wp:posOffset>
                      </wp:positionV>
                      <wp:extent cx="5283200" cy="0"/>
                      <wp:effectExtent l="15875" t="16510" r="15875" b="12065"/>
                      <wp:wrapNone/>
                      <wp:docPr id="2" name="Lin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2832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C77F57" id="Line 12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.8pt,242.75pt" to="436.8pt,24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" o:allowincell="f" strokeweight="1.5pt">
                      <v:stroke dashstyle="1 1"/>
                    </v:line>
                  </w:pict>
                </mc:Fallback>
              </mc:AlternateContent>
            </w: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0" allowOverlap="1">
                      <wp:simplePos x="0" y="0"/>
                      <wp:positionH relativeFrom="column">
                        <wp:posOffset>264160</wp:posOffset>
                      </wp:positionH>
                      <wp:positionV relativeFrom="paragraph">
                        <wp:posOffset>3502025</wp:posOffset>
                      </wp:positionV>
                      <wp:extent cx="5283200" cy="0"/>
                      <wp:effectExtent l="15875" t="16510" r="15875" b="12065"/>
                      <wp:wrapNone/>
                      <wp:docPr id="1" name="Lin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2832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A9FAC60" id="Line 13" o:spid="_x0000_s102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.8pt,275.75pt" to="436.8pt,27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" o:allowincell="f" strokeweight="1.5pt">
                      <v:stroke dashstyle="1 1"/>
                    </v:line>
                  </w:pict>
                </mc:Fallback>
              </mc:AlternateContent>
            </w:r>
            <w:r w:rsidR="00094D82" w:rsidRPr="009E6917">
              <w:rPr>
                <w:rFonts w:cs="Times New Roman"/>
                <w:spacing w:val="0"/>
                <w:sz w:val="18"/>
                <w:szCs w:val="18"/>
              </w:rPr>
              <w:t xml:space="preserve"> </w:t>
            </w:r>
            <w:r w:rsidR="00094D82" w:rsidRPr="009E6917">
              <w:rPr>
                <w:rFonts w:ascii="ＭＳ 明朝" w:hAnsi="ＭＳ 明朝" w:hint="eastAsia"/>
                <w:spacing w:val="0"/>
                <w:sz w:val="18"/>
                <w:szCs w:val="18"/>
              </w:rPr>
              <w:t>（</w:t>
            </w:r>
            <w:r w:rsidR="00471090" w:rsidRPr="009E6917">
              <w:rPr>
                <w:rFonts w:ascii="ＭＳ 明朝" w:hAnsi="ＭＳ 明朝" w:hint="eastAsia"/>
                <w:spacing w:val="0"/>
                <w:sz w:val="18"/>
                <w:szCs w:val="18"/>
              </w:rPr>
              <w:t>同意を得なければならない行為の定め</w:t>
            </w:r>
            <w:r w:rsidR="00094D82" w:rsidRPr="009E6917">
              <w:rPr>
                <w:rFonts w:ascii="ＭＳ 明朝" w:hAnsi="ＭＳ 明朝" w:hint="eastAsia"/>
                <w:spacing w:val="0"/>
                <w:sz w:val="18"/>
                <w:szCs w:val="18"/>
              </w:rPr>
              <w:t>又は代理権付与を必要とする理由を簡単に記入してください。）</w:t>
            </w:r>
          </w:p>
        </w:tc>
      </w:tr>
      <w:tr w:rsidR="00094D82">
        <w:trPr>
          <w:cantSplit/>
          <w:trHeight w:val="241"/>
        </w:trPr>
        <w:tc>
          <w:tcPr>
            <w:tcW w:w="8944" w:type="dxa"/>
            <w:gridSpan w:val="2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094D82" w:rsidRDefault="00094D8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94D82">
        <w:trPr>
          <w:cantSplit/>
          <w:trHeight w:hRule="exact" w:val="550"/>
        </w:trPr>
        <w:tc>
          <w:tcPr>
            <w:tcW w:w="8944" w:type="dxa"/>
            <w:gridSpan w:val="2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094D82" w:rsidRDefault="00094D8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94D82">
        <w:trPr>
          <w:cantSplit/>
          <w:trHeight w:hRule="exact" w:val="104"/>
        </w:trPr>
        <w:tc>
          <w:tcPr>
            <w:tcW w:w="8944" w:type="dxa"/>
            <w:gridSpan w:val="2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094D82" w:rsidRDefault="00094D8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94D82">
        <w:trPr>
          <w:cantSplit/>
          <w:trHeight w:hRule="exact" w:val="550"/>
        </w:trPr>
        <w:tc>
          <w:tcPr>
            <w:tcW w:w="8944" w:type="dxa"/>
            <w:gridSpan w:val="2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094D82" w:rsidRDefault="00094D8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94D82">
        <w:trPr>
          <w:cantSplit/>
          <w:trHeight w:hRule="exact" w:val="104"/>
        </w:trPr>
        <w:tc>
          <w:tcPr>
            <w:tcW w:w="8944" w:type="dxa"/>
            <w:gridSpan w:val="2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094D82" w:rsidRDefault="00094D8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94D82">
        <w:trPr>
          <w:cantSplit/>
          <w:trHeight w:hRule="exact" w:val="550"/>
        </w:trPr>
        <w:tc>
          <w:tcPr>
            <w:tcW w:w="8944" w:type="dxa"/>
            <w:gridSpan w:val="2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094D82" w:rsidRDefault="00094D8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94D82">
        <w:trPr>
          <w:cantSplit/>
          <w:trHeight w:hRule="exact" w:val="104"/>
        </w:trPr>
        <w:tc>
          <w:tcPr>
            <w:tcW w:w="8944" w:type="dxa"/>
            <w:gridSpan w:val="2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094D82" w:rsidRDefault="00094D8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94D82">
        <w:trPr>
          <w:cantSplit/>
          <w:trHeight w:hRule="exact" w:val="550"/>
        </w:trPr>
        <w:tc>
          <w:tcPr>
            <w:tcW w:w="8944" w:type="dxa"/>
            <w:gridSpan w:val="2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094D82" w:rsidRDefault="00094D8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94D82">
        <w:trPr>
          <w:cantSplit/>
          <w:trHeight w:hRule="exact" w:val="104"/>
        </w:trPr>
        <w:tc>
          <w:tcPr>
            <w:tcW w:w="8944" w:type="dxa"/>
            <w:gridSpan w:val="2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094D82" w:rsidRDefault="00094D8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94D82">
        <w:trPr>
          <w:cantSplit/>
          <w:trHeight w:hRule="exact" w:val="550"/>
        </w:trPr>
        <w:tc>
          <w:tcPr>
            <w:tcW w:w="8944" w:type="dxa"/>
            <w:gridSpan w:val="2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094D82" w:rsidRDefault="00094D8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94D82">
        <w:trPr>
          <w:cantSplit/>
          <w:trHeight w:hRule="exact" w:val="104"/>
        </w:trPr>
        <w:tc>
          <w:tcPr>
            <w:tcW w:w="8944" w:type="dxa"/>
            <w:gridSpan w:val="2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094D82" w:rsidRDefault="00094D8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94D82">
        <w:trPr>
          <w:cantSplit/>
          <w:trHeight w:hRule="exact" w:val="552"/>
        </w:trPr>
        <w:tc>
          <w:tcPr>
            <w:tcW w:w="8944" w:type="dxa"/>
            <w:gridSpan w:val="2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094D82" w:rsidRDefault="00094D8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94D82">
        <w:trPr>
          <w:cantSplit/>
          <w:trHeight w:hRule="exact" w:val="105"/>
        </w:trPr>
        <w:tc>
          <w:tcPr>
            <w:tcW w:w="8944" w:type="dxa"/>
            <w:gridSpan w:val="2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094D82" w:rsidRDefault="00094D8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94D82">
        <w:trPr>
          <w:cantSplit/>
          <w:trHeight w:hRule="exact" w:val="555"/>
        </w:trPr>
        <w:tc>
          <w:tcPr>
            <w:tcW w:w="8944" w:type="dxa"/>
            <w:gridSpan w:val="2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094D82" w:rsidRDefault="00094D8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94D82">
        <w:trPr>
          <w:cantSplit/>
          <w:trHeight w:hRule="exact" w:val="105"/>
        </w:trPr>
        <w:tc>
          <w:tcPr>
            <w:tcW w:w="8944" w:type="dxa"/>
            <w:gridSpan w:val="2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094D82" w:rsidRDefault="00094D8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94D82" w:rsidTr="009E0C1F">
        <w:trPr>
          <w:cantSplit/>
          <w:trHeight w:hRule="exact" w:val="4053"/>
        </w:trPr>
        <w:tc>
          <w:tcPr>
            <w:tcW w:w="8944" w:type="dxa"/>
            <w:gridSpan w:val="2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094D82" w:rsidRDefault="00094D8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94D82" w:rsidTr="002E686B">
        <w:trPr>
          <w:trHeight w:hRule="exact" w:val="569"/>
        </w:trPr>
        <w:tc>
          <w:tcPr>
            <w:tcW w:w="468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094D82" w:rsidRDefault="00102918" w:rsidP="002E686B">
            <w:pPr>
              <w:pStyle w:val="a3"/>
              <w:spacing w:before="115"/>
              <w:jc w:val="left"/>
              <w:rPr>
                <w:spacing w:val="0"/>
              </w:rPr>
            </w:pPr>
            <w:r w:rsidRPr="00102918">
              <w:rPr>
                <w:rFonts w:ascii="ＭＳ 明朝" w:hAnsi="ＭＳ 明朝" w:hint="eastAsia"/>
                <w:spacing w:val="-8"/>
              </w:rPr>
              <w:t>（ □ 被保佐人 □ 被補助人）</w:t>
            </w:r>
            <w:r w:rsidR="00094D82">
              <w:rPr>
                <w:rFonts w:ascii="ＭＳ 明朝" w:hAnsi="ＭＳ 明朝" w:hint="eastAsia"/>
              </w:rPr>
              <w:t>の同意の有無</w:t>
            </w:r>
          </w:p>
        </w:tc>
        <w:tc>
          <w:tcPr>
            <w:tcW w:w="4264" w:type="dxa"/>
            <w:tcBorders>
              <w:top w:val="single" w:sz="4" w:space="0" w:color="000000"/>
              <w:left w:val="nil"/>
              <w:bottom w:val="single" w:sz="18" w:space="0" w:color="000000"/>
              <w:right w:val="single" w:sz="18" w:space="0" w:color="000000"/>
            </w:tcBorders>
            <w:vAlign w:val="center"/>
          </w:tcPr>
          <w:p w:rsidR="00094D82" w:rsidRDefault="00094D82" w:rsidP="002E686B">
            <w:pPr>
              <w:pStyle w:val="a3"/>
              <w:spacing w:before="115"/>
              <w:jc w:val="lef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※　１　ある。　　　　２　ない。</w:t>
            </w:r>
          </w:p>
        </w:tc>
      </w:tr>
    </w:tbl>
    <w:p w:rsidR="00094D82" w:rsidRDefault="00094D82">
      <w:pPr>
        <w:pStyle w:val="a3"/>
        <w:spacing w:line="115" w:lineRule="exact"/>
        <w:rPr>
          <w:spacing w:val="0"/>
        </w:rPr>
      </w:pPr>
    </w:p>
    <w:p w:rsidR="00766CA1" w:rsidRDefault="00094D82" w:rsidP="00766CA1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（注）　太わくの中だけ記入してください。　</w:t>
      </w:r>
      <w:r w:rsidR="00766CA1">
        <w:rPr>
          <w:rFonts w:ascii="ＭＳ 明朝" w:hAnsi="ＭＳ 明朝" w:hint="eastAsia"/>
        </w:rPr>
        <w:t>□の部分はあてはまるものにチェックを</w:t>
      </w:r>
      <w:r w:rsidR="00A04C53">
        <w:rPr>
          <w:rFonts w:ascii="ＭＳ 明朝" w:hAnsi="ＭＳ 明朝" w:hint="eastAsia"/>
        </w:rPr>
        <w:t>、</w:t>
      </w:r>
    </w:p>
    <w:p w:rsidR="00094D82" w:rsidRDefault="00094D82" w:rsidP="00766CA1">
      <w:pPr>
        <w:pStyle w:val="a3"/>
        <w:ind w:firstLineChars="300" w:firstLine="624"/>
        <w:rPr>
          <w:spacing w:val="0"/>
        </w:rPr>
      </w:pPr>
      <w:r>
        <w:rPr>
          <w:rFonts w:ascii="ＭＳ 明朝" w:hAnsi="ＭＳ 明朝" w:hint="eastAsia"/>
        </w:rPr>
        <w:t>※の部分は</w:t>
      </w:r>
      <w:r w:rsidR="00A04C53">
        <w:rPr>
          <w:rFonts w:ascii="ＭＳ 明朝" w:hAnsi="ＭＳ 明朝" w:hint="eastAsia"/>
        </w:rPr>
        <w:t>、</w:t>
      </w:r>
      <w:r>
        <w:rPr>
          <w:rFonts w:ascii="ＭＳ 明朝" w:hAnsi="ＭＳ 明朝" w:hint="eastAsia"/>
        </w:rPr>
        <w:t>あてはまる番号を○で囲</w:t>
      </w:r>
      <w:r w:rsidR="00766CA1">
        <w:rPr>
          <w:rFonts w:ascii="ＭＳ 明朝" w:hAnsi="ＭＳ 明朝" w:hint="eastAsia"/>
        </w:rPr>
        <w:t>んで</w:t>
      </w:r>
      <w:r>
        <w:rPr>
          <w:rFonts w:ascii="ＭＳ 明朝" w:hAnsi="ＭＳ 明朝" w:hint="eastAsia"/>
        </w:rPr>
        <w:t>ください。</w:t>
      </w:r>
    </w:p>
    <w:sectPr w:rsidR="00094D82" w:rsidSect="00F66C7D">
      <w:footerReference w:type="default" r:id="rId7"/>
      <w:pgSz w:w="11906" w:h="16838"/>
      <w:pgMar w:top="1021" w:right="851" w:bottom="567" w:left="1814" w:header="720" w:footer="353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3F8D" w:rsidRDefault="00FD3F8D" w:rsidP="007520A4">
      <w:r>
        <w:separator/>
      </w:r>
    </w:p>
  </w:endnote>
  <w:endnote w:type="continuationSeparator" w:id="0">
    <w:p w:rsidR="00FD3F8D" w:rsidRDefault="00FD3F8D" w:rsidP="00752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C7D" w:rsidRDefault="00F66C7D" w:rsidP="00F66C7D">
    <w:pPr>
      <w:pStyle w:val="a6"/>
      <w:tabs>
        <w:tab w:val="clear" w:pos="4252"/>
        <w:tab w:val="clear" w:pos="8504"/>
        <w:tab w:val="left" w:pos="8080"/>
        <w:tab w:val="right" w:pos="9072"/>
      </w:tabs>
      <w:jc w:val="center"/>
      <w:rPr>
        <w:rFonts w:ascii="游ゴシック" w:eastAsia="游ゴシック" w:hAnsi="游ゴシック"/>
        <w:sz w:val="18"/>
        <w:szCs w:val="18"/>
      </w:rPr>
    </w:pPr>
    <w:r w:rsidRPr="00F66C7D">
      <w:rPr>
        <w:rFonts w:ascii="游ゴシック" w:eastAsia="游ゴシック" w:hAnsi="游ゴシック"/>
        <w:sz w:val="18"/>
        <w:szCs w:val="18"/>
      </w:rPr>
      <w:fldChar w:fldCharType="begin"/>
    </w:r>
    <w:r w:rsidRPr="00F66C7D">
      <w:rPr>
        <w:rFonts w:ascii="游ゴシック" w:eastAsia="游ゴシック" w:hAnsi="游ゴシック"/>
        <w:sz w:val="18"/>
        <w:szCs w:val="18"/>
      </w:rPr>
      <w:instrText>PAGE   \* MERGEFORMAT</w:instrText>
    </w:r>
    <w:r w:rsidRPr="00F66C7D">
      <w:rPr>
        <w:rFonts w:ascii="游ゴシック" w:eastAsia="游ゴシック" w:hAnsi="游ゴシック"/>
        <w:sz w:val="18"/>
        <w:szCs w:val="18"/>
      </w:rPr>
      <w:fldChar w:fldCharType="separate"/>
    </w:r>
    <w:r w:rsidRPr="00F66C7D">
      <w:rPr>
        <w:rFonts w:ascii="游ゴシック" w:eastAsia="游ゴシック" w:hAnsi="游ゴシック"/>
        <w:noProof/>
        <w:sz w:val="18"/>
        <w:szCs w:val="18"/>
        <w:lang w:val="ja-JP"/>
      </w:rPr>
      <w:t>2</w:t>
    </w:r>
    <w:r w:rsidRPr="00F66C7D">
      <w:rPr>
        <w:rFonts w:ascii="游ゴシック" w:eastAsia="游ゴシック" w:hAnsi="游ゴシック"/>
        <w:sz w:val="18"/>
        <w:szCs w:val="18"/>
      </w:rPr>
      <w:fldChar w:fldCharType="end"/>
    </w:r>
  </w:p>
  <w:p w:rsidR="00BA7127" w:rsidRPr="001D2B1A" w:rsidRDefault="00F66C7D" w:rsidP="00F66C7D">
    <w:pPr>
      <w:pStyle w:val="a6"/>
      <w:tabs>
        <w:tab w:val="clear" w:pos="4252"/>
        <w:tab w:val="clear" w:pos="8504"/>
        <w:tab w:val="left" w:pos="8080"/>
        <w:tab w:val="right" w:pos="9072"/>
      </w:tabs>
      <w:jc w:val="left"/>
      <w:rPr>
        <w:rFonts w:ascii="游ゴシック" w:eastAsia="游ゴシック" w:hAnsi="游ゴシック"/>
        <w:sz w:val="18"/>
        <w:szCs w:val="18"/>
      </w:rPr>
    </w:pPr>
    <w:r>
      <w:rPr>
        <w:rFonts w:ascii="游ゴシック" w:eastAsia="游ゴシック" w:hAnsi="游ゴシック"/>
        <w:sz w:val="18"/>
        <w:szCs w:val="18"/>
      </w:rPr>
      <w:tab/>
    </w:r>
    <w:r w:rsidR="001D2B1A" w:rsidRPr="001D2B1A">
      <w:rPr>
        <w:rFonts w:ascii="游ゴシック" w:eastAsia="游ゴシック" w:hAnsi="游ゴシック" w:hint="eastAsia"/>
        <w:sz w:val="18"/>
        <w:szCs w:val="18"/>
      </w:rPr>
      <w:t>(</w:t>
    </w:r>
    <w:r w:rsidR="001D2B1A">
      <w:rPr>
        <w:rFonts w:ascii="游ゴシック" w:eastAsia="游ゴシック" w:hAnsi="游ゴシック" w:hint="eastAsia"/>
        <w:sz w:val="18"/>
        <w:szCs w:val="18"/>
      </w:rPr>
      <w:t>R041001</w:t>
    </w:r>
    <w:r w:rsidR="001D2B1A" w:rsidRPr="001D2B1A">
      <w:rPr>
        <w:rFonts w:ascii="游ゴシック" w:eastAsia="游ゴシック" w:hAnsi="游ゴシック" w:hint="eastAsia"/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3F8D" w:rsidRDefault="00FD3F8D" w:rsidP="007520A4">
      <w:r>
        <w:separator/>
      </w:r>
    </w:p>
  </w:footnote>
  <w:footnote w:type="continuationSeparator" w:id="0">
    <w:p w:rsidR="00FD3F8D" w:rsidRDefault="00FD3F8D" w:rsidP="007520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07011"/>
    <w:multiLevelType w:val="hybridMultilevel"/>
    <w:tmpl w:val="4A62EE96"/>
    <w:lvl w:ilvl="0" w:tplc="A8AEB166">
      <w:numFmt w:val="bullet"/>
      <w:lvlText w:val="※"/>
      <w:lvlJc w:val="left"/>
      <w:pPr>
        <w:ind w:left="45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7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D82"/>
    <w:rsid w:val="00094D82"/>
    <w:rsid w:val="000A0F35"/>
    <w:rsid w:val="00102918"/>
    <w:rsid w:val="0017004F"/>
    <w:rsid w:val="001D2B1A"/>
    <w:rsid w:val="0027452B"/>
    <w:rsid w:val="002757B2"/>
    <w:rsid w:val="002D564F"/>
    <w:rsid w:val="002E686B"/>
    <w:rsid w:val="00313784"/>
    <w:rsid w:val="00390DC1"/>
    <w:rsid w:val="00396366"/>
    <w:rsid w:val="003D211B"/>
    <w:rsid w:val="00471090"/>
    <w:rsid w:val="005830A7"/>
    <w:rsid w:val="005D0F7A"/>
    <w:rsid w:val="00637B94"/>
    <w:rsid w:val="00672A36"/>
    <w:rsid w:val="00721C68"/>
    <w:rsid w:val="007520A4"/>
    <w:rsid w:val="00766CA1"/>
    <w:rsid w:val="007715F4"/>
    <w:rsid w:val="007B3BDD"/>
    <w:rsid w:val="00920C1A"/>
    <w:rsid w:val="00960DF1"/>
    <w:rsid w:val="009B707E"/>
    <w:rsid w:val="009D57D2"/>
    <w:rsid w:val="009E0C1F"/>
    <w:rsid w:val="009E4712"/>
    <w:rsid w:val="009E5273"/>
    <w:rsid w:val="009E6917"/>
    <w:rsid w:val="00A03F1D"/>
    <w:rsid w:val="00A04C53"/>
    <w:rsid w:val="00A35428"/>
    <w:rsid w:val="00A42736"/>
    <w:rsid w:val="00A62ECF"/>
    <w:rsid w:val="00B22D26"/>
    <w:rsid w:val="00B81230"/>
    <w:rsid w:val="00BA7127"/>
    <w:rsid w:val="00C07009"/>
    <w:rsid w:val="00C14D85"/>
    <w:rsid w:val="00C672BD"/>
    <w:rsid w:val="00C71EAD"/>
    <w:rsid w:val="00CA3012"/>
    <w:rsid w:val="00CC1C57"/>
    <w:rsid w:val="00D80900"/>
    <w:rsid w:val="00D964D1"/>
    <w:rsid w:val="00D97D41"/>
    <w:rsid w:val="00DA50E6"/>
    <w:rsid w:val="00DD0104"/>
    <w:rsid w:val="00E20A37"/>
    <w:rsid w:val="00EB635B"/>
    <w:rsid w:val="00F06486"/>
    <w:rsid w:val="00F66C7D"/>
    <w:rsid w:val="00FD3F8D"/>
    <w:rsid w:val="00FE6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5C6E3D"/>
  <w15:docId w15:val="{008EB1E0-AD2A-46A3-A372-E089277CA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A3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672A36"/>
    <w:pPr>
      <w:widowControl w:val="0"/>
      <w:wordWrap w:val="0"/>
      <w:autoSpaceDE w:val="0"/>
      <w:autoSpaceDN w:val="0"/>
      <w:adjustRightInd w:val="0"/>
      <w:spacing w:line="220" w:lineRule="exact"/>
      <w:jc w:val="both"/>
    </w:pPr>
    <w:rPr>
      <w:rFonts w:ascii="Times New Roman" w:eastAsia="ＭＳ 明朝" w:hAnsi="Times New Roman" w:cs="ＭＳ 明朝"/>
      <w:spacing w:val="-1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7520A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520A4"/>
  </w:style>
  <w:style w:type="paragraph" w:styleId="a6">
    <w:name w:val="footer"/>
    <w:basedOn w:val="a"/>
    <w:link w:val="a7"/>
    <w:uiPriority w:val="99"/>
    <w:unhideWhenUsed/>
    <w:rsid w:val="007520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520A4"/>
  </w:style>
  <w:style w:type="paragraph" w:styleId="a8">
    <w:name w:val="Balloon Text"/>
    <w:basedOn w:val="a"/>
    <w:link w:val="a9"/>
    <w:uiPriority w:val="99"/>
    <w:semiHidden/>
    <w:unhideWhenUsed/>
    <w:rsid w:val="001700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7004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223</Words>
  <Characters>1274</Characters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2023-02-22T03:56:00Z</cp:lastPrinted>
  <dcterms:created xsi:type="dcterms:W3CDTF">2017-03-30T01:04:00Z</dcterms:created>
  <dcterms:modified xsi:type="dcterms:W3CDTF">2023-04-27T04:30:00Z</dcterms:modified>
</cp:coreProperties>
</file>