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</w:t>
      </w:r>
      <w:r w:rsidR="00B83F2F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B83F2F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</w:t>
      </w:r>
      <w:r w:rsidR="00B83F2F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</w:t>
      </w:r>
      <w:r w:rsidR="0033194F">
        <w:rPr>
          <w:rFonts w:ascii="ＭＳ ゴシック" w:eastAsia="ＭＳ ゴシック" w:hAnsi="ＭＳ ゴシック" w:hint="eastAsia"/>
          <w:b/>
          <w:i/>
          <w:sz w:val="24"/>
        </w:rPr>
        <w:t>、</w:t>
      </w:r>
      <w:bookmarkStart w:id="0" w:name="_GoBack"/>
      <w:bookmarkEnd w:id="0"/>
      <w:r w:rsidR="005213D8" w:rsidRPr="00FC4490">
        <w:rPr>
          <w:rFonts w:ascii="ＭＳ ゴシック" w:eastAsia="ＭＳ ゴシック" w:hAnsi="ＭＳ ゴシック"/>
          <w:b/>
          <w:i/>
          <w:sz w:val="24"/>
        </w:rPr>
        <w:t>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</w:t>
      </w:r>
      <w:r w:rsidR="00B83F2F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</w:t>
      </w:r>
      <w:r w:rsidR="00B83F2F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Pr="00FC4490">
        <w:rPr>
          <w:rFonts w:ascii="ＭＳ ゴシック" w:eastAsia="ＭＳ ゴシック" w:hAnsi="ＭＳ ゴシック"/>
          <w:b/>
          <w:i/>
          <w:sz w:val="24"/>
        </w:rPr>
        <w:t>本人の同意を踏まえた上で</w:t>
      </w:r>
      <w:r w:rsidR="00B83F2F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Pr="00FC4490">
        <w:rPr>
          <w:rFonts w:ascii="ＭＳ ゴシック" w:eastAsia="ＭＳ ゴシック" w:hAnsi="ＭＳ ゴシック"/>
          <w:b/>
          <w:i/>
          <w:sz w:val="24"/>
        </w:rPr>
        <w:t>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、改築、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成年被後見人</w:t>
      </w:r>
      <w:r w:rsidR="00B83F2F"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4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89" w:rsidRDefault="00A96089" w:rsidP="008A095B">
      <w:r>
        <w:separator/>
      </w:r>
    </w:p>
  </w:endnote>
  <w:endnote w:type="continuationSeparator" w:id="0">
    <w:p w:rsidR="00A96089" w:rsidRDefault="00A9608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2D" w:rsidRDefault="001B64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273305"/>
      <w:docPartObj>
        <w:docPartGallery w:val="Page Numbers (Bottom of Page)"/>
        <w:docPartUnique/>
      </w:docPartObj>
    </w:sdtPr>
    <w:sdtEndPr/>
    <w:sdtContent>
      <w:p w:rsidR="001B642D" w:rsidRDefault="001B642D" w:rsidP="001B642D">
        <w:pPr>
          <w:pStyle w:val="a5"/>
          <w:jc w:val="center"/>
        </w:pPr>
        <w:r>
          <w:rPr>
            <w:rFonts w:hint="eastAsia"/>
          </w:rPr>
          <w:t xml:space="preserve">　　　　　　　　　　　　　　　　　　　　　　　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194F" w:rsidRPr="0033194F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　　　　　　　　　　　　　　　　　　</w:t>
        </w:r>
        <w:r w:rsidRPr="005B5093">
          <w:rPr>
            <w:rFonts w:ascii="游ゴシック" w:eastAsia="游ゴシック" w:hAnsi="游ゴシック" w:hint="eastAsia"/>
            <w:sz w:val="18"/>
            <w:szCs w:val="18"/>
          </w:rPr>
          <w:t>(</w:t>
        </w:r>
        <w:r>
          <w:rPr>
            <w:rFonts w:ascii="游ゴシック" w:eastAsia="游ゴシック" w:hAnsi="游ゴシック" w:hint="eastAsia"/>
            <w:sz w:val="18"/>
            <w:szCs w:val="18"/>
          </w:rPr>
          <w:t>R041001</w:t>
        </w:r>
        <w:r w:rsidRPr="005B5093">
          <w:rPr>
            <w:rFonts w:ascii="游ゴシック" w:eastAsia="游ゴシック" w:hAnsi="游ゴシック" w:hint="eastAsia"/>
            <w:sz w:val="18"/>
            <w:szCs w:val="18"/>
          </w:rPr>
          <w:t>)</w:t>
        </w:r>
      </w:p>
    </w:sdtContent>
  </w:sdt>
  <w:p w:rsidR="000F4CCC" w:rsidRPr="005B5093" w:rsidRDefault="000F4CCC" w:rsidP="005B5093">
    <w:pPr>
      <w:pStyle w:val="a5"/>
      <w:jc w:val="right"/>
      <w:rPr>
        <w:rFonts w:ascii="游ゴシック" w:eastAsia="游ゴシック" w:hAnsi="游ゴシック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950705"/>
      <w:docPartObj>
        <w:docPartGallery w:val="Page Numbers (Bottom of Page)"/>
        <w:docPartUnique/>
      </w:docPartObj>
    </w:sdtPr>
    <w:sdtEndPr/>
    <w:sdtContent>
      <w:p w:rsidR="001B642D" w:rsidRDefault="001B642D" w:rsidP="001B64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4F" w:rsidRPr="0033194F">
          <w:rPr>
            <w:noProof/>
            <w:lang w:val="ja-JP"/>
          </w:rPr>
          <w:t>2</w:t>
        </w:r>
        <w:r>
          <w:fldChar w:fldCharType="end"/>
        </w:r>
      </w:p>
    </w:sdtContent>
  </w:sdt>
  <w:p w:rsidR="001B642D" w:rsidRDefault="001B642D" w:rsidP="001B642D">
    <w:pPr>
      <w:pStyle w:val="a5"/>
      <w:jc w:val="right"/>
    </w:pPr>
    <w:r w:rsidRPr="005B5093">
      <w:rPr>
        <w:rFonts w:ascii="游ゴシック" w:eastAsia="游ゴシック" w:hAnsi="游ゴシック" w:hint="eastAsia"/>
        <w:sz w:val="18"/>
        <w:szCs w:val="18"/>
      </w:rPr>
      <w:t>(</w:t>
    </w:r>
    <w:r>
      <w:rPr>
        <w:rFonts w:ascii="游ゴシック" w:eastAsia="游ゴシック" w:hAnsi="游ゴシック" w:hint="eastAsia"/>
        <w:sz w:val="18"/>
        <w:szCs w:val="18"/>
      </w:rPr>
      <w:t>R041001</w:t>
    </w:r>
    <w:r w:rsidRPr="005B5093">
      <w:rPr>
        <w:rFonts w:ascii="游ゴシック" w:eastAsia="游ゴシック" w:hAnsi="游ゴシック" w:hint="eastAsia"/>
        <w:sz w:val="18"/>
        <w:szCs w:val="18"/>
      </w:rPr>
      <w:t>)</w:t>
    </w:r>
  </w:p>
  <w:p w:rsidR="004C5823" w:rsidRDefault="004C5823" w:rsidP="004C58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89" w:rsidRDefault="00A96089" w:rsidP="008A095B">
      <w:r>
        <w:separator/>
      </w:r>
    </w:p>
  </w:footnote>
  <w:footnote w:type="continuationSeparator" w:id="0">
    <w:p w:rsidR="00A96089" w:rsidRDefault="00A9608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2D" w:rsidRDefault="001B6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　　　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059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B642D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194F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B5093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3F2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45E2-765A-466A-8F85-6DF96A20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2020-05-21T08:10:00Z</dcterms:created>
  <dcterms:modified xsi:type="dcterms:W3CDTF">2023-02-24T03:54:00Z</dcterms:modified>
</cp:coreProperties>
</file>