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03" w:rsidRDefault="00753253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-652780</wp:posOffset>
                </wp:positionV>
                <wp:extent cx="4836160" cy="48196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B4" w:rsidRPr="008B5D06" w:rsidRDefault="00F279B4" w:rsidP="00C567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後見</w:t>
                            </w:r>
                            <w:r w:rsidR="002D79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人</w:t>
                            </w:r>
                            <w:r w:rsidR="0075325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等</w:t>
                            </w:r>
                            <w:r w:rsidR="002D79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選任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申立てをされる場合に提出してください。</w:t>
                            </w:r>
                          </w:p>
                          <w:p w:rsidR="001012C8" w:rsidRDefault="00D05A2B" w:rsidP="00C567DA">
                            <w:pPr>
                              <w:spacing w:line="280" w:lineRule="exact"/>
                              <w:ind w:left="246" w:hangingChars="100" w:hanging="24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本人の陳述があった場合に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51.4pt;width:380.8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cwqwIAAJs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" fillcolor="white [3201]" stroked="f" strokeweight=".5pt">
                <v:textbox>
                  <w:txbxContent>
                    <w:p w:rsidR="00F279B4" w:rsidRPr="008B5D06" w:rsidRDefault="00F279B4" w:rsidP="00C567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後見</w:t>
                      </w:r>
                      <w:r w:rsidR="002D79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人</w:t>
                      </w:r>
                      <w:r w:rsidR="0075325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等</w:t>
                      </w:r>
                      <w:r w:rsidR="002D7951">
                        <w:rPr>
                          <w:rFonts w:asciiTheme="majorEastAsia" w:eastAsiaTheme="majorEastAsia" w:hAnsiTheme="majorEastAsia"/>
                          <w:u w:val="single"/>
                        </w:rPr>
                        <w:t>選任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申立てをされる場合に提出してください。</w:t>
                      </w:r>
                    </w:p>
                    <w:p w:rsidR="001012C8" w:rsidRDefault="00D05A2B" w:rsidP="00C567DA">
                      <w:pPr>
                        <w:spacing w:line="280" w:lineRule="exact"/>
                        <w:ind w:left="246" w:hangingChars="100" w:hanging="24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本人の陳述があった場合に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おおさか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大阪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家庭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裁判所</w:t>
            </w:r>
          </w:rubyBase>
        </w:ruby>
      </w:r>
    </w:p>
    <w:p w:rsidR="001012C8" w:rsidRDefault="00FF5687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ばんかん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どの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36"/>
          <w:szCs w:val="28"/>
        </w:rPr>
      </w:pPr>
    </w:p>
    <w:p w:rsidR="00446BB8" w:rsidRPr="001012C8" w:rsidRDefault="001012C8" w:rsidP="001012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44"/>
        </w:rPr>
      </w:pP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ちん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陳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じゅつ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述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しょ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書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8B5D06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B65ECF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だれ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誰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を</w:t>
      </w:r>
      <w:r w:rsidR="007F5AF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5AF8" w:rsidRPr="007F5AF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あたら</w:t>
            </w:r>
          </w:rt>
          <w:rubyBase>
            <w:r w:rsidR="007F5AF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新</w:t>
            </w:r>
          </w:rubyBase>
        </w:ruby>
      </w:r>
      <w:r w:rsidR="007F5AF8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い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こうけんにん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ほさにん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保佐人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・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ほじょにん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補助人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ぶか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について</w:t>
      </w:r>
    </w:p>
    <w:p w:rsidR="0001144E" w:rsidRDefault="0001144E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t xml:space="preserve">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家庭</w:t>
            </w:r>
          </w:rubyBase>
        </w:ruby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裁判所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まか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任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せます。</w:t>
      </w:r>
    </w:p>
    <w:p w:rsidR="0036526D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B65ECF" w:rsidRDefault="00B65ECF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□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こうほしゃ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候補者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さん）にしてください。</w:t>
      </w:r>
    </w:p>
    <w:p w:rsidR="008B5D06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その</w:t>
      </w:r>
      <w:r w:rsidR="0001144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他</w:t>
            </w:r>
          </w:rubyBase>
        </w:ruby>
      </w:r>
      <w:r w:rsidR="00B65EC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Default="00B65ECF" w:rsidP="00B65EC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72FAF" w:rsidRPr="00D72FAF" w:rsidRDefault="00D72FAF" w:rsidP="00B65ECF">
      <w:pPr>
        <w:overflowPunct w:val="0"/>
        <w:spacing w:line="360" w:lineRule="auto"/>
        <w:ind w:firstLineChars="800" w:firstLine="220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8B5D06" w:rsidRDefault="00B50688" w:rsidP="00B65ECF">
      <w:pPr>
        <w:overflowPunct w:val="0"/>
        <w:spacing w:line="360" w:lineRule="auto"/>
        <w:ind w:leftChars="1300" w:left="319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0688" w:rsidRPr="00B50688">
              <w:rPr>
                <w:rFonts w:ascii="ＭＳ 明朝" w:hAnsi="ＭＳ 明朝" w:cs="ＭＳ 明朝"/>
                <w:color w:val="000000"/>
                <w:kern w:val="0"/>
                <w:sz w:val="14"/>
              </w:rPr>
              <w:t>ほんにん</w:t>
            </w:r>
          </w:rt>
          <w:rubyBase>
            <w:r w:rsidR="00B50688">
              <w:rPr>
                <w:rFonts w:ascii="ＭＳ 明朝" w:hAnsi="ＭＳ 明朝" w:cs="ＭＳ 明朝"/>
                <w:color w:val="000000"/>
                <w:kern w:val="0"/>
                <w:sz w:val="28"/>
              </w:rPr>
              <w:t>本人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>の</w:t>
      </w:r>
      <w:r w:rsidR="00A6443A"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443A" w:rsidRPr="00A6443A">
              <w:rPr>
                <w:rFonts w:ascii="ＭＳ 明朝" w:hAnsi="ＭＳ 明朝" w:cs="ＭＳ 明朝"/>
                <w:color w:val="000000"/>
                <w:kern w:val="0"/>
                <w:sz w:val="14"/>
              </w:rPr>
              <w:t>しめい</w:t>
            </w:r>
          </w:rt>
          <w:rubyBase>
            <w:r w:rsidR="00A6443A">
              <w:rPr>
                <w:rFonts w:ascii="ＭＳ 明朝" w:hAnsi="ＭＳ 明朝" w:cs="ＭＳ 明朝"/>
                <w:color w:val="000000"/>
                <w:kern w:val="0"/>
                <w:sz w:val="28"/>
              </w:rPr>
              <w:t>氏名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C567D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805C5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2D7951" w:rsidRPr="00981BA4" w:rsidRDefault="00B65ECF" w:rsidP="00B65ECF">
      <w:pPr>
        <w:overflowPunct w:val="0"/>
        <w:spacing w:line="360" w:lineRule="auto"/>
        <w:ind w:firstLineChars="1000" w:firstLine="316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AE95" wp14:editId="57134B3E">
                <wp:simplePos x="0" y="0"/>
                <wp:positionH relativeFrom="margin">
                  <wp:posOffset>-186055</wp:posOffset>
                </wp:positionH>
                <wp:positionV relativeFrom="paragraph">
                  <wp:posOffset>514350</wp:posOffset>
                </wp:positionV>
                <wp:extent cx="65341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1BA4" w:rsidRPr="00981BA4" w:rsidRDefault="001012C8" w:rsidP="001012C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本人が署名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・押印できず</w:t>
                            </w:r>
                            <w:r w:rsidR="001E3AF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申立人等が</w:t>
                            </w:r>
                            <w:r w:rsidR="00981BA4">
                              <w:rPr>
                                <w:rFonts w:asciiTheme="majorEastAsia" w:eastAsiaTheme="majorEastAsia" w:hAnsiTheme="majorEastAsia" w:hint="eastAsia"/>
                              </w:rPr>
                              <w:t>代筆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した場合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1E3AF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その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A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4.65pt;margin-top:40.5pt;width:514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" fillcolor="window" strokeweight=".5pt">
                <v:textbox>
                  <w:txbxContent>
                    <w:p w:rsidR="00981BA4" w:rsidRPr="00981BA4" w:rsidRDefault="001012C8" w:rsidP="001012C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本人が署名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・押印できず</w:t>
                      </w:r>
                      <w:r w:rsidR="001E3AF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申立人等が</w:t>
                      </w:r>
                      <w:r w:rsidR="00981BA4">
                        <w:rPr>
                          <w:rFonts w:asciiTheme="majorEastAsia" w:eastAsiaTheme="majorEastAsia" w:hAnsiTheme="majorEastAsia" w:hint="eastAsia"/>
                        </w:rPr>
                        <w:t>代筆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した場合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1E3AF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その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685800</wp:posOffset>
                </wp:positionV>
                <wp:extent cx="6343650" cy="854075"/>
                <wp:effectExtent l="0" t="0" r="19050" b="2222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4075"/>
                        </a:xfrm>
                        <a:prstGeom prst="bracketPair">
                          <a:avLst>
                            <a:gd name="adj" fmla="val 13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12C8" w:rsidRDefault="001012C8" w:rsidP="002D7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8" type="#_x0000_t185" style="position:absolute;left:0;text-align:left;margin-left:-5.65pt;margin-top:54pt;width:499.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" adj="2877" strokecolor="black [3213]">
                <v:textbox>
                  <w:txbxContent>
                    <w:p w:rsidR="001012C8" w:rsidRDefault="001012C8" w:rsidP="002D7951"/>
                  </w:txbxContent>
                </v:textbox>
                <w10:wrap anchorx="margin"/>
              </v:shape>
            </w:pict>
          </mc:Fallback>
        </mc:AlternateConten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代筆者氏名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</w:t>
      </w:r>
      <w:r w:rsidR="001012C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           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 </w:t>
      </w:r>
      <w:r w:rsidR="00B5068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sectPr w:rsidR="002D7951" w:rsidRPr="00981BA4" w:rsidSect="00B6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0" w:bottom="1418" w:left="1418" w:header="284" w:footer="680" w:gutter="0"/>
      <w:pgNumType w:start="1"/>
      <w:cols w:space="720"/>
      <w:noEndnote/>
      <w:docGrid w:type="linesAndChars" w:linePitch="53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1D" w:rsidRDefault="00C00F1D">
      <w:r>
        <w:separator/>
      </w:r>
    </w:p>
  </w:endnote>
  <w:endnote w:type="continuationSeparator" w:id="0">
    <w:p w:rsidR="00C00F1D" w:rsidRDefault="00C0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E" w:rsidRDefault="00E656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E" w:rsidRPr="00E6561E" w:rsidRDefault="00E6561E" w:rsidP="00E6561E">
    <w:pPr>
      <w:pStyle w:val="a5"/>
      <w:jc w:val="right"/>
      <w:rPr>
        <w:rFonts w:ascii="游ゴシック" w:eastAsia="游ゴシック" w:hAnsi="游ゴシック"/>
        <w:sz w:val="18"/>
        <w:szCs w:val="18"/>
      </w:rPr>
    </w:pPr>
    <w:r w:rsidRPr="00E6561E">
      <w:rPr>
        <w:rFonts w:ascii="游ゴシック" w:eastAsia="游ゴシック" w:hAnsi="游ゴシック" w:hint="eastAsia"/>
        <w:sz w:val="18"/>
        <w:szCs w:val="18"/>
      </w:rPr>
      <w:t>(</w:t>
    </w:r>
    <w:r>
      <w:rPr>
        <w:rFonts w:ascii="游ゴシック" w:eastAsia="游ゴシック" w:hAnsi="游ゴシック" w:hint="eastAsia"/>
        <w:sz w:val="18"/>
        <w:szCs w:val="18"/>
      </w:rPr>
      <w:t>R041001</w:t>
    </w:r>
    <w:r w:rsidRPr="00E6561E">
      <w:rPr>
        <w:rFonts w:ascii="游ゴシック" w:eastAsia="游ゴシック" w:hAnsi="游ゴシック"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E" w:rsidRDefault="00E65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1D" w:rsidRDefault="00C00F1D">
      <w:r>
        <w:separator/>
      </w:r>
    </w:p>
  </w:footnote>
  <w:footnote w:type="continuationSeparator" w:id="0">
    <w:p w:rsidR="00C00F1D" w:rsidRDefault="00C0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E" w:rsidRDefault="00E656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2" w:rsidRPr="00A05E11" w:rsidRDefault="00527E36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  <w:r w:rsidRPr="00A05E11">
      <w:rPr>
        <w:rFonts w:asciiTheme="majorEastAsia" w:eastAsiaTheme="majorEastAsia" w:hAnsiTheme="majorEastAsia" w:hint="eastAsia"/>
        <w:sz w:val="22"/>
        <w:szCs w:val="21"/>
      </w:rPr>
      <w:t>（</w:t>
    </w:r>
    <w:r w:rsidR="00753253" w:rsidRPr="00A05E11">
      <w:rPr>
        <w:rFonts w:asciiTheme="majorEastAsia" w:eastAsiaTheme="majorEastAsia" w:hAnsiTheme="majorEastAsia" w:hint="eastAsia"/>
        <w:sz w:val="22"/>
        <w:szCs w:val="21"/>
      </w:rPr>
      <w:t>書式２</w:t>
    </w:r>
    <w:r w:rsidRPr="00A05E11">
      <w:rPr>
        <w:rFonts w:asciiTheme="majorEastAsia" w:eastAsiaTheme="majorEastAsia" w:hAnsiTheme="majorEastAsia" w:hint="eastAsia"/>
        <w:sz w:val="22"/>
        <w:szCs w:val="21"/>
      </w:rPr>
      <w:t>）</w:t>
    </w:r>
  </w:p>
  <w:p w:rsidR="000E28AD" w:rsidRPr="00A05E11" w:rsidRDefault="000E28AD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  <w:r w:rsidRPr="00A05E11">
      <w:rPr>
        <w:rFonts w:asciiTheme="majorEastAsia" w:eastAsiaTheme="majorEastAsia" w:hAnsiTheme="majorEastAsia" w:hint="eastAsia"/>
        <w:sz w:val="22"/>
        <w:szCs w:val="21"/>
      </w:rPr>
      <w:t>【後見人等選任事件】</w:t>
    </w:r>
  </w:p>
  <w:p w:rsidR="009B2E72" w:rsidRDefault="009B2E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E" w:rsidRDefault="00E656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144E"/>
    <w:rsid w:val="000177A0"/>
    <w:rsid w:val="00036589"/>
    <w:rsid w:val="0004141D"/>
    <w:rsid w:val="00043427"/>
    <w:rsid w:val="0009673A"/>
    <w:rsid w:val="000C4337"/>
    <w:rsid w:val="000E28AD"/>
    <w:rsid w:val="000E2DA0"/>
    <w:rsid w:val="000E5241"/>
    <w:rsid w:val="000E53B2"/>
    <w:rsid w:val="00100DFF"/>
    <w:rsid w:val="001012C8"/>
    <w:rsid w:val="00120081"/>
    <w:rsid w:val="001272AB"/>
    <w:rsid w:val="0014768D"/>
    <w:rsid w:val="00176A94"/>
    <w:rsid w:val="00191433"/>
    <w:rsid w:val="001A1927"/>
    <w:rsid w:val="001B5FF8"/>
    <w:rsid w:val="001E3AF8"/>
    <w:rsid w:val="001E77E4"/>
    <w:rsid w:val="00212D8D"/>
    <w:rsid w:val="00280A17"/>
    <w:rsid w:val="0029191A"/>
    <w:rsid w:val="002A16FB"/>
    <w:rsid w:val="002D7951"/>
    <w:rsid w:val="0036526D"/>
    <w:rsid w:val="003741BE"/>
    <w:rsid w:val="003C6F6F"/>
    <w:rsid w:val="003D3C45"/>
    <w:rsid w:val="003E2A83"/>
    <w:rsid w:val="00401BEA"/>
    <w:rsid w:val="00422449"/>
    <w:rsid w:val="00446BB8"/>
    <w:rsid w:val="004510A8"/>
    <w:rsid w:val="00451B07"/>
    <w:rsid w:val="00461B93"/>
    <w:rsid w:val="0047482C"/>
    <w:rsid w:val="00481EC7"/>
    <w:rsid w:val="00482B88"/>
    <w:rsid w:val="004917BE"/>
    <w:rsid w:val="004A662E"/>
    <w:rsid w:val="004C701B"/>
    <w:rsid w:val="0050424B"/>
    <w:rsid w:val="00523BFE"/>
    <w:rsid w:val="00527E36"/>
    <w:rsid w:val="00536C8B"/>
    <w:rsid w:val="005426F0"/>
    <w:rsid w:val="005578EE"/>
    <w:rsid w:val="005874EA"/>
    <w:rsid w:val="005B2106"/>
    <w:rsid w:val="00606704"/>
    <w:rsid w:val="00692E08"/>
    <w:rsid w:val="006D6D25"/>
    <w:rsid w:val="006E1DCB"/>
    <w:rsid w:val="006F1E6A"/>
    <w:rsid w:val="006F3153"/>
    <w:rsid w:val="006F72CC"/>
    <w:rsid w:val="0071615B"/>
    <w:rsid w:val="007171F4"/>
    <w:rsid w:val="00753253"/>
    <w:rsid w:val="0076778B"/>
    <w:rsid w:val="00777E36"/>
    <w:rsid w:val="00787EA3"/>
    <w:rsid w:val="007B5C69"/>
    <w:rsid w:val="007F5AF8"/>
    <w:rsid w:val="00805C51"/>
    <w:rsid w:val="00821E93"/>
    <w:rsid w:val="00857352"/>
    <w:rsid w:val="0085744E"/>
    <w:rsid w:val="008804B6"/>
    <w:rsid w:val="008B5D06"/>
    <w:rsid w:val="008C5F5E"/>
    <w:rsid w:val="008D4D03"/>
    <w:rsid w:val="00904CBC"/>
    <w:rsid w:val="00906A00"/>
    <w:rsid w:val="00981BA4"/>
    <w:rsid w:val="009B233B"/>
    <w:rsid w:val="009B2E72"/>
    <w:rsid w:val="009C28BB"/>
    <w:rsid w:val="00A05D31"/>
    <w:rsid w:val="00A05E11"/>
    <w:rsid w:val="00A53D9C"/>
    <w:rsid w:val="00A6443A"/>
    <w:rsid w:val="00A770CB"/>
    <w:rsid w:val="00A82DF2"/>
    <w:rsid w:val="00A9486E"/>
    <w:rsid w:val="00AB3CE6"/>
    <w:rsid w:val="00B142F6"/>
    <w:rsid w:val="00B3217C"/>
    <w:rsid w:val="00B50688"/>
    <w:rsid w:val="00B653C0"/>
    <w:rsid w:val="00B65ECF"/>
    <w:rsid w:val="00B856DA"/>
    <w:rsid w:val="00B935F2"/>
    <w:rsid w:val="00C00F1D"/>
    <w:rsid w:val="00C06BBA"/>
    <w:rsid w:val="00C52003"/>
    <w:rsid w:val="00C567DA"/>
    <w:rsid w:val="00CC186C"/>
    <w:rsid w:val="00CF3027"/>
    <w:rsid w:val="00D03160"/>
    <w:rsid w:val="00D05A2B"/>
    <w:rsid w:val="00D13053"/>
    <w:rsid w:val="00D27C6E"/>
    <w:rsid w:val="00D325F4"/>
    <w:rsid w:val="00D51020"/>
    <w:rsid w:val="00D64005"/>
    <w:rsid w:val="00D7219F"/>
    <w:rsid w:val="00D72FAF"/>
    <w:rsid w:val="00DA3296"/>
    <w:rsid w:val="00DB2C08"/>
    <w:rsid w:val="00DC7C25"/>
    <w:rsid w:val="00DE5533"/>
    <w:rsid w:val="00E0595B"/>
    <w:rsid w:val="00E06E66"/>
    <w:rsid w:val="00E116C1"/>
    <w:rsid w:val="00E23097"/>
    <w:rsid w:val="00E447B3"/>
    <w:rsid w:val="00E6561E"/>
    <w:rsid w:val="00E80B25"/>
    <w:rsid w:val="00E8717C"/>
    <w:rsid w:val="00E949DD"/>
    <w:rsid w:val="00ED48F9"/>
    <w:rsid w:val="00F0722C"/>
    <w:rsid w:val="00F279B4"/>
    <w:rsid w:val="00F4172F"/>
    <w:rsid w:val="00F43195"/>
    <w:rsid w:val="00F444B4"/>
    <w:rsid w:val="00F743DF"/>
    <w:rsid w:val="00F92CF1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03DE9"/>
  <w15:docId w15:val="{8D5AB5B0-8541-487F-8BBC-0FCB3E8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9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0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D851-B09E-4A45-BDBA-C60EB53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1475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2019-06-21T07:04:00Z</cp:lastPrinted>
  <dcterms:created xsi:type="dcterms:W3CDTF">2019-10-27T15:12:00Z</dcterms:created>
  <dcterms:modified xsi:type="dcterms:W3CDTF">2023-02-22T03:46:00Z</dcterms:modified>
</cp:coreProperties>
</file>