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03" w:rsidRDefault="00753253" w:rsidP="001012C8">
      <w:pPr>
        <w:overflowPunct w:val="0"/>
        <w:ind w:firstLineChars="200" w:firstLine="632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-652780</wp:posOffset>
                </wp:positionV>
                <wp:extent cx="4836160" cy="481965"/>
                <wp:effectExtent l="0" t="0" r="254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6160" cy="481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9B4" w:rsidRPr="008B5D06" w:rsidRDefault="00F279B4" w:rsidP="00C567DA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B5D06"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  <w:r w:rsidRPr="008B5D06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8B5D06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後見</w:t>
                            </w:r>
                            <w:r w:rsidR="002D7951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人</w:t>
                            </w:r>
                            <w:r w:rsidR="00753253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等</w:t>
                            </w:r>
                            <w:r w:rsidR="002D7951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選任</w:t>
                            </w:r>
                            <w:r w:rsidRPr="008B5D06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申立てをされる場合に提出してください。</w:t>
                            </w:r>
                          </w:p>
                          <w:p w:rsidR="001012C8" w:rsidRDefault="00D05A2B" w:rsidP="00C567DA">
                            <w:pPr>
                              <w:spacing w:line="280" w:lineRule="exact"/>
                              <w:ind w:left="246" w:hangingChars="100" w:hanging="246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本人の陳述があった場合に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作成してください。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65pt;margin-top:-51.4pt;width:380.8pt;height:37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" fillcolor="white [3201]" stroked="f" strokeweight=".5pt">
                <v:textbox>
                  <w:txbxContent>
                    <w:p w:rsidR="00F279B4" w:rsidRPr="008B5D06" w:rsidRDefault="00F279B4" w:rsidP="00C567DA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8B5D06"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  <w:r w:rsidRPr="008B5D06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8B5D06">
                        <w:rPr>
                          <w:rFonts w:asciiTheme="majorEastAsia" w:eastAsiaTheme="majorEastAsia" w:hAnsiTheme="majorEastAsia"/>
                          <w:u w:val="single"/>
                        </w:rPr>
                        <w:t>後見</w:t>
                      </w:r>
                      <w:r w:rsidR="002D7951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人</w:t>
                      </w:r>
                      <w:r w:rsidR="00753253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等</w:t>
                      </w:r>
                      <w:r w:rsidR="002D7951">
                        <w:rPr>
                          <w:rFonts w:asciiTheme="majorEastAsia" w:eastAsiaTheme="majorEastAsia" w:hAnsiTheme="majorEastAsia"/>
                          <w:u w:val="single"/>
                        </w:rPr>
                        <w:t>選任</w:t>
                      </w:r>
                      <w:r w:rsidRPr="008B5D06">
                        <w:rPr>
                          <w:rFonts w:asciiTheme="majorEastAsia" w:eastAsiaTheme="majorEastAsia" w:hAnsiTheme="majorEastAsia"/>
                          <w:u w:val="single"/>
                        </w:rPr>
                        <w:t>申立てをされる場合に提出してください。</w:t>
                      </w:r>
                    </w:p>
                    <w:p w:rsidR="001012C8" w:rsidRDefault="00D05A2B" w:rsidP="00C567DA">
                      <w:pPr>
                        <w:spacing w:line="280" w:lineRule="exact"/>
                        <w:ind w:left="246" w:hangingChars="100" w:hanging="246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本人の陳述があった場合に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作成してください。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144E">
        <w:rPr>
          <w:rFonts w:ascii="ＭＳ 明朝" w:hAnsi="ＭＳ 明朝" w:cs="ＭＳ 明朝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144E" w:rsidRPr="0001144E">
              <w:rPr>
                <w:rFonts w:ascii="ＭＳ 明朝" w:hAnsi="ＭＳ 明朝" w:cs="ＭＳ 明朝"/>
                <w:color w:val="000000"/>
                <w:kern w:val="0"/>
                <w:sz w:val="14"/>
                <w:szCs w:val="28"/>
              </w:rPr>
              <w:t>おおさか</w:t>
            </w:r>
          </w:rt>
          <w:rubyBase>
            <w:r w:rsidR="0001144E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大阪</w:t>
            </w:r>
          </w:rubyBase>
        </w:ruby>
      </w:r>
      <w:r w:rsidR="0001144E">
        <w:rPr>
          <w:rFonts w:ascii="ＭＳ 明朝" w:hAnsi="ＭＳ 明朝" w:cs="ＭＳ 明朝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144E" w:rsidRPr="0001144E">
              <w:rPr>
                <w:rFonts w:ascii="ＭＳ 明朝" w:hAnsi="ＭＳ 明朝" w:cs="ＭＳ 明朝"/>
                <w:color w:val="000000"/>
                <w:kern w:val="0"/>
                <w:sz w:val="14"/>
                <w:szCs w:val="28"/>
              </w:rPr>
              <w:t>かてい</w:t>
            </w:r>
          </w:rt>
          <w:rubyBase>
            <w:r w:rsidR="0001144E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家庭</w:t>
            </w:r>
          </w:rubyBase>
        </w:ruby>
      </w:r>
      <w:r w:rsidR="0001144E">
        <w:rPr>
          <w:rFonts w:ascii="ＭＳ 明朝" w:hAnsi="ＭＳ 明朝" w:cs="ＭＳ 明朝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144E" w:rsidRPr="0001144E">
              <w:rPr>
                <w:rFonts w:ascii="ＭＳ 明朝" w:hAnsi="ＭＳ 明朝" w:cs="ＭＳ 明朝"/>
                <w:color w:val="000000"/>
                <w:kern w:val="0"/>
                <w:sz w:val="14"/>
                <w:szCs w:val="28"/>
              </w:rPr>
              <w:t>さいばんしょ</w:t>
            </w:r>
          </w:rt>
          <w:rubyBase>
            <w:r w:rsidR="0001144E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裁判所</w:t>
            </w:r>
          </w:rubyBase>
        </w:ruby>
      </w:r>
    </w:p>
    <w:p w:rsidR="001012C8" w:rsidRDefault="00FF5687" w:rsidP="001012C8">
      <w:pPr>
        <w:overflowPunct w:val="0"/>
        <w:ind w:firstLineChars="200" w:firstLine="632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  <w:r w:rsidRPr="007171F4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 xml:space="preserve">　</w:t>
      </w:r>
      <w:r w:rsidR="008D4D03">
        <w:rPr>
          <w:rFonts w:ascii="ＭＳ 明朝" w:hAnsi="ＭＳ 明朝" w:cs="ＭＳ 明朝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4D03" w:rsidRPr="008D4D03">
              <w:rPr>
                <w:rFonts w:ascii="ＭＳ 明朝" w:hAnsi="ＭＳ 明朝" w:cs="ＭＳ 明朝"/>
                <w:color w:val="000000"/>
                <w:kern w:val="0"/>
                <w:sz w:val="14"/>
                <w:szCs w:val="28"/>
              </w:rPr>
              <w:t>さい</w:t>
            </w:r>
          </w:rt>
          <w:rubyBase>
            <w:r w:rsidR="008D4D03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裁</w:t>
            </w:r>
          </w:rubyBase>
        </w:ruby>
      </w:r>
      <w:r w:rsidR="008D4D03">
        <w:rPr>
          <w:rFonts w:ascii="ＭＳ 明朝" w:hAnsi="ＭＳ 明朝" w:cs="ＭＳ 明朝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4D03" w:rsidRPr="008D4D03">
              <w:rPr>
                <w:rFonts w:ascii="ＭＳ 明朝" w:hAnsi="ＭＳ 明朝" w:cs="ＭＳ 明朝"/>
                <w:color w:val="000000"/>
                <w:kern w:val="0"/>
                <w:sz w:val="14"/>
                <w:szCs w:val="28"/>
              </w:rPr>
              <w:t>ばんかん</w:t>
            </w:r>
          </w:rt>
          <w:rubyBase>
            <w:r w:rsidR="008D4D03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判官</w:t>
            </w:r>
          </w:rubyBase>
        </w:ruby>
      </w:r>
      <w:r w:rsidR="00B3217C" w:rsidRPr="007171F4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 xml:space="preserve">　</w:t>
      </w:r>
      <w:r w:rsidR="008D4D03">
        <w:rPr>
          <w:rFonts w:ascii="ＭＳ 明朝" w:hAnsi="ＭＳ 明朝" w:cs="ＭＳ 明朝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4D03" w:rsidRPr="008D4D03">
              <w:rPr>
                <w:rFonts w:ascii="ＭＳ 明朝" w:hAnsi="ＭＳ 明朝" w:cs="ＭＳ 明朝"/>
                <w:color w:val="000000"/>
                <w:kern w:val="0"/>
                <w:sz w:val="14"/>
                <w:szCs w:val="28"/>
              </w:rPr>
              <w:t>どの</w:t>
            </w:r>
          </w:rt>
          <w:rubyBase>
            <w:r w:rsidR="008D4D03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殿</w:t>
            </w:r>
          </w:rubyBase>
        </w:ruby>
      </w:r>
    </w:p>
    <w:p w:rsidR="00B65ECF" w:rsidRDefault="00B65ECF" w:rsidP="00B65ECF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36"/>
          <w:szCs w:val="28"/>
        </w:rPr>
      </w:pPr>
    </w:p>
    <w:p w:rsidR="00446BB8" w:rsidRPr="001012C8" w:rsidRDefault="001012C8" w:rsidP="001012C8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 w:val="44"/>
        </w:rPr>
      </w:pPr>
      <w:r>
        <w:rPr>
          <w:rFonts w:ascii="ＭＳ 明朝" w:hAnsi="ＭＳ 明朝" w:cs="ＭＳ 明朝"/>
          <w:color w:val="000000"/>
          <w:kern w:val="0"/>
          <w:sz w:val="36"/>
          <w:szCs w:val="28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012C8" w:rsidRPr="001012C8">
              <w:rPr>
                <w:rFonts w:ascii="ＭＳ 明朝" w:hAnsi="ＭＳ 明朝" w:cs="ＭＳ 明朝"/>
                <w:color w:val="000000"/>
                <w:kern w:val="0"/>
                <w:sz w:val="18"/>
                <w:szCs w:val="28"/>
              </w:rPr>
              <w:t>ちん</w:t>
            </w:r>
          </w:rt>
          <w:rubyBase>
            <w:r w:rsidR="001012C8">
              <w:rPr>
                <w:rFonts w:ascii="ＭＳ 明朝" w:hAnsi="ＭＳ 明朝" w:cs="ＭＳ 明朝"/>
                <w:color w:val="000000"/>
                <w:kern w:val="0"/>
                <w:sz w:val="36"/>
                <w:szCs w:val="28"/>
              </w:rPr>
              <w:t>陳</w:t>
            </w:r>
          </w:rubyBase>
        </w:ruby>
      </w:r>
      <w:r w:rsidRPr="001012C8">
        <w:rPr>
          <w:rFonts w:ascii="ＭＳ 明朝" w:hAnsi="ＭＳ 明朝" w:cs="ＭＳ 明朝" w:hint="eastAsia"/>
          <w:color w:val="000000"/>
          <w:kern w:val="0"/>
          <w:sz w:val="36"/>
          <w:szCs w:val="28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36"/>
          <w:szCs w:val="28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012C8" w:rsidRPr="001012C8">
              <w:rPr>
                <w:rFonts w:ascii="ＭＳ 明朝" w:hAnsi="ＭＳ 明朝" w:cs="ＭＳ 明朝"/>
                <w:color w:val="000000"/>
                <w:kern w:val="0"/>
                <w:sz w:val="18"/>
                <w:szCs w:val="28"/>
              </w:rPr>
              <w:t>じゅつ</w:t>
            </w:r>
          </w:rt>
          <w:rubyBase>
            <w:r w:rsidR="001012C8">
              <w:rPr>
                <w:rFonts w:ascii="ＭＳ 明朝" w:hAnsi="ＭＳ 明朝" w:cs="ＭＳ 明朝"/>
                <w:color w:val="000000"/>
                <w:kern w:val="0"/>
                <w:sz w:val="36"/>
                <w:szCs w:val="28"/>
              </w:rPr>
              <w:t>述</w:t>
            </w:r>
          </w:rubyBase>
        </w:ruby>
      </w:r>
      <w:r w:rsidRPr="001012C8">
        <w:rPr>
          <w:rFonts w:ascii="ＭＳ 明朝" w:hAnsi="ＭＳ 明朝" w:cs="ＭＳ 明朝" w:hint="eastAsia"/>
          <w:color w:val="000000"/>
          <w:kern w:val="0"/>
          <w:sz w:val="36"/>
          <w:szCs w:val="28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36"/>
          <w:szCs w:val="28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012C8" w:rsidRPr="001012C8">
              <w:rPr>
                <w:rFonts w:ascii="ＭＳ 明朝" w:hAnsi="ＭＳ 明朝" w:cs="ＭＳ 明朝"/>
                <w:color w:val="000000"/>
                <w:kern w:val="0"/>
                <w:sz w:val="18"/>
                <w:szCs w:val="28"/>
              </w:rPr>
              <w:t>しょ</w:t>
            </w:r>
          </w:rt>
          <w:rubyBase>
            <w:r w:rsidR="001012C8">
              <w:rPr>
                <w:rFonts w:ascii="ＭＳ 明朝" w:hAnsi="ＭＳ 明朝" w:cs="ＭＳ 明朝"/>
                <w:color w:val="000000"/>
                <w:kern w:val="0"/>
                <w:sz w:val="36"/>
                <w:szCs w:val="28"/>
              </w:rPr>
              <w:t>書</w:t>
            </w:r>
          </w:rubyBase>
        </w:ruby>
      </w:r>
    </w:p>
    <w:p w:rsidR="00B65ECF" w:rsidRDefault="00B65ECF" w:rsidP="00B65ECF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8"/>
          <w:szCs w:val="28"/>
        </w:rPr>
      </w:pPr>
    </w:p>
    <w:p w:rsidR="008B5D06" w:rsidRDefault="00B65ECF" w:rsidP="00B65ECF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8"/>
          <w:szCs w:val="28"/>
        </w:rPr>
      </w:pP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○</w:t>
      </w:r>
      <w:r w:rsidR="0036526D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 xml:space="preserve">　</w:t>
      </w:r>
      <w:r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5ECF" w:rsidRPr="00B65ECF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だれ</w:t>
            </w:r>
          </w:rt>
          <w:rubyBase>
            <w:r w:rsidR="00B65ECF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誰</w:t>
            </w:r>
          </w:rubyBase>
        </w:ruby>
      </w: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を</w:t>
      </w:r>
      <w:r w:rsidR="007F5AF8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F5AF8" w:rsidRPr="007F5AF8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あたら</w:t>
            </w:r>
          </w:rt>
          <w:rubyBase>
            <w:r w:rsidR="007F5AF8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新</w:t>
            </w:r>
          </w:rubyBase>
        </w:ruby>
      </w:r>
      <w:r w:rsidR="007F5AF8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し</w:t>
      </w: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い</w:t>
      </w:r>
      <w:r w:rsidR="00B935F2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35F2" w:rsidRPr="00B935F2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こうけんにん</w:t>
            </w:r>
          </w:rt>
          <w:rubyBase>
            <w:r w:rsidR="00B935F2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後見人</w:t>
            </w:r>
          </w:rubyBase>
        </w:ruby>
      </w:r>
      <w:r w:rsidR="00D05A2B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（</w:t>
      </w:r>
      <w:r w:rsidR="00D05A2B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5A2B" w:rsidRPr="00D05A2B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ほさにん</w:t>
            </w:r>
          </w:rt>
          <w:rubyBase>
            <w:r w:rsidR="00D05A2B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保佐人</w:t>
            </w:r>
          </w:rubyBase>
        </w:ruby>
      </w:r>
      <w:r w:rsidR="00D05A2B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・</w:t>
      </w:r>
      <w:r w:rsidR="00D05A2B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5A2B" w:rsidRPr="00D05A2B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ほじょにん</w:t>
            </w:r>
          </w:rt>
          <w:rubyBase>
            <w:r w:rsidR="00D05A2B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補助人</w:t>
            </w:r>
          </w:rubyBase>
        </w:ruby>
      </w:r>
      <w:r w:rsidR="00D05A2B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）</w:t>
      </w: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に</w:t>
      </w:r>
      <w:r w:rsidR="003C6F6F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6F6F" w:rsidRPr="00A53D9C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えら</w:t>
            </w:r>
          </w:rt>
          <w:rubyBase>
            <w:r w:rsidR="003C6F6F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選</w:t>
            </w:r>
          </w:rubyBase>
        </w:ruby>
      </w: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ぶか</w:t>
      </w:r>
      <w:r w:rsidR="0036526D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について</w:t>
      </w:r>
    </w:p>
    <w:p w:rsidR="0001144E" w:rsidRDefault="0001144E" w:rsidP="00B65ECF">
      <w:pPr>
        <w:overflowPunct w:val="0"/>
        <w:spacing w:line="360" w:lineRule="auto"/>
        <w:ind w:firstLineChars="200" w:firstLine="704"/>
        <w:textAlignment w:val="baseline"/>
        <w:rPr>
          <w:rFonts w:ascii="ＭＳ 明朝" w:hAnsi="Times New Roman"/>
          <w:color w:val="000000"/>
          <w:spacing w:val="18"/>
          <w:kern w:val="0"/>
          <w:sz w:val="28"/>
          <w:szCs w:val="28"/>
        </w:rPr>
      </w:pP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□</w:t>
      </w:r>
      <w:r>
        <w:rPr>
          <w:rFonts w:ascii="ＭＳ 明朝" w:hAnsi="Times New Roman"/>
          <w:color w:val="000000"/>
          <w:spacing w:val="18"/>
          <w:kern w:val="0"/>
          <w:sz w:val="28"/>
          <w:szCs w:val="28"/>
        </w:rPr>
        <w:t xml:space="preserve"> </w:t>
      </w:r>
      <w:r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144E" w:rsidRPr="0001144E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かてい</w:t>
            </w:r>
          </w:rt>
          <w:rubyBase>
            <w:r w:rsidR="0001144E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家庭</w:t>
            </w:r>
          </w:rubyBase>
        </w:ruby>
      </w:r>
      <w:r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144E" w:rsidRPr="0001144E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さいばんしょ</w:t>
            </w:r>
          </w:rt>
          <w:rubyBase>
            <w:r w:rsidR="0001144E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裁判所</w:t>
            </w:r>
          </w:rubyBase>
        </w:ruby>
      </w: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に</w:t>
      </w:r>
      <w:r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144E" w:rsidRPr="0001144E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まか</w:t>
            </w:r>
          </w:rt>
          <w:rubyBase>
            <w:r w:rsidR="0001144E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任</w:t>
            </w:r>
          </w:rubyBase>
        </w:ruby>
      </w: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せます。</w:t>
      </w:r>
    </w:p>
    <w:p w:rsidR="0036526D" w:rsidRDefault="0036526D" w:rsidP="00B65ECF">
      <w:pPr>
        <w:overflowPunct w:val="0"/>
        <w:spacing w:line="360" w:lineRule="auto"/>
        <w:ind w:firstLineChars="200" w:firstLine="704"/>
        <w:textAlignment w:val="baseline"/>
        <w:rPr>
          <w:rFonts w:ascii="ＭＳ 明朝" w:hAnsi="Times New Roman"/>
          <w:color w:val="000000"/>
          <w:spacing w:val="18"/>
          <w:kern w:val="0"/>
          <w:sz w:val="28"/>
          <w:szCs w:val="28"/>
        </w:rPr>
      </w:pP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□</w:t>
      </w:r>
      <w:r w:rsidR="008B5D06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 xml:space="preserve"> </w:t>
      </w:r>
      <w:r w:rsidR="005578EE" w:rsidRPr="000C4337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7B8B" w:rsidRPr="000C4337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とく</w:t>
            </w:r>
          </w:rt>
          <w:rubyBase>
            <w:r w:rsidR="00F97B8B" w:rsidRPr="000C4337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特</w:t>
            </w:r>
          </w:rubyBase>
        </w:ruby>
      </w:r>
      <w:r w:rsidR="00F97B8B" w:rsidRPr="000C4337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に</w:t>
      </w:r>
      <w:r w:rsidR="005578EE" w:rsidRPr="000C4337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7B8B" w:rsidRPr="000C4337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いけん</w:t>
            </w:r>
          </w:rt>
          <w:rubyBase>
            <w:r w:rsidR="00F97B8B" w:rsidRPr="000C4337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意見</w:t>
            </w:r>
          </w:rubyBase>
        </w:ruby>
      </w:r>
      <w:r w:rsidR="00F97B8B" w:rsidRPr="000C4337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はありません</w:t>
      </w: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。</w:t>
      </w:r>
    </w:p>
    <w:p w:rsidR="00B65ECF" w:rsidRDefault="00B65ECF" w:rsidP="00B65ECF">
      <w:pPr>
        <w:overflowPunct w:val="0"/>
        <w:spacing w:line="360" w:lineRule="auto"/>
        <w:ind w:firstLineChars="200" w:firstLine="704"/>
        <w:textAlignment w:val="baseline"/>
        <w:rPr>
          <w:rFonts w:ascii="ＭＳ 明朝" w:hAnsi="Times New Roman"/>
          <w:color w:val="000000"/>
          <w:spacing w:val="18"/>
          <w:kern w:val="0"/>
          <w:sz w:val="28"/>
          <w:szCs w:val="28"/>
        </w:rPr>
      </w:pP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 xml:space="preserve">□ </w:t>
      </w:r>
      <w:r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5ECF" w:rsidRPr="00446BB8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こうほしゃ</w:t>
            </w:r>
          </w:rt>
          <w:rubyBase>
            <w:r w:rsidR="00B65ECF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候補者</w:t>
            </w:r>
          </w:rubyBase>
        </w:ruby>
      </w: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（</w:t>
      </w:r>
      <w:r w:rsidRPr="006F1E6A">
        <w:rPr>
          <w:rFonts w:ascii="ＭＳ 明朝" w:hAnsi="Times New Roman" w:hint="eastAsia"/>
          <w:color w:val="000000"/>
          <w:spacing w:val="18"/>
          <w:kern w:val="0"/>
          <w:sz w:val="28"/>
          <w:szCs w:val="28"/>
          <w:u w:val="single"/>
        </w:rPr>
        <w:t xml:space="preserve">　　　　　</w:t>
      </w: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  <w:u w:val="single"/>
        </w:rPr>
        <w:t xml:space="preserve">　　</w:t>
      </w:r>
      <w:r w:rsidRPr="006F1E6A">
        <w:rPr>
          <w:rFonts w:ascii="ＭＳ 明朝" w:hAnsi="Times New Roman" w:hint="eastAsia"/>
          <w:color w:val="000000"/>
          <w:spacing w:val="18"/>
          <w:kern w:val="0"/>
          <w:sz w:val="28"/>
          <w:szCs w:val="28"/>
          <w:u w:val="single"/>
        </w:rPr>
        <w:t xml:space="preserve">　</w:t>
      </w: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さん）にしてください。</w:t>
      </w:r>
    </w:p>
    <w:p w:rsidR="008B5D06" w:rsidRDefault="0036526D" w:rsidP="00B65ECF">
      <w:pPr>
        <w:overflowPunct w:val="0"/>
        <w:spacing w:line="360" w:lineRule="auto"/>
        <w:ind w:firstLineChars="200" w:firstLine="704"/>
        <w:textAlignment w:val="baseline"/>
        <w:rPr>
          <w:rFonts w:ascii="ＭＳ 明朝" w:hAnsi="Times New Roman"/>
          <w:color w:val="000000"/>
          <w:spacing w:val="18"/>
          <w:kern w:val="0"/>
          <w:sz w:val="28"/>
          <w:szCs w:val="28"/>
          <w:u w:val="single"/>
        </w:rPr>
      </w:pP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>□</w:t>
      </w:r>
      <w:r w:rsidR="0001144E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 xml:space="preserve"> その</w:t>
      </w:r>
      <w:r w:rsidR="0001144E">
        <w:rPr>
          <w:rFonts w:ascii="ＭＳ 明朝" w:hAnsi="Times New Roman"/>
          <w:color w:val="000000"/>
          <w:spacing w:val="18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144E" w:rsidRPr="0001144E">
              <w:rPr>
                <w:rFonts w:ascii="ＭＳ 明朝" w:hAnsi="ＭＳ 明朝" w:hint="eastAsia"/>
                <w:color w:val="000000"/>
                <w:spacing w:val="18"/>
                <w:kern w:val="0"/>
                <w:sz w:val="14"/>
                <w:szCs w:val="28"/>
              </w:rPr>
              <w:t>た</w:t>
            </w:r>
          </w:rt>
          <w:rubyBase>
            <w:r w:rsidR="0001144E">
              <w:rPr>
                <w:rFonts w:ascii="ＭＳ 明朝" w:hAnsi="Times New Roman" w:hint="eastAsia"/>
                <w:color w:val="000000"/>
                <w:spacing w:val="18"/>
                <w:kern w:val="0"/>
                <w:sz w:val="28"/>
                <w:szCs w:val="28"/>
              </w:rPr>
              <w:t>他</w:t>
            </w:r>
          </w:rubyBase>
        </w:ruby>
      </w:r>
      <w:r w:rsidR="00B65ECF">
        <w:rPr>
          <w:rFonts w:ascii="ＭＳ 明朝" w:hAnsi="Times New Roman" w:hint="eastAsia"/>
          <w:color w:val="000000"/>
          <w:spacing w:val="18"/>
          <w:kern w:val="0"/>
          <w:sz w:val="28"/>
          <w:szCs w:val="28"/>
        </w:rPr>
        <w:t xml:space="preserve">　</w:t>
      </w:r>
      <w:r w:rsidR="0001144E">
        <w:rPr>
          <w:rFonts w:ascii="ＭＳ 明朝" w:hAnsi="Times New Roman" w:hint="eastAsia"/>
          <w:color w:val="000000"/>
          <w:spacing w:val="18"/>
          <w:kern w:val="0"/>
          <w:sz w:val="28"/>
          <w:szCs w:val="28"/>
          <w:u w:val="single"/>
        </w:rPr>
        <w:t xml:space="preserve">　　　　　　　　　　　　　　　　　　　　</w:t>
      </w:r>
    </w:p>
    <w:p w:rsidR="00B65ECF" w:rsidRPr="0001144E" w:rsidRDefault="00B65ECF" w:rsidP="00B65ECF">
      <w:pPr>
        <w:overflowPunct w:val="0"/>
        <w:ind w:firstLineChars="200" w:firstLine="704"/>
        <w:textAlignment w:val="baseline"/>
      </w:pP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  <w:u w:val="single"/>
        </w:rPr>
        <w:t xml:space="preserve">　　　　　　　　　　　　　　　　　　　　　　　　　　</w:t>
      </w:r>
    </w:p>
    <w:p w:rsidR="00B65ECF" w:rsidRPr="0001144E" w:rsidRDefault="00B65ECF" w:rsidP="00B65ECF">
      <w:pPr>
        <w:overflowPunct w:val="0"/>
        <w:ind w:firstLineChars="200" w:firstLine="704"/>
        <w:textAlignment w:val="baseline"/>
      </w:pPr>
      <w:r>
        <w:rPr>
          <w:rFonts w:ascii="ＭＳ 明朝" w:hAnsi="Times New Roman" w:hint="eastAsia"/>
          <w:color w:val="000000"/>
          <w:spacing w:val="18"/>
          <w:kern w:val="0"/>
          <w:sz w:val="28"/>
          <w:szCs w:val="28"/>
          <w:u w:val="single"/>
        </w:rPr>
        <w:t xml:space="preserve">　　　　　　　　　　　　　　　　　　　　　　　　　　</w:t>
      </w:r>
    </w:p>
    <w:p w:rsidR="00B65ECF" w:rsidRDefault="00B65ECF" w:rsidP="00B65ECF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D72FAF" w:rsidRPr="00D72FAF" w:rsidRDefault="00D72FAF" w:rsidP="00B65ECF">
      <w:pPr>
        <w:overflowPunct w:val="0"/>
        <w:spacing w:line="360" w:lineRule="auto"/>
        <w:ind w:firstLineChars="800" w:firstLine="2208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令和　　</w:t>
      </w:r>
      <w:r w:rsidR="00446BB8">
        <w:rPr>
          <w:rFonts w:ascii="ＭＳ 明朝" w:hAnsi="ＭＳ 明朝" w:cs="ＭＳ 明朝" w:hint="eastAsia"/>
          <w:color w:val="000000"/>
          <w:kern w:val="0"/>
          <w:sz w:val="24"/>
        </w:rPr>
        <w:t xml:space="preserve">年　　月　　</w:t>
      </w:r>
      <w:r w:rsidR="00FF5687" w:rsidRPr="00FF5687">
        <w:rPr>
          <w:rFonts w:ascii="ＭＳ 明朝" w:hAnsi="ＭＳ 明朝" w:cs="ＭＳ 明朝" w:hint="eastAsia"/>
          <w:color w:val="000000"/>
          <w:kern w:val="0"/>
          <w:sz w:val="24"/>
        </w:rPr>
        <w:t>日</w:t>
      </w:r>
    </w:p>
    <w:p w:rsidR="008B5D06" w:rsidRDefault="00B50688" w:rsidP="00B65ECF">
      <w:pPr>
        <w:overflowPunct w:val="0"/>
        <w:spacing w:line="360" w:lineRule="auto"/>
        <w:ind w:leftChars="1300" w:left="3198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/>
          <w:color w:val="000000"/>
          <w:kern w:val="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0688" w:rsidRPr="00B50688">
              <w:rPr>
                <w:rFonts w:ascii="ＭＳ 明朝" w:hAnsi="ＭＳ 明朝" w:cs="ＭＳ 明朝"/>
                <w:color w:val="000000"/>
                <w:kern w:val="0"/>
                <w:sz w:val="14"/>
              </w:rPr>
              <w:t>ほんにん</w:t>
            </w:r>
          </w:rt>
          <w:rubyBase>
            <w:r w:rsidR="00B50688">
              <w:rPr>
                <w:rFonts w:ascii="ＭＳ 明朝" w:hAnsi="ＭＳ 明朝" w:cs="ＭＳ 明朝"/>
                <w:color w:val="000000"/>
                <w:kern w:val="0"/>
                <w:sz w:val="28"/>
              </w:rPr>
              <w:t>本人</w:t>
            </w:r>
          </w:rubyBase>
        </w:ruby>
      </w:r>
      <w:r w:rsidR="008B5D06">
        <w:rPr>
          <w:rFonts w:ascii="ＭＳ 明朝" w:hAnsi="ＭＳ 明朝" w:cs="ＭＳ 明朝" w:hint="eastAsia"/>
          <w:color w:val="000000"/>
          <w:kern w:val="0"/>
          <w:sz w:val="28"/>
        </w:rPr>
        <w:t>の</w:t>
      </w:r>
      <w:r w:rsidR="00A6443A">
        <w:rPr>
          <w:rFonts w:ascii="ＭＳ 明朝" w:hAnsi="ＭＳ 明朝" w:cs="ＭＳ 明朝"/>
          <w:color w:val="000000"/>
          <w:kern w:val="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443A" w:rsidRPr="00A6443A">
              <w:rPr>
                <w:rFonts w:ascii="ＭＳ 明朝" w:hAnsi="ＭＳ 明朝" w:cs="ＭＳ 明朝"/>
                <w:color w:val="000000"/>
                <w:kern w:val="0"/>
                <w:sz w:val="14"/>
              </w:rPr>
              <w:t>しめい</w:t>
            </w:r>
          </w:rt>
          <w:rubyBase>
            <w:r w:rsidR="00A6443A">
              <w:rPr>
                <w:rFonts w:ascii="ＭＳ 明朝" w:hAnsi="ＭＳ 明朝" w:cs="ＭＳ 明朝"/>
                <w:color w:val="000000"/>
                <w:kern w:val="0"/>
                <w:sz w:val="28"/>
              </w:rPr>
              <w:t>氏名</w:t>
            </w:r>
          </w:rubyBase>
        </w:ruby>
      </w:r>
      <w:r w:rsidR="008B5D06">
        <w:rPr>
          <w:rFonts w:ascii="ＭＳ 明朝" w:hAnsi="ＭＳ 明朝" w:cs="ＭＳ 明朝" w:hint="eastAsia"/>
          <w:color w:val="000000"/>
          <w:kern w:val="0"/>
          <w:sz w:val="28"/>
        </w:rPr>
        <w:t xml:space="preserve">　</w:t>
      </w:r>
      <w:r w:rsidR="00446BB8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　　</w:t>
      </w:r>
      <w:r w:rsidR="00C567DA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  <w:r w:rsidR="00446BB8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  <w:r w:rsidR="00FF5687" w:rsidRPr="001272AB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</w:t>
      </w:r>
      <w:r w:rsidR="00805C51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 </w:t>
      </w:r>
      <w:r w:rsidR="00FF5687" w:rsidRPr="001272AB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</w:t>
      </w:r>
      <w:r w:rsidR="00446BB8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  <w:r w:rsidR="00FF5687" w:rsidRPr="00FF5687">
        <w:rPr>
          <w:rFonts w:ascii="ＭＳ 明朝" w:hAnsi="ＭＳ 明朝" w:cs="ＭＳ 明朝" w:hint="eastAsia"/>
          <w:color w:val="000000"/>
          <w:kern w:val="0"/>
          <w:sz w:val="24"/>
        </w:rPr>
        <w:t>印</w:t>
      </w:r>
    </w:p>
    <w:p w:rsidR="002D7951" w:rsidRPr="00981BA4" w:rsidRDefault="00B65ECF" w:rsidP="00B65ECF">
      <w:pPr>
        <w:overflowPunct w:val="0"/>
        <w:spacing w:line="360" w:lineRule="auto"/>
        <w:ind w:firstLineChars="1000" w:firstLine="316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  <w:r w:rsidRPr="001012C8">
        <w:rPr>
          <w:rFonts w:asciiTheme="majorEastAsia" w:eastAsiaTheme="majorEastAsia" w:hAnsiTheme="majorEastAsia" w:cs="ＭＳ 明朝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81AE95" wp14:editId="57134B3E">
                <wp:simplePos x="0" y="0"/>
                <wp:positionH relativeFrom="margin">
                  <wp:posOffset>-186055</wp:posOffset>
                </wp:positionH>
                <wp:positionV relativeFrom="paragraph">
                  <wp:posOffset>514350</wp:posOffset>
                </wp:positionV>
                <wp:extent cx="6534150" cy="10953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1BA4" w:rsidRPr="00981BA4" w:rsidRDefault="001012C8" w:rsidP="001012C8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本人が署名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・押印できず</w:t>
                            </w:r>
                            <w:r w:rsidR="000F3062">
                              <w:rPr>
                                <w:rFonts w:asciiTheme="majorEastAsia" w:eastAsiaTheme="majorEastAsia" w:hAnsiTheme="majorEastAsia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申立人等が</w:t>
                            </w:r>
                            <w:r w:rsidR="00981BA4">
                              <w:rPr>
                                <w:rFonts w:asciiTheme="majorEastAsia" w:eastAsiaTheme="majorEastAsia" w:hAnsiTheme="majorEastAsia" w:hint="eastAsia"/>
                              </w:rPr>
                              <w:t>代筆</w:t>
                            </w:r>
                            <w:r w:rsidR="00981BA4">
                              <w:rPr>
                                <w:rFonts w:asciiTheme="majorEastAsia" w:eastAsiaTheme="majorEastAsia" w:hAnsiTheme="majorEastAsia"/>
                              </w:rPr>
                              <w:t>した場合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は</w:t>
                            </w:r>
                            <w:r w:rsidR="000F3062"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その</w:t>
                            </w:r>
                            <w:r w:rsidR="00981BA4">
                              <w:rPr>
                                <w:rFonts w:asciiTheme="majorEastAsia" w:eastAsiaTheme="majorEastAsia" w:hAnsiTheme="majorEastAsia"/>
                              </w:rPr>
                              <w:t>理由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1AE95" id="テキスト ボックス 3" o:spid="_x0000_s1027" type="#_x0000_t202" style="position:absolute;left:0;text-align:left;margin-left:-14.65pt;margin-top:40.5pt;width:514.5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" fillcolor="window" strokeweight=".5pt">
                <v:textbox>
                  <w:txbxContent>
                    <w:p w:rsidR="00981BA4" w:rsidRPr="00981BA4" w:rsidRDefault="001012C8" w:rsidP="001012C8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本人が署名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・押印できず</w:t>
                      </w:r>
                      <w:r w:rsidR="000F3062">
                        <w:rPr>
                          <w:rFonts w:asciiTheme="majorEastAsia" w:eastAsiaTheme="majorEastAsia" w:hAnsiTheme="majorEastAsia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申立人等が</w:t>
                      </w:r>
                      <w:r w:rsidR="00981BA4">
                        <w:rPr>
                          <w:rFonts w:asciiTheme="majorEastAsia" w:eastAsiaTheme="majorEastAsia" w:hAnsiTheme="majorEastAsia" w:hint="eastAsia"/>
                        </w:rPr>
                        <w:t>代筆</w:t>
                      </w:r>
                      <w:r w:rsidR="00981BA4">
                        <w:rPr>
                          <w:rFonts w:asciiTheme="majorEastAsia" w:eastAsiaTheme="majorEastAsia" w:hAnsiTheme="majorEastAsia"/>
                        </w:rPr>
                        <w:t>した場合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は</w:t>
                      </w:r>
                      <w:r w:rsidR="000F3062">
                        <w:rPr>
                          <w:rFonts w:asciiTheme="majorEastAsia" w:eastAsiaTheme="majorEastAsia" w:hAnsiTheme="majorEastAsia" w:hint="eastAsia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その</w:t>
                      </w:r>
                      <w:r w:rsidR="00981BA4">
                        <w:rPr>
                          <w:rFonts w:asciiTheme="majorEastAsia" w:eastAsiaTheme="majorEastAsia" w:hAnsiTheme="majorEastAsia"/>
                        </w:rPr>
                        <w:t>理由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12C8">
        <w:rPr>
          <w:rFonts w:asciiTheme="majorEastAsia" w:eastAsiaTheme="majorEastAsia" w:hAnsiTheme="majorEastAsia" w:cs="ＭＳ 明朝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685800</wp:posOffset>
                </wp:positionV>
                <wp:extent cx="6343650" cy="854075"/>
                <wp:effectExtent l="0" t="0" r="19050" b="2222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854075"/>
                        </a:xfrm>
                        <a:prstGeom prst="bracketPair">
                          <a:avLst>
                            <a:gd name="adj" fmla="val 1332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012C8" w:rsidRDefault="001012C8" w:rsidP="002D79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8" type="#_x0000_t185" style="position:absolute;left:0;text-align:left;margin-left:-5.65pt;margin-top:54pt;width:499.5pt;height:6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" adj="2877" strokecolor="black [3213]">
                <v:textbox>
                  <w:txbxContent>
                    <w:p w:rsidR="001012C8" w:rsidRDefault="001012C8" w:rsidP="002D7951"/>
                  </w:txbxContent>
                </v:textbox>
                <w10:wrap anchorx="margin"/>
              </v:shape>
            </w:pict>
          </mc:Fallback>
        </mc:AlternateContent>
      </w:r>
      <w:r w:rsidR="00981BA4" w:rsidRPr="001012C8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（</w:t>
      </w:r>
      <w:r w:rsidR="001012C8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代筆者氏名　</w:t>
      </w:r>
      <w:r w:rsidR="00981BA4" w:rsidRPr="001012C8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   </w:t>
      </w:r>
      <w:r w:rsidR="001012C8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</w:t>
      </w:r>
      <w:r w:rsidR="00981BA4" w:rsidRPr="001012C8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　　</w:t>
      </w:r>
      <w:r w:rsidR="001012C8" w:rsidRPr="001012C8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              </w:t>
      </w:r>
      <w:r w:rsidR="00981BA4" w:rsidRPr="001012C8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 </w:t>
      </w:r>
      <w:r w:rsidR="00B50688" w:rsidRPr="001012C8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）</w:t>
      </w:r>
    </w:p>
    <w:sectPr w:rsidR="002D7951" w:rsidRPr="00981BA4" w:rsidSect="00B65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0" w:bottom="1418" w:left="1418" w:header="284" w:footer="680" w:gutter="0"/>
      <w:pgNumType w:start="1"/>
      <w:cols w:space="720"/>
      <w:noEndnote/>
      <w:docGrid w:type="linesAndChars" w:linePitch="538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F1D" w:rsidRDefault="00C00F1D">
      <w:r>
        <w:separator/>
      </w:r>
    </w:p>
  </w:endnote>
  <w:endnote w:type="continuationSeparator" w:id="0">
    <w:p w:rsidR="00C00F1D" w:rsidRDefault="00C0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2A6" w:rsidRDefault="00E872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2A6" w:rsidRDefault="00E872A6" w:rsidP="00E872A6">
    <w:pPr>
      <w:pStyle w:val="a5"/>
      <w:jc w:val="right"/>
    </w:pPr>
    <w:r>
      <w:rPr>
        <w:rFonts w:ascii="游ゴシック" w:eastAsia="游ゴシック" w:hAnsi="游ゴシック" w:hint="eastAsia"/>
        <w:sz w:val="18"/>
        <w:szCs w:val="18"/>
      </w:rPr>
      <w:t>（R041001</w:t>
    </w:r>
    <w:r>
      <w:rPr>
        <w:rFonts w:ascii="游ゴシック" w:eastAsia="游ゴシック" w:hAnsi="游ゴシック" w:hint="eastAsia"/>
        <w:sz w:val="18"/>
        <w:szCs w:val="18"/>
      </w:rPr>
      <w:t>）</w:t>
    </w:r>
    <w:bookmarkStart w:id="0" w:name="_GoBack"/>
    <w:bookmarkEnd w:id="0"/>
  </w:p>
  <w:p w:rsidR="00E872A6" w:rsidRDefault="00E872A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2A6" w:rsidRDefault="00E872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F1D" w:rsidRDefault="00C00F1D">
      <w:r>
        <w:separator/>
      </w:r>
    </w:p>
  </w:footnote>
  <w:footnote w:type="continuationSeparator" w:id="0">
    <w:p w:rsidR="00C00F1D" w:rsidRDefault="00C00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2A6" w:rsidRDefault="00E872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5F2" w:rsidRPr="00A05E11" w:rsidRDefault="00B935F2" w:rsidP="00753253">
    <w:pPr>
      <w:pStyle w:val="a3"/>
      <w:jc w:val="right"/>
      <w:rPr>
        <w:rFonts w:asciiTheme="majorEastAsia" w:eastAsiaTheme="majorEastAsia" w:hAnsiTheme="majorEastAsia"/>
        <w:sz w:val="22"/>
        <w:szCs w:val="21"/>
      </w:rPr>
    </w:pPr>
  </w:p>
  <w:p w:rsidR="000E28AD" w:rsidRPr="00A05E11" w:rsidRDefault="000E28AD" w:rsidP="00753253">
    <w:pPr>
      <w:pStyle w:val="a3"/>
      <w:jc w:val="right"/>
      <w:rPr>
        <w:rFonts w:asciiTheme="majorEastAsia" w:eastAsiaTheme="majorEastAsia" w:hAnsiTheme="majorEastAsia"/>
        <w:sz w:val="22"/>
        <w:szCs w:val="21"/>
      </w:rPr>
    </w:pPr>
    <w:r w:rsidRPr="00A05E11">
      <w:rPr>
        <w:rFonts w:asciiTheme="majorEastAsia" w:eastAsiaTheme="majorEastAsia" w:hAnsiTheme="majorEastAsia" w:hint="eastAsia"/>
        <w:sz w:val="22"/>
        <w:szCs w:val="21"/>
      </w:rPr>
      <w:t>【後見人等選任事件】</w:t>
    </w:r>
  </w:p>
  <w:p w:rsidR="009B2E72" w:rsidRDefault="009B2E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2A6" w:rsidRDefault="00E872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02567"/>
    <w:multiLevelType w:val="hybridMultilevel"/>
    <w:tmpl w:val="3ED02CA4"/>
    <w:lvl w:ilvl="0" w:tplc="B47ED1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4004C2"/>
    <w:multiLevelType w:val="hybridMultilevel"/>
    <w:tmpl w:val="A7AAA1D6"/>
    <w:lvl w:ilvl="0" w:tplc="79AAEFE4">
      <w:numFmt w:val="bullet"/>
      <w:lvlText w:val="□"/>
      <w:lvlJc w:val="left"/>
      <w:pPr>
        <w:ind w:left="60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6" w:hanging="420"/>
      </w:pPr>
      <w:rPr>
        <w:rFonts w:ascii="Wingdings" w:hAnsi="Wingdings" w:hint="default"/>
      </w:rPr>
    </w:lvl>
  </w:abstractNum>
  <w:abstractNum w:abstractNumId="2" w15:restartNumberingAfterBreak="0">
    <w:nsid w:val="7CCC025C"/>
    <w:multiLevelType w:val="hybridMultilevel"/>
    <w:tmpl w:val="8DD6BD62"/>
    <w:lvl w:ilvl="0" w:tplc="E4F07BBE">
      <w:start w:val="28"/>
      <w:numFmt w:val="bullet"/>
      <w:lvlText w:val="□"/>
      <w:lvlJc w:val="left"/>
      <w:pPr>
        <w:ind w:left="10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2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B3"/>
    <w:rsid w:val="0001144E"/>
    <w:rsid w:val="000177A0"/>
    <w:rsid w:val="00036589"/>
    <w:rsid w:val="0004141D"/>
    <w:rsid w:val="00043427"/>
    <w:rsid w:val="0009673A"/>
    <w:rsid w:val="000C4337"/>
    <w:rsid w:val="000E28AD"/>
    <w:rsid w:val="000E2DA0"/>
    <w:rsid w:val="000E5241"/>
    <w:rsid w:val="000E53B2"/>
    <w:rsid w:val="000F3062"/>
    <w:rsid w:val="00100DFF"/>
    <w:rsid w:val="001012C8"/>
    <w:rsid w:val="00120081"/>
    <w:rsid w:val="001272AB"/>
    <w:rsid w:val="0014768D"/>
    <w:rsid w:val="00176A94"/>
    <w:rsid w:val="00191433"/>
    <w:rsid w:val="001A1927"/>
    <w:rsid w:val="001B5FF8"/>
    <w:rsid w:val="001E77E4"/>
    <w:rsid w:val="00212D8D"/>
    <w:rsid w:val="00280A17"/>
    <w:rsid w:val="0029191A"/>
    <w:rsid w:val="002A16FB"/>
    <w:rsid w:val="002D7951"/>
    <w:rsid w:val="0036526D"/>
    <w:rsid w:val="003741BE"/>
    <w:rsid w:val="003C6F6F"/>
    <w:rsid w:val="003D3C45"/>
    <w:rsid w:val="003E2A83"/>
    <w:rsid w:val="00401BEA"/>
    <w:rsid w:val="00422449"/>
    <w:rsid w:val="00446BB8"/>
    <w:rsid w:val="004510A8"/>
    <w:rsid w:val="00451B07"/>
    <w:rsid w:val="00461B93"/>
    <w:rsid w:val="0047482C"/>
    <w:rsid w:val="00481EC7"/>
    <w:rsid w:val="00482B88"/>
    <w:rsid w:val="004917BE"/>
    <w:rsid w:val="004A662E"/>
    <w:rsid w:val="004C701B"/>
    <w:rsid w:val="0050424B"/>
    <w:rsid w:val="00523BFE"/>
    <w:rsid w:val="00527E36"/>
    <w:rsid w:val="00536C8B"/>
    <w:rsid w:val="005426F0"/>
    <w:rsid w:val="005578EE"/>
    <w:rsid w:val="005874EA"/>
    <w:rsid w:val="005B2106"/>
    <w:rsid w:val="00606704"/>
    <w:rsid w:val="00692E08"/>
    <w:rsid w:val="006D6D25"/>
    <w:rsid w:val="006E1DCB"/>
    <w:rsid w:val="006F1E6A"/>
    <w:rsid w:val="006F3153"/>
    <w:rsid w:val="006F72CC"/>
    <w:rsid w:val="0071615B"/>
    <w:rsid w:val="007171F4"/>
    <w:rsid w:val="00753253"/>
    <w:rsid w:val="0076778B"/>
    <w:rsid w:val="00777E36"/>
    <w:rsid w:val="00787EA3"/>
    <w:rsid w:val="007B5C69"/>
    <w:rsid w:val="007F5AF8"/>
    <w:rsid w:val="00805C51"/>
    <w:rsid w:val="00821E93"/>
    <w:rsid w:val="00857352"/>
    <w:rsid w:val="0085744E"/>
    <w:rsid w:val="008804B6"/>
    <w:rsid w:val="008B5D06"/>
    <w:rsid w:val="008C5F5E"/>
    <w:rsid w:val="008D4D03"/>
    <w:rsid w:val="00904CBC"/>
    <w:rsid w:val="00906A00"/>
    <w:rsid w:val="00981BA4"/>
    <w:rsid w:val="009B233B"/>
    <w:rsid w:val="009B2E72"/>
    <w:rsid w:val="009C28BB"/>
    <w:rsid w:val="00A05D31"/>
    <w:rsid w:val="00A05E11"/>
    <w:rsid w:val="00A53D9C"/>
    <w:rsid w:val="00A6443A"/>
    <w:rsid w:val="00A770CB"/>
    <w:rsid w:val="00A82DF2"/>
    <w:rsid w:val="00A9486E"/>
    <w:rsid w:val="00AB3CE6"/>
    <w:rsid w:val="00B142F6"/>
    <w:rsid w:val="00B3217C"/>
    <w:rsid w:val="00B50688"/>
    <w:rsid w:val="00B653C0"/>
    <w:rsid w:val="00B65ECF"/>
    <w:rsid w:val="00B856DA"/>
    <w:rsid w:val="00B935F2"/>
    <w:rsid w:val="00C00F1D"/>
    <w:rsid w:val="00C06BBA"/>
    <w:rsid w:val="00C52003"/>
    <w:rsid w:val="00C567DA"/>
    <w:rsid w:val="00CC186C"/>
    <w:rsid w:val="00CF3027"/>
    <w:rsid w:val="00D03160"/>
    <w:rsid w:val="00D05A2B"/>
    <w:rsid w:val="00D13053"/>
    <w:rsid w:val="00D27C6E"/>
    <w:rsid w:val="00D325F4"/>
    <w:rsid w:val="00D51020"/>
    <w:rsid w:val="00D64005"/>
    <w:rsid w:val="00D7219F"/>
    <w:rsid w:val="00D72FAF"/>
    <w:rsid w:val="00DA3296"/>
    <w:rsid w:val="00DB2C08"/>
    <w:rsid w:val="00DC7C25"/>
    <w:rsid w:val="00DE5533"/>
    <w:rsid w:val="00E0595B"/>
    <w:rsid w:val="00E06E66"/>
    <w:rsid w:val="00E116C1"/>
    <w:rsid w:val="00E23097"/>
    <w:rsid w:val="00E447B3"/>
    <w:rsid w:val="00E80B25"/>
    <w:rsid w:val="00E8717C"/>
    <w:rsid w:val="00E872A6"/>
    <w:rsid w:val="00E949DD"/>
    <w:rsid w:val="00ED48F9"/>
    <w:rsid w:val="00F0722C"/>
    <w:rsid w:val="00F279B4"/>
    <w:rsid w:val="00F4172F"/>
    <w:rsid w:val="00F43195"/>
    <w:rsid w:val="00F444B4"/>
    <w:rsid w:val="00F743DF"/>
    <w:rsid w:val="00F92CF1"/>
    <w:rsid w:val="00F97B8B"/>
    <w:rsid w:val="00FA133A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D5AB5B0-8541-487F-8BBC-0FCB3E8C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4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5F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B5FF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1B5F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5FF8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1A1927"/>
    <w:pPr>
      <w:ind w:leftChars="400" w:left="840"/>
    </w:pPr>
  </w:style>
  <w:style w:type="paragraph" w:styleId="a8">
    <w:name w:val="Balloon Text"/>
    <w:basedOn w:val="a"/>
    <w:link w:val="a9"/>
    <w:semiHidden/>
    <w:unhideWhenUsed/>
    <w:rsid w:val="00904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904C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66965-183B-4709-9258-AD6F2DEF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1475</Characters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大阪家庭裁判所</vt:lpstr>
    </vt:vector>
  </TitlesOfParts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2019-06-21T07:04:00Z</cp:lastPrinted>
  <dcterms:created xsi:type="dcterms:W3CDTF">2019-10-27T15:12:00Z</dcterms:created>
  <dcterms:modified xsi:type="dcterms:W3CDTF">2022-10-03T02:52:00Z</dcterms:modified>
</cp:coreProperties>
</file>