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82" w:rsidRPr="00E056EF" w:rsidRDefault="00437882" w:rsidP="00E056EF">
      <w:pPr>
        <w:jc w:val="center"/>
        <w:rPr>
          <w:rFonts w:ascii="ＭＳ 明朝" w:eastAsia="ＭＳ 明朝" w:hAnsi="ＭＳ 明朝"/>
          <w:sz w:val="32"/>
          <w:szCs w:val="32"/>
        </w:rPr>
      </w:pPr>
      <w:r w:rsidRPr="00E056EF">
        <w:rPr>
          <w:rFonts w:ascii="ＭＳ 明朝" w:eastAsia="ＭＳ 明朝" w:hAnsi="ＭＳ 明朝" w:hint="eastAsia"/>
          <w:spacing w:val="498"/>
          <w:kern w:val="0"/>
          <w:sz w:val="32"/>
          <w:szCs w:val="32"/>
          <w:fitText w:val="2952" w:id="-2112077824"/>
        </w:rPr>
        <w:t>陳述</w:t>
      </w:r>
      <w:r w:rsidRPr="00E056EF">
        <w:rPr>
          <w:rFonts w:ascii="ＭＳ 明朝" w:eastAsia="ＭＳ 明朝" w:hAnsi="ＭＳ 明朝" w:hint="eastAsia"/>
          <w:kern w:val="0"/>
          <w:sz w:val="32"/>
          <w:szCs w:val="32"/>
          <w:fitText w:val="2952" w:id="-2112077824"/>
        </w:rPr>
        <w:t>書</w:t>
      </w:r>
    </w:p>
    <w:p w:rsidR="00437882" w:rsidRDefault="00437882" w:rsidP="00E056E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本人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91634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8C081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の成年後見人（保佐人，補助人でも同様）に就任するにつき，私には，下記いずれの欠格事由もありません。</w:t>
      </w:r>
    </w:p>
    <w:p w:rsidR="00437882" w:rsidRPr="00E87B25" w:rsidRDefault="00437882" w:rsidP="00E056E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5242A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欠格事由（民法８４７条。なお，８７６条の２第２項，８７６条の７第２項で準用）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未成年者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家庭裁判所で免ぜられた法定代理人，保佐人又は補助人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破産者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４　本人に対して訴訟をし，又はした者並びにその配偶者及び直系血族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５　行方の知れない者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</w:p>
    <w:p w:rsidR="00437882" w:rsidRDefault="00437882" w:rsidP="0016058B">
      <w:pPr>
        <w:ind w:firstLineChars="900" w:firstLine="2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E056EF" w:rsidRDefault="00E056EF" w:rsidP="0091634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66E06" w:rsidRDefault="00437882" w:rsidP="0016058B">
      <w:pPr>
        <w:ind w:firstLineChars="1100" w:firstLine="2723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  <w:r w:rsidR="00E056EF" w:rsidRPr="001605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16058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:rsidR="00437882" w:rsidRDefault="00437882" w:rsidP="0091634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437882" w:rsidRDefault="00437882" w:rsidP="0016058B">
      <w:pPr>
        <w:ind w:firstLineChars="1100" w:firstLine="27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</w:t>
      </w:r>
      <w:r w:rsidR="00E056EF" w:rsidRPr="0091634A">
        <w:rPr>
          <w:rFonts w:ascii="ＭＳ 明朝" w:eastAsia="ＭＳ 明朝" w:hAnsi="ＭＳ 明朝" w:hint="eastAsia"/>
          <w:sz w:val="24"/>
          <w:szCs w:val="24"/>
          <w:u w:val="dotted"/>
        </w:rPr>
        <w:t>㊞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</w:p>
    <w:p w:rsidR="00437882" w:rsidRPr="00437882" w:rsidRDefault="00437882" w:rsidP="00E056EF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大阪家庭裁判所　御中</w:t>
      </w:r>
    </w:p>
    <w:sectPr w:rsidR="00437882" w:rsidRPr="00437882" w:rsidSect="0076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634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74" w:rsidRDefault="00276F74" w:rsidP="00E87B25">
      <w:r>
        <w:separator/>
      </w:r>
    </w:p>
  </w:endnote>
  <w:endnote w:type="continuationSeparator" w:id="0">
    <w:p w:rsidR="00276F74" w:rsidRDefault="00276F7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12" w:rsidRDefault="007F6B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12" w:rsidRPr="007F6B12" w:rsidRDefault="007F6B12" w:rsidP="007F6B12">
    <w:pPr>
      <w:pStyle w:val="a5"/>
      <w:jc w:val="right"/>
      <w:rPr>
        <w:rFonts w:ascii="游ゴシック" w:eastAsia="游ゴシック" w:hAnsi="游ゴシック"/>
        <w:sz w:val="18"/>
        <w:szCs w:val="18"/>
      </w:rPr>
    </w:pPr>
    <w:bookmarkStart w:id="0" w:name="_GoBack"/>
    <w:r w:rsidRPr="007F6B12">
      <w:rPr>
        <w:rFonts w:ascii="游ゴシック" w:eastAsia="游ゴシック" w:hAnsi="游ゴシック" w:hint="eastAsia"/>
        <w:sz w:val="18"/>
        <w:szCs w:val="18"/>
      </w:rPr>
      <w:t>（Ｒ041001）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12" w:rsidRDefault="007F6B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74" w:rsidRDefault="00276F74" w:rsidP="00E87B25">
      <w:r>
        <w:separator/>
      </w:r>
    </w:p>
  </w:footnote>
  <w:footnote w:type="continuationSeparator" w:id="0">
    <w:p w:rsidR="00276F74" w:rsidRDefault="00276F74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12" w:rsidRDefault="007F6B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12" w:rsidRDefault="007F6B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12" w:rsidRDefault="007F6B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82"/>
    <w:rsid w:val="0016058B"/>
    <w:rsid w:val="00276F74"/>
    <w:rsid w:val="00437882"/>
    <w:rsid w:val="00766E06"/>
    <w:rsid w:val="0078478D"/>
    <w:rsid w:val="007F6B12"/>
    <w:rsid w:val="008C0812"/>
    <w:rsid w:val="0091634A"/>
    <w:rsid w:val="00A318E3"/>
    <w:rsid w:val="00C5242A"/>
    <w:rsid w:val="00E056EF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E9719-C787-4A9B-A51A-70732CD7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91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2020-02-03T08:25:00Z</cp:lastPrinted>
  <dcterms:created xsi:type="dcterms:W3CDTF">2023-03-08T00:56:00Z</dcterms:created>
  <dcterms:modified xsi:type="dcterms:W3CDTF">2023-04-19T08:49:00Z</dcterms:modified>
</cp:coreProperties>
</file>