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2480"/>
        <w:gridCol w:w="800"/>
        <w:gridCol w:w="160"/>
        <w:gridCol w:w="5916"/>
      </w:tblGrid>
      <w:tr w:rsidR="00D02067" w:rsidRPr="00F41437" w:rsidTr="006F070E">
        <w:trPr>
          <w:cantSplit/>
          <w:trHeight w:hRule="exact" w:val="1182"/>
        </w:trPr>
        <w:tc>
          <w:tcPr>
            <w:tcW w:w="3280" w:type="dxa"/>
            <w:gridSpan w:val="2"/>
            <w:vMerge w:val="restart"/>
            <w:tcBorders>
              <w:top w:val="single" w:sz="4" w:space="0" w:color="000000"/>
              <w:left w:val="single" w:sz="4" w:space="0" w:color="000000"/>
              <w:bottom w:val="nil"/>
              <w:right w:val="single" w:sz="4" w:space="0" w:color="000000"/>
            </w:tcBorders>
          </w:tcPr>
          <w:p w:rsidR="00D02067" w:rsidRPr="00F41437" w:rsidRDefault="00D02067" w:rsidP="002C2865">
            <w:pPr>
              <w:pStyle w:val="a3"/>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受付印</w:t>
            </w:r>
          </w:p>
        </w:tc>
        <w:tc>
          <w:tcPr>
            <w:tcW w:w="160" w:type="dxa"/>
            <w:tcBorders>
              <w:top w:val="nil"/>
              <w:left w:val="nil"/>
              <w:bottom w:val="nil"/>
              <w:right w:val="nil"/>
            </w:tcBorders>
          </w:tcPr>
          <w:p w:rsidR="00D02067" w:rsidRPr="00F41437" w:rsidRDefault="00D02067" w:rsidP="00472F43">
            <w:pPr>
              <w:pStyle w:val="a3"/>
              <w:spacing w:line="240" w:lineRule="exact"/>
              <w:rPr>
                <w:color w:val="000000"/>
                <w:spacing w:val="0"/>
              </w:rPr>
            </w:pPr>
          </w:p>
        </w:tc>
        <w:tc>
          <w:tcPr>
            <w:tcW w:w="5916" w:type="dxa"/>
            <w:tcBorders>
              <w:top w:val="single" w:sz="4" w:space="0" w:color="000000"/>
              <w:left w:val="single" w:sz="4" w:space="0" w:color="000000"/>
              <w:bottom w:val="single" w:sz="4" w:space="0" w:color="000000"/>
              <w:right w:val="single" w:sz="4" w:space="0" w:color="000000"/>
            </w:tcBorders>
            <w:vAlign w:val="center"/>
          </w:tcPr>
          <w:p w:rsidR="0058575C" w:rsidRPr="00F41437" w:rsidRDefault="00C5706E" w:rsidP="00E06ACB">
            <w:pPr>
              <w:pStyle w:val="a3"/>
              <w:spacing w:line="200" w:lineRule="atLeast"/>
              <w:rPr>
                <w:rFonts w:ascii="ＭＳ ゴシック" w:eastAsia="ＭＳ ゴシック" w:hAnsi="ＭＳ 明朝"/>
                <w:b/>
                <w:bCs/>
                <w:color w:val="000000"/>
                <w:sz w:val="20"/>
                <w:szCs w:val="20"/>
              </w:rPr>
            </w:pPr>
            <w:r w:rsidRPr="00F41437">
              <w:rPr>
                <w:noProof/>
                <w:color w:val="000000"/>
                <w:spacing w:val="0"/>
              </w:rPr>
              <mc:AlternateContent>
                <mc:Choice Requires="wps">
                  <w:drawing>
                    <wp:anchor distT="0" distB="0" distL="114300" distR="114300" simplePos="0" relativeHeight="251657216" behindDoc="0" locked="0" layoutInCell="1" allowOverlap="1">
                      <wp:simplePos x="0" y="0"/>
                      <wp:positionH relativeFrom="column">
                        <wp:posOffset>1925955</wp:posOffset>
                      </wp:positionH>
                      <wp:positionV relativeFrom="paragraph">
                        <wp:posOffset>8255</wp:posOffset>
                      </wp:positionV>
                      <wp:extent cx="1692275" cy="6858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F74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51.65pt;margin-top:.65pt;width:133.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">
                      <v:textbox inset="5.85pt,.7pt,5.85pt,.7pt"/>
                    </v:shape>
                  </w:pict>
                </mc:Fallback>
              </mc:AlternateContent>
            </w:r>
            <w:r w:rsidR="00E777A0" w:rsidRPr="00F41437">
              <w:rPr>
                <w:rFonts w:ascii="ＭＳ 明朝" w:hAnsi="ＭＳ 明朝" w:hint="eastAsia"/>
                <w:b/>
                <w:bCs/>
                <w:color w:val="000000"/>
                <w:sz w:val="21"/>
                <w:szCs w:val="21"/>
              </w:rPr>
              <w:t xml:space="preserve">　　</w:t>
            </w:r>
            <w:r w:rsidR="00E777A0" w:rsidRPr="00F41437">
              <w:rPr>
                <w:rFonts w:ascii="ＭＳ ゴシック" w:eastAsia="ＭＳ ゴシック" w:hAnsi="ＭＳ 明朝" w:hint="eastAsia"/>
                <w:b/>
                <w:bCs/>
                <w:color w:val="000000"/>
                <w:sz w:val="21"/>
                <w:szCs w:val="21"/>
              </w:rPr>
              <w:t xml:space="preserve">　　　　　</w:t>
            </w:r>
            <w:r w:rsidR="00472F43" w:rsidRPr="00F41437">
              <w:rPr>
                <w:rFonts w:ascii="ＭＳ ゴシック" w:eastAsia="ＭＳ ゴシック" w:hAnsi="ＭＳ 明朝" w:hint="eastAsia"/>
                <w:b/>
                <w:bCs/>
                <w:color w:val="000000"/>
                <w:sz w:val="21"/>
                <w:szCs w:val="21"/>
              </w:rPr>
              <w:t xml:space="preserve">　　　</w:t>
            </w:r>
            <w:r w:rsidR="0058575C"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xml:space="preserve">　　　　　</w:t>
            </w:r>
            <w:r w:rsidR="0058575C" w:rsidRPr="00F41437">
              <w:rPr>
                <w:rFonts w:ascii="ＭＳ ゴシック" w:eastAsia="ＭＳ ゴシック" w:hAnsi="ＭＳ 明朝" w:hint="eastAsia"/>
                <w:b/>
                <w:bCs/>
                <w:color w:val="000000"/>
                <w:sz w:val="20"/>
                <w:szCs w:val="20"/>
              </w:rPr>
              <w:t>子の監護に関する処分</w:t>
            </w:r>
          </w:p>
          <w:p w:rsidR="00472F43" w:rsidRPr="00F41437" w:rsidRDefault="0058575C" w:rsidP="00E06ACB">
            <w:pPr>
              <w:pStyle w:val="a3"/>
              <w:spacing w:line="200" w:lineRule="atLeast"/>
              <w:rPr>
                <w:rFonts w:ascii="ＭＳ ゴシック" w:eastAsia="ＭＳ ゴシック" w:hAnsi="ＭＳ 明朝"/>
                <w:b/>
                <w:bCs/>
                <w:color w:val="000000"/>
                <w:sz w:val="21"/>
                <w:szCs w:val="21"/>
              </w:rPr>
            </w:pPr>
            <w:r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xml:space="preserve"> □　調停　　               </w:t>
            </w:r>
            <w:r w:rsidR="00472F43" w:rsidRPr="00F41437">
              <w:rPr>
                <w:rFonts w:ascii="ＭＳ ゴシック" w:eastAsia="ＭＳ ゴシック" w:hAnsi="ＭＳ 明朝" w:hint="eastAsia"/>
                <w:b/>
                <w:bCs/>
                <w:color w:val="000000"/>
                <w:sz w:val="21"/>
                <w:szCs w:val="21"/>
              </w:rPr>
              <w:t>□　養育費請求</w:t>
            </w:r>
          </w:p>
          <w:p w:rsidR="00D02067" w:rsidRPr="00F41437" w:rsidRDefault="000F3688" w:rsidP="00E06ACB">
            <w:pPr>
              <w:pStyle w:val="a3"/>
              <w:spacing w:line="200" w:lineRule="atLeast"/>
              <w:rPr>
                <w:rFonts w:ascii="ＭＳ ゴシック" w:eastAsia="ＭＳ ゴシック"/>
                <w:color w:val="000000"/>
                <w:spacing w:val="0"/>
                <w:sz w:val="21"/>
                <w:szCs w:val="21"/>
              </w:rPr>
            </w:pPr>
            <w:r w:rsidRPr="00F41437">
              <w:rPr>
                <w:rFonts w:ascii="ＭＳ ゴシック" w:eastAsia="ＭＳ ゴシック" w:hAnsi="ＭＳ 明朝" w:hint="eastAsia"/>
                <w:b/>
                <w:bCs/>
                <w:color w:val="000000"/>
                <w:sz w:val="21"/>
                <w:szCs w:val="21"/>
              </w:rPr>
              <w:t>家事　　　　　申立書　事件名</w:t>
            </w:r>
            <w:r w:rsidR="00472F43" w:rsidRPr="00F41437">
              <w:rPr>
                <w:rFonts w:ascii="ＭＳ ゴシック" w:eastAsia="ＭＳ ゴシック" w:hAnsi="ＭＳ 明朝" w:hint="eastAsia"/>
                <w:b/>
                <w:bCs/>
                <w:color w:val="000000"/>
                <w:sz w:val="21"/>
                <w:szCs w:val="21"/>
              </w:rPr>
              <w:t xml:space="preserve">　　□　養育費増額請求</w:t>
            </w:r>
          </w:p>
          <w:p w:rsidR="00D02067" w:rsidRPr="00F41437" w:rsidRDefault="00D02067" w:rsidP="00E06ACB">
            <w:pPr>
              <w:pStyle w:val="a3"/>
              <w:spacing w:line="200" w:lineRule="atLeast"/>
              <w:rPr>
                <w:rFonts w:ascii="ＭＳ ゴシック" w:eastAsia="ＭＳ ゴシック" w:hAnsi="ＭＳ 明朝"/>
                <w:b/>
                <w:bCs/>
                <w:color w:val="000000"/>
                <w:sz w:val="21"/>
                <w:szCs w:val="21"/>
              </w:rPr>
            </w:pPr>
            <w:r w:rsidRPr="00F41437">
              <w:rPr>
                <w:rFonts w:ascii="ＭＳ ゴシック" w:eastAsia="ＭＳ ゴシック" w:cs="Century"/>
                <w:color w:val="000000"/>
                <w:spacing w:val="0"/>
                <w:sz w:val="21"/>
                <w:szCs w:val="21"/>
              </w:rPr>
              <w:t xml:space="preserve"> </w:t>
            </w:r>
            <w:r w:rsidR="00472F43" w:rsidRPr="00F41437">
              <w:rPr>
                <w:rFonts w:ascii="ＭＳ ゴシック" w:eastAsia="ＭＳ ゴシック" w:hAnsi="ＭＳ 明朝" w:hint="eastAsia"/>
                <w:b/>
                <w:bCs/>
                <w:color w:val="000000"/>
                <w:sz w:val="21"/>
                <w:szCs w:val="21"/>
              </w:rPr>
              <w:t xml:space="preserve">　</w:t>
            </w:r>
            <w:r w:rsidR="00E777A0"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審判</w:t>
            </w:r>
            <w:r w:rsidR="00E777A0" w:rsidRPr="00F41437">
              <w:rPr>
                <w:rFonts w:ascii="ＭＳ ゴシック" w:eastAsia="ＭＳ ゴシック" w:hAnsi="ＭＳ 明朝" w:hint="eastAsia"/>
                <w:b/>
                <w:bCs/>
                <w:color w:val="000000"/>
                <w:sz w:val="21"/>
                <w:szCs w:val="21"/>
              </w:rPr>
              <w:t xml:space="preserve">　　　　　　　　</w:t>
            </w:r>
            <w:r w:rsidR="00472F43" w:rsidRPr="00F41437">
              <w:rPr>
                <w:rFonts w:ascii="ＭＳ ゴシック" w:eastAsia="ＭＳ ゴシック" w:hAnsi="ＭＳ 明朝" w:hint="eastAsia"/>
                <w:b/>
                <w:bCs/>
                <w:color w:val="000000"/>
                <w:sz w:val="21"/>
                <w:szCs w:val="21"/>
              </w:rPr>
              <w:t xml:space="preserve">　</w:t>
            </w:r>
            <w:r w:rsidR="000F3688" w:rsidRPr="00F41437">
              <w:rPr>
                <w:rFonts w:ascii="ＭＳ ゴシック" w:eastAsia="ＭＳ ゴシック" w:hAnsi="ＭＳ 明朝" w:hint="eastAsia"/>
                <w:b/>
                <w:bCs/>
                <w:color w:val="000000"/>
                <w:sz w:val="21"/>
                <w:szCs w:val="21"/>
              </w:rPr>
              <w:t xml:space="preserve"> </w:t>
            </w:r>
            <w:r w:rsidR="00472F43" w:rsidRPr="00F41437">
              <w:rPr>
                <w:rFonts w:ascii="ＭＳ ゴシック" w:eastAsia="ＭＳ ゴシック" w:hAnsi="ＭＳ 明朝" w:hint="eastAsia"/>
                <w:b/>
                <w:bCs/>
                <w:color w:val="000000"/>
                <w:sz w:val="21"/>
                <w:szCs w:val="21"/>
              </w:rPr>
              <w:t>□　養育費減額請求</w:t>
            </w:r>
          </w:p>
          <w:p w:rsidR="00472F43" w:rsidRPr="00F41437" w:rsidRDefault="00472F43" w:rsidP="00E06ACB">
            <w:pPr>
              <w:pStyle w:val="a3"/>
              <w:spacing w:line="200" w:lineRule="atLeast"/>
              <w:rPr>
                <w:rFonts w:ascii="ＭＳ 明朝" w:hAnsi="ＭＳ 明朝"/>
                <w:b/>
                <w:bCs/>
                <w:color w:val="000000"/>
                <w:sz w:val="21"/>
                <w:szCs w:val="21"/>
              </w:rPr>
            </w:pPr>
          </w:p>
          <w:p w:rsidR="00472F43" w:rsidRPr="00F41437" w:rsidRDefault="00472F43" w:rsidP="00E06ACB">
            <w:pPr>
              <w:pStyle w:val="a3"/>
              <w:spacing w:line="200" w:lineRule="atLeast"/>
              <w:rPr>
                <w:rFonts w:ascii="ＭＳ 明朝"/>
                <w:b/>
                <w:bCs/>
                <w:color w:val="000000"/>
                <w:sz w:val="21"/>
                <w:szCs w:val="21"/>
              </w:rPr>
            </w:pPr>
          </w:p>
          <w:p w:rsidR="00D02067" w:rsidRPr="00F41437" w:rsidRDefault="00D02067" w:rsidP="00E06ACB">
            <w:pPr>
              <w:pStyle w:val="a3"/>
              <w:spacing w:line="200" w:lineRule="atLeast"/>
              <w:rPr>
                <w:color w:val="000000"/>
                <w:spacing w:val="0"/>
                <w:sz w:val="21"/>
                <w:szCs w:val="21"/>
              </w:rPr>
            </w:pPr>
          </w:p>
        </w:tc>
      </w:tr>
      <w:tr w:rsidR="00D02067" w:rsidRPr="00F41437" w:rsidTr="00E06ACB">
        <w:trPr>
          <w:cantSplit/>
          <w:trHeight w:hRule="exact" w:val="186"/>
        </w:trPr>
        <w:tc>
          <w:tcPr>
            <w:tcW w:w="3280" w:type="dxa"/>
            <w:gridSpan w:val="2"/>
            <w:vMerge/>
            <w:tcBorders>
              <w:top w:val="nil"/>
              <w:left w:val="single" w:sz="4" w:space="0" w:color="000000"/>
              <w:bottom w:val="nil"/>
              <w:right w:val="single" w:sz="4" w:space="0" w:color="000000"/>
            </w:tcBorders>
          </w:tcPr>
          <w:p w:rsidR="00D02067" w:rsidRPr="00F41437" w:rsidRDefault="00D02067" w:rsidP="002C2865">
            <w:pPr>
              <w:pStyle w:val="a3"/>
              <w:wordWrap/>
              <w:spacing w:line="240" w:lineRule="auto"/>
              <w:rPr>
                <w:color w:val="000000"/>
                <w:spacing w:val="0"/>
              </w:rPr>
            </w:pPr>
          </w:p>
        </w:tc>
        <w:tc>
          <w:tcPr>
            <w:tcW w:w="6076" w:type="dxa"/>
            <w:gridSpan w:val="2"/>
            <w:tcBorders>
              <w:top w:val="nil"/>
              <w:left w:val="nil"/>
              <w:bottom w:val="nil"/>
              <w:right w:val="nil"/>
            </w:tcBorders>
          </w:tcPr>
          <w:p w:rsidR="00D02067" w:rsidRPr="00F41437" w:rsidRDefault="00D02067" w:rsidP="00472F43">
            <w:pPr>
              <w:pStyle w:val="a3"/>
              <w:spacing w:line="240" w:lineRule="exact"/>
              <w:rPr>
                <w:color w:val="000000"/>
                <w:spacing w:val="0"/>
              </w:rPr>
            </w:pPr>
          </w:p>
        </w:tc>
      </w:tr>
      <w:tr w:rsidR="00D02067" w:rsidRPr="00F41437" w:rsidTr="00E06ACB">
        <w:trPr>
          <w:cantSplit/>
          <w:trHeight w:hRule="exact" w:val="915"/>
        </w:trPr>
        <w:tc>
          <w:tcPr>
            <w:tcW w:w="3280" w:type="dxa"/>
            <w:gridSpan w:val="2"/>
            <w:vMerge/>
            <w:tcBorders>
              <w:top w:val="nil"/>
              <w:left w:val="single" w:sz="4" w:space="0" w:color="000000"/>
              <w:bottom w:val="nil"/>
              <w:right w:val="single" w:sz="4" w:space="0" w:color="000000"/>
            </w:tcBorders>
          </w:tcPr>
          <w:p w:rsidR="00D02067" w:rsidRPr="00F41437" w:rsidRDefault="00D02067" w:rsidP="002C2865">
            <w:pPr>
              <w:pStyle w:val="a3"/>
              <w:wordWrap/>
              <w:spacing w:line="240" w:lineRule="auto"/>
              <w:rPr>
                <w:color w:val="000000"/>
                <w:spacing w:val="0"/>
              </w:rPr>
            </w:pPr>
          </w:p>
        </w:tc>
        <w:tc>
          <w:tcPr>
            <w:tcW w:w="160" w:type="dxa"/>
            <w:vMerge w:val="restart"/>
            <w:tcBorders>
              <w:top w:val="nil"/>
              <w:left w:val="nil"/>
              <w:bottom w:val="nil"/>
              <w:right w:val="nil"/>
            </w:tcBorders>
          </w:tcPr>
          <w:p w:rsidR="00D02067" w:rsidRPr="00F41437" w:rsidRDefault="00D02067" w:rsidP="002C2865">
            <w:pPr>
              <w:pStyle w:val="a3"/>
              <w:rPr>
                <w:color w:val="000000"/>
                <w:spacing w:val="0"/>
              </w:rPr>
            </w:pPr>
          </w:p>
        </w:tc>
        <w:tc>
          <w:tcPr>
            <w:tcW w:w="5916" w:type="dxa"/>
            <w:vMerge w:val="restart"/>
            <w:tcBorders>
              <w:top w:val="single" w:sz="4" w:space="0" w:color="000000"/>
              <w:left w:val="single" w:sz="4" w:space="0" w:color="000000"/>
              <w:bottom w:val="nil"/>
              <w:right w:val="single" w:sz="4" w:space="0" w:color="000000"/>
            </w:tcBorders>
          </w:tcPr>
          <w:p w:rsidR="00F93F5D" w:rsidRPr="00F41437" w:rsidRDefault="00D02067" w:rsidP="00F93F5D">
            <w:pPr>
              <w:pStyle w:val="a3"/>
              <w:spacing w:before="80" w:line="332" w:lineRule="exact"/>
              <w:rPr>
                <w:color w:val="000000"/>
                <w:spacing w:val="0"/>
              </w:rPr>
            </w:pPr>
            <w:r w:rsidRPr="00F41437">
              <w:rPr>
                <w:rFonts w:cs="Century"/>
                <w:color w:val="000000"/>
                <w:spacing w:val="0"/>
              </w:rPr>
              <w:t xml:space="preserve"> </w:t>
            </w:r>
            <w:r w:rsidR="000F3688" w:rsidRPr="00F41437">
              <w:rPr>
                <w:rFonts w:ascii="ＭＳ 明朝" w:hAnsi="ＭＳ 明朝" w:hint="eastAsia"/>
                <w:color w:val="000000"/>
              </w:rPr>
              <w:t>（この欄に</w:t>
            </w:r>
            <w:r w:rsidR="001738FC">
              <w:rPr>
                <w:rFonts w:ascii="ＭＳ 明朝" w:hAnsi="ＭＳ 明朝" w:hint="eastAsia"/>
                <w:color w:val="000000"/>
              </w:rPr>
              <w:t>子</w:t>
            </w:r>
            <w:r w:rsidR="000F3688" w:rsidRPr="00F41437">
              <w:rPr>
                <w:rFonts w:ascii="ＭＳ 明朝" w:hAnsi="ＭＳ 明朝" w:hint="eastAsia"/>
                <w:color w:val="000000"/>
              </w:rPr>
              <w:t>１人につき</w:t>
            </w:r>
            <w:r w:rsidR="00F93F5D" w:rsidRPr="00F41437">
              <w:rPr>
                <w:rFonts w:ascii="ＭＳ 明朝" w:hAnsi="ＭＳ 明朝" w:hint="eastAsia"/>
                <w:color w:val="000000"/>
              </w:rPr>
              <w:t>収入印紙１,２００円分を貼ってください。）</w:t>
            </w:r>
          </w:p>
          <w:p w:rsidR="00D02067" w:rsidRPr="00BC626C"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p>
          <w:p w:rsidR="00D02067" w:rsidRPr="00F41437" w:rsidRDefault="00D02067" w:rsidP="00F93F5D">
            <w:pPr>
              <w:pStyle w:val="a3"/>
              <w:spacing w:line="24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 xml:space="preserve">　　　</w:t>
            </w:r>
            <w:r w:rsidR="00F93F5D" w:rsidRPr="00F41437">
              <w:rPr>
                <w:rFonts w:ascii="ＭＳ 明朝" w:hAnsi="ＭＳ 明朝" w:hint="eastAsia"/>
                <w:color w:val="000000"/>
              </w:rPr>
              <w:t>（貼った印紙に押印しないでください。）</w:t>
            </w:r>
          </w:p>
        </w:tc>
      </w:tr>
      <w:tr w:rsidR="00D02067" w:rsidRPr="00F41437" w:rsidTr="00E06ACB">
        <w:trPr>
          <w:cantSplit/>
          <w:trHeight w:hRule="exact" w:val="375"/>
        </w:trPr>
        <w:tc>
          <w:tcPr>
            <w:tcW w:w="2480" w:type="dxa"/>
            <w:tcBorders>
              <w:top w:val="single" w:sz="2" w:space="0" w:color="auto"/>
              <w:left w:val="single" w:sz="4" w:space="0" w:color="000000"/>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646672">
              <w:rPr>
                <w:rFonts w:ascii="ＭＳ 明朝" w:hAnsi="ＭＳ 明朝" w:hint="eastAsia"/>
                <w:color w:val="000000"/>
                <w:spacing w:val="30"/>
                <w:fitText w:val="960" w:id="-133368576"/>
              </w:rPr>
              <w:t>収入印紙</w:t>
            </w:r>
            <w:r w:rsidRPr="00F41437">
              <w:rPr>
                <w:rFonts w:ascii="ＭＳ 明朝" w:hAnsi="ＭＳ 明朝"/>
                <w:color w:val="000000"/>
                <w:spacing w:val="0"/>
              </w:rPr>
              <w:t xml:space="preserve">            </w:t>
            </w:r>
            <w:r w:rsidRPr="00F41437">
              <w:rPr>
                <w:rFonts w:ascii="ＭＳ 明朝" w:hAnsi="ＭＳ 明朝" w:hint="eastAsia"/>
                <w:color w:val="000000"/>
              </w:rPr>
              <w:t>円</w:t>
            </w:r>
          </w:p>
        </w:tc>
        <w:tc>
          <w:tcPr>
            <w:tcW w:w="800" w:type="dxa"/>
            <w:vMerge w:val="restart"/>
            <w:tcBorders>
              <w:top w:val="single" w:sz="4" w:space="0" w:color="000000"/>
              <w:left w:val="nil"/>
              <w:bottom w:val="nil"/>
              <w:right w:val="single" w:sz="4" w:space="0" w:color="000000"/>
            </w:tcBorders>
          </w:tcPr>
          <w:p w:rsidR="00D02067" w:rsidRPr="00F41437" w:rsidRDefault="00D02067" w:rsidP="002C2865">
            <w:pPr>
              <w:pStyle w:val="a3"/>
              <w:spacing w:line="125" w:lineRule="exact"/>
              <w:rPr>
                <w:color w:val="000000"/>
                <w:spacing w:val="0"/>
              </w:rPr>
            </w:pPr>
          </w:p>
        </w:tc>
        <w:tc>
          <w:tcPr>
            <w:tcW w:w="160" w:type="dxa"/>
            <w:vMerge/>
            <w:tcBorders>
              <w:top w:val="nil"/>
              <w:left w:val="nil"/>
              <w:bottom w:val="nil"/>
              <w:right w:val="nil"/>
            </w:tcBorders>
          </w:tcPr>
          <w:p w:rsidR="00D02067" w:rsidRPr="00F41437" w:rsidRDefault="00D02067" w:rsidP="002C2865">
            <w:pPr>
              <w:pStyle w:val="a3"/>
              <w:spacing w:line="125" w:lineRule="exact"/>
              <w:rPr>
                <w:color w:val="000000"/>
                <w:spacing w:val="0"/>
              </w:rPr>
            </w:pPr>
          </w:p>
        </w:tc>
        <w:tc>
          <w:tcPr>
            <w:tcW w:w="5916" w:type="dxa"/>
            <w:vMerge/>
            <w:tcBorders>
              <w:top w:val="nil"/>
              <w:left w:val="single" w:sz="4" w:space="0" w:color="000000"/>
              <w:bottom w:val="nil"/>
              <w:right w:val="single" w:sz="4" w:space="0" w:color="000000"/>
            </w:tcBorders>
          </w:tcPr>
          <w:p w:rsidR="00D02067" w:rsidRPr="00F41437" w:rsidRDefault="00D02067" w:rsidP="002C2865">
            <w:pPr>
              <w:pStyle w:val="a3"/>
              <w:spacing w:line="125" w:lineRule="exact"/>
              <w:rPr>
                <w:color w:val="000000"/>
                <w:spacing w:val="0"/>
              </w:rPr>
            </w:pPr>
          </w:p>
        </w:tc>
      </w:tr>
      <w:tr w:rsidR="00D02067" w:rsidRPr="00F41437" w:rsidTr="00E06ACB">
        <w:trPr>
          <w:cantSplit/>
          <w:trHeight w:hRule="exact" w:val="388"/>
        </w:trPr>
        <w:tc>
          <w:tcPr>
            <w:tcW w:w="2480" w:type="dxa"/>
            <w:tcBorders>
              <w:top w:val="nil"/>
              <w:left w:val="single" w:sz="4" w:space="0" w:color="000000"/>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予納郵便切手</w:t>
            </w:r>
            <w:r w:rsidRPr="00F41437">
              <w:rPr>
                <w:rFonts w:ascii="ＭＳ 明朝" w:hAnsi="ＭＳ 明朝"/>
                <w:color w:val="000000"/>
                <w:spacing w:val="0"/>
              </w:rPr>
              <w:t xml:space="preserve">            </w:t>
            </w:r>
            <w:r w:rsidRPr="00F41437">
              <w:rPr>
                <w:rFonts w:ascii="ＭＳ 明朝" w:hAnsi="ＭＳ 明朝" w:hint="eastAsia"/>
                <w:color w:val="000000"/>
              </w:rPr>
              <w:t>円</w:t>
            </w:r>
          </w:p>
        </w:tc>
        <w:tc>
          <w:tcPr>
            <w:tcW w:w="800" w:type="dxa"/>
            <w:vMerge/>
            <w:tcBorders>
              <w:top w:val="nil"/>
              <w:left w:val="nil"/>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p>
        </w:tc>
        <w:tc>
          <w:tcPr>
            <w:tcW w:w="160" w:type="dxa"/>
            <w:vMerge/>
            <w:tcBorders>
              <w:top w:val="nil"/>
              <w:left w:val="nil"/>
              <w:bottom w:val="nil"/>
              <w:right w:val="nil"/>
            </w:tcBorders>
          </w:tcPr>
          <w:p w:rsidR="00D02067" w:rsidRPr="00F41437" w:rsidRDefault="00D02067" w:rsidP="002C2865">
            <w:pPr>
              <w:pStyle w:val="a3"/>
              <w:spacing w:before="80" w:line="170" w:lineRule="exact"/>
              <w:rPr>
                <w:color w:val="000000"/>
                <w:spacing w:val="0"/>
              </w:rPr>
            </w:pPr>
          </w:p>
        </w:tc>
        <w:tc>
          <w:tcPr>
            <w:tcW w:w="5916" w:type="dxa"/>
            <w:vMerge/>
            <w:tcBorders>
              <w:top w:val="nil"/>
              <w:left w:val="single" w:sz="4" w:space="0" w:color="000000"/>
              <w:bottom w:val="single" w:sz="4" w:space="0" w:color="000000"/>
              <w:right w:val="single" w:sz="4" w:space="0" w:color="000000"/>
            </w:tcBorders>
          </w:tcPr>
          <w:p w:rsidR="00D02067" w:rsidRPr="00F41437" w:rsidRDefault="00D02067" w:rsidP="002C2865">
            <w:pPr>
              <w:pStyle w:val="a3"/>
              <w:spacing w:before="80" w:line="170" w:lineRule="exact"/>
              <w:rPr>
                <w:color w:val="000000"/>
                <w:spacing w:val="0"/>
              </w:rPr>
            </w:pPr>
          </w:p>
        </w:tc>
      </w:tr>
    </w:tbl>
    <w:p w:rsidR="00D02067" w:rsidRPr="00F41437" w:rsidRDefault="00D02067" w:rsidP="00D02067">
      <w:pPr>
        <w:pStyle w:val="a3"/>
        <w:spacing w:line="163" w:lineRule="exact"/>
        <w:rPr>
          <w:color w:val="000000"/>
          <w:spacing w:val="0"/>
        </w:rPr>
      </w:pPr>
    </w:p>
    <w:tbl>
      <w:tblPr>
        <w:tblpPr w:leftFromText="142" w:rightFromText="142" w:vertAnchor="text" w:horzAnchor="margin" w:tblpX="23" w:tblpY="-47"/>
        <w:tblW w:w="0" w:type="auto"/>
        <w:tblLayout w:type="fixed"/>
        <w:tblCellMar>
          <w:left w:w="10" w:type="dxa"/>
          <w:right w:w="10" w:type="dxa"/>
        </w:tblCellMar>
        <w:tblLook w:val="0000" w:firstRow="0" w:lastRow="0" w:firstColumn="0" w:lastColumn="0" w:noHBand="0" w:noVBand="0"/>
      </w:tblPr>
      <w:tblGrid>
        <w:gridCol w:w="3016"/>
        <w:gridCol w:w="1701"/>
        <w:gridCol w:w="4662"/>
      </w:tblGrid>
      <w:tr w:rsidR="00E06ACB" w:rsidRPr="00F41437" w:rsidTr="006F070E">
        <w:trPr>
          <w:trHeight w:hRule="exact" w:val="1045"/>
        </w:trPr>
        <w:tc>
          <w:tcPr>
            <w:tcW w:w="3016" w:type="dxa"/>
            <w:tcBorders>
              <w:top w:val="single" w:sz="18" w:space="0" w:color="000000"/>
              <w:left w:val="single" w:sz="18" w:space="0" w:color="000000"/>
              <w:bottom w:val="single" w:sz="18" w:space="0" w:color="000000"/>
              <w:right w:val="single" w:sz="4" w:space="0" w:color="000000"/>
            </w:tcBorders>
          </w:tcPr>
          <w:p w:rsidR="00E06ACB" w:rsidRPr="00F41437" w:rsidRDefault="00E06ACB" w:rsidP="00E06ACB">
            <w:pPr>
              <w:pStyle w:val="a3"/>
              <w:spacing w:before="80" w:line="18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sz w:val="18"/>
                <w:szCs w:val="18"/>
              </w:rPr>
              <w:t>家</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庭</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裁</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判</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所</w:t>
            </w:r>
          </w:p>
          <w:p w:rsidR="00E06ACB" w:rsidRPr="00F41437" w:rsidRDefault="00E06ACB" w:rsidP="00E06ACB">
            <w:pPr>
              <w:pStyle w:val="a3"/>
              <w:spacing w:line="180" w:lineRule="exact"/>
              <w:rPr>
                <w:color w:val="000000"/>
                <w:spacing w:val="0"/>
              </w:rPr>
            </w:pPr>
          </w:p>
          <w:p w:rsidR="00E06ACB" w:rsidRPr="00F41437" w:rsidRDefault="00E06ACB" w:rsidP="00E06ACB">
            <w:pPr>
              <w:pStyle w:val="a3"/>
              <w:spacing w:line="180" w:lineRule="exact"/>
              <w:rPr>
                <w:color w:val="000000"/>
                <w:spacing w:val="0"/>
              </w:rPr>
            </w:pPr>
            <w:r w:rsidRPr="00F41437">
              <w:rPr>
                <w:rFonts w:cs="Century"/>
                <w:color w:val="000000"/>
                <w:spacing w:val="0"/>
              </w:rPr>
              <w:t xml:space="preserve"> </w:t>
            </w:r>
            <w:r w:rsidRPr="00F41437">
              <w:rPr>
                <w:rFonts w:ascii="ＭＳ 明朝" w:hAnsi="ＭＳ 明朝" w:hint="eastAsia"/>
                <w:color w:val="000000"/>
                <w:sz w:val="18"/>
                <w:szCs w:val="18"/>
              </w:rPr>
              <w:t xml:space="preserve">　　　　　　　　　　　　　</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御</w:t>
            </w:r>
            <w:r w:rsidRPr="00F41437">
              <w:rPr>
                <w:rFonts w:ascii="ＭＳ 明朝" w:hAnsi="ＭＳ 明朝"/>
                <w:color w:val="000000"/>
                <w:spacing w:val="0"/>
                <w:sz w:val="18"/>
                <w:szCs w:val="18"/>
              </w:rPr>
              <w:t xml:space="preserve"> </w:t>
            </w:r>
            <w:r w:rsidRPr="00F41437">
              <w:rPr>
                <w:rFonts w:ascii="ＭＳ 明朝" w:hAnsi="ＭＳ 明朝" w:hint="eastAsia"/>
                <w:color w:val="000000"/>
                <w:sz w:val="18"/>
                <w:szCs w:val="18"/>
              </w:rPr>
              <w:t>中</w:t>
            </w:r>
          </w:p>
          <w:p w:rsidR="00E06ACB" w:rsidRPr="00F41437" w:rsidRDefault="00E06ACB" w:rsidP="00E06ACB">
            <w:pPr>
              <w:pStyle w:val="a3"/>
              <w:spacing w:line="180" w:lineRule="exact"/>
              <w:rPr>
                <w:color w:val="000000"/>
                <w:spacing w:val="0"/>
              </w:rPr>
            </w:pPr>
          </w:p>
          <w:p w:rsidR="00E06ACB" w:rsidRPr="00F41437" w:rsidRDefault="00E06ACB" w:rsidP="00823838">
            <w:pPr>
              <w:pStyle w:val="a3"/>
              <w:spacing w:line="200"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rPr>
              <w:t xml:space="preserve">　</w:t>
            </w:r>
            <w:r w:rsidR="0073482E">
              <w:rPr>
                <w:rFonts w:ascii="ＭＳ 明朝" w:hAnsi="ＭＳ 明朝" w:hint="eastAsia"/>
                <w:color w:val="000000"/>
                <w:sz w:val="18"/>
                <w:szCs w:val="18"/>
              </w:rPr>
              <w:t>令和</w:t>
            </w:r>
            <w:r w:rsidRPr="00F41437">
              <w:rPr>
                <w:rFonts w:ascii="ＭＳ 明朝" w:hAnsi="ＭＳ 明朝" w:hint="eastAsia"/>
                <w:color w:val="000000"/>
                <w:sz w:val="18"/>
                <w:szCs w:val="18"/>
              </w:rPr>
              <w:t xml:space="preserve">　　　年　　　月　　　日</w:t>
            </w:r>
          </w:p>
        </w:tc>
        <w:tc>
          <w:tcPr>
            <w:tcW w:w="1701" w:type="dxa"/>
            <w:tcBorders>
              <w:top w:val="single" w:sz="18" w:space="0" w:color="000000"/>
              <w:left w:val="nil"/>
              <w:bottom w:val="single" w:sz="18" w:space="0" w:color="000000"/>
              <w:right w:val="single" w:sz="4" w:space="0" w:color="000000"/>
            </w:tcBorders>
            <w:vAlign w:val="center"/>
          </w:tcPr>
          <w:p w:rsidR="00E06ACB" w:rsidRPr="00F41437" w:rsidRDefault="00E06ACB" w:rsidP="00E06ACB">
            <w:pPr>
              <w:kinsoku w:val="0"/>
              <w:overflowPunct w:val="0"/>
              <w:autoSpaceDE w:val="0"/>
              <w:autoSpaceDN w:val="0"/>
              <w:spacing w:line="240" w:lineRule="atLeast"/>
              <w:jc w:val="center"/>
              <w:textAlignment w:val="baseline"/>
              <w:rPr>
                <w:color w:val="000000"/>
                <w:sz w:val="20"/>
                <w:szCs w:val="20"/>
              </w:rPr>
            </w:pPr>
            <w:r w:rsidRPr="00646672">
              <w:rPr>
                <w:rFonts w:hint="eastAsia"/>
                <w:color w:val="000000"/>
                <w:spacing w:val="195"/>
                <w:kern w:val="0"/>
                <w:sz w:val="20"/>
                <w:szCs w:val="20"/>
                <w:fitText w:val="1440" w:id="-69052672"/>
              </w:rPr>
              <w:t>申立</w:t>
            </w:r>
            <w:r w:rsidRPr="00646672">
              <w:rPr>
                <w:rFonts w:hint="eastAsia"/>
                <w:color w:val="000000"/>
                <w:spacing w:val="15"/>
                <w:kern w:val="0"/>
                <w:sz w:val="20"/>
                <w:szCs w:val="20"/>
                <w:fitText w:val="1440" w:id="-69052672"/>
              </w:rPr>
              <w:t>人</w:t>
            </w:r>
          </w:p>
          <w:p w:rsidR="00E06ACB" w:rsidRPr="00F41437" w:rsidRDefault="00E06ACB" w:rsidP="00E06ACB">
            <w:pPr>
              <w:kinsoku w:val="0"/>
              <w:overflowPunct w:val="0"/>
              <w:autoSpaceDE w:val="0"/>
              <w:autoSpaceDN w:val="0"/>
              <w:spacing w:line="240" w:lineRule="atLeast"/>
              <w:jc w:val="center"/>
              <w:textAlignment w:val="baseline"/>
              <w:rPr>
                <w:color w:val="000000"/>
                <w:sz w:val="20"/>
                <w:szCs w:val="20"/>
              </w:rPr>
            </w:pPr>
            <w:r w:rsidRPr="00646672">
              <w:rPr>
                <w:rFonts w:hint="eastAsia"/>
                <w:color w:val="000000"/>
                <w:w w:val="65"/>
                <w:kern w:val="0"/>
                <w:sz w:val="20"/>
                <w:szCs w:val="20"/>
                <w:fitText w:val="1440" w:id="-69052671"/>
              </w:rPr>
              <w:t>（又は法定代理人など</w:t>
            </w:r>
            <w:r w:rsidRPr="00646672">
              <w:rPr>
                <w:rFonts w:hint="eastAsia"/>
                <w:color w:val="000000"/>
                <w:spacing w:val="60"/>
                <w:w w:val="65"/>
                <w:kern w:val="0"/>
                <w:sz w:val="20"/>
                <w:szCs w:val="20"/>
                <w:fitText w:val="1440" w:id="-69052671"/>
              </w:rPr>
              <w:t>）</w:t>
            </w:r>
          </w:p>
          <w:p w:rsidR="00E06ACB" w:rsidRPr="00F41437" w:rsidRDefault="00E06ACB" w:rsidP="00E06ACB">
            <w:pPr>
              <w:pStyle w:val="a3"/>
              <w:spacing w:line="240" w:lineRule="auto"/>
              <w:jc w:val="center"/>
              <w:rPr>
                <w:color w:val="000000"/>
                <w:spacing w:val="0"/>
              </w:rPr>
            </w:pPr>
            <w:r w:rsidRPr="00646672">
              <w:rPr>
                <w:rFonts w:hint="eastAsia"/>
                <w:color w:val="000000"/>
                <w:spacing w:val="30"/>
                <w:sz w:val="20"/>
                <w:szCs w:val="20"/>
                <w:fitText w:val="1400" w:id="-69052670"/>
              </w:rPr>
              <w:t>の記名押</w:t>
            </w:r>
            <w:r w:rsidRPr="00646672">
              <w:rPr>
                <w:rFonts w:hint="eastAsia"/>
                <w:color w:val="000000"/>
                <w:spacing w:val="52"/>
                <w:sz w:val="20"/>
                <w:szCs w:val="20"/>
                <w:fitText w:val="1400" w:id="-69052670"/>
              </w:rPr>
              <w:t>印</w:t>
            </w:r>
          </w:p>
        </w:tc>
        <w:tc>
          <w:tcPr>
            <w:tcW w:w="4662" w:type="dxa"/>
            <w:tcBorders>
              <w:top w:val="single" w:sz="18" w:space="0" w:color="000000"/>
              <w:left w:val="nil"/>
              <w:bottom w:val="single" w:sz="18" w:space="0" w:color="000000"/>
              <w:right w:val="single" w:sz="18" w:space="0" w:color="000000"/>
            </w:tcBorders>
          </w:tcPr>
          <w:p w:rsidR="00E06ACB" w:rsidRPr="00F41437" w:rsidRDefault="00E06ACB" w:rsidP="00E06ACB">
            <w:pPr>
              <w:pStyle w:val="a3"/>
              <w:spacing w:before="80" w:line="141" w:lineRule="exact"/>
              <w:rPr>
                <w:color w:val="000000"/>
                <w:spacing w:val="0"/>
              </w:rPr>
            </w:pPr>
          </w:p>
          <w:p w:rsidR="00E06ACB" w:rsidRPr="00F41437" w:rsidRDefault="00E06ACB" w:rsidP="00E06ACB">
            <w:pPr>
              <w:pStyle w:val="a3"/>
              <w:spacing w:line="141" w:lineRule="exact"/>
              <w:rPr>
                <w:color w:val="000000"/>
                <w:spacing w:val="0"/>
              </w:rPr>
            </w:pPr>
          </w:p>
          <w:p w:rsidR="00E06ACB" w:rsidRPr="00F41437" w:rsidRDefault="00E06ACB" w:rsidP="00E06ACB">
            <w:pPr>
              <w:pStyle w:val="a3"/>
              <w:spacing w:line="202"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000F3688" w:rsidRPr="00F41437">
              <w:rPr>
                <w:rFonts w:ascii="ＭＳ 明朝" w:hAnsi="ＭＳ 明朝" w:hint="eastAsia"/>
                <w:color w:val="000000"/>
                <w:spacing w:val="0"/>
              </w:rPr>
              <w:t xml:space="preserve">　</w:t>
            </w:r>
            <w:r w:rsidRPr="00F41437">
              <w:rPr>
                <w:rFonts w:ascii="ＭＳ 明朝" w:hAnsi="ＭＳ 明朝"/>
                <w:color w:val="000000"/>
                <w:spacing w:val="0"/>
              </w:rPr>
              <w:t xml:space="preserve">              </w:t>
            </w:r>
            <w:r w:rsidRPr="00F41437">
              <w:rPr>
                <w:rFonts w:ascii="ＭＳ 明朝" w:hAnsi="ＭＳ 明朝" w:hint="eastAsia"/>
                <w:color w:val="000000"/>
                <w:sz w:val="18"/>
                <w:szCs w:val="18"/>
              </w:rPr>
              <w:t>印</w:t>
            </w:r>
          </w:p>
        </w:tc>
      </w:tr>
    </w:tbl>
    <w:p w:rsidR="00597273" w:rsidRPr="00597273" w:rsidRDefault="00597273" w:rsidP="00597273">
      <w:pPr>
        <w:rPr>
          <w:vanish/>
        </w:rPr>
      </w:pPr>
    </w:p>
    <w:tbl>
      <w:tblPr>
        <w:tblpPr w:leftFromText="142" w:rightFromText="142" w:vertAnchor="text" w:horzAnchor="margin" w:tblpY="26"/>
        <w:tblW w:w="9379" w:type="dxa"/>
        <w:tblLayout w:type="fixed"/>
        <w:tblCellMar>
          <w:left w:w="10" w:type="dxa"/>
          <w:right w:w="10" w:type="dxa"/>
        </w:tblCellMar>
        <w:tblLook w:val="0000" w:firstRow="0" w:lastRow="0" w:firstColumn="0" w:lastColumn="0" w:noHBand="0" w:noVBand="0"/>
      </w:tblPr>
      <w:tblGrid>
        <w:gridCol w:w="1120"/>
        <w:gridCol w:w="7035"/>
        <w:gridCol w:w="142"/>
        <w:gridCol w:w="1082"/>
      </w:tblGrid>
      <w:tr w:rsidR="00E06ACB" w:rsidRPr="00F41437" w:rsidTr="00612F29">
        <w:trPr>
          <w:trHeight w:hRule="exact" w:val="317"/>
        </w:trPr>
        <w:tc>
          <w:tcPr>
            <w:tcW w:w="1120" w:type="dxa"/>
            <w:vMerge w:val="restart"/>
            <w:tcBorders>
              <w:top w:val="single" w:sz="18" w:space="0" w:color="auto"/>
              <w:left w:val="single" w:sz="18" w:space="0" w:color="auto"/>
              <w:right w:val="single" w:sz="4" w:space="0" w:color="000000"/>
            </w:tcBorders>
          </w:tcPr>
          <w:p w:rsidR="00E06ACB" w:rsidRPr="00F41437" w:rsidRDefault="00E06ACB" w:rsidP="00E06ACB">
            <w:pPr>
              <w:pStyle w:val="a3"/>
              <w:spacing w:before="80" w:line="141" w:lineRule="exact"/>
              <w:rPr>
                <w:color w:val="000000"/>
                <w:spacing w:val="0"/>
              </w:rPr>
            </w:pPr>
          </w:p>
          <w:p w:rsidR="00E06ACB" w:rsidRPr="00F41437" w:rsidRDefault="00E06ACB" w:rsidP="00E06ACB">
            <w:pPr>
              <w:pStyle w:val="a3"/>
              <w:spacing w:line="141" w:lineRule="exact"/>
              <w:rPr>
                <w:color w:val="000000"/>
                <w:spacing w:val="0"/>
              </w:rPr>
            </w:pPr>
          </w:p>
          <w:p w:rsidR="00E06ACB" w:rsidRPr="00F41437" w:rsidRDefault="00E06ACB" w:rsidP="00E06ACB">
            <w:pPr>
              <w:pStyle w:val="a3"/>
              <w:spacing w:line="202" w:lineRule="exact"/>
              <w:rPr>
                <w:color w:val="000000"/>
                <w:spacing w:val="0"/>
              </w:rPr>
            </w:pPr>
            <w:r w:rsidRPr="00F41437">
              <w:rPr>
                <w:rFonts w:cs="Century"/>
                <w:color w:val="000000"/>
                <w:spacing w:val="0"/>
              </w:rPr>
              <w:t xml:space="preserve"> </w:t>
            </w:r>
            <w:r w:rsidRPr="00F41437">
              <w:rPr>
                <w:rFonts w:ascii="ＭＳ 明朝" w:hAnsi="ＭＳ 明朝"/>
                <w:color w:val="000000"/>
                <w:spacing w:val="0"/>
              </w:rPr>
              <w:t xml:space="preserve"> </w:t>
            </w:r>
            <w:r w:rsidRPr="00646672">
              <w:rPr>
                <w:rFonts w:ascii="ＭＳ 明朝" w:hAnsi="ＭＳ 明朝" w:hint="eastAsia"/>
                <w:color w:val="000000"/>
                <w:spacing w:val="15"/>
                <w:fitText w:val="800" w:id="-69050624"/>
              </w:rPr>
              <w:t>添付書</w:t>
            </w:r>
            <w:r w:rsidRPr="00646672">
              <w:rPr>
                <w:rFonts w:ascii="ＭＳ 明朝" w:hAnsi="ＭＳ 明朝" w:hint="eastAsia"/>
                <w:color w:val="000000"/>
                <w:spacing w:val="-7"/>
                <w:fitText w:val="800" w:id="-69050624"/>
              </w:rPr>
              <w:t>類</w:t>
            </w:r>
          </w:p>
        </w:tc>
        <w:tc>
          <w:tcPr>
            <w:tcW w:w="7035" w:type="dxa"/>
            <w:vMerge w:val="restart"/>
            <w:tcBorders>
              <w:top w:val="single" w:sz="18" w:space="0" w:color="auto"/>
              <w:left w:val="nil"/>
              <w:right w:val="single" w:sz="18" w:space="0" w:color="auto"/>
            </w:tcBorders>
          </w:tcPr>
          <w:p w:rsidR="00E06ACB" w:rsidRPr="00F41437" w:rsidRDefault="00E06ACB" w:rsidP="00E06ACB">
            <w:pPr>
              <w:pStyle w:val="a3"/>
              <w:spacing w:line="240" w:lineRule="auto"/>
              <w:rPr>
                <w:color w:val="000000"/>
                <w:spacing w:val="0"/>
              </w:rPr>
            </w:pPr>
            <w:r w:rsidRPr="00F41437">
              <w:rPr>
                <w:rFonts w:ascii="ＭＳ 明朝" w:hAnsi="ＭＳ 明朝" w:hint="eastAsia"/>
                <w:color w:val="000000"/>
              </w:rPr>
              <w:t>（審理のために必要な場合は，追加書類の提出をお願いすることがあります。）</w:t>
            </w:r>
          </w:p>
          <w:p w:rsidR="00E06ACB" w:rsidRPr="00F41437" w:rsidRDefault="00E06ACB" w:rsidP="00E06ACB">
            <w:pPr>
              <w:pStyle w:val="a3"/>
              <w:spacing w:line="240" w:lineRule="auto"/>
              <w:ind w:firstLineChars="100" w:firstLine="158"/>
              <w:rPr>
                <w:color w:val="000000"/>
                <w:spacing w:val="0"/>
              </w:rPr>
            </w:pPr>
            <w:r w:rsidRPr="00F41437">
              <w:rPr>
                <w:rFonts w:ascii="ＭＳ 明朝" w:hAnsi="ＭＳ 明朝" w:hint="eastAsia"/>
                <w:color w:val="000000"/>
              </w:rPr>
              <w:t>□</w:t>
            </w:r>
            <w:r w:rsidRPr="00F41437">
              <w:rPr>
                <w:rFonts w:ascii="ＭＳ 明朝" w:hAnsi="ＭＳ 明朝"/>
                <w:color w:val="000000"/>
                <w:spacing w:val="0"/>
              </w:rPr>
              <w:t xml:space="preserve"> </w:t>
            </w:r>
            <w:r w:rsidR="001738FC">
              <w:rPr>
                <w:rFonts w:ascii="ＭＳ 明朝" w:hAnsi="ＭＳ 明朝" w:hint="eastAsia"/>
                <w:color w:val="000000"/>
                <w:spacing w:val="0"/>
              </w:rPr>
              <w:t>子</w:t>
            </w:r>
            <w:r w:rsidRPr="00F41437">
              <w:rPr>
                <w:rFonts w:ascii="ＭＳ 明朝" w:hAnsi="ＭＳ 明朝" w:hint="eastAsia"/>
                <w:color w:val="000000"/>
              </w:rPr>
              <w:t>の戸籍謄本（全部事項証明書）</w:t>
            </w:r>
          </w:p>
          <w:p w:rsidR="00E06ACB" w:rsidRPr="00F41437" w:rsidRDefault="00E06ACB" w:rsidP="00E06ACB">
            <w:pPr>
              <w:pStyle w:val="a3"/>
              <w:spacing w:line="240" w:lineRule="auto"/>
              <w:ind w:firstLineChars="100" w:firstLine="158"/>
              <w:rPr>
                <w:rFonts w:ascii="ＭＳ 明朝" w:hAnsi="ＭＳ 明朝"/>
                <w:color w:val="000000"/>
              </w:rPr>
            </w:pPr>
            <w:r w:rsidRPr="00F41437">
              <w:rPr>
                <w:rFonts w:ascii="ＭＳ 明朝" w:hAnsi="ＭＳ 明朝" w:hint="eastAsia"/>
                <w:color w:val="000000"/>
              </w:rPr>
              <w:t>□</w:t>
            </w:r>
            <w:r w:rsidRPr="00F41437">
              <w:rPr>
                <w:rFonts w:ascii="ＭＳ 明朝" w:hAnsi="ＭＳ 明朝"/>
                <w:color w:val="000000"/>
                <w:spacing w:val="0"/>
              </w:rPr>
              <w:t xml:space="preserve"> </w:t>
            </w:r>
            <w:r w:rsidRPr="00F41437">
              <w:rPr>
                <w:rFonts w:ascii="ＭＳ 明朝" w:hAnsi="ＭＳ 明朝" w:hint="eastAsia"/>
                <w:color w:val="000000"/>
              </w:rPr>
              <w:t>申立人の収入に関する資料（源泉徴収票，給与明細，確定申告書，非課税証明書の写し等）</w:t>
            </w:r>
          </w:p>
          <w:p w:rsidR="00E06ACB" w:rsidRPr="00F41437" w:rsidRDefault="00E06ACB" w:rsidP="00E06ACB">
            <w:pPr>
              <w:pStyle w:val="a3"/>
              <w:spacing w:line="240" w:lineRule="auto"/>
              <w:rPr>
                <w:color w:val="000000"/>
                <w:spacing w:val="0"/>
              </w:rPr>
            </w:pPr>
            <w:r w:rsidRPr="00F41437">
              <w:rPr>
                <w:rFonts w:ascii="ＭＳ 明朝" w:hAnsi="ＭＳ 明朝" w:hint="eastAsia"/>
                <w:color w:val="000000"/>
              </w:rPr>
              <w:t xml:space="preserve">　□</w:t>
            </w:r>
          </w:p>
        </w:tc>
        <w:tc>
          <w:tcPr>
            <w:tcW w:w="142" w:type="dxa"/>
            <w:vMerge w:val="restart"/>
            <w:tcBorders>
              <w:top w:val="nil"/>
              <w:left w:val="single" w:sz="18" w:space="0" w:color="auto"/>
              <w:right w:val="single" w:sz="4" w:space="0" w:color="auto"/>
            </w:tcBorders>
          </w:tcPr>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widowControl/>
              <w:jc w:val="left"/>
              <w:rPr>
                <w:rFonts w:cs="ＭＳ 明朝"/>
                <w:color w:val="000000"/>
                <w:kern w:val="0"/>
                <w:sz w:val="16"/>
                <w:szCs w:val="16"/>
              </w:rPr>
            </w:pPr>
          </w:p>
          <w:p w:rsidR="00E06ACB" w:rsidRPr="00F41437" w:rsidRDefault="00E06ACB" w:rsidP="00E06ACB">
            <w:pPr>
              <w:pStyle w:val="a3"/>
              <w:spacing w:line="240" w:lineRule="auto"/>
              <w:rPr>
                <w:color w:val="000000"/>
                <w:spacing w:val="0"/>
              </w:rPr>
            </w:pPr>
          </w:p>
        </w:tc>
        <w:tc>
          <w:tcPr>
            <w:tcW w:w="1082" w:type="dxa"/>
            <w:tcBorders>
              <w:top w:val="single" w:sz="4" w:space="0" w:color="auto"/>
              <w:left w:val="single" w:sz="4" w:space="0" w:color="auto"/>
              <w:bottom w:val="single" w:sz="4" w:space="0" w:color="auto"/>
              <w:right w:val="single" w:sz="4" w:space="0" w:color="auto"/>
            </w:tcBorders>
            <w:vAlign w:val="center"/>
          </w:tcPr>
          <w:p w:rsidR="00E06ACB" w:rsidRPr="00F41437" w:rsidRDefault="00E06ACB" w:rsidP="00E06ACB">
            <w:pPr>
              <w:widowControl/>
              <w:jc w:val="center"/>
              <w:rPr>
                <w:rFonts w:cs="ＭＳ 明朝"/>
                <w:color w:val="000000"/>
                <w:kern w:val="0"/>
                <w:sz w:val="18"/>
                <w:szCs w:val="18"/>
              </w:rPr>
            </w:pPr>
            <w:r w:rsidRPr="00F41437">
              <w:rPr>
                <w:rFonts w:cs="ＭＳ 明朝" w:hint="eastAsia"/>
                <w:color w:val="000000"/>
                <w:kern w:val="0"/>
                <w:sz w:val="18"/>
                <w:szCs w:val="18"/>
              </w:rPr>
              <w:t>準　口　頭</w:t>
            </w:r>
          </w:p>
          <w:p w:rsidR="00E06ACB" w:rsidRPr="00F41437" w:rsidRDefault="00E06ACB" w:rsidP="00E06ACB">
            <w:pPr>
              <w:widowControl/>
              <w:jc w:val="center"/>
              <w:rPr>
                <w:rFonts w:cs="ＭＳ 明朝"/>
                <w:color w:val="000000"/>
                <w:kern w:val="0"/>
                <w:sz w:val="16"/>
                <w:szCs w:val="16"/>
              </w:rPr>
            </w:pPr>
          </w:p>
          <w:p w:rsidR="00E06ACB" w:rsidRPr="00F41437" w:rsidRDefault="00E06ACB" w:rsidP="00E06ACB">
            <w:pPr>
              <w:widowControl/>
              <w:jc w:val="center"/>
              <w:rPr>
                <w:rFonts w:cs="ＭＳ 明朝"/>
                <w:color w:val="000000"/>
                <w:kern w:val="0"/>
                <w:sz w:val="16"/>
                <w:szCs w:val="16"/>
              </w:rPr>
            </w:pPr>
          </w:p>
          <w:p w:rsidR="00E06ACB" w:rsidRPr="00F41437" w:rsidRDefault="00E06ACB" w:rsidP="00E06ACB">
            <w:pPr>
              <w:widowControl/>
              <w:jc w:val="center"/>
              <w:rPr>
                <w:rFonts w:cs="ＭＳ 明朝"/>
                <w:color w:val="000000"/>
                <w:kern w:val="0"/>
                <w:sz w:val="16"/>
                <w:szCs w:val="16"/>
              </w:rPr>
            </w:pPr>
          </w:p>
          <w:p w:rsidR="00E06ACB" w:rsidRPr="00F41437" w:rsidRDefault="00E06ACB" w:rsidP="00E06ACB">
            <w:pPr>
              <w:pStyle w:val="a3"/>
              <w:spacing w:line="240" w:lineRule="auto"/>
              <w:jc w:val="center"/>
              <w:rPr>
                <w:color w:val="000000"/>
                <w:spacing w:val="0"/>
              </w:rPr>
            </w:pPr>
          </w:p>
        </w:tc>
      </w:tr>
      <w:tr w:rsidR="00E06ACB" w:rsidRPr="00F41437" w:rsidTr="00612F29">
        <w:trPr>
          <w:trHeight w:hRule="exact" w:val="811"/>
        </w:trPr>
        <w:tc>
          <w:tcPr>
            <w:tcW w:w="1120" w:type="dxa"/>
            <w:vMerge/>
            <w:tcBorders>
              <w:left w:val="single" w:sz="18" w:space="0" w:color="auto"/>
              <w:bottom w:val="single" w:sz="18" w:space="0" w:color="auto"/>
              <w:right w:val="single" w:sz="4" w:space="0" w:color="000000"/>
            </w:tcBorders>
          </w:tcPr>
          <w:p w:rsidR="00E06ACB" w:rsidRPr="00F41437" w:rsidRDefault="00E06ACB" w:rsidP="00E06ACB">
            <w:pPr>
              <w:pStyle w:val="a3"/>
              <w:spacing w:before="80" w:line="141" w:lineRule="exact"/>
              <w:rPr>
                <w:color w:val="000000"/>
                <w:spacing w:val="0"/>
              </w:rPr>
            </w:pPr>
          </w:p>
        </w:tc>
        <w:tc>
          <w:tcPr>
            <w:tcW w:w="7035" w:type="dxa"/>
            <w:vMerge/>
            <w:tcBorders>
              <w:left w:val="nil"/>
              <w:bottom w:val="single" w:sz="18" w:space="0" w:color="auto"/>
              <w:right w:val="single" w:sz="18" w:space="0" w:color="auto"/>
            </w:tcBorders>
          </w:tcPr>
          <w:p w:rsidR="00E06ACB" w:rsidRPr="00F41437" w:rsidRDefault="00E06ACB" w:rsidP="00E06ACB">
            <w:pPr>
              <w:pStyle w:val="a3"/>
              <w:spacing w:line="240" w:lineRule="auto"/>
              <w:rPr>
                <w:rFonts w:cs="Century"/>
                <w:color w:val="000000"/>
                <w:spacing w:val="0"/>
              </w:rPr>
            </w:pPr>
          </w:p>
        </w:tc>
        <w:tc>
          <w:tcPr>
            <w:tcW w:w="142" w:type="dxa"/>
            <w:vMerge/>
            <w:tcBorders>
              <w:left w:val="single" w:sz="18" w:space="0" w:color="auto"/>
              <w:bottom w:val="nil"/>
              <w:right w:val="single" w:sz="4" w:space="0" w:color="auto"/>
            </w:tcBorders>
          </w:tcPr>
          <w:p w:rsidR="00E06ACB" w:rsidRPr="00F41437" w:rsidRDefault="00E06ACB" w:rsidP="00E06ACB">
            <w:pPr>
              <w:widowControl/>
              <w:jc w:val="left"/>
              <w:rPr>
                <w:rFonts w:cs="ＭＳ 明朝"/>
                <w:color w:val="000000"/>
                <w:kern w:val="0"/>
                <w:sz w:val="16"/>
                <w:szCs w:val="16"/>
              </w:rPr>
            </w:pPr>
          </w:p>
        </w:tc>
        <w:tc>
          <w:tcPr>
            <w:tcW w:w="1082" w:type="dxa"/>
            <w:tcBorders>
              <w:top w:val="single" w:sz="4" w:space="0" w:color="auto"/>
              <w:left w:val="single" w:sz="4" w:space="0" w:color="auto"/>
              <w:bottom w:val="single" w:sz="4" w:space="0" w:color="auto"/>
              <w:right w:val="single" w:sz="4" w:space="0" w:color="auto"/>
            </w:tcBorders>
          </w:tcPr>
          <w:p w:rsidR="00E06ACB" w:rsidRPr="00F41437" w:rsidRDefault="00E06ACB" w:rsidP="00E06ACB">
            <w:pPr>
              <w:jc w:val="left"/>
              <w:rPr>
                <w:rFonts w:cs="ＭＳ 明朝"/>
                <w:color w:val="000000"/>
                <w:kern w:val="0"/>
                <w:sz w:val="16"/>
                <w:szCs w:val="16"/>
              </w:rPr>
            </w:pPr>
          </w:p>
        </w:tc>
      </w:tr>
    </w:tbl>
    <w:p w:rsidR="00D02067" w:rsidRPr="00F41437" w:rsidRDefault="00D02067" w:rsidP="00D02067">
      <w:pPr>
        <w:pStyle w:val="a3"/>
        <w:spacing w:line="141" w:lineRule="exact"/>
        <w:rPr>
          <w:color w:val="000000"/>
          <w:spacing w:val="0"/>
        </w:rPr>
      </w:pPr>
    </w:p>
    <w:tbl>
      <w:tblPr>
        <w:tblpPr w:leftFromText="142" w:rightFromText="142" w:vertAnchor="text" w:horzAnchor="margin" w:tblpY="21"/>
        <w:tblW w:w="0" w:type="auto"/>
        <w:tblLayout w:type="fixed"/>
        <w:tblCellMar>
          <w:left w:w="10" w:type="dxa"/>
          <w:right w:w="10" w:type="dxa"/>
        </w:tblCellMar>
        <w:tblLook w:val="0000" w:firstRow="0" w:lastRow="0" w:firstColumn="0" w:lastColumn="0" w:noHBand="0" w:noVBand="0"/>
      </w:tblPr>
      <w:tblGrid>
        <w:gridCol w:w="960"/>
        <w:gridCol w:w="960"/>
        <w:gridCol w:w="4907"/>
        <w:gridCol w:w="2552"/>
      </w:tblGrid>
      <w:tr w:rsidR="00E06ACB" w:rsidRPr="00F41437" w:rsidTr="001738FC">
        <w:trPr>
          <w:cantSplit/>
          <w:trHeight w:val="950"/>
        </w:trPr>
        <w:tc>
          <w:tcPr>
            <w:tcW w:w="960" w:type="dxa"/>
            <w:vMerge w:val="restart"/>
            <w:tcBorders>
              <w:top w:val="single" w:sz="18" w:space="0" w:color="000000"/>
              <w:left w:val="single" w:sz="18" w:space="0" w:color="000000"/>
              <w:right w:val="single" w:sz="4" w:space="0" w:color="auto"/>
            </w:tcBorders>
          </w:tcPr>
          <w:p w:rsidR="00E06ACB" w:rsidRPr="00F41437" w:rsidRDefault="00E06ACB" w:rsidP="001738FC">
            <w:pPr>
              <w:pStyle w:val="a3"/>
              <w:spacing w:line="300" w:lineRule="exact"/>
              <w:jc w:val="center"/>
              <w:rPr>
                <w:b/>
                <w:color w:val="000000"/>
                <w:spacing w:val="0"/>
                <w:sz w:val="24"/>
                <w:szCs w:val="24"/>
              </w:rPr>
            </w:pPr>
            <w:r w:rsidRPr="00F41437">
              <w:rPr>
                <w:rFonts w:hint="eastAsia"/>
                <w:b/>
                <w:color w:val="000000"/>
                <w:spacing w:val="0"/>
                <w:sz w:val="24"/>
                <w:szCs w:val="24"/>
              </w:rPr>
              <w:t>申</w:t>
            </w:r>
          </w:p>
          <w:p w:rsidR="00E06ACB" w:rsidRPr="00F41437" w:rsidRDefault="00E06ACB" w:rsidP="001738FC">
            <w:pPr>
              <w:pStyle w:val="a3"/>
              <w:spacing w:line="300" w:lineRule="exact"/>
              <w:ind w:firstLineChars="100" w:firstLine="241"/>
              <w:jc w:val="center"/>
              <w:rPr>
                <w:b/>
                <w:color w:val="000000"/>
                <w:spacing w:val="0"/>
                <w:sz w:val="24"/>
                <w:szCs w:val="24"/>
              </w:rPr>
            </w:pPr>
          </w:p>
          <w:p w:rsidR="00E06ACB" w:rsidRPr="00F41437" w:rsidRDefault="00E06ACB" w:rsidP="001738FC">
            <w:pPr>
              <w:pStyle w:val="a3"/>
              <w:spacing w:line="300" w:lineRule="exact"/>
              <w:jc w:val="center"/>
              <w:rPr>
                <w:b/>
                <w:color w:val="000000"/>
                <w:spacing w:val="0"/>
                <w:sz w:val="24"/>
                <w:szCs w:val="24"/>
              </w:rPr>
            </w:pPr>
            <w:r w:rsidRPr="00F41437">
              <w:rPr>
                <w:rFonts w:hint="eastAsia"/>
                <w:b/>
                <w:color w:val="000000"/>
                <w:spacing w:val="0"/>
                <w:sz w:val="24"/>
                <w:szCs w:val="24"/>
              </w:rPr>
              <w:t>立</w:t>
            </w:r>
          </w:p>
          <w:p w:rsidR="00E06ACB" w:rsidRPr="00F41437" w:rsidRDefault="00E06ACB" w:rsidP="001738FC">
            <w:pPr>
              <w:pStyle w:val="a3"/>
              <w:spacing w:line="300" w:lineRule="exact"/>
              <w:ind w:firstLineChars="100" w:firstLine="241"/>
              <w:jc w:val="center"/>
              <w:rPr>
                <w:b/>
                <w:color w:val="000000"/>
                <w:spacing w:val="0"/>
                <w:sz w:val="24"/>
                <w:szCs w:val="24"/>
              </w:rPr>
            </w:pPr>
          </w:p>
          <w:p w:rsidR="00E06ACB" w:rsidRPr="00F41437" w:rsidRDefault="00E06ACB" w:rsidP="001738FC">
            <w:pPr>
              <w:pStyle w:val="a3"/>
              <w:spacing w:line="300" w:lineRule="exact"/>
              <w:jc w:val="center"/>
              <w:rPr>
                <w:b/>
                <w:color w:val="000000"/>
                <w:spacing w:val="0"/>
              </w:rPr>
            </w:pPr>
            <w:r w:rsidRPr="00F41437">
              <w:rPr>
                <w:rFonts w:hint="eastAsia"/>
                <w:b/>
                <w:color w:val="000000"/>
                <w:spacing w:val="0"/>
                <w:sz w:val="24"/>
                <w:szCs w:val="24"/>
              </w:rPr>
              <w:t>人</w:t>
            </w:r>
          </w:p>
        </w:tc>
        <w:tc>
          <w:tcPr>
            <w:tcW w:w="960" w:type="dxa"/>
            <w:tcBorders>
              <w:top w:val="single" w:sz="18" w:space="0" w:color="000000"/>
              <w:left w:val="single" w:sz="4" w:space="0" w:color="auto"/>
              <w:bottom w:val="dotted" w:sz="4" w:space="0" w:color="auto"/>
              <w:right w:val="single" w:sz="4" w:space="0" w:color="auto"/>
            </w:tcBorders>
          </w:tcPr>
          <w:p w:rsidR="00E06ACB" w:rsidRPr="00F41437" w:rsidRDefault="00E06ACB" w:rsidP="00E06ACB">
            <w:pPr>
              <w:pStyle w:val="a3"/>
              <w:spacing w:line="200" w:lineRule="exact"/>
              <w:rPr>
                <w:b/>
                <w:color w:val="000000"/>
                <w:spacing w:val="0"/>
                <w:sz w:val="18"/>
                <w:szCs w:val="18"/>
              </w:rPr>
            </w:pPr>
          </w:p>
          <w:p w:rsidR="00E06ACB" w:rsidRPr="00F41437" w:rsidRDefault="00E06ACB" w:rsidP="001F0E05">
            <w:pPr>
              <w:pStyle w:val="a3"/>
              <w:spacing w:line="200" w:lineRule="exact"/>
              <w:jc w:val="center"/>
              <w:rPr>
                <w:b/>
                <w:color w:val="000000"/>
                <w:spacing w:val="0"/>
                <w:sz w:val="18"/>
                <w:szCs w:val="18"/>
              </w:rPr>
            </w:pPr>
            <w:r w:rsidRPr="00F41437">
              <w:rPr>
                <w:rFonts w:hint="eastAsia"/>
                <w:b/>
                <w:color w:val="000000"/>
                <w:spacing w:val="0"/>
                <w:sz w:val="18"/>
                <w:szCs w:val="18"/>
              </w:rPr>
              <w:t>住　　　所</w:t>
            </w:r>
          </w:p>
        </w:tc>
        <w:tc>
          <w:tcPr>
            <w:tcW w:w="7459" w:type="dxa"/>
            <w:gridSpan w:val="2"/>
            <w:tcBorders>
              <w:top w:val="single" w:sz="18" w:space="0" w:color="000000"/>
              <w:left w:val="single" w:sz="4" w:space="0" w:color="auto"/>
              <w:bottom w:val="dotted" w:sz="4" w:space="0" w:color="auto"/>
              <w:right w:val="single" w:sz="18" w:space="0" w:color="auto"/>
            </w:tcBorders>
          </w:tcPr>
          <w:p w:rsidR="00E06ACB" w:rsidRPr="00F41437" w:rsidRDefault="00E06ACB" w:rsidP="00E06ACB">
            <w:pPr>
              <w:pStyle w:val="a3"/>
              <w:spacing w:line="200" w:lineRule="exact"/>
              <w:rPr>
                <w:rFonts w:cs="Century"/>
                <w:color w:val="000000"/>
                <w:spacing w:val="0"/>
              </w:rPr>
            </w:pPr>
            <w:r w:rsidRPr="00F41437">
              <w:rPr>
                <w:rFonts w:cs="Century" w:hint="eastAsia"/>
                <w:color w:val="000000"/>
                <w:spacing w:val="0"/>
              </w:rPr>
              <w:t>〒　　　　－</w:t>
            </w:r>
          </w:p>
          <w:p w:rsidR="00E06ACB" w:rsidRDefault="00E06ACB" w:rsidP="00E06ACB">
            <w:pPr>
              <w:pStyle w:val="a3"/>
              <w:spacing w:line="200" w:lineRule="exact"/>
              <w:rPr>
                <w:rFonts w:cs="Century"/>
                <w:color w:val="000000"/>
                <w:spacing w:val="0"/>
              </w:rPr>
            </w:pPr>
          </w:p>
          <w:p w:rsidR="001738FC" w:rsidRPr="00F41437" w:rsidRDefault="001738FC" w:rsidP="00E06ACB">
            <w:pPr>
              <w:pStyle w:val="a3"/>
              <w:spacing w:line="200" w:lineRule="exact"/>
              <w:rPr>
                <w:rFonts w:cs="Century"/>
                <w:color w:val="000000"/>
                <w:spacing w:val="0"/>
              </w:rPr>
            </w:pPr>
          </w:p>
          <w:p w:rsidR="00E06ACB" w:rsidRPr="00C829CE" w:rsidRDefault="00F6340F" w:rsidP="00F6340F">
            <w:pPr>
              <w:pStyle w:val="a3"/>
              <w:spacing w:line="200" w:lineRule="exact"/>
              <w:ind w:firstLineChars="4050" w:firstLine="6913"/>
              <w:rPr>
                <w:color w:val="000000"/>
                <w:spacing w:val="0"/>
              </w:rPr>
            </w:pPr>
            <w:r w:rsidRPr="0037224E">
              <w:rPr>
                <w:rFonts w:ascii="ＭＳ ゴシック" w:eastAsia="ＭＳ ゴシック" w:hAnsi="ＭＳ ゴシック" w:hint="eastAsia"/>
                <w:b/>
                <w:spacing w:val="-5"/>
                <w:sz w:val="18"/>
                <w:szCs w:val="18"/>
              </w:rPr>
              <w:t>方</w:t>
            </w:r>
            <w:r>
              <w:rPr>
                <w:rFonts w:hAnsi="ＭＳ 明朝" w:hint="eastAsia"/>
                <w:spacing w:val="-5"/>
                <w:sz w:val="18"/>
                <w:szCs w:val="18"/>
              </w:rPr>
              <w:t xml:space="preserve"> </w:t>
            </w:r>
            <w:r w:rsidRPr="00DF745B">
              <w:rPr>
                <w:rFonts w:hAnsi="ＭＳ 明朝" w:hint="eastAsia"/>
                <w:spacing w:val="-5"/>
                <w:sz w:val="18"/>
                <w:szCs w:val="18"/>
              </w:rPr>
              <w:t>）</w:t>
            </w:r>
          </w:p>
        </w:tc>
      </w:tr>
      <w:tr w:rsidR="00E06ACB" w:rsidRPr="00F41437" w:rsidTr="000F3688">
        <w:trPr>
          <w:cantSplit/>
          <w:trHeight w:val="739"/>
        </w:trPr>
        <w:tc>
          <w:tcPr>
            <w:tcW w:w="960" w:type="dxa"/>
            <w:vMerge/>
            <w:tcBorders>
              <w:left w:val="single" w:sz="18" w:space="0" w:color="000000"/>
              <w:bottom w:val="single" w:sz="4" w:space="0" w:color="auto"/>
              <w:right w:val="single" w:sz="4" w:space="0" w:color="auto"/>
            </w:tcBorders>
          </w:tcPr>
          <w:p w:rsidR="00E06ACB" w:rsidRPr="00F41437" w:rsidRDefault="00E06ACB" w:rsidP="00E06ACB">
            <w:pPr>
              <w:pStyle w:val="a3"/>
              <w:spacing w:line="285" w:lineRule="exact"/>
              <w:ind w:firstLineChars="100" w:firstLine="241"/>
              <w:rPr>
                <w:b/>
                <w:color w:val="000000"/>
                <w:spacing w:val="0"/>
                <w:sz w:val="24"/>
                <w:szCs w:val="24"/>
              </w:rPr>
            </w:pPr>
          </w:p>
        </w:tc>
        <w:tc>
          <w:tcPr>
            <w:tcW w:w="960" w:type="dxa"/>
            <w:tcBorders>
              <w:top w:val="dotted" w:sz="4" w:space="0" w:color="auto"/>
              <w:left w:val="single" w:sz="4" w:space="0" w:color="auto"/>
              <w:bottom w:val="single" w:sz="4" w:space="0" w:color="auto"/>
              <w:right w:val="single" w:sz="4" w:space="0" w:color="auto"/>
            </w:tcBorders>
            <w:vAlign w:val="center"/>
          </w:tcPr>
          <w:p w:rsidR="00E06ACB" w:rsidRPr="00F41437" w:rsidRDefault="00E06ACB" w:rsidP="001F0E05">
            <w:pPr>
              <w:pStyle w:val="a3"/>
              <w:spacing w:line="480" w:lineRule="auto"/>
              <w:jc w:val="center"/>
              <w:rPr>
                <w:color w:val="000000"/>
                <w:spacing w:val="0"/>
                <w:sz w:val="18"/>
                <w:szCs w:val="18"/>
              </w:rPr>
            </w:pPr>
            <w:r w:rsidRPr="00646672">
              <w:rPr>
                <w:rFonts w:ascii="ＭＳ 明朝" w:hAnsi="ＭＳ 明朝" w:hint="eastAsia"/>
                <w:color w:val="000000"/>
                <w:spacing w:val="15"/>
                <w:sz w:val="18"/>
                <w:szCs w:val="18"/>
                <w:fitText w:val="800" w:id="-69050623"/>
              </w:rPr>
              <w:t>フリガ</w:t>
            </w:r>
            <w:r w:rsidRPr="00646672">
              <w:rPr>
                <w:rFonts w:ascii="ＭＳ 明朝" w:hAnsi="ＭＳ 明朝" w:hint="eastAsia"/>
                <w:color w:val="000000"/>
                <w:spacing w:val="-7"/>
                <w:sz w:val="18"/>
                <w:szCs w:val="18"/>
                <w:fitText w:val="800" w:id="-69050623"/>
              </w:rPr>
              <w:t>ナ</w:t>
            </w:r>
          </w:p>
          <w:p w:rsidR="00E06ACB" w:rsidRPr="00F41437" w:rsidRDefault="00E06ACB" w:rsidP="001F0E05">
            <w:pPr>
              <w:pStyle w:val="a3"/>
              <w:spacing w:line="200" w:lineRule="exact"/>
              <w:jc w:val="center"/>
              <w:rPr>
                <w:b/>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4" w:space="0" w:color="auto"/>
              <w:right w:val="dotted" w:sz="4" w:space="0" w:color="auto"/>
            </w:tcBorders>
          </w:tcPr>
          <w:p w:rsidR="00E06ACB" w:rsidRPr="00F41437" w:rsidRDefault="00E06ACB" w:rsidP="00E06ACB">
            <w:pPr>
              <w:pStyle w:val="a3"/>
              <w:spacing w:line="200" w:lineRule="exact"/>
              <w:rPr>
                <w:color w:val="000000"/>
                <w:spacing w:val="0"/>
              </w:rPr>
            </w:pPr>
          </w:p>
        </w:tc>
        <w:tc>
          <w:tcPr>
            <w:tcW w:w="2552" w:type="dxa"/>
            <w:tcBorders>
              <w:top w:val="dotted" w:sz="4" w:space="0" w:color="auto"/>
              <w:left w:val="dotted" w:sz="4" w:space="0" w:color="auto"/>
              <w:bottom w:val="single" w:sz="4" w:space="0" w:color="auto"/>
              <w:right w:val="single" w:sz="18" w:space="0" w:color="auto"/>
            </w:tcBorders>
            <w:vAlign w:val="center"/>
          </w:tcPr>
          <w:p w:rsidR="00E06ACB" w:rsidRPr="00F41437" w:rsidRDefault="000F3688" w:rsidP="00E06ACB">
            <w:pPr>
              <w:pStyle w:val="a3"/>
              <w:spacing w:line="200" w:lineRule="exact"/>
              <w:rPr>
                <w:color w:val="000000"/>
                <w:spacing w:val="0"/>
                <w:sz w:val="18"/>
                <w:szCs w:val="18"/>
              </w:rPr>
            </w:pPr>
            <w:r w:rsidRPr="00F41437">
              <w:rPr>
                <w:rFonts w:hint="eastAsia"/>
                <w:color w:val="000000"/>
                <w:spacing w:val="0"/>
                <w:sz w:val="18"/>
                <w:szCs w:val="18"/>
              </w:rPr>
              <w:t>昭和</w:t>
            </w:r>
          </w:p>
          <w:p w:rsidR="00E06ACB" w:rsidRPr="00F41437" w:rsidRDefault="00E06ACB" w:rsidP="00E06ACB">
            <w:pPr>
              <w:pStyle w:val="a3"/>
              <w:spacing w:line="200" w:lineRule="exact"/>
              <w:rPr>
                <w:color w:val="000000"/>
                <w:spacing w:val="0"/>
                <w:sz w:val="18"/>
                <w:szCs w:val="18"/>
              </w:rPr>
            </w:pPr>
            <w:r w:rsidRPr="00F41437">
              <w:rPr>
                <w:rFonts w:hint="eastAsia"/>
                <w:color w:val="000000"/>
                <w:spacing w:val="0"/>
                <w:sz w:val="18"/>
                <w:szCs w:val="18"/>
              </w:rPr>
              <w:t xml:space="preserve">　　</w:t>
            </w:r>
            <w:r w:rsidR="000F3688" w:rsidRPr="00F41437">
              <w:rPr>
                <w:rFonts w:hint="eastAsia"/>
                <w:color w:val="000000"/>
                <w:spacing w:val="0"/>
                <w:sz w:val="18"/>
                <w:szCs w:val="18"/>
              </w:rPr>
              <w:t xml:space="preserve">　　</w:t>
            </w:r>
            <w:r w:rsidRPr="00F41437">
              <w:rPr>
                <w:rFonts w:hint="eastAsia"/>
                <w:color w:val="000000"/>
                <w:spacing w:val="0"/>
                <w:sz w:val="18"/>
                <w:szCs w:val="18"/>
              </w:rPr>
              <w:t>年　　　月　　　日生</w:t>
            </w:r>
          </w:p>
          <w:p w:rsidR="00E06ACB" w:rsidRPr="00F41437" w:rsidRDefault="00E06ACB" w:rsidP="00E06ACB">
            <w:pPr>
              <w:pStyle w:val="a3"/>
              <w:spacing w:line="200" w:lineRule="exact"/>
              <w:rPr>
                <w:color w:val="000000"/>
                <w:spacing w:val="0"/>
                <w:sz w:val="18"/>
                <w:szCs w:val="18"/>
              </w:rPr>
            </w:pPr>
            <w:r w:rsidRPr="00F41437">
              <w:rPr>
                <w:rFonts w:hint="eastAsia"/>
                <w:color w:val="000000"/>
                <w:spacing w:val="0"/>
                <w:sz w:val="18"/>
                <w:szCs w:val="18"/>
              </w:rPr>
              <w:t xml:space="preserve">平成　</w:t>
            </w:r>
          </w:p>
          <w:p w:rsidR="00E06ACB" w:rsidRPr="00F41437" w:rsidRDefault="00E06ACB" w:rsidP="000F3688">
            <w:pPr>
              <w:pStyle w:val="a3"/>
              <w:spacing w:line="200" w:lineRule="exact"/>
              <w:rPr>
                <w:color w:val="000000"/>
                <w:spacing w:val="0"/>
              </w:rPr>
            </w:pPr>
            <w:r w:rsidRPr="00F41437">
              <w:rPr>
                <w:rFonts w:hint="eastAsia"/>
                <w:color w:val="000000"/>
                <w:spacing w:val="0"/>
                <w:sz w:val="18"/>
                <w:szCs w:val="18"/>
              </w:rPr>
              <w:t>（　　　　　　　　　　　歳）</w:t>
            </w:r>
          </w:p>
        </w:tc>
      </w:tr>
      <w:tr w:rsidR="00E06ACB" w:rsidRPr="00F41437" w:rsidTr="001738FC">
        <w:trPr>
          <w:cantSplit/>
          <w:trHeight w:val="883"/>
        </w:trPr>
        <w:tc>
          <w:tcPr>
            <w:tcW w:w="960" w:type="dxa"/>
            <w:vMerge w:val="restart"/>
            <w:tcBorders>
              <w:top w:val="single" w:sz="4" w:space="0" w:color="auto"/>
              <w:left w:val="single" w:sz="18" w:space="0" w:color="000000"/>
              <w:right w:val="single" w:sz="4" w:space="0" w:color="auto"/>
            </w:tcBorders>
          </w:tcPr>
          <w:p w:rsidR="00E06ACB" w:rsidRPr="00F41437" w:rsidRDefault="00E06ACB" w:rsidP="001738FC">
            <w:pPr>
              <w:pStyle w:val="a3"/>
              <w:spacing w:line="300" w:lineRule="exact"/>
              <w:jc w:val="center"/>
              <w:rPr>
                <w:b/>
                <w:color w:val="000000"/>
                <w:spacing w:val="0"/>
                <w:sz w:val="24"/>
                <w:szCs w:val="24"/>
              </w:rPr>
            </w:pPr>
            <w:r w:rsidRPr="00F41437">
              <w:rPr>
                <w:rFonts w:hint="eastAsia"/>
                <w:b/>
                <w:color w:val="000000"/>
                <w:spacing w:val="0"/>
                <w:sz w:val="24"/>
                <w:szCs w:val="24"/>
              </w:rPr>
              <w:t>相</w:t>
            </w:r>
          </w:p>
          <w:p w:rsidR="00E06ACB" w:rsidRPr="00F41437" w:rsidRDefault="00E06ACB" w:rsidP="001738FC">
            <w:pPr>
              <w:pStyle w:val="a3"/>
              <w:spacing w:line="300" w:lineRule="exact"/>
              <w:ind w:firstLineChars="100" w:firstLine="241"/>
              <w:jc w:val="center"/>
              <w:rPr>
                <w:b/>
                <w:color w:val="000000"/>
                <w:spacing w:val="0"/>
                <w:sz w:val="24"/>
                <w:szCs w:val="24"/>
              </w:rPr>
            </w:pPr>
          </w:p>
          <w:p w:rsidR="00E06ACB" w:rsidRPr="00F41437" w:rsidRDefault="00E06ACB" w:rsidP="001738FC">
            <w:pPr>
              <w:pStyle w:val="a3"/>
              <w:spacing w:line="300" w:lineRule="exact"/>
              <w:jc w:val="center"/>
              <w:rPr>
                <w:b/>
                <w:color w:val="000000"/>
                <w:spacing w:val="0"/>
                <w:sz w:val="24"/>
                <w:szCs w:val="24"/>
              </w:rPr>
            </w:pPr>
            <w:r w:rsidRPr="00F41437">
              <w:rPr>
                <w:rFonts w:hint="eastAsia"/>
                <w:b/>
                <w:color w:val="000000"/>
                <w:spacing w:val="0"/>
                <w:sz w:val="24"/>
                <w:szCs w:val="24"/>
              </w:rPr>
              <w:t>手</w:t>
            </w:r>
          </w:p>
          <w:p w:rsidR="00E06ACB" w:rsidRPr="00F41437" w:rsidRDefault="00E06ACB" w:rsidP="001738FC">
            <w:pPr>
              <w:pStyle w:val="a3"/>
              <w:spacing w:line="300" w:lineRule="exact"/>
              <w:ind w:firstLineChars="100" w:firstLine="241"/>
              <w:jc w:val="center"/>
              <w:rPr>
                <w:b/>
                <w:color w:val="000000"/>
                <w:spacing w:val="0"/>
                <w:sz w:val="24"/>
                <w:szCs w:val="24"/>
              </w:rPr>
            </w:pPr>
          </w:p>
          <w:p w:rsidR="00E06ACB" w:rsidRPr="00F41437" w:rsidRDefault="00E06ACB" w:rsidP="001738FC">
            <w:pPr>
              <w:pStyle w:val="a3"/>
              <w:spacing w:line="300" w:lineRule="exact"/>
              <w:jc w:val="center"/>
              <w:rPr>
                <w:b/>
                <w:color w:val="000000"/>
                <w:spacing w:val="0"/>
                <w:sz w:val="24"/>
                <w:szCs w:val="24"/>
              </w:rPr>
            </w:pPr>
            <w:r w:rsidRPr="00F41437">
              <w:rPr>
                <w:rFonts w:hint="eastAsia"/>
                <w:b/>
                <w:color w:val="000000"/>
                <w:spacing w:val="0"/>
                <w:sz w:val="24"/>
                <w:szCs w:val="24"/>
              </w:rPr>
              <w:t>方</w:t>
            </w:r>
          </w:p>
        </w:tc>
        <w:tc>
          <w:tcPr>
            <w:tcW w:w="960" w:type="dxa"/>
            <w:tcBorders>
              <w:top w:val="single" w:sz="4" w:space="0" w:color="auto"/>
              <w:left w:val="single" w:sz="4" w:space="0" w:color="auto"/>
              <w:bottom w:val="dotted" w:sz="4" w:space="0" w:color="auto"/>
              <w:right w:val="single" w:sz="4" w:space="0" w:color="auto"/>
            </w:tcBorders>
          </w:tcPr>
          <w:p w:rsidR="00E06ACB" w:rsidRPr="00F41437" w:rsidRDefault="00E06ACB" w:rsidP="00E06ACB">
            <w:pPr>
              <w:pStyle w:val="a3"/>
              <w:spacing w:line="200" w:lineRule="exact"/>
              <w:rPr>
                <w:b/>
                <w:color w:val="000000"/>
                <w:spacing w:val="0"/>
                <w:sz w:val="18"/>
                <w:szCs w:val="18"/>
              </w:rPr>
            </w:pPr>
          </w:p>
          <w:p w:rsidR="00E06ACB" w:rsidRPr="00F41437" w:rsidRDefault="00E06ACB" w:rsidP="001F0E05">
            <w:pPr>
              <w:pStyle w:val="a3"/>
              <w:spacing w:line="200" w:lineRule="exact"/>
              <w:jc w:val="center"/>
              <w:rPr>
                <w:b/>
                <w:color w:val="000000"/>
                <w:spacing w:val="0"/>
                <w:sz w:val="18"/>
                <w:szCs w:val="18"/>
              </w:rPr>
            </w:pPr>
            <w:r w:rsidRPr="00F41437">
              <w:rPr>
                <w:rFonts w:hint="eastAsia"/>
                <w:b/>
                <w:color w:val="000000"/>
                <w:spacing w:val="0"/>
                <w:sz w:val="18"/>
                <w:szCs w:val="18"/>
              </w:rPr>
              <w:t>住　　　所</w:t>
            </w:r>
          </w:p>
        </w:tc>
        <w:tc>
          <w:tcPr>
            <w:tcW w:w="7459" w:type="dxa"/>
            <w:gridSpan w:val="2"/>
            <w:tcBorders>
              <w:top w:val="single" w:sz="4" w:space="0" w:color="auto"/>
              <w:left w:val="single" w:sz="4" w:space="0" w:color="auto"/>
              <w:bottom w:val="dotted" w:sz="4" w:space="0" w:color="auto"/>
              <w:right w:val="single" w:sz="18" w:space="0" w:color="auto"/>
            </w:tcBorders>
          </w:tcPr>
          <w:p w:rsidR="00E06ACB" w:rsidRPr="00F41437" w:rsidRDefault="00E06ACB" w:rsidP="00E06ACB">
            <w:pPr>
              <w:pStyle w:val="a3"/>
              <w:spacing w:line="200" w:lineRule="exact"/>
              <w:rPr>
                <w:rFonts w:cs="Century"/>
                <w:color w:val="000000"/>
                <w:spacing w:val="0"/>
              </w:rPr>
            </w:pPr>
            <w:r w:rsidRPr="00F41437">
              <w:rPr>
                <w:rFonts w:cs="Century" w:hint="eastAsia"/>
                <w:color w:val="000000"/>
                <w:spacing w:val="0"/>
              </w:rPr>
              <w:t>〒　　　　－</w:t>
            </w:r>
          </w:p>
          <w:p w:rsidR="00E06ACB" w:rsidRDefault="00E06ACB" w:rsidP="00E06ACB">
            <w:pPr>
              <w:pStyle w:val="a3"/>
              <w:spacing w:line="200" w:lineRule="exact"/>
              <w:rPr>
                <w:rFonts w:cs="Century"/>
                <w:color w:val="000000"/>
                <w:spacing w:val="0"/>
              </w:rPr>
            </w:pPr>
          </w:p>
          <w:p w:rsidR="001738FC" w:rsidRPr="00F41437" w:rsidRDefault="001738FC" w:rsidP="00E06ACB">
            <w:pPr>
              <w:pStyle w:val="a3"/>
              <w:spacing w:line="200" w:lineRule="exact"/>
              <w:rPr>
                <w:rFonts w:cs="Century"/>
                <w:color w:val="000000"/>
                <w:spacing w:val="0"/>
              </w:rPr>
            </w:pPr>
          </w:p>
          <w:p w:rsidR="00E06ACB" w:rsidRPr="00C829CE" w:rsidRDefault="00F6340F" w:rsidP="00F6340F">
            <w:pPr>
              <w:pStyle w:val="a3"/>
              <w:spacing w:line="200" w:lineRule="exact"/>
              <w:ind w:firstLineChars="4050" w:firstLine="6913"/>
              <w:rPr>
                <w:color w:val="000000"/>
                <w:spacing w:val="0"/>
              </w:rPr>
            </w:pPr>
            <w:r w:rsidRPr="0037224E">
              <w:rPr>
                <w:rFonts w:ascii="ＭＳ ゴシック" w:eastAsia="ＭＳ ゴシック" w:hAnsi="ＭＳ ゴシック" w:hint="eastAsia"/>
                <w:b/>
                <w:spacing w:val="-5"/>
                <w:sz w:val="18"/>
                <w:szCs w:val="18"/>
              </w:rPr>
              <w:t>方</w:t>
            </w:r>
            <w:r>
              <w:rPr>
                <w:rFonts w:hAnsi="ＭＳ 明朝" w:hint="eastAsia"/>
                <w:spacing w:val="-5"/>
                <w:sz w:val="18"/>
                <w:szCs w:val="18"/>
              </w:rPr>
              <w:t xml:space="preserve"> </w:t>
            </w:r>
            <w:r w:rsidRPr="00DF745B">
              <w:rPr>
                <w:rFonts w:hAnsi="ＭＳ 明朝" w:hint="eastAsia"/>
                <w:spacing w:val="-5"/>
                <w:sz w:val="18"/>
                <w:szCs w:val="18"/>
              </w:rPr>
              <w:t>）</w:t>
            </w:r>
          </w:p>
        </w:tc>
      </w:tr>
      <w:tr w:rsidR="00E06ACB" w:rsidRPr="00F41437" w:rsidTr="000F3688">
        <w:trPr>
          <w:cantSplit/>
          <w:trHeight w:val="753"/>
        </w:trPr>
        <w:tc>
          <w:tcPr>
            <w:tcW w:w="960" w:type="dxa"/>
            <w:vMerge/>
            <w:tcBorders>
              <w:left w:val="single" w:sz="18" w:space="0" w:color="000000"/>
              <w:bottom w:val="single" w:sz="18" w:space="0" w:color="auto"/>
              <w:right w:val="single" w:sz="4" w:space="0" w:color="auto"/>
            </w:tcBorders>
          </w:tcPr>
          <w:p w:rsidR="00E06ACB" w:rsidRPr="00F41437" w:rsidRDefault="00E06ACB" w:rsidP="00E06ACB">
            <w:pPr>
              <w:pStyle w:val="a3"/>
              <w:spacing w:line="285" w:lineRule="exact"/>
              <w:ind w:firstLineChars="100" w:firstLine="241"/>
              <w:rPr>
                <w:b/>
                <w:color w:val="000000"/>
                <w:spacing w:val="0"/>
                <w:sz w:val="24"/>
                <w:szCs w:val="24"/>
              </w:rPr>
            </w:pPr>
          </w:p>
        </w:tc>
        <w:tc>
          <w:tcPr>
            <w:tcW w:w="960" w:type="dxa"/>
            <w:tcBorders>
              <w:top w:val="dotted" w:sz="4" w:space="0" w:color="auto"/>
              <w:left w:val="single" w:sz="4" w:space="0" w:color="auto"/>
              <w:bottom w:val="single" w:sz="18" w:space="0" w:color="auto"/>
              <w:right w:val="single" w:sz="4" w:space="0" w:color="auto"/>
            </w:tcBorders>
            <w:vAlign w:val="center"/>
          </w:tcPr>
          <w:p w:rsidR="00E06ACB" w:rsidRPr="00F41437" w:rsidRDefault="00E06ACB" w:rsidP="001F0E05">
            <w:pPr>
              <w:pStyle w:val="a3"/>
              <w:spacing w:line="480" w:lineRule="auto"/>
              <w:jc w:val="center"/>
              <w:rPr>
                <w:color w:val="000000"/>
                <w:spacing w:val="0"/>
                <w:sz w:val="18"/>
                <w:szCs w:val="18"/>
              </w:rPr>
            </w:pPr>
            <w:r w:rsidRPr="00646672">
              <w:rPr>
                <w:rFonts w:ascii="ＭＳ 明朝" w:hAnsi="ＭＳ 明朝" w:hint="eastAsia"/>
                <w:color w:val="000000"/>
                <w:spacing w:val="15"/>
                <w:sz w:val="18"/>
                <w:szCs w:val="18"/>
                <w:fitText w:val="800" w:id="-69050622"/>
              </w:rPr>
              <w:t>フリガ</w:t>
            </w:r>
            <w:r w:rsidRPr="00646672">
              <w:rPr>
                <w:rFonts w:ascii="ＭＳ 明朝" w:hAnsi="ＭＳ 明朝" w:hint="eastAsia"/>
                <w:color w:val="000000"/>
                <w:spacing w:val="-7"/>
                <w:sz w:val="18"/>
                <w:szCs w:val="18"/>
                <w:fitText w:val="800" w:id="-69050622"/>
              </w:rPr>
              <w:t>ナ</w:t>
            </w:r>
          </w:p>
          <w:p w:rsidR="00E06ACB" w:rsidRPr="00F41437" w:rsidRDefault="00E06ACB" w:rsidP="001F0E05">
            <w:pPr>
              <w:pStyle w:val="a3"/>
              <w:spacing w:line="200" w:lineRule="exact"/>
              <w:jc w:val="center"/>
              <w:rPr>
                <w:b/>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18" w:space="0" w:color="auto"/>
              <w:right w:val="dotted" w:sz="4" w:space="0" w:color="auto"/>
            </w:tcBorders>
          </w:tcPr>
          <w:p w:rsidR="00E06ACB" w:rsidRPr="00F41437" w:rsidRDefault="00E06ACB" w:rsidP="00E06ACB">
            <w:pPr>
              <w:pStyle w:val="a3"/>
              <w:spacing w:line="200" w:lineRule="exact"/>
              <w:rPr>
                <w:color w:val="000000"/>
                <w:spacing w:val="0"/>
              </w:rPr>
            </w:pPr>
          </w:p>
        </w:tc>
        <w:tc>
          <w:tcPr>
            <w:tcW w:w="2552" w:type="dxa"/>
            <w:tcBorders>
              <w:top w:val="dotted" w:sz="4" w:space="0" w:color="auto"/>
              <w:left w:val="dotted" w:sz="4" w:space="0" w:color="auto"/>
              <w:bottom w:val="single" w:sz="18" w:space="0" w:color="auto"/>
              <w:right w:val="single" w:sz="18" w:space="0" w:color="auto"/>
            </w:tcBorders>
            <w:vAlign w:val="center"/>
          </w:tcPr>
          <w:p w:rsidR="00E06ACB" w:rsidRPr="00F41437" w:rsidRDefault="000F3688" w:rsidP="00E06ACB">
            <w:pPr>
              <w:pStyle w:val="a3"/>
              <w:spacing w:line="200" w:lineRule="exact"/>
              <w:rPr>
                <w:color w:val="000000"/>
                <w:spacing w:val="0"/>
                <w:sz w:val="18"/>
                <w:szCs w:val="18"/>
              </w:rPr>
            </w:pPr>
            <w:r w:rsidRPr="00F41437">
              <w:rPr>
                <w:rFonts w:hint="eastAsia"/>
                <w:color w:val="000000"/>
                <w:spacing w:val="0"/>
                <w:sz w:val="18"/>
                <w:szCs w:val="18"/>
              </w:rPr>
              <w:t>昭和</w:t>
            </w:r>
          </w:p>
          <w:p w:rsidR="00E06ACB" w:rsidRPr="00F41437" w:rsidRDefault="00E06ACB" w:rsidP="000F3688">
            <w:pPr>
              <w:pStyle w:val="a3"/>
              <w:spacing w:line="200" w:lineRule="exact"/>
              <w:ind w:firstLineChars="300" w:firstLine="540"/>
              <w:rPr>
                <w:color w:val="000000"/>
                <w:spacing w:val="0"/>
                <w:sz w:val="18"/>
                <w:szCs w:val="18"/>
              </w:rPr>
            </w:pPr>
            <w:r w:rsidRPr="00F41437">
              <w:rPr>
                <w:rFonts w:hint="eastAsia"/>
                <w:color w:val="000000"/>
                <w:spacing w:val="0"/>
                <w:sz w:val="18"/>
                <w:szCs w:val="18"/>
              </w:rPr>
              <w:t xml:space="preserve">　年　　　月　　　日生</w:t>
            </w:r>
          </w:p>
          <w:p w:rsidR="00E06ACB" w:rsidRPr="00F41437" w:rsidRDefault="00E06ACB" w:rsidP="00E06ACB">
            <w:pPr>
              <w:pStyle w:val="a3"/>
              <w:spacing w:line="200" w:lineRule="exact"/>
              <w:rPr>
                <w:color w:val="000000"/>
                <w:spacing w:val="0"/>
                <w:sz w:val="18"/>
                <w:szCs w:val="18"/>
              </w:rPr>
            </w:pPr>
            <w:r w:rsidRPr="00F41437">
              <w:rPr>
                <w:rFonts w:hint="eastAsia"/>
                <w:color w:val="000000"/>
                <w:spacing w:val="0"/>
                <w:sz w:val="18"/>
                <w:szCs w:val="18"/>
              </w:rPr>
              <w:t xml:space="preserve">平成　　　</w:t>
            </w:r>
          </w:p>
          <w:p w:rsidR="00E06ACB" w:rsidRPr="00F41437" w:rsidRDefault="00E06ACB" w:rsidP="000F3688">
            <w:pPr>
              <w:pStyle w:val="a3"/>
              <w:spacing w:line="200" w:lineRule="exact"/>
              <w:rPr>
                <w:color w:val="000000"/>
                <w:spacing w:val="0"/>
                <w:sz w:val="18"/>
                <w:szCs w:val="18"/>
              </w:rPr>
            </w:pPr>
            <w:r w:rsidRPr="00F41437">
              <w:rPr>
                <w:rFonts w:hint="eastAsia"/>
                <w:color w:val="000000"/>
                <w:spacing w:val="0"/>
                <w:sz w:val="18"/>
                <w:szCs w:val="18"/>
              </w:rPr>
              <w:t>（　　　　　　　　　　　歳）</w:t>
            </w:r>
          </w:p>
        </w:tc>
      </w:tr>
      <w:tr w:rsidR="00E06ACB" w:rsidRPr="00F41437" w:rsidTr="000F3688">
        <w:trPr>
          <w:cantSplit/>
          <w:trHeight w:val="423"/>
        </w:trPr>
        <w:tc>
          <w:tcPr>
            <w:tcW w:w="960" w:type="dxa"/>
            <w:vMerge w:val="restart"/>
            <w:tcBorders>
              <w:top w:val="single" w:sz="18" w:space="0" w:color="auto"/>
              <w:left w:val="single" w:sz="18" w:space="0" w:color="000000"/>
              <w:right w:val="single" w:sz="4" w:space="0" w:color="auto"/>
            </w:tcBorders>
          </w:tcPr>
          <w:p w:rsidR="00E06ACB" w:rsidRPr="00F41437" w:rsidRDefault="00E06ACB" w:rsidP="00E06ACB">
            <w:pPr>
              <w:pStyle w:val="a3"/>
              <w:spacing w:line="285" w:lineRule="exact"/>
              <w:ind w:firstLineChars="100" w:firstLine="241"/>
              <w:rPr>
                <w:b/>
                <w:color w:val="000000"/>
                <w:spacing w:val="0"/>
                <w:sz w:val="24"/>
                <w:szCs w:val="24"/>
              </w:rPr>
            </w:pPr>
          </w:p>
          <w:p w:rsidR="000F3688" w:rsidRPr="00F41437" w:rsidRDefault="000F3688" w:rsidP="00E06ACB">
            <w:pPr>
              <w:pStyle w:val="a3"/>
              <w:spacing w:line="285" w:lineRule="exact"/>
              <w:ind w:firstLineChars="100" w:firstLine="241"/>
              <w:rPr>
                <w:b/>
                <w:color w:val="000000"/>
                <w:spacing w:val="0"/>
                <w:sz w:val="24"/>
                <w:szCs w:val="24"/>
              </w:rPr>
            </w:pPr>
          </w:p>
          <w:p w:rsidR="000F3688" w:rsidRPr="00F41437" w:rsidRDefault="000F3688" w:rsidP="00E06ACB">
            <w:pPr>
              <w:pStyle w:val="a3"/>
              <w:spacing w:line="285" w:lineRule="exact"/>
              <w:ind w:firstLineChars="100" w:firstLine="241"/>
              <w:rPr>
                <w:b/>
                <w:color w:val="000000"/>
                <w:spacing w:val="0"/>
                <w:sz w:val="24"/>
                <w:szCs w:val="24"/>
              </w:rPr>
            </w:pPr>
          </w:p>
          <w:p w:rsidR="000F3688" w:rsidRPr="00F41437" w:rsidRDefault="000F3688" w:rsidP="00E06ACB">
            <w:pPr>
              <w:pStyle w:val="a3"/>
              <w:spacing w:line="285" w:lineRule="exact"/>
              <w:ind w:firstLineChars="100" w:firstLine="241"/>
              <w:rPr>
                <w:b/>
                <w:color w:val="000000"/>
                <w:spacing w:val="0"/>
                <w:sz w:val="24"/>
                <w:szCs w:val="24"/>
              </w:rPr>
            </w:pPr>
          </w:p>
          <w:p w:rsidR="000F3688" w:rsidRPr="00F41437" w:rsidRDefault="000F3688" w:rsidP="00E06ACB">
            <w:pPr>
              <w:pStyle w:val="a3"/>
              <w:spacing w:line="285" w:lineRule="exact"/>
              <w:ind w:firstLineChars="100" w:firstLine="241"/>
              <w:rPr>
                <w:b/>
                <w:color w:val="000000"/>
                <w:spacing w:val="0"/>
                <w:sz w:val="24"/>
                <w:szCs w:val="24"/>
              </w:rPr>
            </w:pPr>
          </w:p>
          <w:p w:rsidR="001738FC" w:rsidRPr="001738FC" w:rsidRDefault="001738FC" w:rsidP="001738FC">
            <w:pPr>
              <w:pStyle w:val="a3"/>
              <w:spacing w:line="285" w:lineRule="exact"/>
              <w:jc w:val="center"/>
              <w:rPr>
                <w:b/>
                <w:spacing w:val="0"/>
                <w:sz w:val="24"/>
                <w:szCs w:val="24"/>
              </w:rPr>
            </w:pPr>
            <w:r w:rsidRPr="001738FC">
              <w:rPr>
                <w:rFonts w:hint="eastAsia"/>
                <w:b/>
                <w:spacing w:val="0"/>
                <w:sz w:val="24"/>
                <w:szCs w:val="24"/>
              </w:rPr>
              <w:t>対</w:t>
            </w:r>
          </w:p>
          <w:p w:rsidR="001738FC" w:rsidRPr="001738FC" w:rsidRDefault="001738FC" w:rsidP="001738FC">
            <w:pPr>
              <w:pStyle w:val="a3"/>
              <w:spacing w:line="285" w:lineRule="exact"/>
              <w:jc w:val="center"/>
              <w:rPr>
                <w:b/>
                <w:spacing w:val="0"/>
                <w:sz w:val="24"/>
                <w:szCs w:val="24"/>
              </w:rPr>
            </w:pPr>
            <w:r w:rsidRPr="001738FC">
              <w:rPr>
                <w:rFonts w:hint="eastAsia"/>
                <w:b/>
                <w:spacing w:val="0"/>
                <w:sz w:val="24"/>
                <w:szCs w:val="24"/>
              </w:rPr>
              <w:t>象</w:t>
            </w:r>
          </w:p>
          <w:p w:rsidR="001738FC" w:rsidRPr="001738FC" w:rsidRDefault="001738FC" w:rsidP="001738FC">
            <w:pPr>
              <w:pStyle w:val="a3"/>
              <w:spacing w:line="285" w:lineRule="exact"/>
              <w:jc w:val="center"/>
              <w:rPr>
                <w:b/>
                <w:spacing w:val="0"/>
                <w:sz w:val="24"/>
                <w:szCs w:val="24"/>
              </w:rPr>
            </w:pPr>
            <w:r w:rsidRPr="001738FC">
              <w:rPr>
                <w:rFonts w:hint="eastAsia"/>
                <w:b/>
                <w:spacing w:val="0"/>
                <w:sz w:val="24"/>
                <w:szCs w:val="24"/>
              </w:rPr>
              <w:t>と</w:t>
            </w:r>
          </w:p>
          <w:p w:rsidR="001738FC" w:rsidRPr="001738FC" w:rsidRDefault="001738FC" w:rsidP="001738FC">
            <w:pPr>
              <w:pStyle w:val="a3"/>
              <w:spacing w:line="285" w:lineRule="exact"/>
              <w:jc w:val="center"/>
              <w:rPr>
                <w:b/>
                <w:spacing w:val="0"/>
                <w:sz w:val="24"/>
                <w:szCs w:val="24"/>
              </w:rPr>
            </w:pPr>
            <w:r w:rsidRPr="001738FC">
              <w:rPr>
                <w:rFonts w:hint="eastAsia"/>
                <w:b/>
                <w:spacing w:val="0"/>
                <w:sz w:val="24"/>
                <w:szCs w:val="24"/>
              </w:rPr>
              <w:t>な</w:t>
            </w:r>
          </w:p>
          <w:p w:rsidR="001738FC" w:rsidRPr="001738FC" w:rsidRDefault="001738FC" w:rsidP="001738FC">
            <w:pPr>
              <w:pStyle w:val="a3"/>
              <w:spacing w:line="285" w:lineRule="exact"/>
              <w:jc w:val="center"/>
              <w:rPr>
                <w:b/>
                <w:spacing w:val="0"/>
                <w:sz w:val="24"/>
                <w:szCs w:val="24"/>
              </w:rPr>
            </w:pPr>
            <w:r w:rsidRPr="001738FC">
              <w:rPr>
                <w:rFonts w:hint="eastAsia"/>
                <w:b/>
                <w:spacing w:val="0"/>
                <w:sz w:val="24"/>
                <w:szCs w:val="24"/>
              </w:rPr>
              <w:t>る</w:t>
            </w:r>
          </w:p>
          <w:p w:rsidR="00E06ACB" w:rsidRPr="001738FC" w:rsidRDefault="001738FC" w:rsidP="001738FC">
            <w:pPr>
              <w:pStyle w:val="a3"/>
              <w:spacing w:line="285" w:lineRule="exact"/>
              <w:jc w:val="center"/>
              <w:rPr>
                <w:b/>
                <w:color w:val="FF0000"/>
                <w:spacing w:val="0"/>
                <w:sz w:val="24"/>
                <w:szCs w:val="24"/>
                <w:highlight w:val="yellow"/>
              </w:rPr>
            </w:pPr>
            <w:r w:rsidRPr="001738FC">
              <w:rPr>
                <w:rFonts w:hint="eastAsia"/>
                <w:b/>
                <w:spacing w:val="0"/>
                <w:sz w:val="24"/>
                <w:szCs w:val="24"/>
              </w:rPr>
              <w:t>子</w:t>
            </w:r>
          </w:p>
        </w:tc>
        <w:tc>
          <w:tcPr>
            <w:tcW w:w="960" w:type="dxa"/>
            <w:tcBorders>
              <w:top w:val="single" w:sz="18" w:space="0" w:color="auto"/>
              <w:left w:val="single" w:sz="4" w:space="0" w:color="auto"/>
              <w:bottom w:val="dotted" w:sz="4" w:space="0" w:color="auto"/>
              <w:right w:val="nil"/>
            </w:tcBorders>
            <w:vAlign w:val="center"/>
          </w:tcPr>
          <w:p w:rsidR="00E06ACB" w:rsidRPr="00F41437" w:rsidRDefault="00E06ACB" w:rsidP="00E06ACB">
            <w:pPr>
              <w:pStyle w:val="a3"/>
              <w:spacing w:line="480" w:lineRule="auto"/>
              <w:jc w:val="center"/>
              <w:rPr>
                <w:b/>
                <w:color w:val="000000"/>
                <w:spacing w:val="0"/>
                <w:sz w:val="20"/>
                <w:szCs w:val="20"/>
              </w:rPr>
            </w:pPr>
            <w:r w:rsidRPr="00F41437">
              <w:rPr>
                <w:rFonts w:hint="eastAsia"/>
                <w:b/>
                <w:color w:val="000000"/>
                <w:spacing w:val="0"/>
                <w:sz w:val="20"/>
                <w:szCs w:val="20"/>
              </w:rPr>
              <w:t>住　　所</w:t>
            </w:r>
          </w:p>
        </w:tc>
        <w:tc>
          <w:tcPr>
            <w:tcW w:w="4907" w:type="dxa"/>
            <w:tcBorders>
              <w:top w:val="single" w:sz="18" w:space="0" w:color="auto"/>
              <w:left w:val="single" w:sz="4" w:space="0" w:color="000000"/>
              <w:bottom w:val="dotted" w:sz="4" w:space="0" w:color="auto"/>
              <w:right w:val="dotted" w:sz="4" w:space="0" w:color="auto"/>
            </w:tcBorders>
          </w:tcPr>
          <w:p w:rsidR="00E06ACB" w:rsidRPr="00F41437" w:rsidRDefault="00E06ACB" w:rsidP="00E06ACB">
            <w:pPr>
              <w:widowControl/>
              <w:jc w:val="left"/>
              <w:rPr>
                <w:rFonts w:cs="ＭＳ 明朝"/>
                <w:color w:val="000000"/>
                <w:kern w:val="0"/>
                <w:sz w:val="18"/>
                <w:szCs w:val="18"/>
              </w:rPr>
            </w:pPr>
            <w:r w:rsidRPr="00F41437">
              <w:rPr>
                <w:rFonts w:cs="ＭＳ 明朝" w:hint="eastAsia"/>
                <w:color w:val="000000"/>
                <w:kern w:val="0"/>
                <w:sz w:val="18"/>
                <w:szCs w:val="18"/>
              </w:rPr>
              <w:t>□　申立人と同居　　　／　　　□　相手方と同居</w:t>
            </w:r>
          </w:p>
          <w:p w:rsidR="00E06ACB" w:rsidRPr="00F41437" w:rsidRDefault="00E06ACB" w:rsidP="00E06ACB">
            <w:pPr>
              <w:widowControl/>
              <w:jc w:val="left"/>
              <w:rPr>
                <w:rFonts w:cs="ＭＳ 明朝"/>
                <w:color w:val="000000"/>
                <w:kern w:val="0"/>
                <w:sz w:val="18"/>
                <w:szCs w:val="18"/>
              </w:rPr>
            </w:pPr>
            <w:r w:rsidRPr="00F41437">
              <w:rPr>
                <w:rFonts w:cs="ＭＳ 明朝" w:hint="eastAsia"/>
                <w:color w:val="000000"/>
                <w:kern w:val="0"/>
                <w:sz w:val="18"/>
                <w:szCs w:val="18"/>
              </w:rPr>
              <w:t>□　その他（　　　　　　　　　　　　　　　　　）</w:t>
            </w:r>
          </w:p>
        </w:tc>
        <w:tc>
          <w:tcPr>
            <w:tcW w:w="2552" w:type="dxa"/>
            <w:vMerge w:val="restart"/>
            <w:tcBorders>
              <w:top w:val="single" w:sz="18" w:space="0" w:color="auto"/>
              <w:left w:val="dotted" w:sz="4" w:space="0" w:color="auto"/>
              <w:right w:val="single" w:sz="18" w:space="0" w:color="auto"/>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1385A">
              <w:rPr>
                <w:rFonts w:ascii="ＭＳ 明朝" w:hAnsi="ＭＳ 明朝" w:hint="eastAsia"/>
                <w:color w:val="000000"/>
                <w:sz w:val="18"/>
                <w:szCs w:val="18"/>
              </w:rPr>
              <w:t>平成</w:t>
            </w:r>
            <w:r w:rsidR="009F18A2" w:rsidRPr="00F1385A">
              <w:rPr>
                <w:rFonts w:ascii="ＭＳ 明朝" w:hAnsi="ＭＳ 明朝" w:hint="eastAsia"/>
                <w:color w:val="000000"/>
                <w:sz w:val="18"/>
                <w:szCs w:val="18"/>
              </w:rPr>
              <w:t>・令和</w:t>
            </w:r>
          </w:p>
          <w:p w:rsidR="00E06ACB" w:rsidRPr="00F41437" w:rsidRDefault="0073482E" w:rsidP="00823838">
            <w:pPr>
              <w:widowControl/>
              <w:ind w:firstLineChars="200" w:firstLine="360"/>
              <w:rPr>
                <w:rFonts w:ascii="ＭＳ 明朝" w:hAnsi="ＭＳ 明朝"/>
                <w:color w:val="000000"/>
                <w:sz w:val="18"/>
                <w:szCs w:val="18"/>
              </w:rPr>
            </w:pPr>
            <w:r w:rsidRPr="00F41437">
              <w:rPr>
                <w:rFonts w:hint="eastAsia"/>
                <w:color w:val="000000"/>
                <w:sz w:val="18"/>
                <w:szCs w:val="18"/>
              </w:rPr>
              <w:t xml:space="preserve">　　　</w:t>
            </w:r>
            <w:r w:rsidRPr="00F41437">
              <w:rPr>
                <w:rFonts w:ascii="ＭＳ 明朝" w:hAnsi="ＭＳ 明朝" w:hint="eastAsia"/>
                <w:color w:val="000000"/>
                <w:sz w:val="18"/>
                <w:szCs w:val="18"/>
              </w:rPr>
              <w:t>年     月　　日生</w:t>
            </w:r>
          </w:p>
          <w:p w:rsidR="00E06ACB" w:rsidRPr="00F41437" w:rsidRDefault="00E06ACB" w:rsidP="000F3688">
            <w:pPr>
              <w:widowControl/>
              <w:rPr>
                <w:rFonts w:ascii="ＭＳ 明朝" w:hAnsi="ＭＳ 明朝"/>
                <w:color w:val="000000"/>
                <w:sz w:val="18"/>
                <w:szCs w:val="18"/>
              </w:rPr>
            </w:pPr>
          </w:p>
          <w:p w:rsidR="00E06ACB" w:rsidRPr="00F41437" w:rsidRDefault="00E06ACB" w:rsidP="000F3688">
            <w:pPr>
              <w:widowControl/>
              <w:rPr>
                <w:rFonts w:cs="ＭＳ 明朝"/>
                <w:color w:val="000000"/>
                <w:kern w:val="0"/>
                <w:sz w:val="18"/>
                <w:szCs w:val="18"/>
              </w:rPr>
            </w:pPr>
            <w:r w:rsidRPr="00F41437">
              <w:rPr>
                <w:rFonts w:ascii="ＭＳ 明朝" w:hAnsi="ＭＳ 明朝" w:hint="eastAsia"/>
                <w:color w:val="000000"/>
                <w:sz w:val="18"/>
                <w:szCs w:val="18"/>
              </w:rPr>
              <w:t xml:space="preserve">（　　　　　　　　　　</w:t>
            </w:r>
            <w:r w:rsidR="000F3688" w:rsidRPr="00F41437">
              <w:rPr>
                <w:rFonts w:ascii="ＭＳ 明朝" w:hAnsi="ＭＳ 明朝" w:hint="eastAsia"/>
                <w:color w:val="000000"/>
                <w:sz w:val="18"/>
                <w:szCs w:val="18"/>
              </w:rPr>
              <w:t xml:space="preserve">　</w:t>
            </w:r>
            <w:r w:rsidRPr="00F41437">
              <w:rPr>
                <w:rFonts w:ascii="ＭＳ 明朝" w:hAnsi="ＭＳ 明朝" w:hint="eastAsia"/>
                <w:color w:val="000000"/>
                <w:sz w:val="18"/>
                <w:szCs w:val="18"/>
              </w:rPr>
              <w:t>歳）</w:t>
            </w:r>
          </w:p>
        </w:tc>
      </w:tr>
      <w:tr w:rsidR="00E06ACB" w:rsidRPr="00F41437" w:rsidTr="000F3688">
        <w:trPr>
          <w:cantSplit/>
          <w:trHeight w:val="649"/>
        </w:trPr>
        <w:tc>
          <w:tcPr>
            <w:tcW w:w="960" w:type="dxa"/>
            <w:vMerge/>
            <w:tcBorders>
              <w:left w:val="single" w:sz="18" w:space="0" w:color="000000"/>
              <w:right w:val="single" w:sz="4" w:space="0" w:color="auto"/>
            </w:tcBorders>
          </w:tcPr>
          <w:p w:rsidR="00E06ACB" w:rsidRPr="00F41437" w:rsidRDefault="00E06ACB" w:rsidP="00E06ACB">
            <w:pPr>
              <w:pStyle w:val="a3"/>
              <w:spacing w:line="285" w:lineRule="exact"/>
              <w:ind w:firstLineChars="100" w:firstLine="241"/>
              <w:rPr>
                <w:b/>
                <w:color w:val="000000"/>
                <w:spacing w:val="0"/>
                <w:sz w:val="24"/>
                <w:szCs w:val="24"/>
              </w:rPr>
            </w:pPr>
          </w:p>
        </w:tc>
        <w:tc>
          <w:tcPr>
            <w:tcW w:w="960" w:type="dxa"/>
            <w:tcBorders>
              <w:top w:val="dotted" w:sz="4" w:space="0" w:color="auto"/>
              <w:left w:val="single" w:sz="4" w:space="0" w:color="auto"/>
              <w:bottom w:val="single" w:sz="4" w:space="0" w:color="auto"/>
              <w:right w:val="nil"/>
            </w:tcBorders>
          </w:tcPr>
          <w:p w:rsidR="00E06ACB" w:rsidRPr="00F41437" w:rsidRDefault="00E06ACB" w:rsidP="001F0E05">
            <w:pPr>
              <w:pStyle w:val="a3"/>
              <w:spacing w:line="240" w:lineRule="auto"/>
              <w:jc w:val="center"/>
              <w:rPr>
                <w:rFonts w:ascii="ＭＳ 明朝" w:hAnsi="ＭＳ 明朝"/>
                <w:color w:val="000000"/>
                <w:spacing w:val="0"/>
                <w:sz w:val="18"/>
                <w:szCs w:val="18"/>
              </w:rPr>
            </w:pPr>
            <w:r w:rsidRPr="00646672">
              <w:rPr>
                <w:rFonts w:ascii="ＭＳ 明朝" w:hAnsi="ＭＳ 明朝" w:hint="eastAsia"/>
                <w:color w:val="000000"/>
                <w:spacing w:val="15"/>
                <w:sz w:val="18"/>
                <w:szCs w:val="18"/>
                <w:fitText w:val="800" w:id="-69050621"/>
              </w:rPr>
              <w:t>フリガ</w:t>
            </w:r>
            <w:r w:rsidRPr="00646672">
              <w:rPr>
                <w:rFonts w:ascii="ＭＳ 明朝" w:hAnsi="ＭＳ 明朝" w:hint="eastAsia"/>
                <w:color w:val="000000"/>
                <w:spacing w:val="-7"/>
                <w:sz w:val="18"/>
                <w:szCs w:val="18"/>
                <w:fitText w:val="800" w:id="-69050621"/>
              </w:rPr>
              <w:t>ナ</w:t>
            </w:r>
          </w:p>
          <w:p w:rsidR="00E06ACB" w:rsidRPr="00F41437" w:rsidRDefault="00E06ACB" w:rsidP="001F0E05">
            <w:pPr>
              <w:pStyle w:val="a3"/>
              <w:spacing w:line="240" w:lineRule="auto"/>
              <w:jc w:val="center"/>
              <w:rPr>
                <w:rFonts w:ascii="ＭＳ 明朝" w:hAnsi="ＭＳ 明朝"/>
                <w:color w:val="000000"/>
                <w:spacing w:val="0"/>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000000"/>
              <w:bottom w:val="single" w:sz="4" w:space="0" w:color="auto"/>
              <w:right w:val="dotted" w:sz="4" w:space="0" w:color="auto"/>
            </w:tcBorders>
          </w:tcPr>
          <w:p w:rsidR="00E06ACB" w:rsidRPr="00F41437" w:rsidRDefault="00E06ACB" w:rsidP="00E06ACB">
            <w:pPr>
              <w:widowControl/>
              <w:jc w:val="left"/>
              <w:rPr>
                <w:rFonts w:cs="ＭＳ 明朝"/>
                <w:color w:val="000000"/>
                <w:kern w:val="0"/>
                <w:sz w:val="18"/>
                <w:szCs w:val="18"/>
              </w:rPr>
            </w:pPr>
          </w:p>
        </w:tc>
        <w:tc>
          <w:tcPr>
            <w:tcW w:w="2552" w:type="dxa"/>
            <w:vMerge/>
            <w:tcBorders>
              <w:left w:val="dotted" w:sz="4" w:space="0" w:color="auto"/>
              <w:bottom w:val="single" w:sz="4" w:space="0" w:color="auto"/>
              <w:right w:val="single" w:sz="18" w:space="0" w:color="auto"/>
            </w:tcBorders>
            <w:vAlign w:val="center"/>
          </w:tcPr>
          <w:p w:rsidR="00E06ACB" w:rsidRPr="00F41437" w:rsidRDefault="00E06ACB" w:rsidP="000F3688">
            <w:pPr>
              <w:widowControl/>
              <w:rPr>
                <w:rFonts w:cs="ＭＳ 明朝"/>
                <w:color w:val="000000"/>
                <w:kern w:val="0"/>
                <w:sz w:val="18"/>
                <w:szCs w:val="18"/>
              </w:rPr>
            </w:pPr>
          </w:p>
        </w:tc>
      </w:tr>
      <w:tr w:rsidR="00E06ACB" w:rsidRPr="00F41437" w:rsidTr="001C4DD1">
        <w:trPr>
          <w:cantSplit/>
          <w:trHeight w:hRule="exact" w:val="527"/>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single" w:sz="4" w:space="0" w:color="auto"/>
              <w:left w:val="single" w:sz="4" w:space="0" w:color="auto"/>
              <w:bottom w:val="dotted" w:sz="4" w:space="0" w:color="auto"/>
              <w:right w:val="single" w:sz="4" w:space="0" w:color="auto"/>
            </w:tcBorders>
            <w:vAlign w:val="center"/>
          </w:tcPr>
          <w:p w:rsidR="00E06ACB" w:rsidRPr="00F41437" w:rsidRDefault="00E06ACB" w:rsidP="00E06ACB">
            <w:pPr>
              <w:pStyle w:val="a3"/>
              <w:spacing w:line="200" w:lineRule="exact"/>
              <w:jc w:val="center"/>
              <w:rPr>
                <w:b/>
                <w:color w:val="000000"/>
                <w:spacing w:val="0"/>
                <w:sz w:val="18"/>
                <w:szCs w:val="18"/>
              </w:rPr>
            </w:pPr>
            <w:r w:rsidRPr="00F41437">
              <w:rPr>
                <w:rFonts w:hint="eastAsia"/>
                <w:b/>
                <w:color w:val="000000"/>
                <w:spacing w:val="0"/>
                <w:sz w:val="20"/>
                <w:szCs w:val="20"/>
              </w:rPr>
              <w:t>住　　所</w:t>
            </w:r>
          </w:p>
        </w:tc>
        <w:tc>
          <w:tcPr>
            <w:tcW w:w="4907" w:type="dxa"/>
            <w:tcBorders>
              <w:top w:val="single" w:sz="4" w:space="0" w:color="auto"/>
              <w:left w:val="single" w:sz="4" w:space="0" w:color="auto"/>
              <w:bottom w:val="dotted" w:sz="4" w:space="0" w:color="auto"/>
              <w:right w:val="dotted" w:sz="4" w:space="0" w:color="auto"/>
            </w:tcBorders>
          </w:tcPr>
          <w:p w:rsidR="00E06ACB" w:rsidRPr="00F41437" w:rsidRDefault="00E06ACB" w:rsidP="00E06ACB">
            <w:pPr>
              <w:pStyle w:val="a3"/>
              <w:spacing w:line="240" w:lineRule="exact"/>
              <w:rPr>
                <w:color w:val="000000"/>
                <w:sz w:val="18"/>
                <w:szCs w:val="18"/>
              </w:rPr>
            </w:pPr>
            <w:r w:rsidRPr="00F41437">
              <w:rPr>
                <w:rFonts w:hint="eastAsia"/>
                <w:color w:val="000000"/>
                <w:sz w:val="18"/>
                <w:szCs w:val="18"/>
              </w:rPr>
              <w:t>□　申立人と同居　　　／　　　□　相手方と同居</w:t>
            </w:r>
          </w:p>
          <w:p w:rsidR="00E06ACB" w:rsidRPr="00F41437" w:rsidRDefault="00E06ACB" w:rsidP="00E06ACB">
            <w:pPr>
              <w:pStyle w:val="a3"/>
              <w:spacing w:line="240" w:lineRule="exact"/>
              <w:rPr>
                <w:color w:val="000000"/>
                <w:spacing w:val="0"/>
              </w:rPr>
            </w:pPr>
            <w:r w:rsidRPr="00F41437">
              <w:rPr>
                <w:rFonts w:hint="eastAsia"/>
                <w:color w:val="000000"/>
                <w:sz w:val="18"/>
                <w:szCs w:val="18"/>
              </w:rPr>
              <w:t>□　その他（　　　　　　　　　　　　　　　　　）</w:t>
            </w:r>
          </w:p>
        </w:tc>
        <w:tc>
          <w:tcPr>
            <w:tcW w:w="2552" w:type="dxa"/>
            <w:vMerge w:val="restart"/>
            <w:tcBorders>
              <w:top w:val="single" w:sz="4" w:space="0" w:color="auto"/>
              <w:left w:val="dotted" w:sz="4" w:space="0" w:color="auto"/>
              <w:right w:val="single" w:sz="18" w:space="0" w:color="000000"/>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1385A">
              <w:rPr>
                <w:rFonts w:ascii="ＭＳ 明朝" w:hAnsi="ＭＳ 明朝" w:hint="eastAsia"/>
                <w:color w:val="000000"/>
                <w:sz w:val="18"/>
                <w:szCs w:val="18"/>
              </w:rPr>
              <w:t>平成</w:t>
            </w:r>
            <w:r w:rsidR="009F18A2" w:rsidRPr="00F1385A">
              <w:rPr>
                <w:rFonts w:ascii="ＭＳ 明朝" w:hAnsi="ＭＳ 明朝" w:hint="eastAsia"/>
                <w:color w:val="000000"/>
                <w:sz w:val="18"/>
                <w:szCs w:val="18"/>
              </w:rPr>
              <w:t>・令和</w:t>
            </w:r>
          </w:p>
          <w:p w:rsidR="0073482E" w:rsidRPr="00F41437" w:rsidRDefault="0073482E" w:rsidP="00823838">
            <w:pPr>
              <w:pStyle w:val="a3"/>
              <w:spacing w:line="260" w:lineRule="exact"/>
              <w:ind w:firstLineChars="200" w:firstLine="360"/>
              <w:rPr>
                <w:rFonts w:ascii="ＭＳ 明朝" w:hAnsi="ＭＳ 明朝"/>
                <w:color w:val="000000"/>
                <w:sz w:val="18"/>
                <w:szCs w:val="18"/>
              </w:rPr>
            </w:pPr>
            <w:r w:rsidRPr="00F41437">
              <w:rPr>
                <w:rFonts w:hint="eastAsia"/>
                <w:color w:val="000000"/>
                <w:spacing w:val="0"/>
                <w:sz w:val="18"/>
                <w:szCs w:val="18"/>
              </w:rPr>
              <w:t xml:space="preserve">　　　</w:t>
            </w:r>
            <w:r w:rsidRPr="00F41437">
              <w:rPr>
                <w:rFonts w:ascii="ＭＳ 明朝" w:hAnsi="ＭＳ 明朝" w:hint="eastAsia"/>
                <w:color w:val="000000"/>
                <w:sz w:val="18"/>
                <w:szCs w:val="18"/>
              </w:rPr>
              <w:t>年</w:t>
            </w:r>
            <w:r w:rsidRPr="00F41437">
              <w:rPr>
                <w:rFonts w:ascii="ＭＳ 明朝" w:hAnsi="ＭＳ 明朝" w:hint="eastAsia"/>
                <w:color w:val="000000"/>
                <w:spacing w:val="0"/>
                <w:sz w:val="18"/>
                <w:szCs w:val="18"/>
              </w:rPr>
              <w:t xml:space="preserve">     </w:t>
            </w:r>
            <w:r w:rsidRPr="00F41437">
              <w:rPr>
                <w:rFonts w:ascii="ＭＳ 明朝" w:hAnsi="ＭＳ 明朝" w:hint="eastAsia"/>
                <w:color w:val="000000"/>
                <w:sz w:val="18"/>
                <w:szCs w:val="18"/>
              </w:rPr>
              <w:t>月　　日生</w:t>
            </w:r>
          </w:p>
          <w:p w:rsidR="00E06ACB" w:rsidRPr="00306250" w:rsidRDefault="00E06ACB" w:rsidP="000F3688">
            <w:pPr>
              <w:widowControl/>
              <w:rPr>
                <w:rFonts w:ascii="ＭＳ 明朝" w:hAnsi="ＭＳ 明朝"/>
                <w:color w:val="000000"/>
                <w:sz w:val="18"/>
                <w:szCs w:val="18"/>
              </w:rPr>
            </w:pPr>
          </w:p>
          <w:p w:rsidR="00E06ACB" w:rsidRPr="00F41437" w:rsidRDefault="000F3688" w:rsidP="000F3688">
            <w:pPr>
              <w:pStyle w:val="a3"/>
              <w:spacing w:line="276" w:lineRule="auto"/>
              <w:rPr>
                <w:color w:val="000000"/>
                <w:spacing w:val="0"/>
              </w:rPr>
            </w:pPr>
            <w:r w:rsidRPr="00F41437">
              <w:rPr>
                <w:rFonts w:ascii="ＭＳ 明朝" w:hAnsi="ＭＳ 明朝" w:hint="eastAsia"/>
                <w:color w:val="000000"/>
                <w:sz w:val="18"/>
                <w:szCs w:val="18"/>
              </w:rPr>
              <w:t>（</w:t>
            </w:r>
            <w:r w:rsidR="00E06ACB" w:rsidRPr="00F41437">
              <w:rPr>
                <w:rFonts w:ascii="ＭＳ 明朝" w:hAnsi="ＭＳ 明朝" w:hint="eastAsia"/>
                <w:color w:val="000000"/>
                <w:sz w:val="18"/>
                <w:szCs w:val="18"/>
              </w:rPr>
              <w:t xml:space="preserve">　　　　　　　　　　</w:t>
            </w:r>
            <w:r w:rsidRPr="00F41437">
              <w:rPr>
                <w:rFonts w:ascii="ＭＳ 明朝" w:hAnsi="ＭＳ 明朝" w:hint="eastAsia"/>
                <w:color w:val="000000"/>
                <w:sz w:val="18"/>
                <w:szCs w:val="18"/>
              </w:rPr>
              <w:t xml:space="preserve">　</w:t>
            </w:r>
            <w:r w:rsidR="00E06ACB" w:rsidRPr="00F41437">
              <w:rPr>
                <w:rFonts w:ascii="ＭＳ 明朝" w:hAnsi="ＭＳ 明朝" w:hint="eastAsia"/>
                <w:color w:val="000000"/>
                <w:sz w:val="18"/>
                <w:szCs w:val="18"/>
              </w:rPr>
              <w:t>歳）</w:t>
            </w:r>
          </w:p>
        </w:tc>
      </w:tr>
      <w:tr w:rsidR="00E06ACB" w:rsidRPr="00F41437" w:rsidTr="006F070E">
        <w:trPr>
          <w:cantSplit/>
          <w:trHeight w:hRule="exact" w:val="633"/>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dotted" w:sz="4" w:space="0" w:color="auto"/>
              <w:left w:val="single" w:sz="4" w:space="0" w:color="auto"/>
              <w:bottom w:val="single" w:sz="2" w:space="0" w:color="auto"/>
              <w:right w:val="single" w:sz="4" w:space="0" w:color="auto"/>
            </w:tcBorders>
            <w:vAlign w:val="bottom"/>
          </w:tcPr>
          <w:p w:rsidR="006F070E" w:rsidRPr="00F41437" w:rsidRDefault="006F070E" w:rsidP="001F0E05">
            <w:pPr>
              <w:pStyle w:val="a3"/>
              <w:spacing w:line="240" w:lineRule="auto"/>
              <w:jc w:val="center"/>
              <w:rPr>
                <w:rFonts w:ascii="ＭＳ 明朝" w:hAnsi="ＭＳ 明朝"/>
                <w:color w:val="000000"/>
                <w:spacing w:val="0"/>
                <w:sz w:val="18"/>
                <w:szCs w:val="18"/>
              </w:rPr>
            </w:pPr>
            <w:r w:rsidRPr="00646672">
              <w:rPr>
                <w:rFonts w:ascii="ＭＳ 明朝" w:hAnsi="ＭＳ 明朝" w:hint="eastAsia"/>
                <w:color w:val="000000"/>
                <w:spacing w:val="15"/>
                <w:sz w:val="18"/>
                <w:szCs w:val="18"/>
                <w:fitText w:val="800" w:id="-69050621"/>
              </w:rPr>
              <w:t>フリガ</w:t>
            </w:r>
            <w:r w:rsidRPr="00646672">
              <w:rPr>
                <w:rFonts w:ascii="ＭＳ 明朝" w:hAnsi="ＭＳ 明朝" w:hint="eastAsia"/>
                <w:color w:val="000000"/>
                <w:spacing w:val="-7"/>
                <w:sz w:val="18"/>
                <w:szCs w:val="18"/>
                <w:fitText w:val="800" w:id="-69050621"/>
              </w:rPr>
              <w:t>ナ</w:t>
            </w:r>
          </w:p>
          <w:p w:rsidR="00E06ACB" w:rsidRPr="00F41437" w:rsidRDefault="006F070E" w:rsidP="001F0E05">
            <w:pPr>
              <w:pStyle w:val="a3"/>
              <w:spacing w:line="480" w:lineRule="auto"/>
              <w:jc w:val="center"/>
              <w:rPr>
                <w:rFonts w:ascii="ＭＳ 明朝" w:hAnsi="ＭＳ 明朝"/>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2" w:space="0" w:color="auto"/>
              <w:right w:val="dotted" w:sz="4" w:space="0" w:color="auto"/>
            </w:tcBorders>
          </w:tcPr>
          <w:p w:rsidR="00E06ACB" w:rsidRPr="00F41437" w:rsidRDefault="00E06ACB" w:rsidP="00E06ACB">
            <w:pPr>
              <w:pStyle w:val="a3"/>
              <w:spacing w:line="240" w:lineRule="exact"/>
              <w:rPr>
                <w:color w:val="000000"/>
                <w:spacing w:val="0"/>
              </w:rPr>
            </w:pPr>
          </w:p>
        </w:tc>
        <w:tc>
          <w:tcPr>
            <w:tcW w:w="2552" w:type="dxa"/>
            <w:vMerge/>
            <w:tcBorders>
              <w:left w:val="dotted" w:sz="4" w:space="0" w:color="auto"/>
              <w:bottom w:val="single" w:sz="2" w:space="0" w:color="auto"/>
              <w:right w:val="single" w:sz="18" w:space="0" w:color="000000"/>
            </w:tcBorders>
            <w:vAlign w:val="center"/>
          </w:tcPr>
          <w:p w:rsidR="00E06ACB" w:rsidRPr="00F41437" w:rsidRDefault="00E06ACB" w:rsidP="000F3688">
            <w:pPr>
              <w:pStyle w:val="a3"/>
              <w:spacing w:before="80" w:line="125" w:lineRule="exact"/>
              <w:rPr>
                <w:color w:val="000000"/>
                <w:spacing w:val="0"/>
              </w:rPr>
            </w:pPr>
          </w:p>
        </w:tc>
      </w:tr>
      <w:tr w:rsidR="00E06ACB" w:rsidRPr="00F41437" w:rsidTr="001C4DD1">
        <w:trPr>
          <w:cantSplit/>
          <w:trHeight w:hRule="exact" w:val="625"/>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single" w:sz="2" w:space="0" w:color="auto"/>
              <w:left w:val="single" w:sz="4" w:space="0" w:color="auto"/>
              <w:bottom w:val="dotted" w:sz="4" w:space="0" w:color="auto"/>
              <w:right w:val="single" w:sz="4" w:space="0" w:color="auto"/>
            </w:tcBorders>
            <w:vAlign w:val="center"/>
          </w:tcPr>
          <w:p w:rsidR="00E06ACB" w:rsidRPr="00F41437" w:rsidRDefault="00E06ACB" w:rsidP="00E06ACB">
            <w:pPr>
              <w:pStyle w:val="a3"/>
              <w:spacing w:line="200" w:lineRule="exact"/>
              <w:jc w:val="center"/>
              <w:rPr>
                <w:rFonts w:ascii="ＭＳ 明朝" w:hAnsi="ＭＳ 明朝"/>
                <w:color w:val="000000"/>
                <w:spacing w:val="0"/>
                <w:sz w:val="18"/>
                <w:szCs w:val="18"/>
              </w:rPr>
            </w:pPr>
            <w:r w:rsidRPr="00F41437">
              <w:rPr>
                <w:rFonts w:hint="eastAsia"/>
                <w:b/>
                <w:color w:val="000000"/>
                <w:spacing w:val="0"/>
                <w:sz w:val="20"/>
                <w:szCs w:val="20"/>
              </w:rPr>
              <w:t>住　　所</w:t>
            </w:r>
          </w:p>
        </w:tc>
        <w:tc>
          <w:tcPr>
            <w:tcW w:w="4907" w:type="dxa"/>
            <w:tcBorders>
              <w:top w:val="single" w:sz="2" w:space="0" w:color="auto"/>
              <w:left w:val="single" w:sz="4" w:space="0" w:color="auto"/>
              <w:bottom w:val="dotted" w:sz="4" w:space="0" w:color="auto"/>
              <w:right w:val="dotted" w:sz="4" w:space="0" w:color="auto"/>
            </w:tcBorders>
          </w:tcPr>
          <w:p w:rsidR="00E06ACB" w:rsidRPr="00F41437" w:rsidRDefault="00E06ACB" w:rsidP="00E06ACB">
            <w:pPr>
              <w:pStyle w:val="a3"/>
              <w:spacing w:line="240" w:lineRule="exact"/>
              <w:rPr>
                <w:color w:val="000000"/>
                <w:sz w:val="18"/>
                <w:szCs w:val="18"/>
              </w:rPr>
            </w:pPr>
            <w:r w:rsidRPr="00F41437">
              <w:rPr>
                <w:rFonts w:hint="eastAsia"/>
                <w:color w:val="000000"/>
                <w:sz w:val="18"/>
                <w:szCs w:val="18"/>
              </w:rPr>
              <w:t>□　申立人と同居　　　／　　　□　相手方と同居</w:t>
            </w:r>
          </w:p>
          <w:p w:rsidR="00E06ACB" w:rsidRPr="00F41437" w:rsidRDefault="00E06ACB" w:rsidP="00E06ACB">
            <w:pPr>
              <w:pStyle w:val="a3"/>
              <w:spacing w:line="240" w:lineRule="exact"/>
              <w:rPr>
                <w:color w:val="000000"/>
                <w:spacing w:val="0"/>
              </w:rPr>
            </w:pPr>
            <w:r w:rsidRPr="00F41437">
              <w:rPr>
                <w:rFonts w:hint="eastAsia"/>
                <w:color w:val="000000"/>
                <w:sz w:val="18"/>
                <w:szCs w:val="18"/>
              </w:rPr>
              <w:t>□　その他（　　　　　　　　　　　　　　　　　）</w:t>
            </w:r>
          </w:p>
        </w:tc>
        <w:tc>
          <w:tcPr>
            <w:tcW w:w="2552" w:type="dxa"/>
            <w:vMerge w:val="restart"/>
            <w:tcBorders>
              <w:top w:val="single" w:sz="2" w:space="0" w:color="auto"/>
              <w:left w:val="dotted" w:sz="4" w:space="0" w:color="auto"/>
              <w:right w:val="single" w:sz="18" w:space="0" w:color="000000"/>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1385A">
              <w:rPr>
                <w:rFonts w:ascii="ＭＳ 明朝" w:hAnsi="ＭＳ 明朝" w:hint="eastAsia"/>
                <w:color w:val="000000"/>
                <w:sz w:val="18"/>
                <w:szCs w:val="18"/>
              </w:rPr>
              <w:t>平成</w:t>
            </w:r>
            <w:r w:rsidR="009F18A2" w:rsidRPr="00F1385A">
              <w:rPr>
                <w:rFonts w:ascii="ＭＳ 明朝" w:hAnsi="ＭＳ 明朝" w:hint="eastAsia"/>
                <w:color w:val="000000"/>
                <w:sz w:val="18"/>
                <w:szCs w:val="18"/>
              </w:rPr>
              <w:t>・令和</w:t>
            </w:r>
          </w:p>
          <w:p w:rsidR="00E06ACB" w:rsidRDefault="0073482E" w:rsidP="00823838">
            <w:pPr>
              <w:widowControl/>
              <w:ind w:firstLineChars="200" w:firstLine="360"/>
              <w:rPr>
                <w:rFonts w:ascii="ＭＳ 明朝" w:hAnsi="ＭＳ 明朝"/>
                <w:color w:val="000000"/>
                <w:sz w:val="18"/>
                <w:szCs w:val="18"/>
              </w:rPr>
            </w:pPr>
            <w:r w:rsidRPr="00F41437">
              <w:rPr>
                <w:rFonts w:hint="eastAsia"/>
                <w:color w:val="000000"/>
                <w:sz w:val="18"/>
                <w:szCs w:val="18"/>
              </w:rPr>
              <w:t xml:space="preserve">　　　</w:t>
            </w:r>
            <w:r w:rsidRPr="00F41437">
              <w:rPr>
                <w:rFonts w:ascii="ＭＳ 明朝" w:hAnsi="ＭＳ 明朝" w:hint="eastAsia"/>
                <w:color w:val="000000"/>
                <w:sz w:val="18"/>
                <w:szCs w:val="18"/>
              </w:rPr>
              <w:t>年     月　　日生</w:t>
            </w:r>
          </w:p>
          <w:p w:rsidR="0073482E" w:rsidRPr="00F41437" w:rsidRDefault="0073482E" w:rsidP="000F3688">
            <w:pPr>
              <w:widowControl/>
              <w:rPr>
                <w:rFonts w:ascii="ＭＳ 明朝" w:hAnsi="ＭＳ 明朝"/>
                <w:color w:val="000000"/>
                <w:sz w:val="18"/>
                <w:szCs w:val="18"/>
              </w:rPr>
            </w:pPr>
          </w:p>
          <w:p w:rsidR="00E06ACB" w:rsidRPr="00F41437" w:rsidRDefault="000F3688" w:rsidP="000F3688">
            <w:pPr>
              <w:pStyle w:val="a3"/>
              <w:spacing w:line="276" w:lineRule="auto"/>
              <w:rPr>
                <w:color w:val="000000"/>
                <w:spacing w:val="0"/>
              </w:rPr>
            </w:pPr>
            <w:r w:rsidRPr="00F41437">
              <w:rPr>
                <w:rFonts w:ascii="ＭＳ 明朝" w:hAnsi="ＭＳ 明朝" w:hint="eastAsia"/>
                <w:color w:val="000000"/>
                <w:sz w:val="18"/>
                <w:szCs w:val="18"/>
              </w:rPr>
              <w:t xml:space="preserve">（　　　　　　　</w:t>
            </w:r>
            <w:r w:rsidR="00E06ACB" w:rsidRPr="00F41437">
              <w:rPr>
                <w:rFonts w:ascii="ＭＳ 明朝" w:hAnsi="ＭＳ 明朝" w:hint="eastAsia"/>
                <w:color w:val="000000"/>
                <w:sz w:val="18"/>
                <w:szCs w:val="18"/>
              </w:rPr>
              <w:t xml:space="preserve">　　　　歳）</w:t>
            </w:r>
          </w:p>
        </w:tc>
      </w:tr>
      <w:tr w:rsidR="00E06ACB" w:rsidRPr="00F41437" w:rsidTr="006F070E">
        <w:trPr>
          <w:cantSplit/>
          <w:trHeight w:hRule="exact" w:val="663"/>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dotted" w:sz="4" w:space="0" w:color="auto"/>
              <w:left w:val="single" w:sz="4" w:space="0" w:color="auto"/>
              <w:bottom w:val="single" w:sz="2" w:space="0" w:color="auto"/>
              <w:right w:val="single" w:sz="4" w:space="0" w:color="auto"/>
            </w:tcBorders>
            <w:vAlign w:val="bottom"/>
          </w:tcPr>
          <w:p w:rsidR="006F070E" w:rsidRPr="00F41437" w:rsidRDefault="006F070E" w:rsidP="001F0E05">
            <w:pPr>
              <w:pStyle w:val="a3"/>
              <w:spacing w:line="240" w:lineRule="auto"/>
              <w:jc w:val="center"/>
              <w:rPr>
                <w:rFonts w:ascii="ＭＳ 明朝" w:hAnsi="ＭＳ 明朝"/>
                <w:color w:val="000000"/>
                <w:spacing w:val="0"/>
                <w:sz w:val="18"/>
                <w:szCs w:val="18"/>
              </w:rPr>
            </w:pPr>
            <w:r w:rsidRPr="00646672">
              <w:rPr>
                <w:rFonts w:ascii="ＭＳ 明朝" w:hAnsi="ＭＳ 明朝" w:hint="eastAsia"/>
                <w:color w:val="000000"/>
                <w:spacing w:val="15"/>
                <w:sz w:val="18"/>
                <w:szCs w:val="18"/>
                <w:fitText w:val="800" w:id="-69050621"/>
              </w:rPr>
              <w:t>フリガ</w:t>
            </w:r>
            <w:r w:rsidRPr="00646672">
              <w:rPr>
                <w:rFonts w:ascii="ＭＳ 明朝" w:hAnsi="ＭＳ 明朝" w:hint="eastAsia"/>
                <w:color w:val="000000"/>
                <w:spacing w:val="-7"/>
                <w:sz w:val="18"/>
                <w:szCs w:val="18"/>
                <w:fitText w:val="800" w:id="-69050621"/>
              </w:rPr>
              <w:t>ナ</w:t>
            </w:r>
          </w:p>
          <w:p w:rsidR="00E06ACB" w:rsidRPr="00F41437" w:rsidRDefault="006F070E" w:rsidP="001F0E05">
            <w:pPr>
              <w:pStyle w:val="a3"/>
              <w:spacing w:line="480" w:lineRule="auto"/>
              <w:jc w:val="center"/>
              <w:rPr>
                <w:rFonts w:ascii="ＭＳ 明朝" w:hAnsi="ＭＳ 明朝"/>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2" w:space="0" w:color="auto"/>
              <w:right w:val="dotted" w:sz="4" w:space="0" w:color="auto"/>
            </w:tcBorders>
          </w:tcPr>
          <w:p w:rsidR="00E06ACB" w:rsidRPr="00F41437" w:rsidRDefault="00E06ACB" w:rsidP="00E06ACB">
            <w:pPr>
              <w:pStyle w:val="a3"/>
              <w:spacing w:line="240" w:lineRule="exact"/>
              <w:rPr>
                <w:color w:val="000000"/>
                <w:spacing w:val="0"/>
              </w:rPr>
            </w:pPr>
          </w:p>
        </w:tc>
        <w:tc>
          <w:tcPr>
            <w:tcW w:w="2552" w:type="dxa"/>
            <w:vMerge/>
            <w:tcBorders>
              <w:left w:val="dotted" w:sz="4" w:space="0" w:color="auto"/>
              <w:bottom w:val="single" w:sz="2" w:space="0" w:color="auto"/>
              <w:right w:val="single" w:sz="18" w:space="0" w:color="000000"/>
            </w:tcBorders>
            <w:vAlign w:val="center"/>
          </w:tcPr>
          <w:p w:rsidR="00E06ACB" w:rsidRPr="00F41437" w:rsidRDefault="00E06ACB" w:rsidP="000F3688">
            <w:pPr>
              <w:pStyle w:val="a3"/>
              <w:spacing w:line="276" w:lineRule="auto"/>
              <w:rPr>
                <w:color w:val="000000"/>
                <w:spacing w:val="0"/>
              </w:rPr>
            </w:pPr>
          </w:p>
        </w:tc>
      </w:tr>
      <w:tr w:rsidR="00E06ACB" w:rsidRPr="00F41437" w:rsidTr="001F56F8">
        <w:trPr>
          <w:cantSplit/>
          <w:trHeight w:hRule="exact" w:val="614"/>
        </w:trPr>
        <w:tc>
          <w:tcPr>
            <w:tcW w:w="960" w:type="dxa"/>
            <w:vMerge/>
            <w:tcBorders>
              <w:left w:val="single" w:sz="18" w:space="0" w:color="000000"/>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single" w:sz="2" w:space="0" w:color="auto"/>
              <w:left w:val="single" w:sz="4" w:space="0" w:color="auto"/>
              <w:bottom w:val="dotted" w:sz="4" w:space="0" w:color="auto"/>
              <w:right w:val="single" w:sz="4" w:space="0" w:color="auto"/>
            </w:tcBorders>
            <w:vAlign w:val="center"/>
          </w:tcPr>
          <w:p w:rsidR="00E06ACB" w:rsidRPr="00F41437" w:rsidRDefault="00E06ACB" w:rsidP="00E06ACB">
            <w:pPr>
              <w:pStyle w:val="a3"/>
              <w:spacing w:line="200" w:lineRule="exact"/>
              <w:jc w:val="center"/>
              <w:rPr>
                <w:rFonts w:ascii="ＭＳ 明朝" w:hAnsi="ＭＳ 明朝"/>
                <w:color w:val="000000"/>
                <w:spacing w:val="0"/>
                <w:sz w:val="18"/>
                <w:szCs w:val="18"/>
              </w:rPr>
            </w:pPr>
            <w:r w:rsidRPr="00F41437">
              <w:rPr>
                <w:rFonts w:hint="eastAsia"/>
                <w:b/>
                <w:color w:val="000000"/>
                <w:spacing w:val="0"/>
                <w:sz w:val="20"/>
                <w:szCs w:val="20"/>
              </w:rPr>
              <w:t>住　　所</w:t>
            </w:r>
          </w:p>
        </w:tc>
        <w:tc>
          <w:tcPr>
            <w:tcW w:w="4907" w:type="dxa"/>
            <w:tcBorders>
              <w:top w:val="single" w:sz="2" w:space="0" w:color="auto"/>
              <w:left w:val="single" w:sz="4" w:space="0" w:color="auto"/>
              <w:bottom w:val="dotted" w:sz="4" w:space="0" w:color="auto"/>
              <w:right w:val="dotted" w:sz="4" w:space="0" w:color="auto"/>
            </w:tcBorders>
          </w:tcPr>
          <w:p w:rsidR="00E06ACB" w:rsidRPr="00F41437" w:rsidRDefault="00E06ACB" w:rsidP="00E06ACB">
            <w:pPr>
              <w:pStyle w:val="a3"/>
              <w:spacing w:line="240" w:lineRule="exact"/>
              <w:rPr>
                <w:color w:val="000000"/>
                <w:sz w:val="18"/>
                <w:szCs w:val="18"/>
              </w:rPr>
            </w:pPr>
            <w:r w:rsidRPr="00F41437">
              <w:rPr>
                <w:rFonts w:hint="eastAsia"/>
                <w:color w:val="000000"/>
                <w:sz w:val="18"/>
                <w:szCs w:val="18"/>
              </w:rPr>
              <w:t>□　申立人と同居　　　／　　　□　相手方と同居</w:t>
            </w:r>
          </w:p>
          <w:p w:rsidR="00E06ACB" w:rsidRPr="00F41437" w:rsidRDefault="00E06ACB" w:rsidP="00E06ACB">
            <w:pPr>
              <w:pStyle w:val="a3"/>
              <w:spacing w:line="240" w:lineRule="exact"/>
              <w:rPr>
                <w:color w:val="000000"/>
                <w:spacing w:val="0"/>
              </w:rPr>
            </w:pPr>
            <w:r w:rsidRPr="00F41437">
              <w:rPr>
                <w:rFonts w:hint="eastAsia"/>
                <w:color w:val="000000"/>
                <w:sz w:val="18"/>
                <w:szCs w:val="18"/>
              </w:rPr>
              <w:t>□　その他（　　　　　　　　　　　　　　　　　）</w:t>
            </w:r>
          </w:p>
        </w:tc>
        <w:tc>
          <w:tcPr>
            <w:tcW w:w="2552" w:type="dxa"/>
            <w:vMerge w:val="restart"/>
            <w:tcBorders>
              <w:top w:val="single" w:sz="2" w:space="0" w:color="auto"/>
              <w:left w:val="dotted" w:sz="4" w:space="0" w:color="auto"/>
              <w:right w:val="single" w:sz="18" w:space="0" w:color="000000"/>
            </w:tcBorders>
            <w:vAlign w:val="center"/>
          </w:tcPr>
          <w:p w:rsidR="00E06ACB" w:rsidRPr="00F41437" w:rsidRDefault="00E06ACB" w:rsidP="000F3688">
            <w:pPr>
              <w:pStyle w:val="a3"/>
              <w:spacing w:line="260" w:lineRule="exact"/>
              <w:rPr>
                <w:rFonts w:ascii="ＭＳ 明朝" w:hAnsi="ＭＳ 明朝"/>
                <w:color w:val="000000"/>
                <w:sz w:val="18"/>
                <w:szCs w:val="18"/>
              </w:rPr>
            </w:pPr>
            <w:r w:rsidRPr="00F1385A">
              <w:rPr>
                <w:rFonts w:ascii="ＭＳ 明朝" w:hAnsi="ＭＳ 明朝" w:hint="eastAsia"/>
                <w:color w:val="000000"/>
                <w:sz w:val="18"/>
                <w:szCs w:val="18"/>
              </w:rPr>
              <w:t>平成</w:t>
            </w:r>
            <w:r w:rsidR="009F18A2" w:rsidRPr="00F1385A">
              <w:rPr>
                <w:rFonts w:ascii="ＭＳ 明朝" w:hAnsi="ＭＳ 明朝" w:hint="eastAsia"/>
                <w:color w:val="000000"/>
                <w:sz w:val="18"/>
                <w:szCs w:val="18"/>
              </w:rPr>
              <w:t>・令和</w:t>
            </w:r>
          </w:p>
          <w:p w:rsidR="0073482E" w:rsidRPr="00F41437" w:rsidRDefault="0073482E" w:rsidP="00823838">
            <w:pPr>
              <w:pStyle w:val="a3"/>
              <w:spacing w:line="260" w:lineRule="exact"/>
              <w:ind w:firstLineChars="200" w:firstLine="360"/>
              <w:rPr>
                <w:rFonts w:ascii="ＭＳ 明朝" w:hAnsi="ＭＳ 明朝"/>
                <w:color w:val="000000"/>
                <w:sz w:val="18"/>
                <w:szCs w:val="18"/>
              </w:rPr>
            </w:pPr>
            <w:r w:rsidRPr="00F41437">
              <w:rPr>
                <w:rFonts w:hint="eastAsia"/>
                <w:color w:val="000000"/>
                <w:spacing w:val="0"/>
                <w:sz w:val="18"/>
                <w:szCs w:val="18"/>
              </w:rPr>
              <w:t xml:space="preserve">　　　</w:t>
            </w:r>
            <w:r w:rsidRPr="00F41437">
              <w:rPr>
                <w:rFonts w:ascii="ＭＳ 明朝" w:hAnsi="ＭＳ 明朝" w:hint="eastAsia"/>
                <w:color w:val="000000"/>
                <w:sz w:val="18"/>
                <w:szCs w:val="18"/>
              </w:rPr>
              <w:t>年</w:t>
            </w:r>
            <w:r w:rsidRPr="00F41437">
              <w:rPr>
                <w:rFonts w:ascii="ＭＳ 明朝" w:hAnsi="ＭＳ 明朝" w:hint="eastAsia"/>
                <w:color w:val="000000"/>
                <w:spacing w:val="0"/>
                <w:sz w:val="18"/>
                <w:szCs w:val="18"/>
              </w:rPr>
              <w:t xml:space="preserve">     </w:t>
            </w:r>
            <w:r w:rsidRPr="00F41437">
              <w:rPr>
                <w:rFonts w:ascii="ＭＳ 明朝" w:hAnsi="ＭＳ 明朝" w:hint="eastAsia"/>
                <w:color w:val="000000"/>
                <w:sz w:val="18"/>
                <w:szCs w:val="18"/>
              </w:rPr>
              <w:t>月　　日生</w:t>
            </w:r>
          </w:p>
          <w:p w:rsidR="00E06ACB" w:rsidRPr="00306250" w:rsidRDefault="00E06ACB" w:rsidP="000F3688">
            <w:pPr>
              <w:widowControl/>
              <w:rPr>
                <w:rFonts w:ascii="ＭＳ 明朝" w:hAnsi="ＭＳ 明朝"/>
                <w:color w:val="000000"/>
                <w:sz w:val="18"/>
                <w:szCs w:val="18"/>
              </w:rPr>
            </w:pPr>
          </w:p>
          <w:p w:rsidR="00E06ACB" w:rsidRPr="00F41437" w:rsidRDefault="000F3688" w:rsidP="000F3688">
            <w:pPr>
              <w:pStyle w:val="a3"/>
              <w:spacing w:line="276" w:lineRule="auto"/>
              <w:rPr>
                <w:color w:val="000000"/>
                <w:spacing w:val="0"/>
              </w:rPr>
            </w:pPr>
            <w:r w:rsidRPr="00F41437">
              <w:rPr>
                <w:rFonts w:ascii="ＭＳ 明朝" w:hAnsi="ＭＳ 明朝" w:hint="eastAsia"/>
                <w:color w:val="000000"/>
                <w:sz w:val="18"/>
                <w:szCs w:val="18"/>
              </w:rPr>
              <w:t xml:space="preserve">（　　　　　　</w:t>
            </w:r>
            <w:r w:rsidR="00E06ACB" w:rsidRPr="00F41437">
              <w:rPr>
                <w:rFonts w:ascii="ＭＳ 明朝" w:hAnsi="ＭＳ 明朝" w:hint="eastAsia"/>
                <w:color w:val="000000"/>
                <w:sz w:val="18"/>
                <w:szCs w:val="18"/>
              </w:rPr>
              <w:t xml:space="preserve">　　　　　歳）</w:t>
            </w:r>
          </w:p>
        </w:tc>
      </w:tr>
      <w:tr w:rsidR="00E06ACB" w:rsidRPr="00F41437" w:rsidTr="006F070E">
        <w:trPr>
          <w:cantSplit/>
          <w:trHeight w:hRule="exact" w:val="664"/>
        </w:trPr>
        <w:tc>
          <w:tcPr>
            <w:tcW w:w="960" w:type="dxa"/>
            <w:vMerge/>
            <w:tcBorders>
              <w:left w:val="single" w:sz="18" w:space="0" w:color="000000"/>
              <w:bottom w:val="single" w:sz="18" w:space="0" w:color="auto"/>
              <w:right w:val="single" w:sz="4" w:space="0" w:color="auto"/>
            </w:tcBorders>
          </w:tcPr>
          <w:p w:rsidR="00E06ACB" w:rsidRPr="00F41437" w:rsidRDefault="00E06ACB" w:rsidP="00E06ACB">
            <w:pPr>
              <w:pStyle w:val="a3"/>
              <w:wordWrap/>
              <w:spacing w:line="240" w:lineRule="auto"/>
              <w:rPr>
                <w:b/>
                <w:color w:val="000000"/>
                <w:spacing w:val="0"/>
              </w:rPr>
            </w:pPr>
          </w:p>
        </w:tc>
        <w:tc>
          <w:tcPr>
            <w:tcW w:w="960" w:type="dxa"/>
            <w:tcBorders>
              <w:top w:val="dotted" w:sz="4" w:space="0" w:color="auto"/>
              <w:left w:val="single" w:sz="4" w:space="0" w:color="auto"/>
              <w:bottom w:val="single" w:sz="18" w:space="0" w:color="auto"/>
              <w:right w:val="single" w:sz="4" w:space="0" w:color="auto"/>
            </w:tcBorders>
          </w:tcPr>
          <w:p w:rsidR="006F070E" w:rsidRPr="00F41437" w:rsidRDefault="006F070E" w:rsidP="001F0E05">
            <w:pPr>
              <w:pStyle w:val="a3"/>
              <w:spacing w:line="240" w:lineRule="auto"/>
              <w:jc w:val="center"/>
              <w:rPr>
                <w:rFonts w:ascii="ＭＳ 明朝" w:hAnsi="ＭＳ 明朝"/>
                <w:color w:val="000000"/>
                <w:spacing w:val="0"/>
                <w:sz w:val="18"/>
                <w:szCs w:val="18"/>
              </w:rPr>
            </w:pPr>
            <w:r w:rsidRPr="00646672">
              <w:rPr>
                <w:rFonts w:ascii="ＭＳ 明朝" w:hAnsi="ＭＳ 明朝" w:hint="eastAsia"/>
                <w:color w:val="000000"/>
                <w:spacing w:val="15"/>
                <w:sz w:val="18"/>
                <w:szCs w:val="18"/>
                <w:fitText w:val="800" w:id="-69050621"/>
              </w:rPr>
              <w:t>フリガ</w:t>
            </w:r>
            <w:r w:rsidRPr="00646672">
              <w:rPr>
                <w:rFonts w:ascii="ＭＳ 明朝" w:hAnsi="ＭＳ 明朝" w:hint="eastAsia"/>
                <w:color w:val="000000"/>
                <w:spacing w:val="-7"/>
                <w:sz w:val="18"/>
                <w:szCs w:val="18"/>
                <w:fitText w:val="800" w:id="-69050621"/>
              </w:rPr>
              <w:t>ナ</w:t>
            </w:r>
          </w:p>
          <w:p w:rsidR="00E06ACB" w:rsidRPr="00F41437" w:rsidRDefault="006F070E" w:rsidP="001F0E05">
            <w:pPr>
              <w:pStyle w:val="a3"/>
              <w:spacing w:line="480" w:lineRule="auto"/>
              <w:jc w:val="center"/>
              <w:rPr>
                <w:rFonts w:ascii="ＭＳ 明朝" w:hAnsi="ＭＳ 明朝"/>
                <w:color w:val="000000"/>
                <w:spacing w:val="0"/>
                <w:sz w:val="18"/>
                <w:szCs w:val="18"/>
              </w:rPr>
            </w:pPr>
            <w:r w:rsidRPr="00F41437">
              <w:rPr>
                <w:rFonts w:ascii="ＭＳ 明朝" w:hAnsi="ＭＳ 明朝" w:hint="eastAsia"/>
                <w:b/>
                <w:color w:val="000000"/>
                <w:sz w:val="18"/>
                <w:szCs w:val="18"/>
              </w:rPr>
              <w:t>氏　　　名</w:t>
            </w:r>
          </w:p>
        </w:tc>
        <w:tc>
          <w:tcPr>
            <w:tcW w:w="4907" w:type="dxa"/>
            <w:tcBorders>
              <w:top w:val="dotted" w:sz="4" w:space="0" w:color="auto"/>
              <w:left w:val="single" w:sz="4" w:space="0" w:color="auto"/>
              <w:bottom w:val="single" w:sz="18" w:space="0" w:color="auto"/>
              <w:right w:val="dotted" w:sz="4" w:space="0" w:color="auto"/>
            </w:tcBorders>
          </w:tcPr>
          <w:p w:rsidR="00E06ACB" w:rsidRPr="00F41437" w:rsidRDefault="00E06ACB" w:rsidP="00E06ACB">
            <w:pPr>
              <w:pStyle w:val="a3"/>
              <w:spacing w:line="240" w:lineRule="exact"/>
              <w:rPr>
                <w:color w:val="000000"/>
                <w:spacing w:val="0"/>
              </w:rPr>
            </w:pPr>
          </w:p>
        </w:tc>
        <w:tc>
          <w:tcPr>
            <w:tcW w:w="2552" w:type="dxa"/>
            <w:vMerge/>
            <w:tcBorders>
              <w:left w:val="dotted" w:sz="4" w:space="0" w:color="auto"/>
              <w:bottom w:val="single" w:sz="18" w:space="0" w:color="auto"/>
              <w:right w:val="single" w:sz="18" w:space="0" w:color="000000"/>
            </w:tcBorders>
          </w:tcPr>
          <w:p w:rsidR="00E06ACB" w:rsidRPr="00F41437" w:rsidRDefault="00E06ACB" w:rsidP="00E06ACB">
            <w:pPr>
              <w:pStyle w:val="a3"/>
              <w:spacing w:line="276" w:lineRule="auto"/>
              <w:rPr>
                <w:color w:val="000000"/>
                <w:spacing w:val="0"/>
              </w:rPr>
            </w:pPr>
          </w:p>
        </w:tc>
      </w:tr>
    </w:tbl>
    <w:p w:rsidR="00961484" w:rsidRDefault="00D244E1" w:rsidP="001738FC">
      <w:pPr>
        <w:pStyle w:val="a3"/>
        <w:ind w:firstLineChars="100" w:firstLine="180"/>
        <w:rPr>
          <w:color w:val="000000"/>
          <w:spacing w:val="0"/>
        </w:rPr>
      </w:pPr>
      <w:r w:rsidRPr="00F41437">
        <w:rPr>
          <w:rFonts w:hint="eastAsia"/>
          <w:color w:val="000000"/>
          <w:spacing w:val="0"/>
          <w:sz w:val="18"/>
          <w:szCs w:val="18"/>
        </w:rPr>
        <w:t>（</w:t>
      </w:r>
      <w:r w:rsidR="00961484" w:rsidRPr="00F41437">
        <w:rPr>
          <w:rFonts w:hint="eastAsia"/>
          <w:color w:val="000000"/>
          <w:spacing w:val="0"/>
          <w:sz w:val="18"/>
          <w:szCs w:val="18"/>
        </w:rPr>
        <w:t>注</w:t>
      </w:r>
      <w:r w:rsidRPr="00F41437">
        <w:rPr>
          <w:rFonts w:hint="eastAsia"/>
          <w:color w:val="000000"/>
          <w:spacing w:val="0"/>
          <w:sz w:val="18"/>
          <w:szCs w:val="18"/>
        </w:rPr>
        <w:t>）</w:t>
      </w:r>
      <w:r w:rsidR="001738FC">
        <w:rPr>
          <w:rFonts w:hint="eastAsia"/>
          <w:color w:val="000000"/>
          <w:spacing w:val="0"/>
          <w:sz w:val="18"/>
          <w:szCs w:val="18"/>
        </w:rPr>
        <w:t xml:space="preserve">　</w:t>
      </w:r>
      <w:r w:rsidRPr="00F41437">
        <w:rPr>
          <w:rFonts w:hint="eastAsia"/>
          <w:color w:val="000000"/>
          <w:spacing w:val="0"/>
          <w:sz w:val="18"/>
          <w:szCs w:val="18"/>
        </w:rPr>
        <w:t>太枠の中だけ記入してください。</w:t>
      </w:r>
      <w:r w:rsidR="009B1D07" w:rsidRPr="00F41437">
        <w:rPr>
          <w:rFonts w:ascii="ＭＳ 明朝" w:hAnsi="ＭＳ 明朝" w:hint="eastAsia"/>
          <w:color w:val="000000"/>
          <w:sz w:val="18"/>
          <w:szCs w:val="18"/>
        </w:rPr>
        <w:t>□の部分は，該当するものにチェックしてください。</w:t>
      </w:r>
      <w:r w:rsidR="00961484" w:rsidRPr="00F41437">
        <w:rPr>
          <w:rFonts w:hint="eastAsia"/>
          <w:color w:val="000000"/>
          <w:spacing w:val="0"/>
        </w:rPr>
        <w:t xml:space="preserve">　</w:t>
      </w:r>
    </w:p>
    <w:p w:rsidR="000F01BC" w:rsidRPr="00F41437" w:rsidRDefault="00D244E1" w:rsidP="00EC210D">
      <w:pPr>
        <w:pStyle w:val="a3"/>
        <w:spacing w:line="240" w:lineRule="exact"/>
        <w:jc w:val="center"/>
        <w:rPr>
          <w:color w:val="000000"/>
          <w:spacing w:val="0"/>
        </w:rPr>
      </w:pPr>
      <w:r w:rsidRPr="00F41437">
        <w:rPr>
          <w:rFonts w:ascii="ＭＳ 明朝" w:hAnsi="ＭＳ 明朝" w:hint="eastAsia"/>
          <w:color w:val="000000"/>
          <w:sz w:val="20"/>
          <w:szCs w:val="20"/>
        </w:rPr>
        <w:t>養育費(1/2)</w:t>
      </w:r>
    </w:p>
    <w:p w:rsidR="00191034" w:rsidRPr="00F41437" w:rsidRDefault="00D47648" w:rsidP="000D4F68">
      <w:pPr>
        <w:overflowPunct w:val="0"/>
        <w:spacing w:line="340" w:lineRule="exact"/>
        <w:textAlignment w:val="baseline"/>
        <w:rPr>
          <w:rFonts w:hAnsi="Times New Roman"/>
          <w:color w:val="000000"/>
          <w:szCs w:val="21"/>
        </w:rPr>
      </w:pPr>
      <w:r w:rsidRPr="00F41437">
        <w:rPr>
          <w:rFonts w:ascii="ＭＳ 明朝" w:hAnsi="ＭＳ 明朝" w:hint="eastAsia"/>
          <w:color w:val="000000"/>
          <w:sz w:val="18"/>
          <w:szCs w:val="18"/>
        </w:rPr>
        <w:lastRenderedPageBreak/>
        <w:t>※  申立ての趣旨は，当てはまる番号を○で囲んでください。　□の部分は，該当するものにチェックしてください。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0"/>
      </w:tblGrid>
      <w:tr w:rsidR="00191034" w:rsidRPr="00F41437" w:rsidTr="00547F63">
        <w:trPr>
          <w:trHeight w:val="480"/>
        </w:trPr>
        <w:tc>
          <w:tcPr>
            <w:tcW w:w="9030" w:type="dxa"/>
            <w:tcBorders>
              <w:top w:val="single" w:sz="18" w:space="0" w:color="auto"/>
              <w:left w:val="single" w:sz="18" w:space="0" w:color="000000"/>
              <w:bottom w:val="single" w:sz="18" w:space="0" w:color="auto"/>
              <w:right w:val="single" w:sz="18" w:space="0" w:color="000000"/>
            </w:tcBorders>
          </w:tcPr>
          <w:p w:rsidR="00191034" w:rsidRPr="00F41437" w:rsidRDefault="00191034" w:rsidP="0069640B">
            <w:pPr>
              <w:suppressAutoHyphens/>
              <w:kinsoku w:val="0"/>
              <w:overflowPunct w:val="0"/>
              <w:adjustRightInd w:val="0"/>
              <w:jc w:val="center"/>
              <w:textAlignment w:val="baseline"/>
              <w:rPr>
                <w:rFonts w:hAnsi="ＭＳ 明朝" w:cs="ＭＳ 明朝"/>
                <w:b/>
                <w:color w:val="000000"/>
                <w:spacing w:val="26"/>
                <w:sz w:val="24"/>
                <w:szCs w:val="24"/>
              </w:rPr>
            </w:pPr>
            <w:r w:rsidRPr="00646672">
              <w:rPr>
                <w:rFonts w:hAnsi="ＭＳ 明朝" w:cs="ＭＳ 明朝" w:hint="eastAsia"/>
                <w:b/>
                <w:color w:val="000000"/>
                <w:spacing w:val="120"/>
                <w:kern w:val="0"/>
                <w:sz w:val="24"/>
                <w:szCs w:val="24"/>
                <w:fitText w:val="5280" w:id="-103104256"/>
              </w:rPr>
              <w:t>申　立　て</w:t>
            </w:r>
            <w:r w:rsidR="00330C7A" w:rsidRPr="00646672">
              <w:rPr>
                <w:rFonts w:hAnsi="ＭＳ 明朝" w:cs="ＭＳ 明朝" w:hint="eastAsia"/>
                <w:b/>
                <w:color w:val="000000"/>
                <w:spacing w:val="120"/>
                <w:kern w:val="0"/>
                <w:sz w:val="24"/>
                <w:szCs w:val="24"/>
                <w:fitText w:val="5280" w:id="-103104256"/>
              </w:rPr>
              <w:t xml:space="preserve">　</w:t>
            </w:r>
            <w:r w:rsidRPr="00646672">
              <w:rPr>
                <w:rFonts w:hAnsi="ＭＳ 明朝" w:cs="ＭＳ 明朝" w:hint="eastAsia"/>
                <w:b/>
                <w:color w:val="000000"/>
                <w:spacing w:val="120"/>
                <w:kern w:val="0"/>
                <w:sz w:val="24"/>
                <w:szCs w:val="24"/>
                <w:fitText w:val="5280" w:id="-103104256"/>
              </w:rPr>
              <w:t xml:space="preserve">の　趣　</w:t>
            </w:r>
            <w:r w:rsidRPr="00646672">
              <w:rPr>
                <w:rFonts w:hAnsi="ＭＳ 明朝" w:cs="ＭＳ 明朝" w:hint="eastAsia"/>
                <w:b/>
                <w:color w:val="000000"/>
                <w:spacing w:val="37"/>
                <w:kern w:val="0"/>
                <w:sz w:val="24"/>
                <w:szCs w:val="24"/>
                <w:fitText w:val="5280" w:id="-103104256"/>
              </w:rPr>
              <w:t>旨</w:t>
            </w:r>
          </w:p>
        </w:tc>
      </w:tr>
      <w:tr w:rsidR="000D4F68" w:rsidRPr="00F41437" w:rsidTr="00547F63">
        <w:trPr>
          <w:trHeight w:val="1774"/>
        </w:trPr>
        <w:tc>
          <w:tcPr>
            <w:tcW w:w="9030" w:type="dxa"/>
            <w:tcBorders>
              <w:top w:val="single" w:sz="18" w:space="0" w:color="auto"/>
              <w:left w:val="single" w:sz="18" w:space="0" w:color="auto"/>
              <w:bottom w:val="single" w:sz="18" w:space="0" w:color="auto"/>
              <w:right w:val="single" w:sz="18" w:space="0" w:color="000000"/>
            </w:tcBorders>
          </w:tcPr>
          <w:p w:rsidR="008D5C9E" w:rsidRPr="00F41437" w:rsidRDefault="005E3EEF" w:rsidP="00550FEE">
            <w:pPr>
              <w:suppressAutoHyphens/>
              <w:kinsoku w:val="0"/>
              <w:overflowPunct w:val="0"/>
              <w:adjustRightInd w:val="0"/>
              <w:spacing w:line="200" w:lineRule="atLeast"/>
              <w:jc w:val="left"/>
              <w:textAlignment w:val="baseline"/>
              <w:rPr>
                <w:rFonts w:hAnsi="ＭＳ 明朝" w:cs="ＭＳ 明朝"/>
                <w:color w:val="000000"/>
                <w:sz w:val="24"/>
                <w:szCs w:val="24"/>
              </w:rPr>
            </w:pPr>
            <w:r w:rsidRPr="00F41437">
              <w:rPr>
                <w:rFonts w:hAnsi="ＭＳ 明朝" w:cs="ＭＳ 明朝" w:hint="eastAsia"/>
                <w:color w:val="000000"/>
                <w:sz w:val="24"/>
                <w:szCs w:val="24"/>
              </w:rPr>
              <w:t xml:space="preserve">（　</w:t>
            </w:r>
            <w:r w:rsidR="00550FEE" w:rsidRPr="00F41437">
              <w:rPr>
                <w:rFonts w:hAnsi="ＭＳ 明朝" w:cs="ＭＳ 明朝" w:hint="eastAsia"/>
                <w:color w:val="000000"/>
                <w:sz w:val="24"/>
                <w:szCs w:val="24"/>
              </w:rPr>
              <w:t>□</w:t>
            </w:r>
            <w:r w:rsidR="008F6277" w:rsidRPr="00F41437">
              <w:rPr>
                <w:rFonts w:ascii="ＭＳ 明朝" w:hAnsi="ＭＳ 明朝" w:hint="eastAsia"/>
                <w:color w:val="000000"/>
                <w:spacing w:val="-12"/>
                <w:sz w:val="24"/>
                <w:szCs w:val="24"/>
              </w:rPr>
              <w:t>相手方</w:t>
            </w:r>
            <w:r w:rsidRPr="00F41437">
              <w:rPr>
                <w:rFonts w:ascii="ＭＳ 明朝" w:hAnsi="ＭＳ 明朝" w:hint="eastAsia"/>
                <w:color w:val="000000"/>
                <w:spacing w:val="-12"/>
                <w:sz w:val="24"/>
                <w:szCs w:val="24"/>
              </w:rPr>
              <w:t xml:space="preserve">　／　</w:t>
            </w:r>
            <w:r w:rsidR="00550FEE" w:rsidRPr="00F41437">
              <w:rPr>
                <w:rFonts w:ascii="ＭＳ 明朝" w:hAnsi="ＭＳ 明朝" w:hint="eastAsia"/>
                <w:color w:val="000000"/>
                <w:spacing w:val="-12"/>
                <w:sz w:val="24"/>
                <w:szCs w:val="24"/>
              </w:rPr>
              <w:t>□申立人</w:t>
            </w:r>
            <w:r w:rsidRPr="00F41437">
              <w:rPr>
                <w:rFonts w:ascii="ＭＳ 明朝" w:hAnsi="ＭＳ 明朝" w:hint="eastAsia"/>
                <w:color w:val="000000"/>
                <w:spacing w:val="-12"/>
                <w:sz w:val="24"/>
                <w:szCs w:val="24"/>
              </w:rPr>
              <w:t xml:space="preserve">　）</w:t>
            </w:r>
            <w:r w:rsidR="008F6277" w:rsidRPr="00F41437">
              <w:rPr>
                <w:rFonts w:ascii="ＭＳ 明朝" w:hAnsi="ＭＳ 明朝" w:hint="eastAsia"/>
                <w:color w:val="000000"/>
                <w:spacing w:val="-12"/>
                <w:sz w:val="24"/>
                <w:szCs w:val="24"/>
              </w:rPr>
              <w:t>は，</w:t>
            </w:r>
            <w:r w:rsidRPr="00F41437">
              <w:rPr>
                <w:rFonts w:ascii="ＭＳ 明朝" w:hAnsi="ＭＳ 明朝" w:hint="eastAsia"/>
                <w:color w:val="000000"/>
                <w:spacing w:val="-12"/>
                <w:sz w:val="24"/>
                <w:szCs w:val="24"/>
              </w:rPr>
              <w:t xml:space="preserve">（　</w:t>
            </w:r>
            <w:r w:rsidR="00550FEE" w:rsidRPr="00F41437">
              <w:rPr>
                <w:rFonts w:ascii="ＭＳ 明朝" w:hAnsi="ＭＳ 明朝" w:hint="eastAsia"/>
                <w:color w:val="000000"/>
                <w:spacing w:val="-12"/>
                <w:sz w:val="24"/>
                <w:szCs w:val="24"/>
              </w:rPr>
              <w:t>□</w:t>
            </w:r>
            <w:r w:rsidR="008F6277" w:rsidRPr="00F41437">
              <w:rPr>
                <w:rFonts w:ascii="ＭＳ 明朝" w:hAnsi="ＭＳ 明朝" w:hint="eastAsia"/>
                <w:color w:val="000000"/>
                <w:spacing w:val="-12"/>
                <w:sz w:val="24"/>
                <w:szCs w:val="24"/>
              </w:rPr>
              <w:t>申立人</w:t>
            </w:r>
            <w:r w:rsidR="00550FEE" w:rsidRPr="00F41437">
              <w:rPr>
                <w:rFonts w:ascii="ＭＳ 明朝" w:hAnsi="ＭＳ 明朝" w:hint="eastAsia"/>
                <w:color w:val="000000"/>
                <w:spacing w:val="-12"/>
                <w:sz w:val="24"/>
                <w:szCs w:val="24"/>
              </w:rPr>
              <w:t xml:space="preserve">　／　□相手方</w:t>
            </w:r>
            <w:r w:rsidRPr="00F41437">
              <w:rPr>
                <w:rFonts w:ascii="ＭＳ 明朝" w:hAnsi="ＭＳ 明朝" w:hint="eastAsia"/>
                <w:color w:val="000000"/>
                <w:spacing w:val="-12"/>
                <w:sz w:val="24"/>
                <w:szCs w:val="24"/>
              </w:rPr>
              <w:t xml:space="preserve">　）</w:t>
            </w:r>
            <w:r w:rsidR="008F6277" w:rsidRPr="00F41437">
              <w:rPr>
                <w:rFonts w:ascii="ＭＳ 明朝" w:hAnsi="ＭＳ 明朝" w:hint="eastAsia"/>
                <w:color w:val="000000"/>
                <w:spacing w:val="-12"/>
                <w:sz w:val="24"/>
                <w:szCs w:val="24"/>
              </w:rPr>
              <w:t>に対し，</w:t>
            </w:r>
            <w:r w:rsidR="001738FC">
              <w:rPr>
                <w:rFonts w:ascii="ＭＳ 明朝" w:hAnsi="ＭＳ 明朝" w:hint="eastAsia"/>
                <w:color w:val="000000"/>
                <w:spacing w:val="-12"/>
                <w:sz w:val="24"/>
                <w:szCs w:val="24"/>
              </w:rPr>
              <w:t>子</w:t>
            </w:r>
            <w:r w:rsidR="008F6277" w:rsidRPr="00F41437">
              <w:rPr>
                <w:rFonts w:ascii="ＭＳ 明朝" w:hAnsi="ＭＳ 明朝" w:hint="eastAsia"/>
                <w:color w:val="000000"/>
                <w:spacing w:val="-12"/>
                <w:sz w:val="24"/>
                <w:szCs w:val="24"/>
              </w:rPr>
              <w:t>の</w:t>
            </w:r>
            <w:r w:rsidR="008F6277" w:rsidRPr="00F41437">
              <w:rPr>
                <w:rFonts w:hAnsi="ＭＳ 明朝" w:cs="ＭＳ 明朝" w:hint="eastAsia"/>
                <w:color w:val="000000"/>
                <w:sz w:val="24"/>
                <w:szCs w:val="24"/>
              </w:rPr>
              <w:t>養育費</w:t>
            </w:r>
            <w:r w:rsidR="008D5C9E" w:rsidRPr="00F41437">
              <w:rPr>
                <w:rFonts w:hAnsi="ＭＳ 明朝" w:cs="ＭＳ 明朝" w:hint="eastAsia"/>
                <w:color w:val="000000"/>
                <w:sz w:val="24"/>
                <w:szCs w:val="24"/>
              </w:rPr>
              <w:t>として，次のとおり支払う</w:t>
            </w:r>
            <w:r w:rsidR="000F3688" w:rsidRPr="00F41437">
              <w:rPr>
                <w:rFonts w:hAnsi="ＭＳ 明朝" w:cs="ＭＳ 明朝" w:hint="eastAsia"/>
                <w:color w:val="000000"/>
                <w:sz w:val="24"/>
                <w:szCs w:val="24"/>
              </w:rPr>
              <w:t>と</w:t>
            </w:r>
            <w:r w:rsidR="00EA0D0B" w:rsidRPr="00F41437">
              <w:rPr>
                <w:rFonts w:hAnsi="ＭＳ 明朝" w:cs="ＭＳ 明朝" w:hint="eastAsia"/>
                <w:color w:val="000000"/>
                <w:sz w:val="24"/>
                <w:szCs w:val="24"/>
              </w:rPr>
              <w:t>の</w:t>
            </w:r>
            <w:r w:rsidR="00935D5D" w:rsidRPr="00F41437">
              <w:rPr>
                <w:rFonts w:hAnsi="ＭＳ 明朝" w:cs="ＭＳ 明朝" w:hint="eastAsia"/>
                <w:color w:val="000000"/>
                <w:sz w:val="24"/>
                <w:szCs w:val="24"/>
              </w:rPr>
              <w:t>（</w:t>
            </w:r>
            <w:r w:rsidR="00F93F5D" w:rsidRPr="00F41437">
              <w:rPr>
                <w:rFonts w:hAnsi="ＭＳ 明朝" w:cs="ＭＳ 明朝" w:hint="eastAsia"/>
                <w:color w:val="000000"/>
                <w:sz w:val="24"/>
                <w:szCs w:val="24"/>
              </w:rPr>
              <w:t xml:space="preserve">　□調停</w:t>
            </w:r>
            <w:r w:rsidR="0058575C" w:rsidRPr="00F41437">
              <w:rPr>
                <w:rFonts w:hAnsi="ＭＳ 明朝" w:cs="ＭＳ 明朝" w:hint="eastAsia"/>
                <w:color w:val="000000"/>
                <w:sz w:val="24"/>
                <w:szCs w:val="24"/>
              </w:rPr>
              <w:t xml:space="preserve">　／　</w:t>
            </w:r>
            <w:r w:rsidR="00F93F5D" w:rsidRPr="00F41437">
              <w:rPr>
                <w:rFonts w:hAnsi="ＭＳ 明朝" w:cs="ＭＳ 明朝" w:hint="eastAsia"/>
                <w:color w:val="000000"/>
                <w:sz w:val="24"/>
                <w:szCs w:val="24"/>
              </w:rPr>
              <w:t>□審判</w:t>
            </w:r>
            <w:r w:rsidR="0058575C" w:rsidRPr="00F41437">
              <w:rPr>
                <w:rFonts w:hAnsi="ＭＳ 明朝" w:cs="ＭＳ 明朝" w:hint="eastAsia"/>
                <w:color w:val="000000"/>
                <w:sz w:val="24"/>
                <w:szCs w:val="24"/>
              </w:rPr>
              <w:t xml:space="preserve">　</w:t>
            </w:r>
            <w:r w:rsidR="00935D5D" w:rsidRPr="00F41437">
              <w:rPr>
                <w:rFonts w:hAnsi="ＭＳ 明朝" w:cs="ＭＳ 明朝" w:hint="eastAsia"/>
                <w:color w:val="000000"/>
                <w:sz w:val="24"/>
                <w:szCs w:val="24"/>
              </w:rPr>
              <w:t>）</w:t>
            </w:r>
            <w:r w:rsidR="008F6277" w:rsidRPr="00F41437">
              <w:rPr>
                <w:rFonts w:hAnsi="ＭＳ 明朝" w:cs="ＭＳ 明朝" w:hint="eastAsia"/>
                <w:color w:val="000000"/>
                <w:sz w:val="24"/>
                <w:szCs w:val="24"/>
              </w:rPr>
              <w:t xml:space="preserve">を求めます。　　</w:t>
            </w:r>
            <w:r w:rsidR="008F6277" w:rsidRPr="00F41437">
              <w:rPr>
                <w:rFonts w:hAnsi="ＭＳ 明朝" w:cs="ＭＳ 明朝" w:hint="eastAsia"/>
                <w:color w:val="000000"/>
                <w:sz w:val="24"/>
                <w:szCs w:val="24"/>
              </w:rPr>
              <w:t xml:space="preserve">  </w:t>
            </w:r>
          </w:p>
          <w:p w:rsidR="008F6277" w:rsidRPr="00F41437" w:rsidRDefault="009B1D07" w:rsidP="009B1D07">
            <w:pPr>
              <w:suppressAutoHyphens/>
              <w:kinsoku w:val="0"/>
              <w:overflowPunct w:val="0"/>
              <w:adjustRightInd w:val="0"/>
              <w:spacing w:line="40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w:t>
            </w:r>
            <w:r w:rsidR="008F6277" w:rsidRPr="00F41437">
              <w:rPr>
                <w:rFonts w:hAnsi="ＭＳ 明朝" w:cs="ＭＳ 明朝" w:hint="eastAsia"/>
                <w:color w:val="000000"/>
                <w:szCs w:val="21"/>
              </w:rPr>
              <w:t xml:space="preserve">１　１人当たり毎月　</w:t>
            </w:r>
            <w:r w:rsidR="00935D5D" w:rsidRPr="00F41437">
              <w:rPr>
                <w:rFonts w:hAnsi="ＭＳ 明朝" w:cs="ＭＳ 明朝" w:hint="eastAsia"/>
                <w:color w:val="000000"/>
                <w:szCs w:val="21"/>
              </w:rPr>
              <w:t>（</w:t>
            </w:r>
            <w:r w:rsidR="008F6277" w:rsidRPr="00F41437">
              <w:rPr>
                <w:rFonts w:hAnsi="ＭＳ 明朝" w:cs="ＭＳ 明朝" w:hint="eastAsia"/>
                <w:color w:val="000000"/>
                <w:szCs w:val="21"/>
              </w:rPr>
              <w:t>□　金</w:t>
            </w:r>
            <w:r w:rsidR="008F6277" w:rsidRPr="00F41437">
              <w:rPr>
                <w:rFonts w:hAnsi="ＭＳ 明朝" w:cs="ＭＳ 明朝" w:hint="eastAsia"/>
                <w:color w:val="000000"/>
                <w:szCs w:val="21"/>
                <w:u w:val="dotted"/>
              </w:rPr>
              <w:t xml:space="preserve">　　　　</w:t>
            </w:r>
            <w:r w:rsidR="000E697A" w:rsidRPr="00F41437">
              <w:rPr>
                <w:rFonts w:hAnsi="ＭＳ 明朝" w:cs="ＭＳ 明朝" w:hint="eastAsia"/>
                <w:color w:val="000000"/>
                <w:szCs w:val="21"/>
                <w:u w:val="dotted"/>
              </w:rPr>
              <w:t xml:space="preserve">　　</w:t>
            </w:r>
            <w:r w:rsidR="00F93F5D" w:rsidRPr="00F41437">
              <w:rPr>
                <w:rFonts w:hAnsi="ＭＳ 明朝" w:cs="ＭＳ 明朝" w:hint="eastAsia"/>
                <w:color w:val="000000"/>
                <w:szCs w:val="21"/>
                <w:u w:val="dotted"/>
              </w:rPr>
              <w:t xml:space="preserve">　</w:t>
            </w:r>
            <w:r w:rsidR="008F6277" w:rsidRPr="00F41437">
              <w:rPr>
                <w:rFonts w:hAnsi="ＭＳ 明朝" w:cs="ＭＳ 明朝" w:hint="eastAsia"/>
                <w:color w:val="000000"/>
                <w:szCs w:val="21"/>
              </w:rPr>
              <w:t xml:space="preserve">円　／　□　　相当額　</w:t>
            </w:r>
            <w:r w:rsidR="00935D5D" w:rsidRPr="00F41437">
              <w:rPr>
                <w:rFonts w:hAnsi="ＭＳ 明朝" w:cs="ＭＳ 明朝" w:hint="eastAsia"/>
                <w:color w:val="000000"/>
                <w:szCs w:val="21"/>
              </w:rPr>
              <w:t>）</w:t>
            </w:r>
            <w:r w:rsidR="008F6277" w:rsidRPr="00F41437">
              <w:rPr>
                <w:rFonts w:hAnsi="ＭＳ 明朝" w:cs="ＭＳ 明朝" w:hint="eastAsia"/>
                <w:color w:val="000000"/>
                <w:szCs w:val="21"/>
              </w:rPr>
              <w:t xml:space="preserve">　を支払う。</w:t>
            </w:r>
          </w:p>
          <w:p w:rsidR="008F6277" w:rsidRPr="00F41437" w:rsidRDefault="005E3EEF" w:rsidP="00961484">
            <w:pPr>
              <w:suppressAutoHyphens/>
              <w:kinsoku w:val="0"/>
              <w:overflowPunct w:val="0"/>
              <w:adjustRightInd w:val="0"/>
              <w:spacing w:line="40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w:t>
            </w:r>
            <w:r w:rsidR="008F6277" w:rsidRPr="00F41437">
              <w:rPr>
                <w:rFonts w:hAnsi="ＭＳ 明朝" w:cs="ＭＳ 明朝" w:hint="eastAsia"/>
                <w:color w:val="000000"/>
                <w:szCs w:val="21"/>
              </w:rPr>
              <w:t>２　１人当たり毎月金</w:t>
            </w:r>
            <w:r w:rsidR="008F6277"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00F93F5D" w:rsidRPr="00F41437">
              <w:rPr>
                <w:rFonts w:hAnsi="ＭＳ 明朝" w:cs="ＭＳ 明朝" w:hint="eastAsia"/>
                <w:color w:val="000000"/>
                <w:szCs w:val="21"/>
                <w:u w:val="dotted"/>
              </w:rPr>
              <w:t xml:space="preserve">　　</w:t>
            </w:r>
            <w:r w:rsidR="008F6277" w:rsidRPr="00F41437">
              <w:rPr>
                <w:rFonts w:hAnsi="ＭＳ 明朝" w:cs="ＭＳ 明朝" w:hint="eastAsia"/>
                <w:color w:val="000000"/>
                <w:szCs w:val="21"/>
              </w:rPr>
              <w:t xml:space="preserve">円に増額して支払う。　</w:t>
            </w:r>
          </w:p>
          <w:p w:rsidR="000D4F68" w:rsidRPr="00F41437" w:rsidRDefault="005E3EEF" w:rsidP="00961484">
            <w:pPr>
              <w:suppressAutoHyphens/>
              <w:kinsoku w:val="0"/>
              <w:overflowPunct w:val="0"/>
              <w:adjustRightInd w:val="0"/>
              <w:spacing w:line="400" w:lineRule="exact"/>
              <w:jc w:val="left"/>
              <w:textAlignment w:val="baseline"/>
              <w:rPr>
                <w:rFonts w:hAnsi="Times New Roman"/>
                <w:color w:val="000000"/>
                <w:sz w:val="24"/>
                <w:szCs w:val="24"/>
              </w:rPr>
            </w:pPr>
            <w:r w:rsidRPr="00F41437">
              <w:rPr>
                <w:rFonts w:hAnsi="ＭＳ 明朝" w:hint="eastAsia"/>
                <w:color w:val="000000"/>
                <w:szCs w:val="21"/>
              </w:rPr>
              <w:t xml:space="preserve">　　　</w:t>
            </w:r>
            <w:r w:rsidR="008F6277" w:rsidRPr="00F41437">
              <w:rPr>
                <w:rFonts w:hAnsi="ＭＳ 明朝" w:hint="eastAsia"/>
                <w:color w:val="000000"/>
                <w:szCs w:val="21"/>
              </w:rPr>
              <w:t>３　１人当たり毎月金</w:t>
            </w:r>
            <w:r w:rsidR="008F6277" w:rsidRPr="00F41437">
              <w:rPr>
                <w:rFonts w:hAnsi="ＭＳ 明朝" w:hint="eastAsia"/>
                <w:color w:val="000000"/>
                <w:szCs w:val="21"/>
                <w:u w:val="dotted"/>
              </w:rPr>
              <w:t xml:space="preserve">　　　</w:t>
            </w:r>
            <w:r w:rsidR="004506C1" w:rsidRPr="00F41437">
              <w:rPr>
                <w:rFonts w:hAnsi="ＭＳ 明朝" w:hint="eastAsia"/>
                <w:color w:val="000000"/>
                <w:szCs w:val="21"/>
                <w:u w:val="dotted"/>
              </w:rPr>
              <w:t xml:space="preserve">　　</w:t>
            </w:r>
            <w:r w:rsidR="00F93F5D" w:rsidRPr="00F41437">
              <w:rPr>
                <w:rFonts w:hAnsi="ＭＳ 明朝" w:hint="eastAsia"/>
                <w:color w:val="000000"/>
                <w:szCs w:val="21"/>
                <w:u w:val="dotted"/>
              </w:rPr>
              <w:t xml:space="preserve">　　</w:t>
            </w:r>
            <w:r w:rsidR="00961484" w:rsidRPr="00F41437">
              <w:rPr>
                <w:rFonts w:hAnsi="ＭＳ 明朝" w:hint="eastAsia"/>
                <w:color w:val="000000"/>
                <w:szCs w:val="21"/>
                <w:u w:val="dotted"/>
              </w:rPr>
              <w:t xml:space="preserve"> </w:t>
            </w:r>
            <w:r w:rsidR="008F6277" w:rsidRPr="00F41437">
              <w:rPr>
                <w:rFonts w:hAnsi="ＭＳ 明朝" w:hint="eastAsia"/>
                <w:color w:val="000000"/>
                <w:szCs w:val="21"/>
              </w:rPr>
              <w:t>円に減額して支払う。</w:t>
            </w:r>
          </w:p>
        </w:tc>
      </w:tr>
      <w:tr w:rsidR="000D4F68" w:rsidRPr="00F41437" w:rsidTr="00547F63">
        <w:trPr>
          <w:trHeight w:val="381"/>
        </w:trPr>
        <w:tc>
          <w:tcPr>
            <w:tcW w:w="9030" w:type="dxa"/>
            <w:tcBorders>
              <w:top w:val="single" w:sz="18" w:space="0" w:color="auto"/>
              <w:left w:val="nil"/>
              <w:bottom w:val="single" w:sz="18" w:space="0" w:color="auto"/>
              <w:right w:val="nil"/>
            </w:tcBorders>
          </w:tcPr>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rPr>
            </w:pPr>
          </w:p>
        </w:tc>
      </w:tr>
      <w:tr w:rsidR="000D4F68" w:rsidRPr="00F41437" w:rsidTr="00547F63">
        <w:trPr>
          <w:trHeight w:val="420"/>
        </w:trPr>
        <w:tc>
          <w:tcPr>
            <w:tcW w:w="9030" w:type="dxa"/>
            <w:tcBorders>
              <w:top w:val="single" w:sz="18" w:space="0" w:color="auto"/>
              <w:left w:val="single" w:sz="18" w:space="0" w:color="000000"/>
              <w:bottom w:val="single" w:sz="18" w:space="0" w:color="auto"/>
              <w:right w:val="single" w:sz="18" w:space="0" w:color="000000"/>
            </w:tcBorders>
          </w:tcPr>
          <w:p w:rsidR="000D4F68" w:rsidRPr="00F41437" w:rsidRDefault="000D4F68" w:rsidP="009A5C80">
            <w:pPr>
              <w:suppressAutoHyphens/>
              <w:kinsoku w:val="0"/>
              <w:overflowPunct w:val="0"/>
              <w:adjustRightInd w:val="0"/>
              <w:spacing w:line="340" w:lineRule="exact"/>
              <w:jc w:val="center"/>
              <w:textAlignment w:val="baseline"/>
              <w:rPr>
                <w:rFonts w:hAnsi="Times New Roman"/>
                <w:b/>
                <w:color w:val="000000"/>
                <w:sz w:val="24"/>
                <w:szCs w:val="24"/>
              </w:rPr>
            </w:pPr>
            <w:r w:rsidRPr="00646672">
              <w:rPr>
                <w:rFonts w:hAnsi="ＭＳ 明朝" w:cs="ＭＳ 明朝" w:hint="eastAsia"/>
                <w:b/>
                <w:color w:val="000000"/>
                <w:spacing w:val="30"/>
                <w:kern w:val="0"/>
                <w:sz w:val="24"/>
                <w:szCs w:val="24"/>
                <w:fitText w:val="5280" w:id="-103104000"/>
              </w:rPr>
              <w:t>申</w:t>
            </w:r>
            <w:r w:rsidR="009A5C80" w:rsidRPr="00646672">
              <w:rPr>
                <w:rFonts w:hAnsi="ＭＳ 明朝" w:cs="ＭＳ 明朝" w:hint="eastAsia"/>
                <w:b/>
                <w:color w:val="000000"/>
                <w:spacing w:val="30"/>
                <w:kern w:val="0"/>
                <w:sz w:val="24"/>
                <w:szCs w:val="24"/>
                <w:fitText w:val="5280" w:id="-103104000"/>
              </w:rPr>
              <w:t xml:space="preserve">　</w:t>
            </w:r>
            <w:r w:rsidR="00330C7A" w:rsidRPr="00646672">
              <w:rPr>
                <w:rFonts w:hAnsi="ＭＳ 明朝" w:cs="ＭＳ 明朝" w:hint="eastAsia"/>
                <w:b/>
                <w:color w:val="000000"/>
                <w:spacing w:val="30"/>
                <w:kern w:val="0"/>
                <w:sz w:val="24"/>
                <w:szCs w:val="24"/>
                <w:fitText w:val="5280" w:id="-103104000"/>
              </w:rPr>
              <w:t xml:space="preserve">　</w:t>
            </w:r>
            <w:r w:rsidRPr="00646672">
              <w:rPr>
                <w:rFonts w:hAnsi="ＭＳ 明朝" w:cs="ＭＳ 明朝" w:hint="eastAsia"/>
                <w:b/>
                <w:color w:val="000000"/>
                <w:spacing w:val="30"/>
                <w:kern w:val="0"/>
                <w:sz w:val="24"/>
                <w:szCs w:val="24"/>
                <w:fitText w:val="5280" w:id="-103104000"/>
              </w:rPr>
              <w:t>立</w:t>
            </w:r>
            <w:r w:rsidR="00330C7A" w:rsidRPr="00646672">
              <w:rPr>
                <w:rFonts w:hAnsi="ＭＳ 明朝" w:cs="ＭＳ 明朝" w:hint="eastAsia"/>
                <w:b/>
                <w:color w:val="000000"/>
                <w:spacing w:val="30"/>
                <w:kern w:val="0"/>
                <w:sz w:val="24"/>
                <w:szCs w:val="24"/>
                <w:fitText w:val="5280" w:id="-103104000"/>
              </w:rPr>
              <w:t xml:space="preserve">　</w:t>
            </w:r>
            <w:r w:rsidR="009A5C80" w:rsidRPr="00646672">
              <w:rPr>
                <w:rFonts w:hAnsi="ＭＳ 明朝" w:cs="ＭＳ 明朝" w:hint="eastAsia"/>
                <w:b/>
                <w:color w:val="000000"/>
                <w:spacing w:val="30"/>
                <w:kern w:val="0"/>
                <w:sz w:val="24"/>
                <w:szCs w:val="24"/>
                <w:fitText w:val="5280" w:id="-103104000"/>
              </w:rPr>
              <w:t xml:space="preserve">　</w:t>
            </w:r>
            <w:r w:rsidRPr="00646672">
              <w:rPr>
                <w:rFonts w:hAnsi="ＭＳ 明朝" w:cs="ＭＳ 明朝" w:hint="eastAsia"/>
                <w:b/>
                <w:color w:val="000000"/>
                <w:spacing w:val="30"/>
                <w:kern w:val="0"/>
                <w:sz w:val="24"/>
                <w:szCs w:val="24"/>
                <w:fitText w:val="5280" w:id="-103104000"/>
              </w:rPr>
              <w:t>て</w:t>
            </w:r>
            <w:r w:rsidR="00330C7A" w:rsidRPr="00646672">
              <w:rPr>
                <w:rFonts w:hAnsi="ＭＳ 明朝" w:cs="ＭＳ 明朝" w:hint="eastAsia"/>
                <w:b/>
                <w:color w:val="000000"/>
                <w:spacing w:val="30"/>
                <w:kern w:val="0"/>
                <w:sz w:val="24"/>
                <w:szCs w:val="24"/>
                <w:fitText w:val="5280" w:id="-103104000"/>
              </w:rPr>
              <w:t xml:space="preserve">　</w:t>
            </w:r>
            <w:r w:rsidR="009A5C80" w:rsidRPr="00646672">
              <w:rPr>
                <w:rFonts w:hAnsi="ＭＳ 明朝" w:cs="ＭＳ 明朝" w:hint="eastAsia"/>
                <w:b/>
                <w:color w:val="000000"/>
                <w:spacing w:val="30"/>
                <w:kern w:val="0"/>
                <w:sz w:val="24"/>
                <w:szCs w:val="24"/>
                <w:fitText w:val="5280" w:id="-103104000"/>
              </w:rPr>
              <w:t xml:space="preserve">　</w:t>
            </w:r>
            <w:r w:rsidRPr="00646672">
              <w:rPr>
                <w:rFonts w:hAnsi="ＭＳ 明朝" w:cs="ＭＳ 明朝" w:hint="eastAsia"/>
                <w:b/>
                <w:color w:val="000000"/>
                <w:spacing w:val="30"/>
                <w:kern w:val="0"/>
                <w:sz w:val="24"/>
                <w:szCs w:val="24"/>
                <w:fitText w:val="5280" w:id="-103104000"/>
              </w:rPr>
              <w:t>の</w:t>
            </w:r>
            <w:r w:rsidR="00330C7A" w:rsidRPr="00646672">
              <w:rPr>
                <w:rFonts w:hAnsi="ＭＳ 明朝" w:cs="ＭＳ 明朝" w:hint="eastAsia"/>
                <w:b/>
                <w:color w:val="000000"/>
                <w:spacing w:val="30"/>
                <w:kern w:val="0"/>
                <w:sz w:val="24"/>
                <w:szCs w:val="24"/>
                <w:fitText w:val="5280" w:id="-103104000"/>
              </w:rPr>
              <w:t xml:space="preserve">　</w:t>
            </w:r>
            <w:r w:rsidR="009A5C80" w:rsidRPr="00646672">
              <w:rPr>
                <w:rFonts w:hAnsi="ＭＳ 明朝" w:cs="ＭＳ 明朝" w:hint="eastAsia"/>
                <w:b/>
                <w:color w:val="000000"/>
                <w:spacing w:val="30"/>
                <w:kern w:val="0"/>
                <w:sz w:val="24"/>
                <w:szCs w:val="24"/>
                <w:fitText w:val="5280" w:id="-103104000"/>
              </w:rPr>
              <w:t xml:space="preserve">　理</w:t>
            </w:r>
            <w:r w:rsidR="00330C7A" w:rsidRPr="00646672">
              <w:rPr>
                <w:rFonts w:hAnsi="ＭＳ 明朝" w:cs="ＭＳ 明朝" w:hint="eastAsia"/>
                <w:b/>
                <w:color w:val="000000"/>
                <w:spacing w:val="30"/>
                <w:kern w:val="0"/>
                <w:sz w:val="24"/>
                <w:szCs w:val="24"/>
                <w:fitText w:val="5280" w:id="-103104000"/>
              </w:rPr>
              <w:t xml:space="preserve">　</w:t>
            </w:r>
            <w:r w:rsidR="009A5C80" w:rsidRPr="00646672">
              <w:rPr>
                <w:rFonts w:hAnsi="ＭＳ 明朝" w:cs="ＭＳ 明朝" w:hint="eastAsia"/>
                <w:b/>
                <w:color w:val="000000"/>
                <w:spacing w:val="30"/>
                <w:kern w:val="0"/>
                <w:sz w:val="24"/>
                <w:szCs w:val="24"/>
                <w:fitText w:val="5280" w:id="-103104000"/>
              </w:rPr>
              <w:t xml:space="preserve">　</w:t>
            </w:r>
            <w:r w:rsidRPr="00646672">
              <w:rPr>
                <w:rFonts w:hAnsi="ＭＳ 明朝" w:cs="ＭＳ 明朝" w:hint="eastAsia"/>
                <w:b/>
                <w:color w:val="000000"/>
                <w:spacing w:val="150"/>
                <w:kern w:val="0"/>
                <w:sz w:val="24"/>
                <w:szCs w:val="24"/>
                <w:fitText w:val="5280" w:id="-103104000"/>
              </w:rPr>
              <w:t>由</w:t>
            </w:r>
          </w:p>
        </w:tc>
      </w:tr>
      <w:tr w:rsidR="000D4F68" w:rsidRPr="00F41437" w:rsidTr="00547F63">
        <w:trPr>
          <w:trHeight w:val="356"/>
        </w:trPr>
        <w:tc>
          <w:tcPr>
            <w:tcW w:w="9030" w:type="dxa"/>
            <w:tcBorders>
              <w:top w:val="single" w:sz="18" w:space="0" w:color="auto"/>
              <w:left w:val="single" w:sz="18" w:space="0" w:color="000000"/>
              <w:bottom w:val="nil"/>
              <w:right w:val="single" w:sz="18" w:space="0" w:color="000000"/>
            </w:tcBorders>
          </w:tcPr>
          <w:p w:rsidR="000D4F68" w:rsidRPr="00F41437" w:rsidRDefault="00F93F5D" w:rsidP="0069640B">
            <w:pPr>
              <w:suppressAutoHyphens/>
              <w:kinsoku w:val="0"/>
              <w:overflowPunct w:val="0"/>
              <w:adjustRightInd w:val="0"/>
              <w:spacing w:line="340" w:lineRule="exact"/>
              <w:jc w:val="center"/>
              <w:textAlignment w:val="baseline"/>
              <w:rPr>
                <w:rFonts w:hAnsi="Times New Roman"/>
                <w:b/>
                <w:color w:val="000000"/>
                <w:szCs w:val="21"/>
              </w:rPr>
            </w:pPr>
            <w:r w:rsidRPr="00646672">
              <w:rPr>
                <w:rFonts w:hint="eastAsia"/>
                <w:b/>
                <w:color w:val="000000"/>
                <w:spacing w:val="135"/>
                <w:kern w:val="0"/>
                <w:szCs w:val="21"/>
                <w:fitText w:val="3780" w:id="-103104507"/>
              </w:rPr>
              <w:t>同居・別居の時</w:t>
            </w:r>
            <w:r w:rsidRPr="00646672">
              <w:rPr>
                <w:rFonts w:hint="eastAsia"/>
                <w:b/>
                <w:color w:val="000000"/>
                <w:spacing w:val="45"/>
                <w:kern w:val="0"/>
                <w:szCs w:val="21"/>
                <w:fitText w:val="3780" w:id="-103104507"/>
              </w:rPr>
              <w:t>期</w:t>
            </w:r>
          </w:p>
        </w:tc>
      </w:tr>
      <w:tr w:rsidR="000D4F68" w:rsidRPr="00F41437" w:rsidTr="0069640B">
        <w:trPr>
          <w:trHeight w:val="524"/>
        </w:trPr>
        <w:tc>
          <w:tcPr>
            <w:tcW w:w="9030" w:type="dxa"/>
            <w:tcBorders>
              <w:top w:val="single" w:sz="4" w:space="0" w:color="000000"/>
              <w:left w:val="single" w:sz="18" w:space="0" w:color="000000"/>
              <w:bottom w:val="nil"/>
              <w:right w:val="single" w:sz="18" w:space="0" w:color="000000"/>
            </w:tcBorders>
          </w:tcPr>
          <w:p w:rsidR="00F93F5D" w:rsidRPr="00F41437" w:rsidRDefault="00F93F5D" w:rsidP="004F3759">
            <w:pPr>
              <w:pStyle w:val="a3"/>
              <w:wordWrap/>
              <w:spacing w:before="80" w:line="240" w:lineRule="exact"/>
              <w:ind w:firstLineChars="800" w:firstLine="1664"/>
              <w:rPr>
                <w:color w:val="000000"/>
                <w:spacing w:val="0"/>
                <w:sz w:val="21"/>
                <w:szCs w:val="21"/>
              </w:rPr>
            </w:pPr>
            <w:r w:rsidRPr="00F41437">
              <w:rPr>
                <w:rFonts w:ascii="ＭＳ 明朝" w:hAnsi="ＭＳ 明朝" w:hint="eastAsia"/>
                <w:color w:val="000000"/>
                <w:sz w:val="21"/>
                <w:szCs w:val="21"/>
              </w:rPr>
              <w:t xml:space="preserve">昭和　　　　　　　　　　　　　　　　</w:t>
            </w:r>
            <w:r w:rsidR="00B71A88">
              <w:rPr>
                <w:rFonts w:ascii="ＭＳ 明朝" w:hAnsi="ＭＳ 明朝" w:hint="eastAsia"/>
                <w:color w:val="000000"/>
                <w:sz w:val="21"/>
                <w:szCs w:val="21"/>
              </w:rPr>
              <w:t xml:space="preserve">　</w:t>
            </w:r>
            <w:r w:rsidRPr="00F41437">
              <w:rPr>
                <w:rFonts w:ascii="ＭＳ 明朝" w:hAnsi="ＭＳ 明朝" w:hint="eastAsia"/>
                <w:color w:val="000000"/>
                <w:sz w:val="21"/>
                <w:szCs w:val="21"/>
              </w:rPr>
              <w:t xml:space="preserve">　 昭和</w:t>
            </w:r>
          </w:p>
          <w:p w:rsidR="00F93F5D" w:rsidRDefault="00F93F5D" w:rsidP="00B71A88">
            <w:pPr>
              <w:pStyle w:val="a3"/>
              <w:wordWrap/>
              <w:spacing w:line="240" w:lineRule="auto"/>
              <w:rPr>
                <w:rFonts w:ascii="ＭＳ 明朝" w:hAnsi="ＭＳ 明朝"/>
                <w:color w:val="000000"/>
                <w:sz w:val="21"/>
                <w:szCs w:val="21"/>
              </w:rPr>
            </w:pPr>
            <w:r w:rsidRPr="00F41437">
              <w:rPr>
                <w:rFonts w:ascii="ＭＳ 明朝" w:hAnsi="ＭＳ 明朝" w:hint="eastAsia"/>
                <w:color w:val="000000"/>
                <w:sz w:val="21"/>
                <w:szCs w:val="21"/>
              </w:rPr>
              <w:t>同居を始めた日…</w:t>
            </w:r>
            <w:r w:rsidR="0073482E">
              <w:rPr>
                <w:rFonts w:ascii="ＭＳ 明朝" w:hAnsi="ＭＳ 明朝" w:hint="eastAsia"/>
                <w:color w:val="000000"/>
                <w:sz w:val="21"/>
                <w:szCs w:val="21"/>
              </w:rPr>
              <w:t>平成</w:t>
            </w:r>
            <w:r w:rsidRPr="00BC626C">
              <w:rPr>
                <w:rFonts w:ascii="ＭＳ 明朝" w:hAnsi="ＭＳ 明朝" w:hint="eastAsia"/>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年</w:t>
            </w:r>
            <w:r w:rsidRPr="00BC626C">
              <w:rPr>
                <w:rFonts w:ascii="ＭＳ 明朝" w:hAnsi="ＭＳ 明朝" w:hint="eastAsia"/>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月</w:t>
            </w:r>
            <w:r w:rsidRPr="00823838">
              <w:rPr>
                <w:rFonts w:ascii="ＭＳ 明朝" w:hAnsi="ＭＳ 明朝"/>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00BC626C">
              <w:rPr>
                <w:rFonts w:ascii="ＭＳ 明朝" w:hAnsi="ＭＳ 明朝"/>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日</w:t>
            </w:r>
            <w:r w:rsidR="00BC626C">
              <w:rPr>
                <w:rFonts w:ascii="ＭＳ 明朝" w:hAnsi="ＭＳ 明朝" w:hint="eastAsia"/>
                <w:color w:val="000000"/>
                <w:sz w:val="21"/>
                <w:szCs w:val="21"/>
              </w:rPr>
              <w:t xml:space="preserve"> </w:t>
            </w:r>
            <w:r w:rsidRPr="00F41437">
              <w:rPr>
                <w:rFonts w:ascii="ＭＳ 明朝" w:hAnsi="ＭＳ 明朝" w:hint="eastAsia"/>
                <w:color w:val="000000"/>
                <w:sz w:val="21"/>
                <w:szCs w:val="21"/>
              </w:rPr>
              <w:t>別居をした日…</w:t>
            </w:r>
            <w:r w:rsidR="0073482E">
              <w:rPr>
                <w:rFonts w:ascii="ＭＳ 明朝" w:hAnsi="ＭＳ 明朝" w:hint="eastAsia"/>
                <w:color w:val="000000"/>
                <w:sz w:val="21"/>
                <w:szCs w:val="21"/>
              </w:rPr>
              <w:t>平成</w:t>
            </w:r>
            <w:r w:rsidRPr="00BC626C">
              <w:rPr>
                <w:rFonts w:ascii="ＭＳ 明朝" w:hAnsi="ＭＳ 明朝" w:hint="eastAsia"/>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0073482E">
              <w:rPr>
                <w:rFonts w:ascii="ＭＳ 明朝" w:hAnsi="ＭＳ 明朝"/>
                <w:color w:val="000000"/>
                <w:spacing w:val="0"/>
                <w:sz w:val="21"/>
                <w:szCs w:val="21"/>
                <w:u w:val="dotted"/>
              </w:rPr>
              <w:t xml:space="preserve"> </w:t>
            </w:r>
            <w:r w:rsidRPr="00F41437">
              <w:rPr>
                <w:rFonts w:ascii="ＭＳ 明朝" w:hAnsi="ＭＳ 明朝" w:hint="eastAsia"/>
                <w:color w:val="000000"/>
                <w:sz w:val="21"/>
                <w:szCs w:val="21"/>
              </w:rPr>
              <w:t>年</w:t>
            </w:r>
            <w:r w:rsidRPr="00BC626C">
              <w:rPr>
                <w:rFonts w:ascii="ＭＳ 明朝" w:hAnsi="ＭＳ 明朝" w:hint="eastAsia"/>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月</w:t>
            </w:r>
            <w:r w:rsidRPr="00BC626C">
              <w:rPr>
                <w:rFonts w:ascii="ＭＳ 明朝" w:hAnsi="ＭＳ 明朝" w:hint="eastAsia"/>
                <w:color w:val="000000"/>
                <w:spacing w:val="0"/>
                <w:sz w:val="21"/>
                <w:szCs w:val="21"/>
                <w:u w:val="dotted"/>
              </w:rPr>
              <w:t xml:space="preserve">  </w:t>
            </w:r>
            <w:r w:rsidRPr="00F41437">
              <w:rPr>
                <w:rFonts w:ascii="ＭＳ 明朝" w:hAnsi="ＭＳ 明朝" w:hint="eastAsia"/>
                <w:color w:val="000000"/>
                <w:spacing w:val="0"/>
                <w:sz w:val="21"/>
                <w:szCs w:val="21"/>
                <w:u w:val="dotted"/>
              </w:rPr>
              <w:t xml:space="preserve">    </w:t>
            </w:r>
            <w:r w:rsidRPr="00F41437">
              <w:rPr>
                <w:rFonts w:ascii="ＭＳ 明朝" w:hAnsi="ＭＳ 明朝" w:hint="eastAsia"/>
                <w:color w:val="000000"/>
                <w:sz w:val="21"/>
                <w:szCs w:val="21"/>
              </w:rPr>
              <w:t>日</w:t>
            </w:r>
          </w:p>
          <w:p w:rsidR="000D4F68" w:rsidRPr="00F41437" w:rsidRDefault="00F93F5D" w:rsidP="00B71A88">
            <w:pPr>
              <w:suppressAutoHyphens/>
              <w:kinsoku w:val="0"/>
              <w:overflowPunct w:val="0"/>
              <w:adjustRightInd w:val="0"/>
              <w:textAlignment w:val="baseline"/>
              <w:rPr>
                <w:rFonts w:hAnsi="Times New Roman"/>
                <w:color w:val="000000"/>
              </w:rPr>
            </w:pPr>
            <w:r w:rsidRPr="00F41437">
              <w:rPr>
                <w:rFonts w:cs="Century"/>
                <w:color w:val="000000"/>
                <w:szCs w:val="21"/>
              </w:rPr>
              <w:t xml:space="preserve"> </w:t>
            </w:r>
            <w:r w:rsidRPr="00F41437">
              <w:rPr>
                <w:rFonts w:ascii="ＭＳ 明朝" w:hAnsi="ＭＳ 明朝" w:hint="eastAsia"/>
                <w:color w:val="000000"/>
                <w:szCs w:val="21"/>
              </w:rPr>
              <w:t xml:space="preserve">             　</w:t>
            </w:r>
            <w:r w:rsidR="0073482E" w:rsidRPr="00F1385A">
              <w:rPr>
                <w:rFonts w:ascii="ＭＳ 明朝" w:hAnsi="ＭＳ 明朝" w:hint="eastAsia"/>
                <w:color w:val="000000"/>
                <w:szCs w:val="21"/>
              </w:rPr>
              <w:t>令和</w:t>
            </w:r>
            <w:r w:rsidR="00306250">
              <w:rPr>
                <w:rFonts w:ascii="ＭＳ 明朝" w:hAnsi="ＭＳ 明朝" w:hint="eastAsia"/>
                <w:color w:val="000000"/>
                <w:szCs w:val="21"/>
              </w:rPr>
              <w:t xml:space="preserve">                    </w:t>
            </w:r>
            <w:r w:rsidR="00306250">
              <w:rPr>
                <w:rFonts w:ascii="ＭＳ 明朝" w:hAnsi="ＭＳ 明朝" w:hint="eastAsia"/>
                <w:color w:val="000000"/>
                <w:spacing w:val="-12"/>
                <w:szCs w:val="21"/>
              </w:rPr>
              <w:t xml:space="preserve">　　　　　　　　　 </w:t>
            </w:r>
            <w:r w:rsidR="00306250" w:rsidRPr="00F1385A">
              <w:rPr>
                <w:rFonts w:ascii="ＭＳ 明朝" w:hAnsi="ＭＳ 明朝" w:hint="eastAsia"/>
                <w:color w:val="000000"/>
                <w:spacing w:val="-12"/>
                <w:szCs w:val="21"/>
              </w:rPr>
              <w:t>令和</w:t>
            </w:r>
          </w:p>
        </w:tc>
      </w:tr>
      <w:tr w:rsidR="000D4F68" w:rsidRPr="00F41437" w:rsidTr="0069640B">
        <w:trPr>
          <w:trHeight w:val="432"/>
        </w:trPr>
        <w:tc>
          <w:tcPr>
            <w:tcW w:w="9030" w:type="dxa"/>
            <w:tcBorders>
              <w:top w:val="single" w:sz="4" w:space="0" w:color="000000"/>
              <w:left w:val="single" w:sz="18" w:space="0" w:color="000000"/>
              <w:bottom w:val="nil"/>
              <w:right w:val="single" w:sz="18" w:space="0" w:color="000000"/>
            </w:tcBorders>
          </w:tcPr>
          <w:p w:rsidR="000D4F68" w:rsidRPr="00F41437" w:rsidRDefault="000D4F68" w:rsidP="0069640B">
            <w:pPr>
              <w:suppressAutoHyphens/>
              <w:kinsoku w:val="0"/>
              <w:overflowPunct w:val="0"/>
              <w:adjustRightInd w:val="0"/>
              <w:spacing w:line="340" w:lineRule="exact"/>
              <w:jc w:val="center"/>
              <w:textAlignment w:val="baseline"/>
              <w:rPr>
                <w:rFonts w:hAnsi="Times New Roman"/>
                <w:b/>
                <w:color w:val="000000"/>
              </w:rPr>
            </w:pPr>
            <w:r w:rsidRPr="00646672">
              <w:rPr>
                <w:rFonts w:hAnsi="ＭＳ 明朝" w:cs="ＭＳ 明朝" w:hint="eastAsia"/>
                <w:b/>
                <w:color w:val="000000"/>
                <w:spacing w:val="75"/>
                <w:kern w:val="0"/>
                <w:szCs w:val="21"/>
                <w:fitText w:val="3990" w:id="-103101695"/>
              </w:rPr>
              <w:t>養</w:t>
            </w:r>
            <w:r w:rsidR="000950E5" w:rsidRPr="00646672">
              <w:rPr>
                <w:rFonts w:hAnsi="ＭＳ 明朝" w:cs="ＭＳ 明朝" w:hint="eastAsia"/>
                <w:b/>
                <w:color w:val="000000"/>
                <w:spacing w:val="75"/>
                <w:kern w:val="0"/>
                <w:szCs w:val="21"/>
                <w:fitText w:val="3990" w:id="-103101695"/>
              </w:rPr>
              <w:t>育費の取</w:t>
            </w:r>
            <w:r w:rsidR="009961D0" w:rsidRPr="00646672">
              <w:rPr>
                <w:rFonts w:hAnsi="ＭＳ 明朝" w:cs="ＭＳ 明朝" w:hint="eastAsia"/>
                <w:b/>
                <w:color w:val="000000"/>
                <w:spacing w:val="75"/>
                <w:kern w:val="0"/>
                <w:szCs w:val="21"/>
                <w:fitText w:val="3990" w:id="-103101695"/>
              </w:rPr>
              <w:t>決めについ</w:t>
            </w:r>
            <w:r w:rsidRPr="00646672">
              <w:rPr>
                <w:rFonts w:hAnsi="ＭＳ 明朝" w:cs="ＭＳ 明朝" w:hint="eastAsia"/>
                <w:b/>
                <w:color w:val="000000"/>
                <w:spacing w:val="7"/>
                <w:kern w:val="0"/>
                <w:szCs w:val="21"/>
                <w:fitText w:val="3990" w:id="-103101695"/>
              </w:rPr>
              <w:t>て</w:t>
            </w:r>
          </w:p>
        </w:tc>
      </w:tr>
      <w:tr w:rsidR="000D4F68" w:rsidRPr="00F41437" w:rsidTr="00314391">
        <w:trPr>
          <w:trHeight w:val="3197"/>
        </w:trPr>
        <w:tc>
          <w:tcPr>
            <w:tcW w:w="9030" w:type="dxa"/>
            <w:tcBorders>
              <w:top w:val="single" w:sz="4" w:space="0" w:color="000000"/>
              <w:left w:val="single" w:sz="18" w:space="0" w:color="000000"/>
              <w:bottom w:val="single" w:sz="4" w:space="0" w:color="auto"/>
              <w:right w:val="single" w:sz="18" w:space="0" w:color="000000"/>
            </w:tcBorders>
          </w:tcPr>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１　当事者間の養育費に関する取り決めの有無</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□あり（取り決めた年月日：</w:t>
            </w:r>
            <w:r w:rsidRPr="00F1385A">
              <w:rPr>
                <w:rFonts w:hAnsi="ＭＳ 明朝" w:cs="ＭＳ 明朝" w:hint="eastAsia"/>
                <w:color w:val="000000"/>
                <w:szCs w:val="21"/>
              </w:rPr>
              <w:t>平成</w:t>
            </w:r>
            <w:r w:rsidR="00306250" w:rsidRPr="00F1385A">
              <w:rPr>
                <w:rFonts w:hAnsi="ＭＳ 明朝" w:cs="ＭＳ 明朝" w:hint="eastAsia"/>
                <w:color w:val="000000"/>
                <w:szCs w:val="21"/>
              </w:rPr>
              <w:t>・令和</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年</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月</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日）　　□なし</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２　１で「あり」の場合</w:t>
            </w:r>
          </w:p>
          <w:p w:rsidR="000D4F68" w:rsidRPr="00F41437" w:rsidRDefault="00C5706E"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cs="Century"/>
                <w:noProof/>
                <w:color w:val="000000"/>
              </w:rPr>
              <mc:AlternateContent>
                <mc:Choice Requires="wps">
                  <w:drawing>
                    <wp:anchor distT="0" distB="0" distL="114300" distR="114300" simplePos="0" relativeHeight="251658240" behindDoc="0" locked="0" layoutInCell="1" allowOverlap="1">
                      <wp:simplePos x="0" y="0"/>
                      <wp:positionH relativeFrom="column">
                        <wp:posOffset>2881630</wp:posOffset>
                      </wp:positionH>
                      <wp:positionV relativeFrom="paragraph">
                        <wp:posOffset>192405</wp:posOffset>
                      </wp:positionV>
                      <wp:extent cx="2743200" cy="45720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3A1B" id="AutoShape 12" o:spid="_x0000_s1026" type="#_x0000_t185" style="position:absolute;left:0;text-align:left;margin-left:226.9pt;margin-top:15.15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">
                      <v:textbox inset="5.85pt,.7pt,5.85pt,.7pt"/>
                    </v:shape>
                  </w:pict>
                </mc:Fallback>
              </mc:AlternateContent>
            </w:r>
            <w:r w:rsidR="000950E5" w:rsidRPr="00F41437">
              <w:rPr>
                <w:rFonts w:hAnsi="ＭＳ 明朝" w:cs="ＭＳ 明朝" w:hint="eastAsia"/>
                <w:color w:val="000000"/>
                <w:szCs w:val="21"/>
              </w:rPr>
              <w:t xml:space="preserve">　　</w:t>
            </w:r>
            <w:r w:rsidR="003A503E" w:rsidRPr="00F210B1">
              <w:rPr>
                <w:rFonts w:ascii="ＭＳ 明朝" w:hAnsi="ＭＳ 明朝" w:hint="eastAsia"/>
                <w:color w:val="000000"/>
                <w:sz w:val="18"/>
                <w:szCs w:val="18"/>
              </w:rPr>
              <w:t>(1)</w:t>
            </w:r>
            <w:r w:rsidR="000950E5" w:rsidRPr="00F41437">
              <w:rPr>
                <w:rFonts w:hAnsi="ＭＳ 明朝" w:cs="ＭＳ 明朝" w:hint="eastAsia"/>
                <w:color w:val="000000"/>
                <w:szCs w:val="21"/>
              </w:rPr>
              <w:t xml:space="preserve">　取</w:t>
            </w:r>
            <w:r w:rsidR="000D4F68" w:rsidRPr="00F41437">
              <w:rPr>
                <w:rFonts w:hAnsi="ＭＳ 明朝" w:cs="ＭＳ 明朝" w:hint="eastAsia"/>
                <w:color w:val="000000"/>
                <w:szCs w:val="21"/>
              </w:rPr>
              <w:t>決めの種類</w:t>
            </w:r>
          </w:p>
          <w:p w:rsidR="00961484" w:rsidRPr="00F41437" w:rsidRDefault="000D4F68" w:rsidP="00961484">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□口頭　</w:t>
            </w:r>
            <w:r w:rsidRPr="00F41437">
              <w:rPr>
                <w:rFonts w:hAnsi="ＭＳ 明朝" w:cs="ＭＳ 明朝"/>
                <w:color w:val="000000"/>
                <w:szCs w:val="21"/>
              </w:rPr>
              <w:t xml:space="preserve"> </w:t>
            </w:r>
            <w:r w:rsidRPr="00F41437">
              <w:rPr>
                <w:rFonts w:hAnsi="ＭＳ 明朝" w:cs="ＭＳ 明朝" w:hint="eastAsia"/>
                <w:color w:val="000000"/>
                <w:szCs w:val="21"/>
              </w:rPr>
              <w:t>□念書</w:t>
            </w:r>
            <w:r w:rsidRPr="00F41437">
              <w:rPr>
                <w:rFonts w:hAnsi="ＭＳ 明朝" w:cs="ＭＳ 明朝"/>
                <w:color w:val="000000"/>
                <w:szCs w:val="21"/>
              </w:rPr>
              <w:t xml:space="preserve"> </w:t>
            </w:r>
            <w:r w:rsidRPr="00F41437">
              <w:rPr>
                <w:rFonts w:hAnsi="ＭＳ 明朝" w:cs="ＭＳ 明朝" w:hint="eastAsia"/>
                <w:color w:val="000000"/>
                <w:szCs w:val="21"/>
              </w:rPr>
              <w:t xml:space="preserve">　□公正証書</w:t>
            </w:r>
            <w:r w:rsidRPr="00F41437">
              <w:rPr>
                <w:rFonts w:hAnsi="ＭＳ 明朝" w:cs="ＭＳ 明朝"/>
                <w:color w:val="000000"/>
                <w:szCs w:val="21"/>
              </w:rPr>
              <w:t xml:space="preserve"> </w:t>
            </w:r>
            <w:r w:rsidRPr="00F41437">
              <w:rPr>
                <w:rFonts w:hAnsi="ＭＳ 明朝" w:cs="ＭＳ 明朝" w:hint="eastAsia"/>
                <w:color w:val="000000"/>
                <w:szCs w:val="21"/>
              </w:rPr>
              <w:t xml:space="preserve">　</w:t>
            </w:r>
            <w:r w:rsidR="00961484" w:rsidRPr="00F41437">
              <w:rPr>
                <w:rFonts w:hAnsi="ＭＳ 明朝" w:cs="ＭＳ 明朝" w:hint="eastAsia"/>
                <w:color w:val="000000"/>
                <w:szCs w:val="21"/>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家庭裁判所</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（□支部／□出張所）</w:t>
            </w:r>
          </w:p>
          <w:p w:rsidR="004506C1" w:rsidRPr="00F41437" w:rsidRDefault="000D4F68" w:rsidP="00961484">
            <w:pPr>
              <w:suppressAutoHyphens/>
              <w:kinsoku w:val="0"/>
              <w:overflowPunct w:val="0"/>
              <w:adjustRightInd w:val="0"/>
              <w:spacing w:line="340" w:lineRule="exact"/>
              <w:ind w:firstLineChars="300" w:firstLine="630"/>
              <w:jc w:val="left"/>
              <w:textAlignment w:val="baseline"/>
              <w:rPr>
                <w:rFonts w:hAnsi="Times New Roman"/>
                <w:color w:val="000000"/>
                <w:szCs w:val="21"/>
              </w:rPr>
            </w:pPr>
            <w:r w:rsidRPr="00F41437">
              <w:rPr>
                <w:rFonts w:hAnsi="ＭＳ 明朝" w:cs="ＭＳ 明朝" w:hint="eastAsia"/>
                <w:color w:val="000000"/>
                <w:szCs w:val="21"/>
              </w:rPr>
              <w:t xml:space="preserve">□調停　</w:t>
            </w:r>
            <w:r w:rsidRPr="00F41437">
              <w:rPr>
                <w:rFonts w:hAnsi="ＭＳ 明朝" w:cs="ＭＳ 明朝"/>
                <w:color w:val="000000"/>
                <w:szCs w:val="21"/>
              </w:rPr>
              <w:t xml:space="preserve"> </w:t>
            </w:r>
            <w:r w:rsidRPr="00F41437">
              <w:rPr>
                <w:rFonts w:hAnsi="ＭＳ 明朝" w:cs="ＭＳ 明朝" w:hint="eastAsia"/>
                <w:color w:val="000000"/>
                <w:szCs w:val="21"/>
              </w:rPr>
              <w:t>□審判</w:t>
            </w:r>
            <w:r w:rsidRPr="00F41437">
              <w:rPr>
                <w:rFonts w:hAnsi="ＭＳ 明朝" w:cs="ＭＳ 明朝"/>
                <w:color w:val="000000"/>
                <w:szCs w:val="21"/>
              </w:rPr>
              <w:t xml:space="preserve"> </w:t>
            </w:r>
            <w:r w:rsidRPr="00F41437">
              <w:rPr>
                <w:rFonts w:hAnsi="ＭＳ 明朝" w:cs="ＭＳ 明朝" w:hint="eastAsia"/>
                <w:color w:val="000000"/>
                <w:szCs w:val="21"/>
              </w:rPr>
              <w:t xml:space="preserve">　□和解　</w:t>
            </w:r>
            <w:r w:rsidRPr="00F41437">
              <w:rPr>
                <w:rFonts w:hAnsi="ＭＳ 明朝" w:cs="ＭＳ 明朝"/>
                <w:color w:val="000000"/>
                <w:szCs w:val="21"/>
              </w:rPr>
              <w:t xml:space="preserve"> </w:t>
            </w:r>
            <w:r w:rsidRPr="00F41437">
              <w:rPr>
                <w:rFonts w:hAnsi="ＭＳ 明朝" w:cs="ＭＳ 明朝" w:hint="eastAsia"/>
                <w:color w:val="000000"/>
                <w:szCs w:val="21"/>
              </w:rPr>
              <w:t>□判決　→</w:t>
            </w:r>
            <w:r w:rsidR="000E697A" w:rsidRPr="00F41437">
              <w:rPr>
                <w:rFonts w:hAnsi="ＭＳ 明朝" w:cs="ＭＳ 明朝" w:hint="eastAsia"/>
                <w:color w:val="000000"/>
                <w:szCs w:val="21"/>
              </w:rPr>
              <w:t xml:space="preserve">　</w:t>
            </w:r>
            <w:r w:rsidR="00961484" w:rsidRPr="00F1385A">
              <w:rPr>
                <w:rFonts w:hAnsi="ＭＳ 明朝" w:cs="ＭＳ 明朝" w:hint="eastAsia"/>
                <w:color w:val="000000"/>
                <w:sz w:val="16"/>
                <w:szCs w:val="16"/>
              </w:rPr>
              <w:t>平成</w:t>
            </w:r>
            <w:r w:rsidR="00306250" w:rsidRPr="00F1385A">
              <w:rPr>
                <w:rFonts w:hAnsi="ＭＳ 明朝" w:cs="ＭＳ 明朝" w:hint="eastAsia"/>
                <w:color w:val="000000"/>
                <w:sz w:val="16"/>
                <w:szCs w:val="16"/>
              </w:rPr>
              <w:t>・令和</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年</w:t>
            </w:r>
            <w:r w:rsidR="00961484" w:rsidRPr="00F41437">
              <w:rPr>
                <w:rFonts w:hAnsi="ＭＳ 明朝" w:cs="ＭＳ 明朝"/>
                <w:color w:val="000000"/>
                <w:sz w:val="16"/>
                <w:szCs w:val="16"/>
              </w:rPr>
              <w:t>(</w:t>
            </w:r>
            <w:r w:rsidR="00961484" w:rsidRPr="00F41437">
              <w:rPr>
                <w:rFonts w:hAnsi="ＭＳ 明朝" w:cs="ＭＳ 明朝" w:hint="eastAsia"/>
                <w:color w:val="000000"/>
                <w:sz w:val="16"/>
                <w:szCs w:val="16"/>
              </w:rPr>
              <w:t>家</w:t>
            </w:r>
            <w:r w:rsidR="00961484" w:rsidRPr="00F41437">
              <w:rPr>
                <w:rFonts w:hAnsi="ＭＳ 明朝" w:cs="ＭＳ 明朝" w:hint="eastAsia"/>
                <w:color w:val="000000"/>
                <w:sz w:val="16"/>
                <w:szCs w:val="16"/>
                <w:u w:val="dotted"/>
              </w:rPr>
              <w:t xml:space="preserve">　　　</w:t>
            </w:r>
            <w:r w:rsidR="00961484" w:rsidRPr="00F41437">
              <w:rPr>
                <w:rFonts w:hAnsi="ＭＳ 明朝" w:cs="ＭＳ 明朝"/>
                <w:color w:val="000000"/>
                <w:sz w:val="16"/>
                <w:szCs w:val="16"/>
              </w:rPr>
              <w:t>)</w:t>
            </w:r>
            <w:r w:rsidR="00961484" w:rsidRPr="00F41437">
              <w:rPr>
                <w:rFonts w:hAnsi="ＭＳ 明朝" w:cs="ＭＳ 明朝" w:hint="eastAsia"/>
                <w:color w:val="000000"/>
                <w:sz w:val="16"/>
                <w:szCs w:val="16"/>
              </w:rPr>
              <w:t>第</w:t>
            </w:r>
            <w:r w:rsidR="00961484" w:rsidRPr="00F41437">
              <w:rPr>
                <w:rFonts w:hAnsi="ＭＳ 明朝" w:cs="ＭＳ 明朝" w:hint="eastAsia"/>
                <w:color w:val="000000"/>
                <w:sz w:val="16"/>
                <w:szCs w:val="16"/>
                <w:u w:val="dotted"/>
              </w:rPr>
              <w:t xml:space="preserve">　</w:t>
            </w:r>
            <w:r w:rsidR="00961484" w:rsidRPr="00F41437">
              <w:rPr>
                <w:rFonts w:hAnsi="ＭＳ 明朝" w:cs="ＭＳ 明朝"/>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u w:val="dotted"/>
              </w:rPr>
              <w:t xml:space="preserve">　</w:t>
            </w:r>
            <w:r w:rsidR="00961484" w:rsidRPr="00F41437">
              <w:rPr>
                <w:rFonts w:hAnsi="ＭＳ 明朝" w:cs="ＭＳ 明朝" w:hint="eastAsia"/>
                <w:color w:val="000000"/>
                <w:sz w:val="16"/>
                <w:szCs w:val="16"/>
              </w:rPr>
              <w:t>号</w:t>
            </w:r>
          </w:p>
          <w:p w:rsidR="000D4F68" w:rsidRPr="00F41437" w:rsidRDefault="000950E5"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w:t>
            </w:r>
            <w:r w:rsidR="003A503E" w:rsidRPr="00F210B1">
              <w:rPr>
                <w:rFonts w:ascii="ＭＳ 明朝" w:hAnsi="ＭＳ 明朝" w:hint="eastAsia"/>
                <w:color w:val="000000"/>
                <w:sz w:val="18"/>
                <w:szCs w:val="18"/>
              </w:rPr>
              <w:t>(2)</w:t>
            </w:r>
            <w:r w:rsidRPr="00F41437">
              <w:rPr>
                <w:rFonts w:hAnsi="ＭＳ 明朝" w:cs="ＭＳ 明朝" w:hint="eastAsia"/>
                <w:color w:val="000000"/>
                <w:szCs w:val="21"/>
              </w:rPr>
              <w:t xml:space="preserve">　取</w:t>
            </w:r>
            <w:r w:rsidR="000D4F68" w:rsidRPr="00F41437">
              <w:rPr>
                <w:rFonts w:hAnsi="ＭＳ 明朝" w:cs="ＭＳ 明朝" w:hint="eastAsia"/>
                <w:color w:val="000000"/>
                <w:szCs w:val="21"/>
              </w:rPr>
              <w:t>決めの内容</w:t>
            </w:r>
          </w:p>
          <w:p w:rsidR="00306250" w:rsidRDefault="000D4F68"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w:t>
            </w:r>
            <w:r w:rsidR="00FF6866" w:rsidRPr="00F41437">
              <w:rPr>
                <w:rFonts w:hAnsi="ＭＳ 明朝" w:cs="ＭＳ 明朝" w:hint="eastAsia"/>
                <w:color w:val="000000"/>
                <w:szCs w:val="21"/>
              </w:rPr>
              <w:t>（</w:t>
            </w:r>
            <w:r w:rsidR="000F3688" w:rsidRPr="00F41437">
              <w:rPr>
                <w:rFonts w:hAnsi="ＭＳ 明朝" w:cs="ＭＳ 明朝" w:hint="eastAsia"/>
                <w:color w:val="000000"/>
                <w:szCs w:val="21"/>
              </w:rPr>
              <w:t>□相手方</w:t>
            </w:r>
            <w:r w:rsidRPr="00F41437">
              <w:rPr>
                <w:rFonts w:hAnsi="ＭＳ 明朝" w:cs="ＭＳ 明朝" w:hint="eastAsia"/>
                <w:color w:val="000000"/>
                <w:szCs w:val="21"/>
              </w:rPr>
              <w:t>／</w:t>
            </w:r>
            <w:r w:rsidR="000F3688" w:rsidRPr="00F41437">
              <w:rPr>
                <w:rFonts w:hAnsi="ＭＳ 明朝" w:cs="ＭＳ 明朝" w:hint="eastAsia"/>
                <w:color w:val="000000"/>
                <w:szCs w:val="21"/>
              </w:rPr>
              <w:t>□申立人</w:t>
            </w:r>
            <w:r w:rsidR="00FF6866" w:rsidRPr="00F41437">
              <w:rPr>
                <w:rFonts w:hAnsi="ＭＳ 明朝" w:cs="ＭＳ 明朝" w:hint="eastAsia"/>
                <w:color w:val="000000"/>
                <w:szCs w:val="21"/>
              </w:rPr>
              <w:t>）</w:t>
            </w:r>
            <w:r w:rsidRPr="00F41437">
              <w:rPr>
                <w:rFonts w:hAnsi="ＭＳ 明朝" w:cs="ＭＳ 明朝" w:hint="eastAsia"/>
                <w:color w:val="000000"/>
                <w:szCs w:val="21"/>
              </w:rPr>
              <w:t>は，</w:t>
            </w:r>
            <w:r w:rsidR="00FF6866" w:rsidRPr="00F41437">
              <w:rPr>
                <w:rFonts w:hAnsi="ＭＳ 明朝" w:cs="ＭＳ 明朝" w:hint="eastAsia"/>
                <w:color w:val="000000"/>
                <w:szCs w:val="21"/>
              </w:rPr>
              <w:t>（</w:t>
            </w:r>
            <w:r w:rsidRPr="00F41437">
              <w:rPr>
                <w:rFonts w:hAnsi="ＭＳ 明朝" w:cs="ＭＳ 明朝" w:hint="eastAsia"/>
                <w:color w:val="000000"/>
                <w:szCs w:val="21"/>
              </w:rPr>
              <w:t>□申立人／□相手方</w:t>
            </w:r>
            <w:r w:rsidR="00FF6866" w:rsidRPr="00F41437">
              <w:rPr>
                <w:rFonts w:hAnsi="ＭＳ 明朝" w:cs="ＭＳ 明朝" w:hint="eastAsia"/>
                <w:color w:val="000000"/>
                <w:szCs w:val="21"/>
              </w:rPr>
              <w:t>）</w:t>
            </w:r>
            <w:r w:rsidRPr="00F41437">
              <w:rPr>
                <w:rFonts w:hAnsi="ＭＳ 明朝" w:cs="ＭＳ 明朝" w:hint="eastAsia"/>
                <w:color w:val="000000"/>
                <w:szCs w:val="21"/>
              </w:rPr>
              <w:t>に対し，</w:t>
            </w:r>
            <w:r w:rsidRPr="00F1385A">
              <w:rPr>
                <w:rFonts w:hAnsi="ＭＳ 明朝" w:cs="ＭＳ 明朝" w:hint="eastAsia"/>
                <w:color w:val="000000"/>
                <w:szCs w:val="21"/>
              </w:rPr>
              <w:t>平成</w:t>
            </w:r>
            <w:r w:rsidR="00306250" w:rsidRPr="00F1385A">
              <w:rPr>
                <w:rFonts w:hAnsi="ＭＳ 明朝" w:cs="ＭＳ 明朝" w:hint="eastAsia"/>
                <w:color w:val="000000"/>
                <w:szCs w:val="21"/>
              </w:rPr>
              <w:t>・令和</w:t>
            </w:r>
            <w:r w:rsidRPr="00F41437">
              <w:rPr>
                <w:rFonts w:hAnsi="ＭＳ 明朝" w:cs="ＭＳ 明朝" w:hint="eastAsia"/>
                <w:color w:val="000000"/>
                <w:szCs w:val="21"/>
                <w:u w:val="dotted"/>
              </w:rPr>
              <w:t xml:space="preserve">　　</w:t>
            </w:r>
            <w:r w:rsidR="00306250">
              <w:rPr>
                <w:rFonts w:hAnsi="ＭＳ 明朝" w:cs="ＭＳ 明朝" w:hint="eastAsia"/>
                <w:color w:val="000000"/>
                <w:szCs w:val="21"/>
                <w:u w:val="dotted"/>
              </w:rPr>
              <w:t xml:space="preserve">　</w:t>
            </w:r>
            <w:r w:rsidRPr="00F41437">
              <w:rPr>
                <w:rFonts w:hAnsi="ＭＳ 明朝" w:cs="ＭＳ 明朝" w:hint="eastAsia"/>
                <w:color w:val="000000"/>
                <w:szCs w:val="21"/>
              </w:rPr>
              <w:t>年</w:t>
            </w:r>
          </w:p>
          <w:p w:rsidR="000D4F68" w:rsidRPr="00F41437" w:rsidRDefault="000D4F68" w:rsidP="00823838">
            <w:pPr>
              <w:suppressAutoHyphens/>
              <w:kinsoku w:val="0"/>
              <w:overflowPunct w:val="0"/>
              <w:adjustRightInd w:val="0"/>
              <w:spacing w:line="340" w:lineRule="exact"/>
              <w:ind w:firstLineChars="400" w:firstLine="840"/>
              <w:jc w:val="left"/>
              <w:textAlignment w:val="baseline"/>
              <w:rPr>
                <w:rFonts w:hAnsi="Times New Roman"/>
                <w:color w:val="000000"/>
              </w:rPr>
            </w:pP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月から</w:t>
            </w:r>
            <w:r w:rsidRPr="00F41437">
              <w:rPr>
                <w:rFonts w:hAnsi="ＭＳ 明朝" w:cs="ＭＳ 明朝" w:hint="eastAsia"/>
                <w:color w:val="000000"/>
                <w:szCs w:val="21"/>
                <w:u w:val="dotted"/>
              </w:rPr>
              <w:t xml:space="preserve">　　　　　　</w:t>
            </w:r>
            <w:r w:rsidR="00306250">
              <w:rPr>
                <w:rFonts w:hAnsi="ＭＳ 明朝" w:cs="ＭＳ 明朝" w:hint="eastAsia"/>
                <w:color w:val="000000"/>
                <w:szCs w:val="21"/>
                <w:u w:val="dotted"/>
              </w:rPr>
              <w:t xml:space="preserve">　</w:t>
            </w:r>
            <w:r w:rsidRPr="00F41437">
              <w:rPr>
                <w:rFonts w:hAnsi="ＭＳ 明朝" w:cs="ＭＳ 明朝" w:hint="eastAsia"/>
                <w:color w:val="000000"/>
                <w:szCs w:val="21"/>
              </w:rPr>
              <w:t>まで，</w:t>
            </w:r>
            <w:r w:rsidR="001738FC">
              <w:rPr>
                <w:rFonts w:hAnsi="ＭＳ 明朝" w:cs="ＭＳ 明朝" w:hint="eastAsia"/>
                <w:color w:val="000000"/>
                <w:szCs w:val="21"/>
              </w:rPr>
              <w:t>子</w:t>
            </w:r>
            <w:r w:rsidR="00D22285">
              <w:rPr>
                <w:rFonts w:hAnsi="ＭＳ 明朝" w:cs="ＭＳ 明朝" w:hint="eastAsia"/>
                <w:color w:val="000000"/>
                <w:szCs w:val="21"/>
              </w:rPr>
              <w:t>１</w:t>
            </w:r>
            <w:r w:rsidRPr="00F41437">
              <w:rPr>
                <w:rFonts w:hAnsi="ＭＳ 明朝" w:cs="ＭＳ 明朝" w:hint="eastAsia"/>
                <w:color w:val="000000"/>
                <w:szCs w:val="21"/>
              </w:rPr>
              <w:t>人当たり毎月</w:t>
            </w:r>
            <w:r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00306250">
              <w:rPr>
                <w:rFonts w:hAnsi="ＭＳ 明朝" w:cs="ＭＳ 明朝" w:hint="eastAsia"/>
                <w:color w:val="000000"/>
                <w:szCs w:val="21"/>
                <w:u w:val="dotted"/>
              </w:rPr>
              <w:t xml:space="preserve">　　</w:t>
            </w:r>
            <w:r w:rsidRPr="00F41437">
              <w:rPr>
                <w:rFonts w:hAnsi="ＭＳ 明朝" w:cs="ＭＳ 明朝" w:hint="eastAsia"/>
                <w:color w:val="000000"/>
                <w:szCs w:val="21"/>
              </w:rPr>
              <w:t>円を支払う。</w:t>
            </w:r>
          </w:p>
        </w:tc>
      </w:tr>
      <w:tr w:rsidR="000D4F68" w:rsidRPr="00F41437" w:rsidTr="0069640B">
        <w:trPr>
          <w:trHeight w:val="400"/>
        </w:trPr>
        <w:tc>
          <w:tcPr>
            <w:tcW w:w="9030" w:type="dxa"/>
            <w:tcBorders>
              <w:top w:val="single" w:sz="4" w:space="0" w:color="auto"/>
              <w:left w:val="single" w:sz="18" w:space="0" w:color="000000"/>
              <w:bottom w:val="single" w:sz="4" w:space="0" w:color="auto"/>
              <w:right w:val="single" w:sz="18" w:space="0" w:color="000000"/>
            </w:tcBorders>
          </w:tcPr>
          <w:p w:rsidR="000D4F68" w:rsidRPr="00F41437" w:rsidRDefault="009961D0" w:rsidP="0069640B">
            <w:pPr>
              <w:suppressAutoHyphens/>
              <w:kinsoku w:val="0"/>
              <w:overflowPunct w:val="0"/>
              <w:adjustRightInd w:val="0"/>
              <w:spacing w:line="340" w:lineRule="exact"/>
              <w:jc w:val="center"/>
              <w:textAlignment w:val="baseline"/>
              <w:rPr>
                <w:rFonts w:hAnsi="ＭＳ 明朝" w:cs="ＭＳ 明朝"/>
                <w:b/>
                <w:color w:val="000000"/>
                <w:szCs w:val="21"/>
              </w:rPr>
            </w:pPr>
            <w:r w:rsidRPr="00646672">
              <w:rPr>
                <w:rFonts w:hAnsi="ＭＳ 明朝" w:cs="ＭＳ 明朝" w:hint="eastAsia"/>
                <w:b/>
                <w:color w:val="000000"/>
                <w:spacing w:val="150"/>
                <w:kern w:val="0"/>
                <w:szCs w:val="21"/>
                <w:fitText w:val="3990" w:id="-103101694"/>
              </w:rPr>
              <w:t>養育費の支払状</w:t>
            </w:r>
            <w:r w:rsidR="000D4F68" w:rsidRPr="00646672">
              <w:rPr>
                <w:rFonts w:hAnsi="ＭＳ 明朝" w:cs="ＭＳ 明朝" w:hint="eastAsia"/>
                <w:b/>
                <w:color w:val="000000"/>
                <w:spacing w:val="45"/>
                <w:kern w:val="0"/>
                <w:szCs w:val="21"/>
                <w:fitText w:val="3990" w:id="-103101694"/>
              </w:rPr>
              <w:t>況</w:t>
            </w:r>
          </w:p>
        </w:tc>
      </w:tr>
      <w:tr w:rsidR="000D4F68" w:rsidRPr="00F41437" w:rsidTr="000D4F68">
        <w:trPr>
          <w:trHeight w:val="1796"/>
        </w:trPr>
        <w:tc>
          <w:tcPr>
            <w:tcW w:w="9030" w:type="dxa"/>
            <w:tcBorders>
              <w:top w:val="single" w:sz="4" w:space="0" w:color="auto"/>
              <w:left w:val="single" w:sz="18" w:space="0" w:color="000000"/>
              <w:bottom w:val="single" w:sz="4" w:space="0" w:color="000000"/>
              <w:right w:val="single" w:sz="18" w:space="0" w:color="000000"/>
            </w:tcBorders>
          </w:tcPr>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　現在，１人当たり１か月</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円が支払われている（支払っている）。</w:t>
            </w:r>
          </w:p>
          <w:p w:rsidR="000D4F68" w:rsidRPr="00F41437" w:rsidRDefault="000D4F68" w:rsidP="0069640B">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sidRPr="00F41437">
              <w:rPr>
                <w:rFonts w:hAnsi="ＭＳ 明朝" w:cs="ＭＳ 明朝" w:hint="eastAsia"/>
                <w:color w:val="000000"/>
                <w:szCs w:val="21"/>
              </w:rPr>
              <w:t xml:space="preserve">　□　平成</w:t>
            </w:r>
            <w:r w:rsidR="00646672">
              <w:rPr>
                <w:rFonts w:hAnsi="ＭＳ 明朝" w:cs="ＭＳ 明朝" w:hint="eastAsia"/>
                <w:color w:val="000000"/>
                <w:szCs w:val="21"/>
              </w:rPr>
              <w:t>・令和</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年</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月まで</w:t>
            </w:r>
            <w:r w:rsidR="00646672">
              <w:rPr>
                <w:rFonts w:hAnsi="ＭＳ 明朝" w:cs="ＭＳ 明朝" w:hint="eastAsia"/>
                <w:color w:val="000000"/>
                <w:szCs w:val="21"/>
              </w:rPr>
              <w:t>，</w:t>
            </w:r>
            <w:r w:rsidRPr="00F41437">
              <w:rPr>
                <w:rFonts w:hAnsi="ＭＳ 明朝" w:cs="ＭＳ 明朝" w:hint="eastAsia"/>
                <w:color w:val="000000"/>
                <w:szCs w:val="21"/>
              </w:rPr>
              <w:t>１人当たり１か月</w:t>
            </w:r>
            <w:r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00935D5D" w:rsidRPr="00F41437">
              <w:rPr>
                <w:rFonts w:hAnsi="ＭＳ 明朝" w:cs="ＭＳ 明朝" w:hint="eastAsia"/>
                <w:color w:val="000000"/>
                <w:szCs w:val="21"/>
              </w:rPr>
              <w:t>円が支払われて（支払って）いたがその後（</w:t>
            </w:r>
            <w:r w:rsidRPr="00F41437">
              <w:rPr>
                <w:rFonts w:hAnsi="ＭＳ 明朝" w:cs="ＭＳ 明朝" w:hint="eastAsia"/>
                <w:color w:val="000000"/>
                <w:szCs w:val="21"/>
              </w:rPr>
              <w:t>□</w:t>
            </w:r>
            <w:r w:rsidRPr="00F41437">
              <w:rPr>
                <w:rFonts w:hAnsi="ＭＳ 明朝" w:cs="ＭＳ 明朝" w:hint="eastAsia"/>
                <w:color w:val="000000"/>
                <w:szCs w:val="21"/>
                <w:u w:val="dotted"/>
              </w:rPr>
              <w:t xml:space="preserve">　　　　</w:t>
            </w:r>
            <w:r w:rsidR="004506C1"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円に減額された（減額した）。／□　支払がない。</w:t>
            </w:r>
            <w:r w:rsidR="00935D5D" w:rsidRPr="00F41437">
              <w:rPr>
                <w:rFonts w:hAnsi="ＭＳ 明朝" w:cs="ＭＳ 明朝" w:hint="eastAsia"/>
                <w:color w:val="000000"/>
                <w:szCs w:val="21"/>
              </w:rPr>
              <w:t>）</w:t>
            </w:r>
          </w:p>
          <w:p w:rsidR="000D4F68" w:rsidRPr="00F41437" w:rsidRDefault="000D4F68" w:rsidP="0069640B">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sidRPr="00F41437">
              <w:rPr>
                <w:rFonts w:hAnsi="ＭＳ 明朝" w:cs="ＭＳ 明朝" w:hint="eastAsia"/>
                <w:color w:val="000000"/>
                <w:szCs w:val="21"/>
              </w:rPr>
              <w:t xml:space="preserve">　□　支払はあるが一定しない。</w:t>
            </w:r>
          </w:p>
          <w:p w:rsidR="000D4F68" w:rsidRPr="00F41437" w:rsidRDefault="000D4F68" w:rsidP="000D4F68">
            <w:pPr>
              <w:suppressAutoHyphens/>
              <w:kinsoku w:val="0"/>
              <w:overflowPunct w:val="0"/>
              <w:adjustRightInd w:val="0"/>
              <w:spacing w:line="340" w:lineRule="exact"/>
              <w:ind w:left="630" w:hangingChars="300" w:hanging="630"/>
              <w:jc w:val="left"/>
              <w:textAlignment w:val="baseline"/>
              <w:rPr>
                <w:rFonts w:hAnsi="ＭＳ 明朝" w:cs="ＭＳ 明朝"/>
                <w:color w:val="000000"/>
                <w:szCs w:val="21"/>
              </w:rPr>
            </w:pPr>
            <w:r w:rsidRPr="00F41437">
              <w:rPr>
                <w:rFonts w:hAnsi="ＭＳ 明朝" w:cs="ＭＳ 明朝" w:hint="eastAsia"/>
                <w:color w:val="000000"/>
                <w:szCs w:val="21"/>
              </w:rPr>
              <w:t xml:space="preserve">　□　これまで支払はない。</w:t>
            </w:r>
            <w:bookmarkStart w:id="0" w:name="_GoBack"/>
            <w:bookmarkEnd w:id="0"/>
          </w:p>
        </w:tc>
      </w:tr>
      <w:tr w:rsidR="000D4F68" w:rsidRPr="00F41437" w:rsidTr="0069640B">
        <w:trPr>
          <w:trHeight w:val="420"/>
        </w:trPr>
        <w:tc>
          <w:tcPr>
            <w:tcW w:w="9030" w:type="dxa"/>
            <w:tcBorders>
              <w:top w:val="single" w:sz="4" w:space="0" w:color="000000"/>
              <w:left w:val="single" w:sz="18" w:space="0" w:color="000000"/>
              <w:bottom w:val="nil"/>
              <w:right w:val="single" w:sz="18" w:space="0" w:color="000000"/>
            </w:tcBorders>
          </w:tcPr>
          <w:p w:rsidR="000D4F68" w:rsidRPr="00F41437" w:rsidRDefault="000D4F68" w:rsidP="0069640B">
            <w:pPr>
              <w:suppressAutoHyphens/>
              <w:kinsoku w:val="0"/>
              <w:overflowPunct w:val="0"/>
              <w:adjustRightInd w:val="0"/>
              <w:spacing w:line="340" w:lineRule="exact"/>
              <w:jc w:val="center"/>
              <w:textAlignment w:val="baseline"/>
              <w:rPr>
                <w:rFonts w:hAnsi="Times New Roman"/>
                <w:b/>
                <w:color w:val="000000"/>
              </w:rPr>
            </w:pPr>
            <w:r w:rsidRPr="00F41437">
              <w:rPr>
                <w:rFonts w:hAnsi="ＭＳ 明朝" w:cs="ＭＳ 明朝" w:hint="eastAsia"/>
                <w:b/>
                <w:color w:val="000000"/>
                <w:szCs w:val="21"/>
              </w:rPr>
              <w:t>養育費の増額または減額を必要とする事情（増額・減額の場合のみ記載してください</w:t>
            </w:r>
            <w:r w:rsidR="000F3688" w:rsidRPr="00F41437">
              <w:rPr>
                <w:rFonts w:hAnsi="ＭＳ 明朝" w:cs="ＭＳ 明朝" w:hint="eastAsia"/>
                <w:b/>
                <w:color w:val="000000"/>
                <w:szCs w:val="21"/>
              </w:rPr>
              <w:t>。</w:t>
            </w:r>
            <w:r w:rsidRPr="00F41437">
              <w:rPr>
                <w:rFonts w:hAnsi="ＭＳ 明朝" w:cs="ＭＳ 明朝" w:hint="eastAsia"/>
                <w:b/>
                <w:color w:val="000000"/>
                <w:szCs w:val="21"/>
              </w:rPr>
              <w:t>）</w:t>
            </w:r>
          </w:p>
        </w:tc>
      </w:tr>
      <w:tr w:rsidR="000D4F68" w:rsidRPr="00F41437" w:rsidTr="000D4F68">
        <w:trPr>
          <w:trHeight w:val="2157"/>
        </w:trPr>
        <w:tc>
          <w:tcPr>
            <w:tcW w:w="9030" w:type="dxa"/>
            <w:tcBorders>
              <w:top w:val="single" w:sz="4" w:space="0" w:color="000000"/>
              <w:left w:val="single" w:sz="18" w:space="0" w:color="000000"/>
              <w:bottom w:val="single" w:sz="18" w:space="0" w:color="000000"/>
              <w:right w:val="single" w:sz="18" w:space="0" w:color="000000"/>
            </w:tcBorders>
          </w:tcPr>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　申立人の収入が減少した。　　□　相手方の収入が増加した。</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　申立人が仕事を失った。</w:t>
            </w:r>
          </w:p>
          <w:p w:rsidR="000D4F68" w:rsidRPr="00F41437" w:rsidRDefault="000D4F68" w:rsidP="0069640B">
            <w:pPr>
              <w:suppressAutoHyphens/>
              <w:kinsoku w:val="0"/>
              <w:overflowPunct w:val="0"/>
              <w:adjustRightInd w:val="0"/>
              <w:spacing w:line="340" w:lineRule="exact"/>
              <w:jc w:val="left"/>
              <w:textAlignment w:val="baseline"/>
              <w:rPr>
                <w:rFonts w:hAnsi="Times New Roman"/>
                <w:color w:val="000000"/>
                <w:szCs w:val="21"/>
              </w:rPr>
            </w:pPr>
            <w:r w:rsidRPr="00F41437">
              <w:rPr>
                <w:rFonts w:hAnsi="ＭＳ 明朝" w:cs="ＭＳ 明朝" w:hint="eastAsia"/>
                <w:color w:val="000000"/>
                <w:szCs w:val="21"/>
              </w:rPr>
              <w:t xml:space="preserve">　□　再婚や新たに子ができたことにより申立人の扶養家族に変動があった。</w:t>
            </w:r>
          </w:p>
          <w:p w:rsidR="000D4F68" w:rsidRPr="00F41437" w:rsidRDefault="000D4F68" w:rsidP="0069640B">
            <w:pPr>
              <w:suppressAutoHyphens/>
              <w:kinsoku w:val="0"/>
              <w:overflowPunct w:val="0"/>
              <w:adjustRightInd w:val="0"/>
              <w:spacing w:line="340" w:lineRule="exact"/>
              <w:ind w:left="420" w:hangingChars="200" w:hanging="420"/>
              <w:jc w:val="left"/>
              <w:textAlignment w:val="baseline"/>
              <w:rPr>
                <w:rFonts w:hAnsi="ＭＳ 明朝" w:cs="ＭＳ 明朝"/>
                <w:color w:val="000000"/>
                <w:szCs w:val="21"/>
              </w:rPr>
            </w:pPr>
            <w:r w:rsidRPr="00F41437">
              <w:rPr>
                <w:rFonts w:hAnsi="ＭＳ 明朝" w:cs="ＭＳ 明朝" w:hint="eastAsia"/>
                <w:color w:val="000000"/>
                <w:szCs w:val="21"/>
              </w:rPr>
              <w:t xml:space="preserve">　□　申立人自身・</w:t>
            </w:r>
            <w:r w:rsidR="00314391">
              <w:rPr>
                <w:rFonts w:hAnsi="ＭＳ 明朝" w:cs="ＭＳ 明朝" w:hint="eastAsia"/>
                <w:color w:val="000000"/>
                <w:szCs w:val="21"/>
              </w:rPr>
              <w:t>子</w:t>
            </w:r>
            <w:r w:rsidRPr="00F41437">
              <w:rPr>
                <w:rFonts w:hAnsi="ＭＳ 明朝" w:cs="ＭＳ 明朝" w:hint="eastAsia"/>
                <w:color w:val="000000"/>
                <w:szCs w:val="21"/>
              </w:rPr>
              <w:t>にかかる費用（□学費　□医療費　□その他）が増加した。</w:t>
            </w:r>
          </w:p>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　</w:t>
            </w:r>
            <w:r w:rsidR="00314391">
              <w:rPr>
                <w:rFonts w:hAnsi="ＭＳ 明朝" w:cs="ＭＳ 明朝" w:hint="eastAsia"/>
                <w:color w:val="000000"/>
                <w:szCs w:val="21"/>
              </w:rPr>
              <w:t>子が</w:t>
            </w:r>
            <w:r w:rsidRPr="00F41437">
              <w:rPr>
                <w:rFonts w:hAnsi="ＭＳ 明朝" w:cs="ＭＳ 明朝" w:hint="eastAsia"/>
                <w:color w:val="000000"/>
                <w:szCs w:val="21"/>
              </w:rPr>
              <w:t>相手方の再婚相手等と養子縁組した。</w:t>
            </w:r>
          </w:p>
          <w:p w:rsidR="000D4F68" w:rsidRPr="00F41437" w:rsidRDefault="000D4F68" w:rsidP="0069640B">
            <w:pPr>
              <w:suppressAutoHyphens/>
              <w:kinsoku w:val="0"/>
              <w:overflowPunct w:val="0"/>
              <w:adjustRightInd w:val="0"/>
              <w:spacing w:line="340" w:lineRule="exact"/>
              <w:jc w:val="left"/>
              <w:textAlignment w:val="baseline"/>
              <w:rPr>
                <w:rFonts w:hAnsi="ＭＳ 明朝" w:cs="ＭＳ 明朝"/>
                <w:color w:val="000000"/>
                <w:szCs w:val="21"/>
              </w:rPr>
            </w:pPr>
            <w:r w:rsidRPr="00F41437">
              <w:rPr>
                <w:rFonts w:hAnsi="ＭＳ 明朝" w:cs="ＭＳ 明朝" w:hint="eastAsia"/>
                <w:color w:val="000000"/>
                <w:szCs w:val="21"/>
              </w:rPr>
              <w:t xml:space="preserve">　□　その他（</w:t>
            </w:r>
            <w:r w:rsidRPr="00F41437">
              <w:rPr>
                <w:rFonts w:hAnsi="ＭＳ 明朝" w:cs="ＭＳ 明朝" w:hint="eastAsia"/>
                <w:color w:val="000000"/>
                <w:szCs w:val="21"/>
                <w:u w:val="dotted"/>
              </w:rPr>
              <w:t xml:space="preserve">　　　　　　　　　　　　　　　　　　　　　　　　　　　　　　　　　</w:t>
            </w:r>
            <w:r w:rsidRPr="00F41437">
              <w:rPr>
                <w:rFonts w:hAnsi="ＭＳ 明朝" w:cs="ＭＳ 明朝" w:hint="eastAsia"/>
                <w:color w:val="000000"/>
                <w:szCs w:val="21"/>
              </w:rPr>
              <w:t>）</w:t>
            </w:r>
          </w:p>
        </w:tc>
      </w:tr>
    </w:tbl>
    <w:p w:rsidR="00547F63" w:rsidRDefault="00547F63" w:rsidP="00FE507A">
      <w:pPr>
        <w:pStyle w:val="a3"/>
        <w:spacing w:line="240" w:lineRule="exact"/>
        <w:jc w:val="center"/>
        <w:rPr>
          <w:rFonts w:ascii="ＭＳ 明朝" w:hAnsi="ＭＳ 明朝"/>
          <w:sz w:val="20"/>
          <w:szCs w:val="20"/>
        </w:rPr>
      </w:pPr>
    </w:p>
    <w:p w:rsidR="00547F63" w:rsidRDefault="00547F63" w:rsidP="00FE507A">
      <w:pPr>
        <w:pStyle w:val="a3"/>
        <w:spacing w:line="240" w:lineRule="exact"/>
        <w:jc w:val="center"/>
        <w:rPr>
          <w:rFonts w:ascii="ＭＳ 明朝" w:hAnsi="ＭＳ 明朝"/>
          <w:sz w:val="20"/>
          <w:szCs w:val="20"/>
        </w:rPr>
      </w:pPr>
    </w:p>
    <w:p w:rsidR="00E90912" w:rsidRDefault="00D02067" w:rsidP="006F070E">
      <w:pPr>
        <w:pStyle w:val="a3"/>
        <w:spacing w:line="240" w:lineRule="exact"/>
        <w:jc w:val="center"/>
        <w:rPr>
          <w:spacing w:val="0"/>
        </w:rPr>
      </w:pPr>
      <w:r>
        <w:rPr>
          <w:rFonts w:ascii="ＭＳ 明朝" w:hAnsi="ＭＳ 明朝" w:hint="eastAsia"/>
          <w:sz w:val="20"/>
          <w:szCs w:val="20"/>
        </w:rPr>
        <w:t>養育費</w:t>
      </w:r>
      <w:r w:rsidR="00E90912">
        <w:rPr>
          <w:rFonts w:ascii="ＭＳ 明朝" w:hAnsi="ＭＳ 明朝" w:hint="eastAsia"/>
          <w:sz w:val="20"/>
          <w:szCs w:val="20"/>
        </w:rPr>
        <w:t>(2/2)</w:t>
      </w:r>
    </w:p>
    <w:sectPr w:rsidR="00E90912" w:rsidSect="00E90912">
      <w:headerReference w:type="default" r:id="rId7"/>
      <w:pgSz w:w="11906" w:h="16838"/>
      <w:pgMar w:top="850" w:right="850" w:bottom="85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878" w:rsidRDefault="00984878">
      <w:r>
        <w:separator/>
      </w:r>
    </w:p>
  </w:endnote>
  <w:endnote w:type="continuationSeparator" w:id="0">
    <w:p w:rsidR="00984878" w:rsidRDefault="0098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878" w:rsidRDefault="00984878">
      <w:r>
        <w:separator/>
      </w:r>
    </w:p>
  </w:footnote>
  <w:footnote w:type="continuationSeparator" w:id="0">
    <w:p w:rsidR="00984878" w:rsidRDefault="00984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AA9" w:rsidRPr="00FF6866" w:rsidRDefault="00011171" w:rsidP="00E06ACB">
    <w:pPr>
      <w:pStyle w:val="a3"/>
      <w:spacing w:line="240" w:lineRule="auto"/>
      <w:rPr>
        <w:color w:val="000000"/>
      </w:rPr>
    </w:pPr>
    <w:r w:rsidRPr="001738FC">
      <w:rPr>
        <w:rFonts w:ascii="ＭＳ ゴシック" w:eastAsia="ＭＳ ゴシック" w:hAnsi="ＭＳ 明朝" w:hint="eastAsia"/>
        <w:b/>
        <w:bCs/>
        <w:i/>
        <w:color w:val="000000"/>
        <w:spacing w:val="1"/>
        <w:w w:val="49"/>
        <w:sz w:val="40"/>
        <w:u w:val="double" w:color="000000"/>
        <w:fitText w:val="9600" w:id="-64227072"/>
      </w:rPr>
      <w:t>この申立書の写しは，</w:t>
    </w:r>
    <w:r w:rsidR="00AA0768" w:rsidRPr="001738FC">
      <w:rPr>
        <w:rFonts w:ascii="ＭＳ ゴシック" w:eastAsia="ＭＳ ゴシック" w:hAnsi="ＭＳ 明朝" w:hint="eastAsia"/>
        <w:b/>
        <w:bCs/>
        <w:i/>
        <w:color w:val="000000"/>
        <w:spacing w:val="1"/>
        <w:w w:val="49"/>
        <w:sz w:val="40"/>
        <w:u w:val="double" w:color="000000"/>
        <w:fitText w:val="9600" w:id="-64227072"/>
      </w:rPr>
      <w:t>法律の定めるところにより，</w:t>
    </w:r>
    <w:r w:rsidRPr="001738FC">
      <w:rPr>
        <w:rFonts w:ascii="ＭＳ ゴシック" w:eastAsia="ＭＳ ゴシック" w:hAnsi="ＭＳ 明朝" w:hint="eastAsia"/>
        <w:b/>
        <w:bCs/>
        <w:i/>
        <w:color w:val="000000"/>
        <w:spacing w:val="1"/>
        <w:w w:val="49"/>
        <w:sz w:val="40"/>
        <w:u w:val="double" w:color="000000"/>
        <w:fitText w:val="9600" w:id="-64227072"/>
      </w:rPr>
      <w:t>申立ての内容を知らせるため，相手方に送付されます</w:t>
    </w:r>
    <w:r w:rsidRPr="001738FC">
      <w:rPr>
        <w:rFonts w:ascii="ＭＳ ゴシック" w:eastAsia="ＭＳ ゴシック" w:hAnsi="ＭＳ 明朝" w:hint="eastAsia"/>
        <w:b/>
        <w:bCs/>
        <w:i/>
        <w:color w:val="000000"/>
        <w:spacing w:val="27"/>
        <w:w w:val="49"/>
        <w:sz w:val="40"/>
        <w:u w:val="double" w:color="000000"/>
        <w:fitText w:val="9600" w:id="-6422707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55C2"/>
    <w:multiLevelType w:val="hybridMultilevel"/>
    <w:tmpl w:val="52B69AF4"/>
    <w:lvl w:ilvl="0" w:tplc="91200334">
      <w:start w:val="1"/>
      <w:numFmt w:val="decimal"/>
      <w:lvlText w:val="(%1)"/>
      <w:lvlJc w:val="left"/>
      <w:pPr>
        <w:tabs>
          <w:tab w:val="num" w:pos="765"/>
        </w:tabs>
        <w:ind w:left="765" w:hanging="420"/>
      </w:pPr>
      <w:rPr>
        <w:rFonts w:hint="default"/>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2"/>
    <w:rsid w:val="00005041"/>
    <w:rsid w:val="00011171"/>
    <w:rsid w:val="0004714F"/>
    <w:rsid w:val="00050DD9"/>
    <w:rsid w:val="00070167"/>
    <w:rsid w:val="000771F7"/>
    <w:rsid w:val="00091BB2"/>
    <w:rsid w:val="000950E5"/>
    <w:rsid w:val="00097E41"/>
    <w:rsid w:val="000A12EB"/>
    <w:rsid w:val="000B5B6B"/>
    <w:rsid w:val="000D4F68"/>
    <w:rsid w:val="000E697A"/>
    <w:rsid w:val="000E6F4C"/>
    <w:rsid w:val="000F01BC"/>
    <w:rsid w:val="000F262D"/>
    <w:rsid w:val="000F3688"/>
    <w:rsid w:val="001031CA"/>
    <w:rsid w:val="0012233B"/>
    <w:rsid w:val="00135A80"/>
    <w:rsid w:val="0015025C"/>
    <w:rsid w:val="00163B2A"/>
    <w:rsid w:val="0016571C"/>
    <w:rsid w:val="001738FC"/>
    <w:rsid w:val="00176BC2"/>
    <w:rsid w:val="00191034"/>
    <w:rsid w:val="001C4DD1"/>
    <w:rsid w:val="001D53E7"/>
    <w:rsid w:val="001D62BE"/>
    <w:rsid w:val="001F0E05"/>
    <w:rsid w:val="001F2C04"/>
    <w:rsid w:val="001F50D7"/>
    <w:rsid w:val="001F56F8"/>
    <w:rsid w:val="001F6285"/>
    <w:rsid w:val="001F6518"/>
    <w:rsid w:val="00200E0B"/>
    <w:rsid w:val="0023361D"/>
    <w:rsid w:val="00233A68"/>
    <w:rsid w:val="00260C90"/>
    <w:rsid w:val="002853EF"/>
    <w:rsid w:val="002B65FE"/>
    <w:rsid w:val="002C2865"/>
    <w:rsid w:val="002C4D1E"/>
    <w:rsid w:val="002D23DE"/>
    <w:rsid w:val="002D25BD"/>
    <w:rsid w:val="002E71FE"/>
    <w:rsid w:val="002F0A97"/>
    <w:rsid w:val="00306250"/>
    <w:rsid w:val="00314391"/>
    <w:rsid w:val="00321687"/>
    <w:rsid w:val="00330C7A"/>
    <w:rsid w:val="003445A0"/>
    <w:rsid w:val="0037630F"/>
    <w:rsid w:val="003860C0"/>
    <w:rsid w:val="00394945"/>
    <w:rsid w:val="003A2822"/>
    <w:rsid w:val="003A503E"/>
    <w:rsid w:val="003E096B"/>
    <w:rsid w:val="003E2B99"/>
    <w:rsid w:val="00400F5E"/>
    <w:rsid w:val="004158EB"/>
    <w:rsid w:val="00417113"/>
    <w:rsid w:val="00417BBD"/>
    <w:rsid w:val="004506C1"/>
    <w:rsid w:val="00452506"/>
    <w:rsid w:val="00454012"/>
    <w:rsid w:val="00467FBF"/>
    <w:rsid w:val="00472F43"/>
    <w:rsid w:val="004973EB"/>
    <w:rsid w:val="004A24AD"/>
    <w:rsid w:val="004B67F0"/>
    <w:rsid w:val="004C15E9"/>
    <w:rsid w:val="004D3F74"/>
    <w:rsid w:val="004E6402"/>
    <w:rsid w:val="004F3759"/>
    <w:rsid w:val="00501E93"/>
    <w:rsid w:val="00502CED"/>
    <w:rsid w:val="00522766"/>
    <w:rsid w:val="0053736F"/>
    <w:rsid w:val="00547260"/>
    <w:rsid w:val="00547CB1"/>
    <w:rsid w:val="00547F63"/>
    <w:rsid w:val="00550FEE"/>
    <w:rsid w:val="0055515B"/>
    <w:rsid w:val="00563149"/>
    <w:rsid w:val="00565866"/>
    <w:rsid w:val="0058575C"/>
    <w:rsid w:val="00597273"/>
    <w:rsid w:val="005B25CB"/>
    <w:rsid w:val="005C09C4"/>
    <w:rsid w:val="005D13F7"/>
    <w:rsid w:val="005E3EEF"/>
    <w:rsid w:val="005E7DB1"/>
    <w:rsid w:val="005F0F4E"/>
    <w:rsid w:val="005F635C"/>
    <w:rsid w:val="005F7D26"/>
    <w:rsid w:val="00612F29"/>
    <w:rsid w:val="00646672"/>
    <w:rsid w:val="006800E4"/>
    <w:rsid w:val="0069640B"/>
    <w:rsid w:val="006A3163"/>
    <w:rsid w:val="006A3419"/>
    <w:rsid w:val="006A426C"/>
    <w:rsid w:val="006D7A1A"/>
    <w:rsid w:val="006F070E"/>
    <w:rsid w:val="0070689D"/>
    <w:rsid w:val="00707B93"/>
    <w:rsid w:val="00734221"/>
    <w:rsid w:val="0073482E"/>
    <w:rsid w:val="007654E6"/>
    <w:rsid w:val="00781182"/>
    <w:rsid w:val="007845B4"/>
    <w:rsid w:val="007A2DFF"/>
    <w:rsid w:val="007E7989"/>
    <w:rsid w:val="007F308C"/>
    <w:rsid w:val="007F555A"/>
    <w:rsid w:val="007F6668"/>
    <w:rsid w:val="00823838"/>
    <w:rsid w:val="0084534F"/>
    <w:rsid w:val="00850E64"/>
    <w:rsid w:val="00880BBD"/>
    <w:rsid w:val="00885CBF"/>
    <w:rsid w:val="008A220F"/>
    <w:rsid w:val="008C258C"/>
    <w:rsid w:val="008C7390"/>
    <w:rsid w:val="008D2BB8"/>
    <w:rsid w:val="008D4CB1"/>
    <w:rsid w:val="008D5C9E"/>
    <w:rsid w:val="008E6B10"/>
    <w:rsid w:val="008F6277"/>
    <w:rsid w:val="00935D5D"/>
    <w:rsid w:val="009509C6"/>
    <w:rsid w:val="00952C9A"/>
    <w:rsid w:val="00961484"/>
    <w:rsid w:val="0096775F"/>
    <w:rsid w:val="00984878"/>
    <w:rsid w:val="009961D0"/>
    <w:rsid w:val="009A5C80"/>
    <w:rsid w:val="009B1D07"/>
    <w:rsid w:val="009B6413"/>
    <w:rsid w:val="009D0F56"/>
    <w:rsid w:val="009E47DD"/>
    <w:rsid w:val="009E4D0E"/>
    <w:rsid w:val="009F0361"/>
    <w:rsid w:val="009F18A2"/>
    <w:rsid w:val="009F2149"/>
    <w:rsid w:val="009F5AA9"/>
    <w:rsid w:val="00A46300"/>
    <w:rsid w:val="00A65E1D"/>
    <w:rsid w:val="00A92C80"/>
    <w:rsid w:val="00AA0768"/>
    <w:rsid w:val="00AA7E53"/>
    <w:rsid w:val="00AB1680"/>
    <w:rsid w:val="00AB307F"/>
    <w:rsid w:val="00AC1390"/>
    <w:rsid w:val="00AC51ED"/>
    <w:rsid w:val="00AC5C4C"/>
    <w:rsid w:val="00AD258A"/>
    <w:rsid w:val="00AF3355"/>
    <w:rsid w:val="00AF477C"/>
    <w:rsid w:val="00AF64DB"/>
    <w:rsid w:val="00B25394"/>
    <w:rsid w:val="00B43813"/>
    <w:rsid w:val="00B4493C"/>
    <w:rsid w:val="00B71A88"/>
    <w:rsid w:val="00BA5618"/>
    <w:rsid w:val="00BB6C19"/>
    <w:rsid w:val="00BC34EA"/>
    <w:rsid w:val="00BC626C"/>
    <w:rsid w:val="00BC7C72"/>
    <w:rsid w:val="00BF530A"/>
    <w:rsid w:val="00C01C99"/>
    <w:rsid w:val="00C01D4F"/>
    <w:rsid w:val="00C1074B"/>
    <w:rsid w:val="00C5706E"/>
    <w:rsid w:val="00C817F8"/>
    <w:rsid w:val="00C829CE"/>
    <w:rsid w:val="00CD468F"/>
    <w:rsid w:val="00D00A5C"/>
    <w:rsid w:val="00D02067"/>
    <w:rsid w:val="00D0495E"/>
    <w:rsid w:val="00D17043"/>
    <w:rsid w:val="00D22285"/>
    <w:rsid w:val="00D244E1"/>
    <w:rsid w:val="00D3192A"/>
    <w:rsid w:val="00D37CC4"/>
    <w:rsid w:val="00D47648"/>
    <w:rsid w:val="00D75B0E"/>
    <w:rsid w:val="00D85DB4"/>
    <w:rsid w:val="00D921FA"/>
    <w:rsid w:val="00DA2E36"/>
    <w:rsid w:val="00DB1E5F"/>
    <w:rsid w:val="00DD4A4A"/>
    <w:rsid w:val="00DD7DFB"/>
    <w:rsid w:val="00DE2465"/>
    <w:rsid w:val="00E02F81"/>
    <w:rsid w:val="00E06ACB"/>
    <w:rsid w:val="00E07CEA"/>
    <w:rsid w:val="00E13203"/>
    <w:rsid w:val="00E14D17"/>
    <w:rsid w:val="00E4594E"/>
    <w:rsid w:val="00E777A0"/>
    <w:rsid w:val="00E90912"/>
    <w:rsid w:val="00E957B6"/>
    <w:rsid w:val="00EA0D0B"/>
    <w:rsid w:val="00EC210D"/>
    <w:rsid w:val="00ED44F0"/>
    <w:rsid w:val="00EE778E"/>
    <w:rsid w:val="00EF2673"/>
    <w:rsid w:val="00EF7747"/>
    <w:rsid w:val="00F1332B"/>
    <w:rsid w:val="00F1385A"/>
    <w:rsid w:val="00F1766F"/>
    <w:rsid w:val="00F3537F"/>
    <w:rsid w:val="00F41437"/>
    <w:rsid w:val="00F5596A"/>
    <w:rsid w:val="00F6340F"/>
    <w:rsid w:val="00F73291"/>
    <w:rsid w:val="00F7483D"/>
    <w:rsid w:val="00F77348"/>
    <w:rsid w:val="00F81F05"/>
    <w:rsid w:val="00F93F5D"/>
    <w:rsid w:val="00F96144"/>
    <w:rsid w:val="00F96293"/>
    <w:rsid w:val="00FA6E9B"/>
    <w:rsid w:val="00FB4BEF"/>
    <w:rsid w:val="00FB59F9"/>
    <w:rsid w:val="00FC46D1"/>
    <w:rsid w:val="00FE38CF"/>
    <w:rsid w:val="00FE507A"/>
    <w:rsid w:val="00FF0D17"/>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0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6" w:lineRule="exact"/>
      <w:jc w:val="both"/>
    </w:pPr>
    <w:rPr>
      <w:rFonts w:cs="ＭＳ 明朝"/>
      <w:spacing w:val="-1"/>
      <w:sz w:val="16"/>
      <w:szCs w:val="16"/>
    </w:rPr>
  </w:style>
  <w:style w:type="paragraph" w:styleId="a4">
    <w:name w:val="header"/>
    <w:basedOn w:val="a"/>
    <w:rsid w:val="009F5AA9"/>
    <w:pPr>
      <w:tabs>
        <w:tab w:val="center" w:pos="4252"/>
        <w:tab w:val="right" w:pos="8504"/>
      </w:tabs>
      <w:snapToGrid w:val="0"/>
    </w:pPr>
  </w:style>
  <w:style w:type="paragraph" w:styleId="a5">
    <w:name w:val="footer"/>
    <w:basedOn w:val="a"/>
    <w:rsid w:val="009F5A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693">
      <w:bodyDiv w:val="1"/>
      <w:marLeft w:val="0"/>
      <w:marRight w:val="0"/>
      <w:marTop w:val="0"/>
      <w:marBottom w:val="0"/>
      <w:divBdr>
        <w:top w:val="none" w:sz="0" w:space="0" w:color="auto"/>
        <w:left w:val="none" w:sz="0" w:space="0" w:color="auto"/>
        <w:bottom w:val="none" w:sz="0" w:space="0" w:color="auto"/>
        <w:right w:val="none" w:sz="0" w:space="0" w:color="auto"/>
      </w:divBdr>
    </w:div>
    <w:div w:id="646132123">
      <w:bodyDiv w:val="1"/>
      <w:marLeft w:val="0"/>
      <w:marRight w:val="0"/>
      <w:marTop w:val="0"/>
      <w:marBottom w:val="0"/>
      <w:divBdr>
        <w:top w:val="none" w:sz="0" w:space="0" w:color="auto"/>
        <w:left w:val="none" w:sz="0" w:space="0" w:color="auto"/>
        <w:bottom w:val="none" w:sz="0" w:space="0" w:color="auto"/>
        <w:right w:val="none" w:sz="0" w:space="0" w:color="auto"/>
      </w:divBdr>
    </w:div>
    <w:div w:id="822160711">
      <w:bodyDiv w:val="1"/>
      <w:marLeft w:val="0"/>
      <w:marRight w:val="0"/>
      <w:marTop w:val="0"/>
      <w:marBottom w:val="0"/>
      <w:divBdr>
        <w:top w:val="none" w:sz="0" w:space="0" w:color="auto"/>
        <w:left w:val="none" w:sz="0" w:space="0" w:color="auto"/>
        <w:bottom w:val="none" w:sz="0" w:space="0" w:color="auto"/>
        <w:right w:val="none" w:sz="0" w:space="0" w:color="auto"/>
      </w:divBdr>
    </w:div>
    <w:div w:id="1386417453">
      <w:bodyDiv w:val="1"/>
      <w:marLeft w:val="0"/>
      <w:marRight w:val="0"/>
      <w:marTop w:val="0"/>
      <w:marBottom w:val="0"/>
      <w:divBdr>
        <w:top w:val="none" w:sz="0" w:space="0" w:color="auto"/>
        <w:left w:val="none" w:sz="0" w:space="0" w:color="auto"/>
        <w:bottom w:val="none" w:sz="0" w:space="0" w:color="auto"/>
        <w:right w:val="none" w:sz="0" w:space="0" w:color="auto"/>
      </w:divBdr>
    </w:div>
    <w:div w:id="1387488167">
      <w:bodyDiv w:val="1"/>
      <w:marLeft w:val="0"/>
      <w:marRight w:val="0"/>
      <w:marTop w:val="0"/>
      <w:marBottom w:val="0"/>
      <w:divBdr>
        <w:top w:val="none" w:sz="0" w:space="0" w:color="auto"/>
        <w:left w:val="none" w:sz="0" w:space="0" w:color="auto"/>
        <w:bottom w:val="none" w:sz="0" w:space="0" w:color="auto"/>
        <w:right w:val="none" w:sz="0" w:space="0" w:color="auto"/>
      </w:divBdr>
    </w:div>
    <w:div w:id="1561596667">
      <w:bodyDiv w:val="1"/>
      <w:marLeft w:val="0"/>
      <w:marRight w:val="0"/>
      <w:marTop w:val="0"/>
      <w:marBottom w:val="0"/>
      <w:divBdr>
        <w:top w:val="none" w:sz="0" w:space="0" w:color="auto"/>
        <w:left w:val="none" w:sz="0" w:space="0" w:color="auto"/>
        <w:bottom w:val="none" w:sz="0" w:space="0" w:color="auto"/>
        <w:right w:val="none" w:sz="0" w:space="0" w:color="auto"/>
      </w:divBdr>
    </w:div>
    <w:div w:id="16715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1126</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2018-12-14T07:19:00Z</dcterms:created>
  <dcterms:modified xsi:type="dcterms:W3CDTF">2019-04-22T04:19:00Z</dcterms:modified>
</cp:coreProperties>
</file>