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06"/>
        <w:gridCol w:w="81"/>
      </w:tblGrid>
      <w:tr w:rsidR="003C4EBC" w:rsidTr="00B848BD">
        <w:trPr>
          <w:gridAfter w:val="1"/>
          <w:wAfter w:w="81" w:type="dxa"/>
          <w:trHeight w:val="973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受付印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 w:rsidP="000F24AA"/>
          <w:p w:rsidR="000F24AA" w:rsidRPr="000F24AA" w:rsidRDefault="000F24AA" w:rsidP="000F24AA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居住用不動産処分許可　申　立　書</w:t>
            </w:r>
          </w:p>
        </w:tc>
      </w:tr>
      <w:tr w:rsidR="003C4EBC">
        <w:trPr>
          <w:trHeight w:val="154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4EBC" w:rsidRPr="000F24AA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 w:rsidTr="00B64FAB">
        <w:trPr>
          <w:gridAfter w:val="1"/>
          <w:wAfter w:w="81" w:type="dxa"/>
          <w:trHeight w:val="1375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（この欄に収入印紙８００円をはる。）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（はった印紙に押印しないでください。）</w:t>
            </w:r>
          </w:p>
        </w:tc>
      </w:tr>
      <w:tr w:rsidR="003C4EBC" w:rsidTr="00E56F61">
        <w:trPr>
          <w:gridAfter w:val="1"/>
          <w:wAfter w:w="81" w:type="dxa"/>
          <w:trHeight w:val="43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AA" w:rsidRPr="000F24AA" w:rsidRDefault="000F24AA" w:rsidP="000F24AA">
            <w:pPr>
              <w:rPr>
                <w:sz w:val="18"/>
                <w:szCs w:val="18"/>
              </w:rPr>
            </w:pPr>
            <w:r w:rsidRPr="000F24AA">
              <w:rPr>
                <w:rFonts w:hint="eastAsia"/>
                <w:spacing w:val="60"/>
                <w:sz w:val="18"/>
                <w:szCs w:val="18"/>
              </w:rPr>
              <w:t>収入印</w:t>
            </w:r>
            <w:r w:rsidRPr="000F24AA">
              <w:rPr>
                <w:rFonts w:hint="eastAsia"/>
                <w:sz w:val="18"/>
                <w:szCs w:val="18"/>
              </w:rPr>
              <w:t>紙</w:t>
            </w:r>
            <w:r>
              <w:rPr>
                <w:rFonts w:hint="eastAsia"/>
                <w:sz w:val="18"/>
                <w:szCs w:val="18"/>
              </w:rPr>
              <w:t xml:space="preserve">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1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 w:rsidTr="00B64FAB">
        <w:trPr>
          <w:gridAfter w:val="1"/>
          <w:wAfter w:w="81" w:type="dxa"/>
          <w:trHeight w:val="40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Pr="000F24AA" w:rsidRDefault="000F24AA" w:rsidP="00BB560E">
            <w:pPr>
              <w:rPr>
                <w:sz w:val="18"/>
                <w:szCs w:val="18"/>
              </w:rPr>
            </w:pPr>
            <w:r w:rsidRPr="000F24AA">
              <w:rPr>
                <w:rFonts w:hint="eastAsia"/>
                <w:sz w:val="18"/>
                <w:szCs w:val="18"/>
              </w:rPr>
              <w:t>予納郵便切手</w:t>
            </w:r>
            <w:r w:rsidR="00E24F81">
              <w:rPr>
                <w:rFonts w:hint="eastAsia"/>
                <w:sz w:val="18"/>
                <w:szCs w:val="18"/>
              </w:rPr>
              <w:t xml:space="preserve">　　９</w:t>
            </w:r>
            <w:r w:rsidR="00BB560E">
              <w:rPr>
                <w:rFonts w:hint="eastAsia"/>
                <w:sz w:val="18"/>
                <w:szCs w:val="18"/>
              </w:rPr>
              <w:t>４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116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7580"/>
      </w:tblGrid>
      <w:tr w:rsidR="003C4EBC" w:rsidTr="00633D5B">
        <w:trPr>
          <w:trHeight w:val="4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 w:rsidP="001040E2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Pr="000A4324">
              <w:rPr>
                <w:rFonts w:hint="eastAsia"/>
              </w:rPr>
              <w:t>基本事件番号</w:t>
            </w:r>
            <w:r>
              <w:rPr>
                <w:rFonts w:hint="eastAsia"/>
              </w:rPr>
              <w:t xml:space="preserve">　　平成</w:t>
            </w:r>
            <w:r w:rsidR="001040E2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年（家　　　）第　　　　　　　　　　　　　　　　　　　号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3C4EBC" w:rsidTr="002811BF">
        <w:trPr>
          <w:trHeight w:val="886"/>
        </w:trPr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0C7898" w:rsidP="002D6E2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50" w:firstLine="101"/>
              <w:rPr>
                <w:rFonts w:hAnsi="Times New Roman" w:cs="Times New Roman"/>
              </w:rPr>
            </w:pPr>
            <w:r>
              <w:rPr>
                <w:rFonts w:hint="eastAsia"/>
                <w:spacing w:val="11"/>
                <w:sz w:val="18"/>
                <w:szCs w:val="18"/>
              </w:rPr>
              <w:t>大阪</w:t>
            </w:r>
            <w:r w:rsidR="003C4EBC" w:rsidRPr="002D6E24">
              <w:rPr>
                <w:rFonts w:hint="eastAsia"/>
                <w:spacing w:val="11"/>
                <w:sz w:val="18"/>
                <w:szCs w:val="18"/>
              </w:rPr>
              <w:t xml:space="preserve">家庭裁判所　　　　</w:t>
            </w:r>
            <w:r w:rsidR="00B848BD" w:rsidRPr="002D6E24">
              <w:rPr>
                <w:rFonts w:hint="eastAsia"/>
                <w:spacing w:val="11"/>
                <w:sz w:val="18"/>
                <w:szCs w:val="18"/>
              </w:rPr>
              <w:t xml:space="preserve">　</w:t>
            </w:r>
            <w:r w:rsidR="003C4EBC" w:rsidRPr="002829AA">
              <w:rPr>
                <w:rFonts w:hint="eastAsia"/>
                <w:spacing w:val="11"/>
                <w:sz w:val="18"/>
                <w:szCs w:val="18"/>
              </w:rPr>
              <w:t>御</w:t>
            </w:r>
            <w:r w:rsidR="003C4EBC" w:rsidRPr="002829AA">
              <w:rPr>
                <w:rFonts w:hint="eastAsia"/>
                <w:spacing w:val="6"/>
                <w:sz w:val="18"/>
                <w:szCs w:val="18"/>
              </w:rPr>
              <w:t>中</w:t>
            </w:r>
          </w:p>
          <w:p w:rsidR="003C4EBC" w:rsidRPr="002D6E24" w:rsidRDefault="000C7898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3C4EBC" w:rsidRPr="000A4324">
              <w:rPr>
                <w:rFonts w:hint="eastAsia"/>
              </w:rPr>
              <w:t>□</w:t>
            </w:r>
            <w:r>
              <w:rPr>
                <w:rFonts w:hint="eastAsia"/>
              </w:rPr>
              <w:t>堺</w:t>
            </w:r>
            <w:r w:rsidR="003C4EBC" w:rsidRPr="000A4324">
              <w:rPr>
                <w:rFonts w:hint="eastAsia"/>
              </w:rPr>
              <w:t>支部</w:t>
            </w:r>
            <w:r w:rsidR="003C4EBC" w:rsidRPr="002D6E24">
              <w:t xml:space="preserve"> </w:t>
            </w:r>
            <w:r>
              <w:rPr>
                <w:rFonts w:hint="eastAsia"/>
              </w:rPr>
              <w:t xml:space="preserve">　□岸和田支部</w:t>
            </w:r>
          </w:p>
          <w:p w:rsidR="003C4EBC" w:rsidRDefault="001040E2" w:rsidP="001040E2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令和</w:t>
            </w:r>
            <w:r w:rsidR="003C4EBC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Pr="002D6E24" w:rsidRDefault="00B85F18" w:rsidP="00B85F18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申立人の署名押印又は記名押印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82018" w:rsidRDefault="00B848BD">
            <w:pPr>
              <w:kinsoku w:val="0"/>
              <w:overflowPunct w:val="0"/>
              <w:autoSpaceDE w:val="0"/>
              <w:autoSpaceDN w:val="0"/>
              <w:spacing w:line="232" w:lineRule="atLeas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2D6E24" w:rsidRDefault="002D6E24">
            <w:pPr>
              <w:kinsoku w:val="0"/>
              <w:overflowPunct w:val="0"/>
              <w:autoSpaceDE w:val="0"/>
              <w:autoSpaceDN w:val="0"/>
              <w:spacing w:line="232" w:lineRule="atLeast"/>
            </w:pPr>
          </w:p>
          <w:p w:rsidR="003C4EBC" w:rsidRDefault="00B848BD" w:rsidP="0028201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300" w:firstLine="368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24AA">
              <w:rPr>
                <w:rFonts w:hint="eastAsia"/>
              </w:rPr>
              <w:t>印</w:t>
            </w:r>
            <w:r w:rsidR="003C4EBC">
              <w:rPr>
                <w:rFonts w:hint="eastAsia"/>
              </w:rPr>
              <w:t xml:space="preserve">　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3C4EBC" w:rsidTr="002466BB">
        <w:trPr>
          <w:trHeight w:val="13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2E6BF4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="002E6BF4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添付書類</w:t>
            </w:r>
            <w:r w:rsidR="002E6BF4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</w:t>
            </w:r>
            <w:r>
              <w:rPr>
                <w:rFonts w:hint="eastAsia"/>
              </w:rPr>
              <w:t>□契約書（写し），□処分する不動産の評価証明書，</w:t>
            </w:r>
            <w:r w:rsidR="00FC7E9F" w:rsidRPr="000A4324">
              <w:rPr>
                <w:rFonts w:hint="eastAsia"/>
              </w:rPr>
              <w:t>□</w:t>
            </w:r>
            <w:r w:rsidRPr="000A4324">
              <w:rPr>
                <w:rFonts w:hint="eastAsia"/>
              </w:rPr>
              <w:t>不動産業者作成の査定書【売却する場合】</w:t>
            </w:r>
          </w:p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□処分する不動産の全部事項証明書（既に提出済みの場合は不要）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</w:t>
            </w:r>
            <w:r>
              <w:rPr>
                <w:rFonts w:hint="eastAsia"/>
              </w:rPr>
              <w:t>□</w:t>
            </w:r>
          </w:p>
          <w:p w:rsidR="00B848BD" w:rsidRDefault="00B848B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Pr="002466BB" w:rsidRDefault="003C4EBC" w:rsidP="00D67049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  <w:r w:rsidRPr="002466BB">
              <w:t xml:space="preserve"> </w:t>
            </w:r>
            <w:r w:rsidRPr="002466BB">
              <w:rPr>
                <w:rFonts w:cs="ＭＳ ゴシック" w:hint="eastAsia"/>
              </w:rPr>
              <w:t>※</w:t>
            </w:r>
            <w:r w:rsidR="00D67049">
              <w:rPr>
                <w:rFonts w:cs="ＭＳ ゴシック" w:hint="eastAsia"/>
              </w:rPr>
              <w:t>住所や本籍</w:t>
            </w:r>
            <w:r w:rsidR="00EE6C31" w:rsidRPr="002466BB">
              <w:rPr>
                <w:rFonts w:cs="ＭＳ ゴシック" w:hint="eastAsia"/>
              </w:rPr>
              <w:t>に変更がある場合は□住民票，□戸籍謄本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"/>
        <w:gridCol w:w="967"/>
        <w:gridCol w:w="7258"/>
      </w:tblGrid>
      <w:tr w:rsidR="00EE6C31" w:rsidTr="009D450F">
        <w:trPr>
          <w:trHeight w:val="1256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EC311D">
              <w:rPr>
                <w:rFonts w:hint="eastAsia"/>
                <w:w w:val="200"/>
              </w:rPr>
              <w:t>申</w:t>
            </w: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P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 w:rsidRPr="00EC311D">
              <w:t xml:space="preserve"> </w:t>
            </w:r>
            <w:r w:rsidRPr="00EC311D">
              <w:rPr>
                <w:rFonts w:hint="eastAsia"/>
              </w:rPr>
              <w:t xml:space="preserve">　</w:t>
            </w:r>
            <w:r w:rsidRPr="00EC311D">
              <w:rPr>
                <w:rFonts w:hint="eastAsia"/>
                <w:w w:val="200"/>
              </w:rPr>
              <w:t>立</w:t>
            </w: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P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C311D">
              <w:t xml:space="preserve"> </w:t>
            </w:r>
            <w:r w:rsidRPr="00EC311D">
              <w:rPr>
                <w:rFonts w:hint="eastAsia"/>
              </w:rPr>
              <w:t xml:space="preserve">　</w:t>
            </w:r>
            <w:r w:rsidRPr="00EC311D">
              <w:rPr>
                <w:rFonts w:hint="eastAsia"/>
                <w:w w:val="200"/>
              </w:rPr>
              <w:t>人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258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　　（　　　　　）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　　　　　　　　　　　　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携帯</w:t>
            </w:r>
            <w:r>
              <w:rPr>
                <w:rFonts w:hAnsi="Times New Roman" w:cs="Times New Roman"/>
              </w:rPr>
              <w:t xml:space="preserve">           (          )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EE6C31" w:rsidTr="00B848BD">
        <w:trPr>
          <w:trHeight w:val="1217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　務　所</w:t>
            </w:r>
          </w:p>
          <w:p w:rsidR="00B848BD" w:rsidRDefault="00B848B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848BD" w:rsidRDefault="00B848B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連　絡　先</w:t>
            </w: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　　（　　　　　）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EE6C31" w:rsidTr="00B848BD">
        <w:trPr>
          <w:trHeight w:val="1121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2E6BF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EE6C31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EE6C31">
              <w:rPr>
                <w:rFonts w:hint="eastAsia"/>
              </w:rPr>
              <w:instrText>フリガナ</w:instrText>
            </w:r>
            <w:r w:rsidR="00EE6C31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EE6C3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="00EE6C31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="00EE6C31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EE6C31"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6C31" w:rsidTr="002811BF">
        <w:trPr>
          <w:trHeight w:val="1168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本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本　　籍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都　道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府　県</w:t>
            </w:r>
          </w:p>
        </w:tc>
      </w:tr>
      <w:tr w:rsidR="00EE6C31" w:rsidTr="009D450F">
        <w:trPr>
          <w:trHeight w:val="1256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（　　　　）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B64FAB" w:rsidTr="009D450F">
        <w:trPr>
          <w:trHeight w:val="1257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4FAB" w:rsidRDefault="00B64F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2E6BF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B64FAB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B64FAB">
              <w:rPr>
                <w:rFonts w:hint="eastAsia"/>
              </w:rPr>
              <w:instrText>フリガナ</w:instrText>
            </w:r>
            <w:r w:rsidR="00B64FAB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B64FAB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="00B64FAB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="00B64FAB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B64FAB"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 w:rsidP="009D450F">
      <w:pPr>
        <w:tabs>
          <w:tab w:val="left" w:pos="402"/>
        </w:tabs>
        <w:adjustRightInd/>
        <w:spacing w:line="27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(1/3)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3C4EBC" w:rsidTr="00050DCD">
        <w:trPr>
          <w:trHeight w:val="567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4EBC" w:rsidRDefault="003C4EBC" w:rsidP="00050DCD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申　　　　立　　　　て　　　　の　　　　趣　　　　旨</w:t>
            </w:r>
          </w:p>
        </w:tc>
      </w:tr>
      <w:tr w:rsidR="003C4EBC">
        <w:trPr>
          <w:trHeight w:val="2552"/>
        </w:trPr>
        <w:tc>
          <w:tcPr>
            <w:tcW w:w="91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１　被後見人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ア　別紙売買契約書（案）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申立人が　　</w:t>
            </w:r>
            <w:r>
              <w:t xml:space="preserve"> </w:t>
            </w:r>
            <w:r>
              <w:rPr>
                <w:rFonts w:hint="eastAsia"/>
              </w:rPr>
              <w:t>２　被保佐人</w:t>
            </w:r>
            <w:r>
              <w:t xml:space="preserve"> </w:t>
            </w:r>
            <w:r>
              <w:rPr>
                <w:rFonts w:hint="eastAsia"/>
              </w:rPr>
              <w:t xml:space="preserve">　　の別紙物件目録記載の不動産につき　　</w:t>
            </w:r>
            <w:r>
              <w:t xml:space="preserve"> </w:t>
            </w:r>
            <w:r>
              <w:rPr>
                <w:rFonts w:hint="eastAsia"/>
              </w:rPr>
              <w:t>イ　別紙（根）抵当権設定契約書（案）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３　被補助人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ウ　別紙賃貸借契約書（案）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エ　その他（　　　　　　　　　　　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ａ　売却　　ｂ（根）抵当権の設定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のとおり　　</w:t>
            </w:r>
            <w:r>
              <w:t xml:space="preserve"> </w:t>
            </w:r>
            <w:r>
              <w:rPr>
                <w:rFonts w:hint="eastAsia"/>
              </w:rPr>
              <w:t xml:space="preserve">ｃ　賃貸　　ｄ　賃貸借の解除　　　</w:t>
            </w:r>
            <w:r>
              <w:t xml:space="preserve"> </w:t>
            </w:r>
            <w:r>
              <w:rPr>
                <w:rFonts w:hint="eastAsia"/>
              </w:rPr>
              <w:t xml:space="preserve">　　をすることを許可する旨の審判を求める。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ｅ　その他（　　　　　　　　　　　）</w:t>
            </w:r>
          </w:p>
        </w:tc>
      </w:tr>
    </w:tbl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5"/>
        <w:gridCol w:w="900"/>
        <w:gridCol w:w="6058"/>
      </w:tblGrid>
      <w:tr w:rsidR="003C4EBC" w:rsidTr="00C619E2">
        <w:trPr>
          <w:trHeight w:val="567"/>
        </w:trPr>
        <w:tc>
          <w:tcPr>
            <w:tcW w:w="919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 w:rsidP="00945EB9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945EB9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>立ての</w:t>
            </w:r>
            <w:r w:rsidR="00C84596">
              <w:rPr>
                <w:rFonts w:hint="eastAsia"/>
                <w:sz w:val="24"/>
                <w:szCs w:val="24"/>
              </w:rPr>
              <w:t>理由</w:t>
            </w:r>
            <w:r w:rsidR="00945EB9">
              <w:rPr>
                <w:rFonts w:hint="eastAsia"/>
                <w:sz w:val="24"/>
                <w:szCs w:val="24"/>
              </w:rPr>
              <w:t>（居住用不動産の処分を必要とする</w:t>
            </w:r>
            <w:r w:rsidR="00ED3A25">
              <w:rPr>
                <w:rFonts w:hint="eastAsia"/>
                <w:sz w:val="24"/>
                <w:szCs w:val="24"/>
              </w:rPr>
              <w:t>理由）</w:t>
            </w:r>
          </w:p>
        </w:tc>
      </w:tr>
      <w:tr w:rsidR="003C4EBC" w:rsidTr="0043721A">
        <w:trPr>
          <w:trHeight w:val="3390"/>
        </w:trPr>
        <w:tc>
          <w:tcPr>
            <w:tcW w:w="9193" w:type="dxa"/>
            <w:gridSpan w:val="3"/>
            <w:tcBorders>
              <w:top w:val="single" w:sz="18" w:space="0" w:color="000000"/>
              <w:left w:val="single" w:sz="18" w:space="0" w:color="000000"/>
              <w:bottom w:val="dashSmallGap" w:sz="4" w:space="0" w:color="auto"/>
              <w:right w:val="single" w:sz="18" w:space="0" w:color="000000"/>
            </w:tcBorders>
          </w:tcPr>
          <w:p w:rsidR="00ED3A25" w:rsidRDefault="00ED3A25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96953">
              <w:rPr>
                <w:rFonts w:hAnsi="Times New Roman" w:cs="Times New Roman" w:hint="eastAsia"/>
                <w:color w:val="auto"/>
                <w:sz w:val="21"/>
                <w:szCs w:val="21"/>
              </w:rPr>
              <w:t>※</w:t>
            </w:r>
            <w:r w:rsidR="00196953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１　</w:t>
            </w:r>
            <w:r w:rsidR="000E06A4" w:rsidRPr="00910BBC">
              <w:rPr>
                <w:rFonts w:hAnsi="Times New Roman" w:cs="Times New Roman" w:hint="eastAsia"/>
                <w:color w:val="auto"/>
                <w:sz w:val="21"/>
                <w:szCs w:val="21"/>
              </w:rPr>
              <w:t>親族に引き取り扶養</w:t>
            </w:r>
            <w:r w:rsidR="00910BBC" w:rsidRPr="00910BBC">
              <w:rPr>
                <w:rFonts w:hAnsi="Times New Roman" w:cs="Times New Roman" w:hint="eastAsia"/>
                <w:color w:val="auto"/>
                <w:sz w:val="21"/>
                <w:szCs w:val="21"/>
              </w:rPr>
              <w:t>されることとなったので，居住用不動産が不要になった。</w:t>
            </w:r>
          </w:p>
          <w:p w:rsidR="00910BBC" w:rsidRDefault="00910BBC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00" w:firstLine="42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２　施設に入所することとなったので，居住用不動産が不要になった。</w:t>
            </w:r>
          </w:p>
          <w:p w:rsidR="00910BBC" w:rsidRDefault="00910BBC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00" w:firstLine="42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３　施設入所資金の捻出のために，居住用不動産の処分が必要になった。</w:t>
            </w:r>
          </w:p>
          <w:p w:rsidR="00910BBC" w:rsidRDefault="00910BBC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00" w:firstLine="42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４　医療費，生活費等の捻出のために，居住用不動産の処分が必要になった。</w:t>
            </w:r>
          </w:p>
          <w:p w:rsidR="00910BBC" w:rsidRDefault="00910BBC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00" w:firstLine="42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５　建物が老朽化し，維持していると経費がかさむ。</w:t>
            </w:r>
          </w:p>
          <w:p w:rsidR="00910BBC" w:rsidRPr="00910BBC" w:rsidRDefault="00910BBC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00" w:firstLine="42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６　その他</w:t>
            </w:r>
          </w:p>
        </w:tc>
      </w:tr>
      <w:tr w:rsidR="0043721A" w:rsidTr="0043721A">
        <w:trPr>
          <w:trHeight w:val="617"/>
        </w:trPr>
        <w:tc>
          <w:tcPr>
            <w:tcW w:w="9193" w:type="dxa"/>
            <w:gridSpan w:val="3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  <w:right w:val="single" w:sz="18" w:space="0" w:color="000000"/>
            </w:tcBorders>
          </w:tcPr>
          <w:p w:rsidR="0043721A" w:rsidRPr="00196953" w:rsidRDefault="0043721A" w:rsidP="0043721A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3C4EBC" w:rsidTr="0043721A">
        <w:trPr>
          <w:trHeight w:val="696"/>
        </w:trPr>
        <w:tc>
          <w:tcPr>
            <w:tcW w:w="9193" w:type="dxa"/>
            <w:gridSpan w:val="3"/>
            <w:tcBorders>
              <w:top w:val="dashSmallGap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50DCD" w:rsidTr="00050DCD">
        <w:trPr>
          <w:trHeight w:val="567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50DCD" w:rsidRPr="00C619E2" w:rsidRDefault="00050DCD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619E2">
              <w:rPr>
                <w:rFonts w:hAnsi="Times New Roman" w:cs="Times New Roman" w:hint="eastAsia"/>
                <w:color w:val="auto"/>
                <w:sz w:val="21"/>
                <w:szCs w:val="21"/>
              </w:rPr>
              <w:t>居住用不動産の処分についての本人の同意の有無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50DCD" w:rsidRPr="00050DCD" w:rsidRDefault="00050DCD" w:rsidP="00050DCD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wordWrap/>
              <w:adjustRightInd/>
              <w:ind w:leftChars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１　ある。　２　ない。　３　確認できない。</w:t>
            </w:r>
          </w:p>
          <w:p w:rsidR="00050DCD" w:rsidRPr="00050DCD" w:rsidRDefault="00050DCD" w:rsidP="00050DCD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96953" w:rsidTr="00196953">
        <w:trPr>
          <w:trHeight w:val="358"/>
        </w:trPr>
        <w:tc>
          <w:tcPr>
            <w:tcW w:w="22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</w:tcPr>
          <w:p w:rsid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今後の居住場所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000000"/>
            </w:tcBorders>
          </w:tcPr>
          <w:p w:rsidR="00196953" w:rsidRDefault="00196953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今後の住所，施設所在地</w:t>
            </w:r>
          </w:p>
        </w:tc>
      </w:tr>
      <w:tr w:rsidR="00196953" w:rsidTr="00196953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</w:tcPr>
          <w:p w:rsid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96953">
              <w:rPr>
                <w:rFonts w:hAnsi="Times New Roman" w:cs="Times New Roman" w:hint="eastAsia"/>
                <w:color w:val="auto"/>
                <w:sz w:val="21"/>
                <w:szCs w:val="21"/>
              </w:rPr>
              <w:t>※</w:t>
            </w:r>
          </w:p>
          <w:p w:rsid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１　病院</w:t>
            </w:r>
          </w:p>
          <w:p w:rsid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２　老人ホーム</w:t>
            </w:r>
          </w:p>
          <w:p w:rsid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３　親族と同居</w:t>
            </w:r>
          </w:p>
          <w:p w:rsid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４　転居</w:t>
            </w:r>
          </w:p>
          <w:p w:rsid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５　変更なし</w:t>
            </w:r>
          </w:p>
          <w:p w:rsidR="00196953" w:rsidRP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６　その他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18" w:space="0" w:color="000000"/>
            </w:tcBorders>
          </w:tcPr>
          <w:p w:rsidR="00196953" w:rsidRDefault="00196953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27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(2/3)</w:t>
      </w:r>
    </w:p>
    <w:p w:rsidR="00196953" w:rsidRDefault="00196953" w:rsidP="009C7E93">
      <w:pPr>
        <w:tabs>
          <w:tab w:val="left" w:pos="402"/>
        </w:tabs>
        <w:adjustRightInd/>
        <w:spacing w:line="272" w:lineRule="exact"/>
        <w:ind w:left="200" w:hangingChars="100" w:hanging="200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※の部分は，あてはまる番号を○で囲み，その他の欄を選んだ場合には，さらに具体的に記入してください。また，本人の今後の住所，入所先に変更がある場合には，新住所，所在地等を具体的に記入してください。</w:t>
      </w:r>
    </w:p>
    <w:p w:rsidR="003C4EBC" w:rsidRDefault="003C4EBC">
      <w:pPr>
        <w:tabs>
          <w:tab w:val="left" w:pos="402"/>
        </w:tabs>
        <w:adjustRightInd/>
        <w:spacing w:line="312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lastRenderedPageBreak/>
        <w:t>物　　　件　　　目　　　録</w:t>
      </w:r>
    </w:p>
    <w:p w:rsidR="003C4EBC" w:rsidRDefault="003C4EBC">
      <w:pPr>
        <w:tabs>
          <w:tab w:val="left" w:pos="402"/>
        </w:tabs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（土　　地）</w:t>
      </w:r>
    </w:p>
    <w:p w:rsidR="003C4EBC" w:rsidRDefault="003C4EBC">
      <w:pPr>
        <w:tabs>
          <w:tab w:val="left" w:pos="402"/>
        </w:tabs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3064"/>
        <w:gridCol w:w="807"/>
        <w:gridCol w:w="806"/>
        <w:gridCol w:w="1129"/>
        <w:gridCol w:w="968"/>
        <w:gridCol w:w="645"/>
        <w:gridCol w:w="1129"/>
      </w:tblGrid>
      <w:tr w:rsidR="003C4EBC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2E6BF4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3C4EBC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t>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  <w:sz w:val="20"/>
                <w:szCs w:val="20"/>
              </w:rPr>
              <w:t>地　　番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地　目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面　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3C4EBC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番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>
      <w:pPr>
        <w:tabs>
          <w:tab w:val="left" w:pos="402"/>
        </w:tabs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（建　　物）</w:t>
      </w:r>
    </w:p>
    <w:p w:rsidR="003C4EBC" w:rsidRDefault="003C4EBC">
      <w:pPr>
        <w:tabs>
          <w:tab w:val="left" w:pos="402"/>
        </w:tabs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2661"/>
        <w:gridCol w:w="807"/>
        <w:gridCol w:w="806"/>
        <w:gridCol w:w="1532"/>
        <w:gridCol w:w="968"/>
        <w:gridCol w:w="645"/>
        <w:gridCol w:w="1129"/>
      </w:tblGrid>
      <w:tr w:rsidR="003C4EBC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2E6BF4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3C4EBC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t>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家　屋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番　号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種　類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  <w:sz w:val="20"/>
                <w:szCs w:val="20"/>
              </w:rPr>
              <w:t>構　　造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面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3C4EBC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272" w:lineRule="exact"/>
        <w:jc w:val="center"/>
        <w:rPr>
          <w:rFonts w:hAnsi="Times New Roman" w:cs="Times New Roman"/>
        </w:rPr>
      </w:pPr>
      <w:r>
        <w:rPr>
          <w:sz w:val="20"/>
          <w:szCs w:val="20"/>
        </w:rPr>
        <w:t>(3/3)</w:t>
      </w:r>
    </w:p>
    <w:sectPr w:rsidR="003C4EBC" w:rsidSect="00747BF2">
      <w:footerReference w:type="default" r:id="rId8"/>
      <w:type w:val="continuous"/>
      <w:pgSz w:w="11906" w:h="16838"/>
      <w:pgMar w:top="850" w:right="850" w:bottom="850" w:left="1700" w:header="720" w:footer="432" w:gutter="0"/>
      <w:pgNumType w:start="1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A0" w:rsidRDefault="005744A0">
      <w:r>
        <w:separator/>
      </w:r>
    </w:p>
  </w:endnote>
  <w:endnote w:type="continuationSeparator" w:id="0">
    <w:p w:rsidR="005744A0" w:rsidRDefault="0057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BC" w:rsidRPr="009C7E93" w:rsidRDefault="003C4EBC">
    <w:pPr>
      <w:tabs>
        <w:tab w:val="left" w:pos="402"/>
      </w:tabs>
      <w:adjustRightInd/>
      <w:spacing w:line="192" w:lineRule="exact"/>
      <w:rPr>
        <w:rFonts w:hAnsi="Times New Roman" w:cs="Times New Roman"/>
        <w:sz w:val="18"/>
        <w:szCs w:val="18"/>
      </w:rPr>
    </w:pPr>
    <w:r w:rsidRPr="009C7E93">
      <w:rPr>
        <w:rFonts w:eastAsia="ＭＳ ゴシック" w:hAnsi="Times New Roman" w:cs="ＭＳ ゴシック" w:hint="eastAsia"/>
        <w:b/>
        <w:bCs/>
        <w:sz w:val="18"/>
        <w:szCs w:val="18"/>
      </w:rPr>
      <w:t>（注）太枠の中だけ記入してください。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A0" w:rsidRDefault="005744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44A0" w:rsidRDefault="0057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794B"/>
    <w:multiLevelType w:val="hybridMultilevel"/>
    <w:tmpl w:val="6340EA50"/>
    <w:lvl w:ilvl="0" w:tplc="8D22D0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EBC"/>
    <w:rsid w:val="00050DCD"/>
    <w:rsid w:val="000A4324"/>
    <w:rsid w:val="000C7898"/>
    <w:rsid w:val="000E06A4"/>
    <w:rsid w:val="000F24AA"/>
    <w:rsid w:val="001040E2"/>
    <w:rsid w:val="00196953"/>
    <w:rsid w:val="002466BB"/>
    <w:rsid w:val="002811BF"/>
    <w:rsid w:val="00282018"/>
    <w:rsid w:val="002829AA"/>
    <w:rsid w:val="002D6E24"/>
    <w:rsid w:val="002E6BF4"/>
    <w:rsid w:val="00307AD2"/>
    <w:rsid w:val="00345DA4"/>
    <w:rsid w:val="00391D83"/>
    <w:rsid w:val="003C4EBC"/>
    <w:rsid w:val="003E3C69"/>
    <w:rsid w:val="0042209B"/>
    <w:rsid w:val="0043721A"/>
    <w:rsid w:val="004B24DB"/>
    <w:rsid w:val="005744A0"/>
    <w:rsid w:val="00633D5B"/>
    <w:rsid w:val="006851AE"/>
    <w:rsid w:val="00705FBC"/>
    <w:rsid w:val="00747BF2"/>
    <w:rsid w:val="007F4015"/>
    <w:rsid w:val="008907A4"/>
    <w:rsid w:val="008916BA"/>
    <w:rsid w:val="00910BBC"/>
    <w:rsid w:val="00945EB9"/>
    <w:rsid w:val="00983442"/>
    <w:rsid w:val="009C7E93"/>
    <w:rsid w:val="009D450F"/>
    <w:rsid w:val="00B10155"/>
    <w:rsid w:val="00B452FE"/>
    <w:rsid w:val="00B64FAB"/>
    <w:rsid w:val="00B848BD"/>
    <w:rsid w:val="00B85F18"/>
    <w:rsid w:val="00BB560E"/>
    <w:rsid w:val="00C619E2"/>
    <w:rsid w:val="00C84596"/>
    <w:rsid w:val="00CA76F6"/>
    <w:rsid w:val="00D67049"/>
    <w:rsid w:val="00D86E59"/>
    <w:rsid w:val="00E24F81"/>
    <w:rsid w:val="00E56F61"/>
    <w:rsid w:val="00EC311D"/>
    <w:rsid w:val="00ED3A25"/>
    <w:rsid w:val="00EE6C31"/>
    <w:rsid w:val="00F0347D"/>
    <w:rsid w:val="00FA452D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F7BF6E-A704-45B4-B5A9-7BFB7AFC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F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4FAB"/>
    <w:rPr>
      <w:rFonts w:ascii="Arial" w:eastAsia="ＭＳ ゴシック" w:hAnsi="Arial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050DCD"/>
    <w:pPr>
      <w:ind w:leftChars="400" w:left="840"/>
    </w:pPr>
  </w:style>
  <w:style w:type="paragraph" w:styleId="a5">
    <w:name w:val="header"/>
    <w:basedOn w:val="a"/>
    <w:link w:val="a6"/>
    <w:unhideWhenUsed/>
    <w:rsid w:val="009C7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C7E93"/>
    <w:rPr>
      <w:rFonts w:ascii="ＭＳ 明朝" w:hAnsi="ＭＳ 明朝" w:cs="ＭＳ 明朝"/>
      <w:color w:val="000000"/>
      <w:sz w:val="16"/>
      <w:szCs w:val="16"/>
    </w:rPr>
  </w:style>
  <w:style w:type="paragraph" w:styleId="a7">
    <w:name w:val="footer"/>
    <w:basedOn w:val="a"/>
    <w:link w:val="a8"/>
    <w:unhideWhenUsed/>
    <w:rsid w:val="009C7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C7E93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9CB3B-92ED-4E7D-8CC6-D4C809C3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14</cp:revision>
  <cp:lastPrinted>2015-05-26T04:01:00Z</cp:lastPrinted>
  <dcterms:created xsi:type="dcterms:W3CDTF">2015-05-26T04:00:00Z</dcterms:created>
  <dcterms:modified xsi:type="dcterms:W3CDTF">2019-08-06T05:17:00Z</dcterms:modified>
</cp:coreProperties>
</file>