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77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08"/>
        <w:gridCol w:w="924"/>
        <w:gridCol w:w="352"/>
        <w:gridCol w:w="5993"/>
      </w:tblGrid>
      <w:tr w:rsidR="00343973" w:rsidTr="00424BA8">
        <w:trPr>
          <w:trHeight w:val="222"/>
        </w:trPr>
        <w:tc>
          <w:tcPr>
            <w:tcW w:w="31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43973" w:rsidRPr="00432652" w:rsidRDefault="00343973" w:rsidP="00C0186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6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cs="Times New Roman"/>
              </w:rPr>
              <w:t xml:space="preserve">                   </w:t>
            </w:r>
            <w:r w:rsidRPr="00432652">
              <w:rPr>
                <w:rFonts w:hint="eastAsia"/>
                <w:spacing w:val="-4"/>
                <w:sz w:val="16"/>
                <w:szCs w:val="16"/>
              </w:rPr>
              <w:t>受付印</w:t>
            </w:r>
          </w:p>
          <w:p w:rsidR="00343973" w:rsidRDefault="00343973" w:rsidP="00C0186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343973" w:rsidRDefault="00343973" w:rsidP="00C0186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343973" w:rsidRDefault="00343973" w:rsidP="00C0186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343973" w:rsidRDefault="00343973" w:rsidP="00C0186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343973" w:rsidRDefault="00343973" w:rsidP="00C0186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343973" w:rsidRDefault="00343973" w:rsidP="00C0186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343973" w:rsidRDefault="00343973" w:rsidP="00C0186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343973" w:rsidRDefault="00343973" w:rsidP="00C0186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343973" w:rsidRDefault="00343973" w:rsidP="00C0186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43973" w:rsidRDefault="00343973" w:rsidP="00C0186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599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43973" w:rsidRDefault="00343973" w:rsidP="00C0186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343973" w:rsidRPr="00387131" w:rsidRDefault="00343973" w:rsidP="00387131">
            <w:pPr>
              <w:suppressAutoHyphens/>
              <w:kinsoku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387131">
              <w:rPr>
                <w:rFonts w:hint="eastAsia"/>
                <w:sz w:val="24"/>
                <w:szCs w:val="24"/>
              </w:rPr>
              <w:t>成年後見人</w:t>
            </w:r>
            <w:r w:rsidR="00C403CC" w:rsidRPr="00387131">
              <w:rPr>
                <w:rFonts w:hint="eastAsia"/>
                <w:sz w:val="24"/>
                <w:szCs w:val="24"/>
              </w:rPr>
              <w:t>等</w:t>
            </w:r>
            <w:r w:rsidRPr="00387131">
              <w:rPr>
                <w:rFonts w:hint="eastAsia"/>
                <w:sz w:val="24"/>
                <w:szCs w:val="24"/>
              </w:rPr>
              <w:t>辞任許可</w:t>
            </w:r>
            <w:r w:rsidR="00387131" w:rsidRPr="00387131">
              <w:rPr>
                <w:rFonts w:hint="eastAsia"/>
                <w:sz w:val="24"/>
                <w:szCs w:val="24"/>
              </w:rPr>
              <w:t>（</w:t>
            </w:r>
            <w:r w:rsidR="00C403CC" w:rsidRPr="00387131">
              <w:rPr>
                <w:rFonts w:cs="Times New Roman" w:hint="eastAsia"/>
                <w:sz w:val="24"/>
                <w:szCs w:val="24"/>
              </w:rPr>
              <w:t>□</w:t>
            </w:r>
            <w:r w:rsidR="00387131" w:rsidRPr="00387131">
              <w:rPr>
                <w:rFonts w:cs="Times New Roman" w:hint="eastAsia"/>
                <w:sz w:val="24"/>
                <w:szCs w:val="24"/>
              </w:rPr>
              <w:t>及び選任）審判</w:t>
            </w:r>
            <w:r w:rsidRPr="00387131">
              <w:rPr>
                <w:rFonts w:hint="eastAsia"/>
                <w:sz w:val="24"/>
                <w:szCs w:val="24"/>
              </w:rPr>
              <w:t>申立</w:t>
            </w:r>
            <w:r w:rsidR="00387131" w:rsidRPr="00387131">
              <w:rPr>
                <w:rFonts w:hint="eastAsia"/>
                <w:sz w:val="24"/>
                <w:szCs w:val="24"/>
              </w:rPr>
              <w:t>書</w:t>
            </w:r>
          </w:p>
        </w:tc>
      </w:tr>
      <w:tr w:rsidR="00343973" w:rsidTr="00424BA8">
        <w:trPr>
          <w:trHeight w:val="222"/>
        </w:trPr>
        <w:tc>
          <w:tcPr>
            <w:tcW w:w="313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43973" w:rsidRDefault="00343973" w:rsidP="00C0186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43973" w:rsidRDefault="00343973" w:rsidP="00C0186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59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43973" w:rsidRDefault="00343973" w:rsidP="00C0186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343973" w:rsidTr="00424BA8">
        <w:trPr>
          <w:trHeight w:val="222"/>
        </w:trPr>
        <w:tc>
          <w:tcPr>
            <w:tcW w:w="313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43973" w:rsidRDefault="00343973" w:rsidP="00C0186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43973" w:rsidRDefault="00343973" w:rsidP="00C0186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59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43973" w:rsidRDefault="00343973" w:rsidP="00C0186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343973" w:rsidTr="00424BA8">
        <w:trPr>
          <w:trHeight w:val="222"/>
        </w:trPr>
        <w:tc>
          <w:tcPr>
            <w:tcW w:w="313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43973" w:rsidRDefault="00343973" w:rsidP="00C0186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43973" w:rsidRDefault="00343973" w:rsidP="00C0186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59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43973" w:rsidRDefault="00343973" w:rsidP="00C0186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343973" w:rsidTr="00424BA8">
        <w:trPr>
          <w:trHeight w:val="222"/>
        </w:trPr>
        <w:tc>
          <w:tcPr>
            <w:tcW w:w="313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43973" w:rsidRDefault="00343973" w:rsidP="00C0186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43973" w:rsidRDefault="00343973" w:rsidP="00C0186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59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43973" w:rsidRDefault="00343973" w:rsidP="00C0186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343973" w:rsidTr="00424BA8">
        <w:trPr>
          <w:trHeight w:val="222"/>
        </w:trPr>
        <w:tc>
          <w:tcPr>
            <w:tcW w:w="313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43973" w:rsidRDefault="00343973" w:rsidP="00C0186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43973" w:rsidRDefault="00343973" w:rsidP="00C0186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599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43973" w:rsidRDefault="00343973" w:rsidP="00C0186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343973" w:rsidRDefault="00343973" w:rsidP="00C0186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  <w:color w:val="808080"/>
                <w:spacing w:val="-2"/>
                <w:sz w:val="17"/>
                <w:szCs w:val="17"/>
              </w:rPr>
              <w:t>この欄に収入印紙</w:t>
            </w:r>
            <w:r w:rsidR="00110575">
              <w:rPr>
                <w:rFonts w:hint="eastAsia"/>
                <w:color w:val="808080"/>
                <w:spacing w:val="-2"/>
                <w:sz w:val="17"/>
                <w:szCs w:val="17"/>
              </w:rPr>
              <w:t>１６００</w:t>
            </w:r>
            <w:r>
              <w:rPr>
                <w:rFonts w:hint="eastAsia"/>
                <w:color w:val="808080"/>
                <w:spacing w:val="-2"/>
                <w:sz w:val="17"/>
                <w:szCs w:val="17"/>
              </w:rPr>
              <w:t>円分</w:t>
            </w:r>
            <w:r w:rsidR="00110575">
              <w:rPr>
                <w:rFonts w:hint="eastAsia"/>
                <w:color w:val="808080"/>
                <w:spacing w:val="-2"/>
                <w:sz w:val="17"/>
                <w:szCs w:val="17"/>
              </w:rPr>
              <w:t>（辞任許可のみは８００円分）</w:t>
            </w:r>
            <w:r>
              <w:rPr>
                <w:rFonts w:hint="eastAsia"/>
                <w:color w:val="808080"/>
                <w:spacing w:val="-2"/>
                <w:sz w:val="17"/>
                <w:szCs w:val="17"/>
              </w:rPr>
              <w:t>を貼る。</w:t>
            </w:r>
          </w:p>
          <w:p w:rsidR="00343973" w:rsidRDefault="00343973" w:rsidP="00C0186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  <w:color w:val="808080"/>
              </w:rPr>
              <w:t xml:space="preserve">   </w:t>
            </w:r>
            <w:r>
              <w:rPr>
                <w:rFonts w:hint="eastAsia"/>
                <w:color w:val="808080"/>
                <w:spacing w:val="-2"/>
                <w:sz w:val="17"/>
                <w:szCs w:val="17"/>
              </w:rPr>
              <w:t xml:space="preserve">　</w:t>
            </w:r>
          </w:p>
          <w:p w:rsidR="00343973" w:rsidRDefault="00343973" w:rsidP="00C0186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 xml:space="preserve">　　　　　　</w:t>
            </w:r>
            <w:r>
              <w:rPr>
                <w:rFonts w:cs="Times New Roman"/>
              </w:rPr>
              <w:t xml:space="preserve"> </w:t>
            </w:r>
          </w:p>
          <w:p w:rsidR="00343973" w:rsidRDefault="00343973" w:rsidP="00C0186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ascii="ＭＳ 明朝" w:hint="eastAsia"/>
                <w:color w:val="808080"/>
                <w:spacing w:val="-18"/>
                <w:sz w:val="17"/>
                <w:szCs w:val="17"/>
              </w:rPr>
              <w:t>予納収入印紙</w:t>
            </w:r>
            <w:r>
              <w:rPr>
                <w:rFonts w:ascii="ＭＳ 明朝"/>
                <w:color w:val="808080"/>
                <w:spacing w:val="-18"/>
                <w:sz w:val="17"/>
                <w:szCs w:val="17"/>
              </w:rPr>
              <w:t>1400</w:t>
            </w:r>
            <w:r>
              <w:rPr>
                <w:rFonts w:ascii="ＭＳ 明朝" w:hint="eastAsia"/>
                <w:color w:val="808080"/>
                <w:spacing w:val="-18"/>
                <w:sz w:val="17"/>
                <w:szCs w:val="17"/>
              </w:rPr>
              <w:t>円分は貼らないで提出する。</w:t>
            </w:r>
            <w:r>
              <w:rPr>
                <w:rFonts w:cs="Times New Roman"/>
              </w:rPr>
              <w:t xml:space="preserve">          </w:t>
            </w:r>
          </w:p>
          <w:p w:rsidR="00343973" w:rsidRDefault="00343973" w:rsidP="00C0186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               </w:t>
            </w:r>
          </w:p>
          <w:p w:rsidR="00343973" w:rsidRDefault="00343973" w:rsidP="00C0186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343973" w:rsidRDefault="00343973" w:rsidP="00C0186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  <w:color w:val="808080"/>
              </w:rPr>
              <w:t>（</w:t>
            </w:r>
            <w:r>
              <w:rPr>
                <w:rFonts w:hint="eastAsia"/>
                <w:color w:val="808080"/>
                <w:spacing w:val="-2"/>
                <w:sz w:val="17"/>
                <w:szCs w:val="17"/>
              </w:rPr>
              <w:t>貼った印紙に押印しないでください。）</w:t>
            </w:r>
          </w:p>
        </w:tc>
      </w:tr>
      <w:tr w:rsidR="00343973" w:rsidTr="00424BA8">
        <w:trPr>
          <w:trHeight w:val="222"/>
        </w:trPr>
        <w:tc>
          <w:tcPr>
            <w:tcW w:w="313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43973" w:rsidRDefault="00343973" w:rsidP="00C0186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43973" w:rsidRDefault="00343973" w:rsidP="00C0186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59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43973" w:rsidRDefault="00343973" w:rsidP="00C0186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343973" w:rsidTr="00424BA8">
        <w:trPr>
          <w:trHeight w:val="222"/>
        </w:trPr>
        <w:tc>
          <w:tcPr>
            <w:tcW w:w="313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43973" w:rsidRDefault="00343973" w:rsidP="00C0186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43973" w:rsidRDefault="00343973" w:rsidP="00C0186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59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43973" w:rsidRDefault="00343973" w:rsidP="00C0186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343973" w:rsidTr="00424BA8">
        <w:trPr>
          <w:trHeight w:val="222"/>
        </w:trPr>
        <w:tc>
          <w:tcPr>
            <w:tcW w:w="313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43973" w:rsidRDefault="00343973" w:rsidP="00C0186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43973" w:rsidRDefault="00343973" w:rsidP="00C0186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59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43973" w:rsidRDefault="00343973" w:rsidP="00C0186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343973" w:rsidTr="00424BA8">
        <w:trPr>
          <w:trHeight w:val="222"/>
        </w:trPr>
        <w:tc>
          <w:tcPr>
            <w:tcW w:w="313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43973" w:rsidRDefault="00343973" w:rsidP="00C0186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43973" w:rsidRDefault="00343973" w:rsidP="00C0186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59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43973" w:rsidRDefault="00343973" w:rsidP="00C0186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343973" w:rsidTr="00424BA8">
        <w:trPr>
          <w:trHeight w:val="222"/>
        </w:trPr>
        <w:tc>
          <w:tcPr>
            <w:tcW w:w="313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43973" w:rsidRDefault="00343973" w:rsidP="00C0186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43973" w:rsidRDefault="00343973" w:rsidP="00C0186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59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43973" w:rsidRDefault="00343973" w:rsidP="00C0186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343973" w:rsidTr="00424BA8">
        <w:trPr>
          <w:trHeight w:val="222"/>
        </w:trPr>
        <w:tc>
          <w:tcPr>
            <w:tcW w:w="313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73" w:rsidRDefault="00343973" w:rsidP="00C0186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43973" w:rsidRDefault="00343973" w:rsidP="00C0186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59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43973" w:rsidRDefault="00343973" w:rsidP="00C0186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343973" w:rsidTr="00424BA8">
        <w:trPr>
          <w:trHeight w:val="222"/>
        </w:trPr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73" w:rsidRPr="008A2081" w:rsidRDefault="00343973" w:rsidP="002C4A9E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 xml:space="preserve">収入印紙　　　　</w:t>
            </w:r>
            <w:r w:rsidR="002C4A9E">
              <w:rPr>
                <w:rFonts w:cs="Times New Roman" w:hint="eastAsia"/>
                <w:sz w:val="16"/>
                <w:szCs w:val="16"/>
              </w:rPr>
              <w:t xml:space="preserve">　　</w:t>
            </w:r>
            <w:r w:rsidRPr="008A2081">
              <w:rPr>
                <w:rFonts w:hint="eastAsia"/>
                <w:spacing w:val="-2"/>
                <w:sz w:val="16"/>
                <w:szCs w:val="16"/>
              </w:rPr>
              <w:t>円</w:t>
            </w:r>
          </w:p>
        </w:tc>
        <w:tc>
          <w:tcPr>
            <w:tcW w:w="92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43973" w:rsidRDefault="00343973" w:rsidP="00C0186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43973" w:rsidRDefault="00343973" w:rsidP="00C0186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59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43973" w:rsidRDefault="00343973" w:rsidP="00C0186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343973" w:rsidTr="00424BA8">
        <w:trPr>
          <w:trHeight w:val="222"/>
        </w:trPr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73" w:rsidRPr="008A2081" w:rsidRDefault="00343973" w:rsidP="00C403CC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z w:val="16"/>
                <w:szCs w:val="16"/>
              </w:rPr>
            </w:pPr>
            <w:r w:rsidRPr="008A2081">
              <w:rPr>
                <w:rFonts w:hint="eastAsia"/>
                <w:spacing w:val="-2"/>
                <w:sz w:val="16"/>
                <w:szCs w:val="16"/>
              </w:rPr>
              <w:t>予納郵便切手</w:t>
            </w:r>
            <w:r w:rsidRPr="008A2081">
              <w:rPr>
                <w:rFonts w:cs="Times New Roman" w:hint="eastAsia"/>
                <w:sz w:val="16"/>
                <w:szCs w:val="16"/>
              </w:rPr>
              <w:t xml:space="preserve">　</w:t>
            </w:r>
            <w:r w:rsidRPr="008A2081">
              <w:rPr>
                <w:rFonts w:cs="Times New Roman"/>
                <w:sz w:val="16"/>
                <w:szCs w:val="16"/>
              </w:rPr>
              <w:t xml:space="preserve">  </w:t>
            </w:r>
            <w:r w:rsidR="002C4A9E">
              <w:rPr>
                <w:rFonts w:cs="Times New Roman" w:hint="eastAsia"/>
                <w:sz w:val="16"/>
                <w:szCs w:val="16"/>
              </w:rPr>
              <w:t xml:space="preserve">　　</w:t>
            </w:r>
            <w:r w:rsidRPr="008A2081">
              <w:rPr>
                <w:rFonts w:hint="eastAsia"/>
                <w:spacing w:val="-2"/>
                <w:sz w:val="16"/>
                <w:szCs w:val="16"/>
              </w:rPr>
              <w:t>円</w:t>
            </w:r>
          </w:p>
        </w:tc>
        <w:tc>
          <w:tcPr>
            <w:tcW w:w="9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43973" w:rsidRDefault="00343973" w:rsidP="00C0186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43973" w:rsidRDefault="00343973" w:rsidP="00C0186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59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43973" w:rsidRDefault="00343973" w:rsidP="00C0186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343973" w:rsidTr="00424BA8">
        <w:trPr>
          <w:trHeight w:val="222"/>
        </w:trPr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73" w:rsidRPr="008A2081" w:rsidRDefault="00343973" w:rsidP="00C0186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z w:val="16"/>
                <w:szCs w:val="16"/>
              </w:rPr>
            </w:pPr>
            <w:r w:rsidRPr="008A2081">
              <w:rPr>
                <w:rFonts w:hint="eastAsia"/>
                <w:spacing w:val="-2"/>
                <w:sz w:val="16"/>
                <w:szCs w:val="16"/>
              </w:rPr>
              <w:t>予納収入印紙</w:t>
            </w:r>
            <w:r w:rsidRPr="008A2081">
              <w:rPr>
                <w:spacing w:val="-2"/>
                <w:sz w:val="16"/>
                <w:szCs w:val="16"/>
              </w:rPr>
              <w:t xml:space="preserve"> </w:t>
            </w:r>
            <w:r w:rsidRPr="008A2081">
              <w:rPr>
                <w:rFonts w:cs="Times New Roman"/>
                <w:sz w:val="16"/>
                <w:szCs w:val="16"/>
              </w:rPr>
              <w:t xml:space="preserve">   1400</w:t>
            </w:r>
            <w:r w:rsidRPr="008A2081">
              <w:rPr>
                <w:rFonts w:hint="eastAsia"/>
                <w:spacing w:val="-2"/>
                <w:sz w:val="16"/>
                <w:szCs w:val="16"/>
              </w:rPr>
              <w:t>円</w:t>
            </w:r>
          </w:p>
        </w:tc>
        <w:tc>
          <w:tcPr>
            <w:tcW w:w="9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73" w:rsidRDefault="00343973" w:rsidP="00C0186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43973" w:rsidRDefault="00343973" w:rsidP="00C0186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5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73" w:rsidRDefault="00343973" w:rsidP="00C0186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</w:tbl>
    <w:p w:rsidR="00343973" w:rsidRDefault="00343973" w:rsidP="00343973">
      <w:pPr>
        <w:adjustRightInd/>
        <w:spacing w:line="222" w:lineRule="exact"/>
        <w:rPr>
          <w:rFonts w:ascii="ＭＳ 明朝" w:cs="Times New Roman"/>
          <w:spacing w:val="16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4"/>
        <w:gridCol w:w="722"/>
        <w:gridCol w:w="7831"/>
      </w:tblGrid>
      <w:tr w:rsidR="00343973" w:rsidTr="00C01865">
        <w:trPr>
          <w:trHeight w:val="666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73" w:rsidRDefault="00343973" w:rsidP="00C0186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</w:t>
            </w:r>
          </w:p>
          <w:p w:rsidR="00343973" w:rsidRDefault="00343973" w:rsidP="00C0186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-2"/>
                <w:sz w:val="17"/>
                <w:szCs w:val="17"/>
              </w:rPr>
              <w:t>準口頭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73" w:rsidRDefault="00343973" w:rsidP="00C0186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7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73" w:rsidRDefault="00343973" w:rsidP="00C0186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343973" w:rsidRPr="005612FA" w:rsidRDefault="00C403CC" w:rsidP="005612FA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ind w:firstLineChars="100" w:firstLine="178"/>
              <w:jc w:val="left"/>
              <w:rPr>
                <w:rFonts w:ascii="ＭＳ 明朝" w:cs="Times New Roman"/>
                <w:color w:val="auto"/>
                <w:sz w:val="18"/>
                <w:szCs w:val="18"/>
              </w:rPr>
            </w:pPr>
            <w:r w:rsidRPr="005612FA">
              <w:rPr>
                <w:rFonts w:hint="eastAsia"/>
                <w:spacing w:val="-2"/>
                <w:sz w:val="18"/>
                <w:szCs w:val="18"/>
              </w:rPr>
              <w:t>基本</w:t>
            </w:r>
            <w:r w:rsidR="00343973" w:rsidRPr="005612FA">
              <w:rPr>
                <w:rFonts w:hint="eastAsia"/>
                <w:spacing w:val="-2"/>
                <w:sz w:val="18"/>
                <w:szCs w:val="18"/>
              </w:rPr>
              <w:t>事件番号　平成</w:t>
            </w:r>
            <w:r w:rsidR="005612FA" w:rsidRPr="005612FA">
              <w:rPr>
                <w:rFonts w:hint="eastAsia"/>
                <w:spacing w:val="-2"/>
                <w:sz w:val="18"/>
                <w:szCs w:val="18"/>
              </w:rPr>
              <w:t>・令和</w:t>
            </w:r>
            <w:r w:rsidR="00343973" w:rsidRPr="005612FA">
              <w:rPr>
                <w:rFonts w:hint="eastAsia"/>
                <w:spacing w:val="-2"/>
                <w:sz w:val="18"/>
                <w:szCs w:val="18"/>
              </w:rPr>
              <w:t xml:space="preserve">　　　</w:t>
            </w:r>
            <w:r w:rsidR="005612FA" w:rsidRPr="005612FA">
              <w:rPr>
                <w:rFonts w:hint="eastAsia"/>
                <w:spacing w:val="-2"/>
                <w:sz w:val="18"/>
                <w:szCs w:val="18"/>
              </w:rPr>
              <w:t xml:space="preserve">　</w:t>
            </w:r>
            <w:r w:rsidR="00343973" w:rsidRPr="005612FA">
              <w:rPr>
                <w:rFonts w:hint="eastAsia"/>
                <w:spacing w:val="-2"/>
                <w:sz w:val="18"/>
                <w:szCs w:val="18"/>
              </w:rPr>
              <w:t>年（家　）第</w:t>
            </w:r>
            <w:r w:rsidR="00343973" w:rsidRPr="005612FA">
              <w:rPr>
                <w:rFonts w:cs="Times New Roman"/>
                <w:sz w:val="18"/>
                <w:szCs w:val="18"/>
              </w:rPr>
              <w:t xml:space="preserve">                         </w:t>
            </w:r>
            <w:r w:rsidR="00343973" w:rsidRPr="005612FA">
              <w:rPr>
                <w:rFonts w:hint="eastAsia"/>
                <w:spacing w:val="-2"/>
                <w:sz w:val="18"/>
                <w:szCs w:val="18"/>
              </w:rPr>
              <w:t>号</w:t>
            </w:r>
          </w:p>
        </w:tc>
      </w:tr>
    </w:tbl>
    <w:p w:rsidR="00343973" w:rsidRDefault="00343973" w:rsidP="00343973">
      <w:pPr>
        <w:adjustRightInd/>
        <w:spacing w:line="222" w:lineRule="exact"/>
        <w:rPr>
          <w:rFonts w:ascii="ＭＳ 明朝" w:cs="Times New Roman"/>
          <w:spacing w:val="16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09"/>
        <w:gridCol w:w="3133"/>
        <w:gridCol w:w="3975"/>
      </w:tblGrid>
      <w:tr w:rsidR="00343973" w:rsidTr="00C01865">
        <w:trPr>
          <w:trHeight w:val="666"/>
        </w:trPr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343973" w:rsidRDefault="00C403CC" w:rsidP="00C0186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-2"/>
                <w:sz w:val="17"/>
                <w:szCs w:val="17"/>
              </w:rPr>
              <w:t>大阪</w:t>
            </w:r>
            <w:r w:rsidR="00343973">
              <w:rPr>
                <w:rFonts w:hint="eastAsia"/>
                <w:spacing w:val="-2"/>
                <w:sz w:val="17"/>
                <w:szCs w:val="17"/>
              </w:rPr>
              <w:t>家庭裁判所</w:t>
            </w:r>
          </w:p>
          <w:p w:rsidR="00343973" w:rsidRDefault="00C403CC" w:rsidP="00C0186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-2"/>
                <w:sz w:val="17"/>
                <w:szCs w:val="17"/>
              </w:rPr>
              <w:t>□堺支部　□岸和田支部</w:t>
            </w:r>
            <w:r w:rsidR="00432652">
              <w:rPr>
                <w:rFonts w:hint="eastAsia"/>
                <w:spacing w:val="-2"/>
                <w:sz w:val="17"/>
                <w:szCs w:val="17"/>
              </w:rPr>
              <w:t xml:space="preserve"> </w:t>
            </w:r>
            <w:r w:rsidR="00343973">
              <w:rPr>
                <w:rFonts w:hint="eastAsia"/>
                <w:spacing w:val="-2"/>
                <w:sz w:val="17"/>
                <w:szCs w:val="17"/>
              </w:rPr>
              <w:t>御中</w:t>
            </w:r>
          </w:p>
          <w:p w:rsidR="00343973" w:rsidRDefault="005612FA" w:rsidP="00C0186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-2"/>
                <w:sz w:val="17"/>
                <w:szCs w:val="17"/>
              </w:rPr>
              <w:t>令和</w:t>
            </w:r>
            <w:r w:rsidR="00343973">
              <w:rPr>
                <w:rFonts w:hint="eastAsia"/>
                <w:spacing w:val="-2"/>
                <w:sz w:val="17"/>
                <w:szCs w:val="17"/>
              </w:rPr>
              <w:t xml:space="preserve">　　年　　月　　日</w:t>
            </w:r>
          </w:p>
        </w:tc>
        <w:tc>
          <w:tcPr>
            <w:tcW w:w="313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43973" w:rsidRDefault="00343973" w:rsidP="00C0186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z w:val="18"/>
                <w:szCs w:val="18"/>
              </w:rPr>
            </w:pPr>
          </w:p>
          <w:p w:rsidR="00343973" w:rsidRPr="00BF5CF2" w:rsidRDefault="00343973" w:rsidP="005612FA">
            <w:pPr>
              <w:suppressAutoHyphens/>
              <w:kinsoku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  <w:color w:val="auto"/>
                <w:sz w:val="18"/>
                <w:szCs w:val="18"/>
              </w:rPr>
            </w:pPr>
            <w:r>
              <w:rPr>
                <w:rFonts w:ascii="ＭＳ 明朝" w:cs="Times New Roman" w:hint="eastAsia"/>
                <w:color w:val="auto"/>
                <w:sz w:val="18"/>
                <w:szCs w:val="18"/>
              </w:rPr>
              <w:t>申立人の</w:t>
            </w:r>
            <w:r w:rsidR="00C46788">
              <w:rPr>
                <w:rFonts w:ascii="ＭＳ 明朝" w:cs="Times New Roman" w:hint="eastAsia"/>
                <w:color w:val="auto"/>
                <w:sz w:val="18"/>
                <w:szCs w:val="18"/>
              </w:rPr>
              <w:t>署名押印又は</w:t>
            </w:r>
            <w:r>
              <w:rPr>
                <w:rFonts w:ascii="ＭＳ 明朝" w:cs="Times New Roman" w:hint="eastAsia"/>
                <w:color w:val="auto"/>
                <w:sz w:val="18"/>
                <w:szCs w:val="18"/>
              </w:rPr>
              <w:t>記名押印</w:t>
            </w:r>
          </w:p>
        </w:tc>
        <w:tc>
          <w:tcPr>
            <w:tcW w:w="397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343973" w:rsidRDefault="00343973" w:rsidP="00C0186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343973" w:rsidRDefault="00343973" w:rsidP="00C0186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                         </w:t>
            </w:r>
            <w:r w:rsidR="00756523">
              <w:rPr>
                <w:rFonts w:ascii="ＭＳ 明朝" w:hint="eastAsia"/>
              </w:rPr>
              <w:t>印</w:t>
            </w:r>
          </w:p>
        </w:tc>
      </w:tr>
    </w:tbl>
    <w:p w:rsidR="00343973" w:rsidRDefault="00343973" w:rsidP="00343973">
      <w:pPr>
        <w:adjustRightInd/>
        <w:spacing w:line="222" w:lineRule="exact"/>
        <w:rPr>
          <w:rFonts w:ascii="ＭＳ 明朝" w:cs="Times New Roman"/>
          <w:spacing w:val="16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24"/>
        <w:gridCol w:w="8493"/>
      </w:tblGrid>
      <w:tr w:rsidR="00343973" w:rsidTr="00C01865">
        <w:trPr>
          <w:trHeight w:val="888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73" w:rsidRDefault="00343973" w:rsidP="00C0186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343973" w:rsidRDefault="00343973" w:rsidP="005612FA">
            <w:pPr>
              <w:suppressAutoHyphens/>
              <w:kinsoku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-2"/>
                <w:sz w:val="17"/>
                <w:szCs w:val="17"/>
              </w:rPr>
              <w:t>添付書類</w:t>
            </w:r>
          </w:p>
        </w:tc>
        <w:tc>
          <w:tcPr>
            <w:tcW w:w="8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73" w:rsidRDefault="00343973" w:rsidP="005612FA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ind w:firstLineChars="50" w:firstLine="84"/>
              <w:jc w:val="left"/>
              <w:rPr>
                <w:spacing w:val="-2"/>
                <w:sz w:val="17"/>
                <w:szCs w:val="17"/>
              </w:rPr>
            </w:pPr>
            <w:r>
              <w:rPr>
                <w:rFonts w:hint="eastAsia"/>
                <w:spacing w:val="-2"/>
                <w:sz w:val="17"/>
                <w:szCs w:val="17"/>
              </w:rPr>
              <w:t>申立人の戸籍謄本，住民票（※後見人</w:t>
            </w:r>
            <w:r w:rsidR="00515B97">
              <w:rPr>
                <w:rFonts w:hint="eastAsia"/>
                <w:spacing w:val="-2"/>
                <w:sz w:val="17"/>
                <w:szCs w:val="17"/>
              </w:rPr>
              <w:t>，保佐人，補助人</w:t>
            </w:r>
            <w:r>
              <w:rPr>
                <w:rFonts w:hint="eastAsia"/>
                <w:spacing w:val="-2"/>
                <w:sz w:val="17"/>
                <w:szCs w:val="17"/>
              </w:rPr>
              <w:t>の身分事項に変更があった場合）</w:t>
            </w:r>
          </w:p>
          <w:p w:rsidR="00343973" w:rsidRDefault="00343973" w:rsidP="005612FA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ind w:firstLineChars="50" w:firstLine="84"/>
              <w:jc w:val="left"/>
              <w:rPr>
                <w:spacing w:val="-2"/>
                <w:sz w:val="17"/>
                <w:szCs w:val="17"/>
              </w:rPr>
            </w:pPr>
            <w:r>
              <w:rPr>
                <w:rFonts w:hint="eastAsia"/>
                <w:spacing w:val="-2"/>
                <w:sz w:val="17"/>
                <w:szCs w:val="17"/>
              </w:rPr>
              <w:t>成年被後見人</w:t>
            </w:r>
            <w:r w:rsidR="00515B97">
              <w:rPr>
                <w:rFonts w:hint="eastAsia"/>
                <w:spacing w:val="-2"/>
                <w:sz w:val="17"/>
                <w:szCs w:val="17"/>
              </w:rPr>
              <w:t>等</w:t>
            </w:r>
            <w:r>
              <w:rPr>
                <w:rFonts w:hint="eastAsia"/>
                <w:spacing w:val="-2"/>
                <w:sz w:val="17"/>
                <w:szCs w:val="17"/>
              </w:rPr>
              <w:t>の戸籍謄本，住民票（※成年被後見人</w:t>
            </w:r>
            <w:r w:rsidR="00515B97">
              <w:rPr>
                <w:rFonts w:hint="eastAsia"/>
                <w:spacing w:val="-2"/>
                <w:sz w:val="17"/>
                <w:szCs w:val="17"/>
              </w:rPr>
              <w:t>等</w:t>
            </w:r>
            <w:r>
              <w:rPr>
                <w:rFonts w:hint="eastAsia"/>
                <w:spacing w:val="-2"/>
                <w:sz w:val="17"/>
                <w:szCs w:val="17"/>
              </w:rPr>
              <w:t>の身分事項に変更があった場合）</w:t>
            </w:r>
          </w:p>
          <w:p w:rsidR="00343973" w:rsidRDefault="00343973" w:rsidP="005612FA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ind w:firstLineChars="50" w:firstLine="84"/>
              <w:jc w:val="left"/>
              <w:rPr>
                <w:spacing w:val="-2"/>
                <w:sz w:val="17"/>
                <w:szCs w:val="17"/>
              </w:rPr>
            </w:pPr>
            <w:r>
              <w:rPr>
                <w:rFonts w:hint="eastAsia"/>
                <w:spacing w:val="-2"/>
                <w:sz w:val="17"/>
                <w:szCs w:val="17"/>
              </w:rPr>
              <w:t>後見人</w:t>
            </w:r>
            <w:r w:rsidR="005612FA">
              <w:rPr>
                <w:rFonts w:hint="eastAsia"/>
                <w:spacing w:val="-2"/>
                <w:sz w:val="17"/>
                <w:szCs w:val="17"/>
              </w:rPr>
              <w:t>等</w:t>
            </w:r>
            <w:r>
              <w:rPr>
                <w:rFonts w:hint="eastAsia"/>
                <w:spacing w:val="-2"/>
                <w:sz w:val="17"/>
                <w:szCs w:val="17"/>
              </w:rPr>
              <w:t>候補者の住民票，候補者</w:t>
            </w:r>
            <w:r w:rsidR="00515B97">
              <w:rPr>
                <w:rFonts w:hint="eastAsia"/>
                <w:spacing w:val="-2"/>
                <w:sz w:val="17"/>
                <w:szCs w:val="17"/>
              </w:rPr>
              <w:t>に関する照会書，候補者の陳述書</w:t>
            </w:r>
            <w:r>
              <w:rPr>
                <w:rFonts w:hint="eastAsia"/>
                <w:spacing w:val="-2"/>
                <w:sz w:val="17"/>
                <w:szCs w:val="17"/>
              </w:rPr>
              <w:t>（※裁判所に一任の場合は不要）</w:t>
            </w:r>
          </w:p>
          <w:p w:rsidR="00343973" w:rsidRDefault="00343973" w:rsidP="005612FA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ind w:firstLineChars="50" w:firstLine="84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-2"/>
                <w:sz w:val="17"/>
                <w:szCs w:val="17"/>
              </w:rPr>
              <w:t>後見</w:t>
            </w:r>
            <w:r w:rsidR="005612FA">
              <w:rPr>
                <w:rFonts w:hint="eastAsia"/>
                <w:spacing w:val="-2"/>
                <w:sz w:val="17"/>
                <w:szCs w:val="17"/>
              </w:rPr>
              <w:t>等</w:t>
            </w:r>
            <w:r>
              <w:rPr>
                <w:rFonts w:hint="eastAsia"/>
                <w:spacing w:val="-2"/>
                <w:sz w:val="17"/>
                <w:szCs w:val="17"/>
              </w:rPr>
              <w:t>事務報告書，財産目録，収支</w:t>
            </w:r>
            <w:r w:rsidR="00515B97">
              <w:rPr>
                <w:rFonts w:hint="eastAsia"/>
                <w:spacing w:val="-2"/>
                <w:sz w:val="17"/>
                <w:szCs w:val="17"/>
              </w:rPr>
              <w:t>予定表</w:t>
            </w:r>
          </w:p>
        </w:tc>
      </w:tr>
    </w:tbl>
    <w:p w:rsidR="00343973" w:rsidRDefault="00343973" w:rsidP="00343973">
      <w:pPr>
        <w:adjustRightInd/>
        <w:spacing w:line="222" w:lineRule="exact"/>
        <w:rPr>
          <w:rFonts w:ascii="ＭＳ 明朝" w:cs="Times New Roman"/>
          <w:spacing w:val="16"/>
        </w:rPr>
      </w:pPr>
    </w:p>
    <w:tbl>
      <w:tblPr>
        <w:tblW w:w="9517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23"/>
        <w:gridCol w:w="1325"/>
        <w:gridCol w:w="4440"/>
        <w:gridCol w:w="3029"/>
      </w:tblGrid>
      <w:tr w:rsidR="00343973" w:rsidTr="00E41664">
        <w:trPr>
          <w:trHeight w:val="646"/>
        </w:trPr>
        <w:tc>
          <w:tcPr>
            <w:tcW w:w="723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343973" w:rsidRDefault="00343973" w:rsidP="00C01865">
            <w:pPr>
              <w:suppressAutoHyphens/>
              <w:kinsoku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  <w:p w:rsidR="00343973" w:rsidRDefault="00343973" w:rsidP="00C0186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  <w:p w:rsidR="00343973" w:rsidRPr="00927C64" w:rsidRDefault="00343973" w:rsidP="00927C6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ascii="ＭＳ 明朝" w:cs="Times New Roman"/>
                <w:color w:val="auto"/>
                <w:sz w:val="32"/>
                <w:szCs w:val="32"/>
              </w:rPr>
            </w:pPr>
          </w:p>
          <w:p w:rsidR="00343973" w:rsidRPr="00432652" w:rsidRDefault="00343973" w:rsidP="00927C6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432652">
              <w:rPr>
                <w:rFonts w:ascii="ＭＳ 明朝" w:cs="Times New Roman" w:hint="eastAsia"/>
                <w:color w:val="auto"/>
                <w:sz w:val="24"/>
                <w:szCs w:val="24"/>
              </w:rPr>
              <w:t>申</w:t>
            </w:r>
          </w:p>
          <w:p w:rsidR="00343973" w:rsidRPr="00432652" w:rsidRDefault="00343973" w:rsidP="00927C6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  <w:p w:rsidR="00343973" w:rsidRPr="00432652" w:rsidRDefault="00343973" w:rsidP="00927C6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  <w:p w:rsidR="00343973" w:rsidRPr="00432652" w:rsidRDefault="00343973" w:rsidP="00927C6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432652">
              <w:rPr>
                <w:rFonts w:ascii="ＭＳ 明朝" w:cs="Times New Roman" w:hint="eastAsia"/>
                <w:color w:val="auto"/>
                <w:sz w:val="24"/>
                <w:szCs w:val="24"/>
              </w:rPr>
              <w:t>立</w:t>
            </w:r>
          </w:p>
          <w:p w:rsidR="00343973" w:rsidRPr="00432652" w:rsidRDefault="00343973" w:rsidP="00927C6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  <w:p w:rsidR="00343973" w:rsidRPr="00432652" w:rsidRDefault="00343973" w:rsidP="00927C6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  <w:p w:rsidR="00343973" w:rsidRDefault="00343973" w:rsidP="00927C6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ascii="ＭＳ 明朝" w:cs="Times New Roman"/>
                <w:color w:val="auto"/>
                <w:sz w:val="32"/>
                <w:szCs w:val="32"/>
              </w:rPr>
            </w:pPr>
            <w:r w:rsidRPr="00432652">
              <w:rPr>
                <w:rFonts w:ascii="ＭＳ 明朝" w:cs="Times New Roman" w:hint="eastAsia"/>
                <w:color w:val="auto"/>
                <w:sz w:val="24"/>
                <w:szCs w:val="24"/>
              </w:rPr>
              <w:t>人</w:t>
            </w:r>
          </w:p>
          <w:p w:rsidR="00110575" w:rsidRDefault="00110575" w:rsidP="00927C6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ascii="ＭＳ 明朝" w:cs="Times New Roman"/>
                <w:color w:val="auto"/>
                <w:sz w:val="32"/>
                <w:szCs w:val="32"/>
              </w:rPr>
            </w:pPr>
          </w:p>
          <w:p w:rsidR="00110575" w:rsidRDefault="00110575" w:rsidP="00927C6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ascii="ＭＳ 明朝" w:cs="Times New Roman"/>
                <w:color w:val="auto"/>
                <w:sz w:val="32"/>
                <w:szCs w:val="32"/>
              </w:rPr>
            </w:pPr>
          </w:p>
          <w:p w:rsidR="00110575" w:rsidRDefault="00110575" w:rsidP="00927C6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3973" w:rsidRDefault="00343973" w:rsidP="00C0186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343973" w:rsidRDefault="005562CC" w:rsidP="00A20E7B">
            <w:pPr>
              <w:suppressAutoHyphens/>
              <w:kinsoku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ascii="ＭＳ 明朝" w:cs="Times New Roman" w:hint="eastAsia"/>
                <w:spacing w:val="16"/>
              </w:rPr>
              <w:t>本</w:t>
            </w:r>
            <w:r w:rsidR="00A20E7B">
              <w:rPr>
                <w:rFonts w:ascii="ＭＳ 明朝" w:cs="Times New Roman" w:hint="eastAsia"/>
                <w:spacing w:val="16"/>
              </w:rPr>
              <w:t xml:space="preserve">　　</w:t>
            </w:r>
            <w:r>
              <w:rPr>
                <w:rFonts w:ascii="ＭＳ 明朝" w:cs="Times New Roman" w:hint="eastAsia"/>
                <w:spacing w:val="16"/>
              </w:rPr>
              <w:t>籍</w:t>
            </w:r>
          </w:p>
          <w:p w:rsidR="00343973" w:rsidRDefault="00343973" w:rsidP="00C0186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746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C403CC" w:rsidRDefault="00C403CC" w:rsidP="00C0186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</w:pPr>
            <w:r>
              <w:rPr>
                <w:rFonts w:hint="eastAsia"/>
              </w:rPr>
              <w:t xml:space="preserve">　　　</w:t>
            </w:r>
          </w:p>
          <w:p w:rsidR="00C403CC" w:rsidRDefault="00C403CC" w:rsidP="00C403CC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ind w:firstLineChars="300" w:firstLine="636"/>
              <w:jc w:val="left"/>
            </w:pPr>
            <w:r>
              <w:rPr>
                <w:rFonts w:hint="eastAsia"/>
              </w:rPr>
              <w:t>都道</w:t>
            </w:r>
          </w:p>
          <w:p w:rsidR="00343973" w:rsidRDefault="00C403CC" w:rsidP="00E41664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ind w:firstLineChars="300" w:firstLine="636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府県</w:t>
            </w:r>
          </w:p>
        </w:tc>
      </w:tr>
      <w:tr w:rsidR="00C403CC" w:rsidTr="00110575">
        <w:trPr>
          <w:trHeight w:val="834"/>
        </w:trPr>
        <w:tc>
          <w:tcPr>
            <w:tcW w:w="723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C403CC" w:rsidRDefault="00C403CC" w:rsidP="00C01865">
            <w:pPr>
              <w:suppressAutoHyphens/>
              <w:kinsoku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403CC" w:rsidRDefault="00C403CC" w:rsidP="005562CC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  <w:p w:rsidR="00C403CC" w:rsidRDefault="00C403CC" w:rsidP="00A20E7B">
            <w:pPr>
              <w:suppressAutoHyphens/>
              <w:kinsoku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住　　所</w:t>
            </w:r>
          </w:p>
          <w:p w:rsidR="00C403CC" w:rsidRDefault="00C403CC" w:rsidP="00C0186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C403CC" w:rsidRDefault="00C403CC" w:rsidP="00C0186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7469" w:type="dxa"/>
            <w:gridSpan w:val="2"/>
            <w:tcBorders>
              <w:top w:val="single" w:sz="4" w:space="0" w:color="auto"/>
              <w:left w:val="single" w:sz="4" w:space="0" w:color="000000"/>
              <w:right w:val="single" w:sz="12" w:space="0" w:color="000000"/>
            </w:tcBorders>
          </w:tcPr>
          <w:p w:rsidR="00C403CC" w:rsidRDefault="00C403CC" w:rsidP="00387131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cs="Times New Roman"/>
              </w:rPr>
            </w:pPr>
            <w:r>
              <w:rPr>
                <w:rFonts w:hint="eastAsia"/>
              </w:rPr>
              <w:t>〒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－</w:t>
            </w:r>
            <w:r>
              <w:rPr>
                <w:rFonts w:cs="Times New Roman"/>
              </w:rPr>
              <w:t xml:space="preserve">     </w:t>
            </w:r>
          </w:p>
          <w:p w:rsidR="00C403CC" w:rsidRDefault="00C403CC" w:rsidP="00C0186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cs="Times New Roman"/>
              </w:rPr>
            </w:pPr>
          </w:p>
          <w:p w:rsidR="00C403CC" w:rsidRDefault="00C403CC" w:rsidP="00C0186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</w:pPr>
            <w:r>
              <w:rPr>
                <w:rFonts w:hint="eastAsia"/>
              </w:rPr>
              <w:t>電話　　　（　　　　）　　　　　携帯　　　　　－　　　　　－</w:t>
            </w:r>
          </w:p>
        </w:tc>
      </w:tr>
      <w:tr w:rsidR="00110575" w:rsidTr="000622CF">
        <w:trPr>
          <w:trHeight w:val="882"/>
        </w:trPr>
        <w:tc>
          <w:tcPr>
            <w:tcW w:w="723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10575" w:rsidRDefault="00110575" w:rsidP="00C01865">
            <w:pPr>
              <w:suppressAutoHyphens/>
              <w:kinsoku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10575" w:rsidRDefault="00110575" w:rsidP="00C0186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cs="Times New Roman"/>
              </w:rPr>
            </w:pPr>
          </w:p>
          <w:p w:rsidR="00110575" w:rsidRDefault="00110575" w:rsidP="00C0186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cs="Times New Roman"/>
              </w:rPr>
            </w:pPr>
            <w:r>
              <w:rPr>
                <w:rFonts w:hint="eastAsia"/>
              </w:rPr>
              <w:t>連絡先（勤務先等）</w:t>
            </w:r>
          </w:p>
        </w:tc>
        <w:tc>
          <w:tcPr>
            <w:tcW w:w="7469" w:type="dxa"/>
            <w:gridSpan w:val="2"/>
            <w:tcBorders>
              <w:top w:val="single" w:sz="4" w:space="0" w:color="auto"/>
              <w:left w:val="single" w:sz="4" w:space="0" w:color="000000"/>
              <w:right w:val="single" w:sz="12" w:space="0" w:color="000000"/>
            </w:tcBorders>
          </w:tcPr>
          <w:p w:rsidR="00110575" w:rsidRDefault="00110575" w:rsidP="00C0186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cs="Times New Roman"/>
              </w:rPr>
            </w:pPr>
            <w:r>
              <w:rPr>
                <w:rFonts w:hint="eastAsia"/>
              </w:rPr>
              <w:t>〒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 xml:space="preserve">　－</w:t>
            </w:r>
            <w:r>
              <w:rPr>
                <w:rFonts w:cs="Times New Roman"/>
              </w:rPr>
              <w:t xml:space="preserve">                     </w:t>
            </w:r>
          </w:p>
          <w:p w:rsidR="00110575" w:rsidRDefault="00110575" w:rsidP="00C0186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cs="Times New Roman"/>
              </w:rPr>
            </w:pPr>
          </w:p>
          <w:p w:rsidR="00110575" w:rsidRDefault="00110575" w:rsidP="00C0186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</w:pPr>
            <w:r>
              <w:rPr>
                <w:rFonts w:cs="Times New Roman" w:hint="eastAsia"/>
              </w:rPr>
              <w:t xml:space="preserve">　　　　　　　　　　　</w:t>
            </w:r>
            <w:r w:rsidR="000622CF">
              <w:rPr>
                <w:rFonts w:cs="Times New Roman" w:hint="eastAsia"/>
              </w:rPr>
              <w:t xml:space="preserve">　　</w:t>
            </w:r>
            <w:r>
              <w:rPr>
                <w:rFonts w:cs="Times New Roman" w:hint="eastAsia"/>
              </w:rPr>
              <w:t xml:space="preserve">　連絡先</w:t>
            </w:r>
            <w:r>
              <w:rPr>
                <w:rFonts w:hint="eastAsia"/>
              </w:rPr>
              <w:t>電話　　（　　　　）</w:t>
            </w:r>
          </w:p>
          <w:p w:rsidR="00110575" w:rsidRDefault="000622CF" w:rsidP="00C64F4C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</w:pPr>
            <w:r>
              <w:rPr>
                <w:rFonts w:cs="Times New Roman" w:hint="eastAsia"/>
              </w:rPr>
              <w:t xml:space="preserve">勤務先名　　　　　　　　　</w:t>
            </w:r>
            <w:r w:rsidR="00110575">
              <w:rPr>
                <w:rFonts w:hint="eastAsia"/>
              </w:rPr>
              <w:t>（裁判所名で連絡しても　よい・差し支える）</w:t>
            </w:r>
          </w:p>
        </w:tc>
      </w:tr>
      <w:tr w:rsidR="00A20E7B" w:rsidTr="00A20E7B">
        <w:trPr>
          <w:trHeight w:val="661"/>
        </w:trPr>
        <w:tc>
          <w:tcPr>
            <w:tcW w:w="723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A20E7B" w:rsidRDefault="00A20E7B" w:rsidP="00C01865">
            <w:pPr>
              <w:suppressAutoHyphens/>
              <w:kinsoku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0E7B" w:rsidRDefault="00A20E7B" w:rsidP="00A20E7B">
            <w:pPr>
              <w:suppressAutoHyphens/>
              <w:kinsoku w:val="0"/>
              <w:autoSpaceDE w:val="0"/>
              <w:autoSpaceDN w:val="0"/>
              <w:spacing w:line="222" w:lineRule="exact"/>
              <w:jc w:val="center"/>
            </w:pPr>
            <w:r>
              <w:rPr>
                <w:rFonts w:hint="eastAsia"/>
              </w:rPr>
              <w:t>フリガナ</w:t>
            </w:r>
          </w:p>
          <w:p w:rsidR="00A20E7B" w:rsidRDefault="00A20E7B" w:rsidP="00C0186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A20E7B" w:rsidRDefault="00A20E7B" w:rsidP="00A20E7B">
            <w:pPr>
              <w:suppressAutoHyphens/>
              <w:kinsoku w:val="0"/>
              <w:autoSpaceDE w:val="0"/>
              <w:autoSpaceDN w:val="0"/>
              <w:spacing w:line="222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20E7B" w:rsidRDefault="00A20E7B" w:rsidP="00C0186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A20E7B" w:rsidRDefault="00A20E7B" w:rsidP="0011057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</w:pPr>
          </w:p>
          <w:p w:rsidR="00A20E7B" w:rsidRDefault="00A20E7B" w:rsidP="00A20E7B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A20E7B" w:rsidRDefault="00A20E7B">
            <w:pPr>
              <w:widowControl/>
              <w:overflowPunct/>
              <w:adjustRightInd/>
              <w:jc w:val="left"/>
              <w:textAlignment w:val="auto"/>
            </w:pPr>
          </w:p>
          <w:p w:rsidR="00A20E7B" w:rsidRDefault="00A20E7B" w:rsidP="00A20E7B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ind w:left="1178"/>
              <w:jc w:val="left"/>
            </w:pPr>
            <w:r>
              <w:rPr>
                <w:rFonts w:hint="eastAsia"/>
              </w:rPr>
              <w:t>年　　月　　日生</w:t>
            </w:r>
          </w:p>
          <w:p w:rsidR="00A20E7B" w:rsidRDefault="00A20E7B" w:rsidP="00A20E7B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ind w:left="1496"/>
              <w:jc w:val="left"/>
            </w:pPr>
            <w:r>
              <w:rPr>
                <w:rFonts w:ascii="ＭＳ 明朝" w:cs="Times New Roman" w:hint="eastAsia"/>
                <w:color w:val="auto"/>
              </w:rPr>
              <w:t>（　　　歳）</w:t>
            </w:r>
          </w:p>
        </w:tc>
      </w:tr>
      <w:tr w:rsidR="00110575" w:rsidTr="00E41664">
        <w:trPr>
          <w:trHeight w:val="655"/>
        </w:trPr>
        <w:tc>
          <w:tcPr>
            <w:tcW w:w="72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110575" w:rsidRDefault="00110575" w:rsidP="00C0186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325" w:type="dxa"/>
            <w:tcBorders>
              <w:left w:val="single" w:sz="4" w:space="0" w:color="000000"/>
              <w:right w:val="single" w:sz="4" w:space="0" w:color="000000"/>
            </w:tcBorders>
          </w:tcPr>
          <w:p w:rsidR="00110575" w:rsidRPr="00432652" w:rsidRDefault="00110575" w:rsidP="00C0186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spacing w:val="-2"/>
                <w:sz w:val="18"/>
                <w:szCs w:val="18"/>
              </w:rPr>
            </w:pPr>
            <w:r w:rsidRPr="00432652">
              <w:rPr>
                <w:rFonts w:hint="eastAsia"/>
                <w:spacing w:val="-2"/>
                <w:sz w:val="18"/>
                <w:szCs w:val="18"/>
              </w:rPr>
              <w:t>被後見人</w:t>
            </w:r>
            <w:r w:rsidR="00387131" w:rsidRPr="00432652">
              <w:rPr>
                <w:rFonts w:hint="eastAsia"/>
                <w:spacing w:val="-2"/>
                <w:sz w:val="18"/>
                <w:szCs w:val="18"/>
              </w:rPr>
              <w:t>等</w:t>
            </w:r>
          </w:p>
          <w:p w:rsidR="00110575" w:rsidRPr="00432652" w:rsidRDefault="00110575" w:rsidP="00C0186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spacing w:val="-2"/>
                <w:sz w:val="18"/>
                <w:szCs w:val="18"/>
              </w:rPr>
            </w:pPr>
          </w:p>
          <w:p w:rsidR="00110575" w:rsidRDefault="00110575" w:rsidP="00C0186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432652">
              <w:rPr>
                <w:rFonts w:hint="eastAsia"/>
                <w:spacing w:val="-2"/>
                <w:sz w:val="18"/>
                <w:szCs w:val="18"/>
              </w:rPr>
              <w:t>との関係</w:t>
            </w:r>
          </w:p>
        </w:tc>
        <w:tc>
          <w:tcPr>
            <w:tcW w:w="7469" w:type="dxa"/>
            <w:gridSpan w:val="2"/>
            <w:tcBorders>
              <w:top w:val="single" w:sz="4" w:space="0" w:color="auto"/>
              <w:left w:val="single" w:sz="4" w:space="0" w:color="000000"/>
              <w:right w:val="single" w:sz="12" w:space="0" w:color="000000"/>
            </w:tcBorders>
          </w:tcPr>
          <w:p w:rsidR="00110575" w:rsidRDefault="00110575" w:rsidP="00C0186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  <w:p w:rsidR="00110575" w:rsidRPr="00E41664" w:rsidRDefault="00110575" w:rsidP="00C0186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</w:rPr>
            </w:pPr>
            <w:r w:rsidRPr="00E41664">
              <w:rPr>
                <w:rFonts w:ascii="ＭＳ 明朝" w:cs="Times New Roman" w:hint="eastAsia"/>
                <w:color w:val="auto"/>
              </w:rPr>
              <w:t>※</w:t>
            </w:r>
            <w:r w:rsidR="00E41664" w:rsidRPr="00E41664">
              <w:rPr>
                <w:rFonts w:ascii="ＭＳ 明朝" w:cs="Times New Roman" w:hint="eastAsia"/>
                <w:color w:val="auto"/>
              </w:rPr>
              <w:t xml:space="preserve">　１　後見人　２　後見監督人　３　保佐人　４　保佐監督人</w:t>
            </w:r>
          </w:p>
          <w:p w:rsidR="00E41664" w:rsidRPr="00E41664" w:rsidRDefault="00E41664" w:rsidP="000622CF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ind w:firstLineChars="200" w:firstLine="424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E41664">
              <w:rPr>
                <w:rFonts w:ascii="ＭＳ 明朝" w:cs="Times New Roman" w:hint="eastAsia"/>
                <w:color w:val="auto"/>
              </w:rPr>
              <w:t xml:space="preserve">５　補助人　６補助監督人　</w:t>
            </w:r>
            <w:r w:rsidR="000622CF">
              <w:rPr>
                <w:rFonts w:ascii="ＭＳ 明朝" w:cs="Times New Roman" w:hint="eastAsia"/>
                <w:color w:val="auto"/>
              </w:rPr>
              <w:t xml:space="preserve">　</w:t>
            </w:r>
            <w:r w:rsidRPr="00E41664">
              <w:rPr>
                <w:rFonts w:ascii="ＭＳ 明朝" w:cs="Times New Roman" w:hint="eastAsia"/>
                <w:color w:val="auto"/>
              </w:rPr>
              <w:t>７　任意後見監督人</w:t>
            </w:r>
          </w:p>
        </w:tc>
      </w:tr>
      <w:tr w:rsidR="00343973" w:rsidTr="00E41664">
        <w:trPr>
          <w:trHeight w:val="510"/>
        </w:trPr>
        <w:tc>
          <w:tcPr>
            <w:tcW w:w="723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343973" w:rsidRPr="00927C64" w:rsidRDefault="00343973" w:rsidP="00927C64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color w:val="auto"/>
                <w:sz w:val="28"/>
                <w:szCs w:val="28"/>
              </w:rPr>
            </w:pPr>
          </w:p>
          <w:p w:rsidR="00343973" w:rsidRPr="00927C64" w:rsidRDefault="00343973" w:rsidP="00927C64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color w:val="auto"/>
                <w:sz w:val="28"/>
                <w:szCs w:val="28"/>
              </w:rPr>
            </w:pPr>
          </w:p>
          <w:p w:rsidR="00343973" w:rsidRPr="00432652" w:rsidRDefault="00343973" w:rsidP="00927C64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432652">
              <w:rPr>
                <w:rFonts w:ascii="ＭＳ 明朝" w:cs="Times New Roman" w:hint="eastAsia"/>
                <w:color w:val="auto"/>
                <w:sz w:val="24"/>
                <w:szCs w:val="24"/>
              </w:rPr>
              <w:t>被</w:t>
            </w:r>
          </w:p>
          <w:p w:rsidR="00343973" w:rsidRPr="00432652" w:rsidRDefault="00343973" w:rsidP="00927C64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  <w:p w:rsidR="00343973" w:rsidRPr="00432652" w:rsidRDefault="00343973" w:rsidP="00927C64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432652">
              <w:rPr>
                <w:rFonts w:ascii="ＭＳ 明朝" w:cs="Times New Roman" w:hint="eastAsia"/>
                <w:color w:val="auto"/>
                <w:sz w:val="24"/>
                <w:szCs w:val="24"/>
              </w:rPr>
              <w:t>後</w:t>
            </w:r>
          </w:p>
          <w:p w:rsidR="00343973" w:rsidRPr="00432652" w:rsidRDefault="00343973" w:rsidP="00927C64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  <w:p w:rsidR="00343973" w:rsidRPr="00432652" w:rsidRDefault="00343973" w:rsidP="00927C64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432652">
              <w:rPr>
                <w:rFonts w:ascii="ＭＳ 明朝" w:cs="Times New Roman" w:hint="eastAsia"/>
                <w:color w:val="auto"/>
                <w:sz w:val="24"/>
                <w:szCs w:val="24"/>
              </w:rPr>
              <w:t>見</w:t>
            </w:r>
          </w:p>
          <w:p w:rsidR="00343973" w:rsidRPr="00432652" w:rsidRDefault="00343973" w:rsidP="00927C64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  <w:p w:rsidR="00343973" w:rsidRPr="00432652" w:rsidRDefault="00343973" w:rsidP="00927C64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432652">
              <w:rPr>
                <w:rFonts w:ascii="ＭＳ 明朝" w:cs="Times New Roman" w:hint="eastAsia"/>
                <w:color w:val="auto"/>
                <w:sz w:val="24"/>
                <w:szCs w:val="24"/>
              </w:rPr>
              <w:t>人</w:t>
            </w:r>
          </w:p>
          <w:p w:rsidR="00515B97" w:rsidRPr="00432652" w:rsidRDefault="00515B97" w:rsidP="00927C64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  <w:p w:rsidR="00515B97" w:rsidRPr="00BF5CF2" w:rsidRDefault="00515B97" w:rsidP="00927C64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color w:val="auto"/>
                <w:sz w:val="32"/>
                <w:szCs w:val="32"/>
              </w:rPr>
            </w:pPr>
            <w:r w:rsidRPr="00432652">
              <w:rPr>
                <w:rFonts w:ascii="ＭＳ 明朝" w:cs="Times New Roman" w:hint="eastAsia"/>
                <w:color w:val="auto"/>
                <w:sz w:val="24"/>
                <w:szCs w:val="24"/>
              </w:rPr>
              <w:t>等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3973" w:rsidRDefault="00343973" w:rsidP="00C0186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343973" w:rsidRDefault="00343973" w:rsidP="00A20E7B">
            <w:pPr>
              <w:suppressAutoHyphens/>
              <w:kinsoku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本　　籍</w:t>
            </w:r>
          </w:p>
        </w:tc>
        <w:tc>
          <w:tcPr>
            <w:tcW w:w="7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343973" w:rsidRDefault="00343973" w:rsidP="00C0186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E41664" w:rsidRDefault="00E41664" w:rsidP="00E41664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ind w:firstLineChars="300" w:firstLine="636"/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>都道</w:t>
            </w:r>
          </w:p>
          <w:p w:rsidR="00343973" w:rsidRDefault="00E41664" w:rsidP="00E41664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ind w:firstLineChars="300" w:firstLine="636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 w:hint="eastAsia"/>
              </w:rPr>
              <w:t>府県</w:t>
            </w:r>
            <w:r w:rsidR="00343973">
              <w:rPr>
                <w:rFonts w:cs="Times New Roman"/>
              </w:rPr>
              <w:t xml:space="preserve">       </w:t>
            </w:r>
          </w:p>
        </w:tc>
      </w:tr>
      <w:tr w:rsidR="00E41664" w:rsidTr="00575BF6">
        <w:trPr>
          <w:trHeight w:val="898"/>
        </w:trPr>
        <w:tc>
          <w:tcPr>
            <w:tcW w:w="723" w:type="dxa"/>
            <w:vMerge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E41664" w:rsidRDefault="00E41664" w:rsidP="00C01865">
            <w:pPr>
              <w:suppressAutoHyphens/>
              <w:kinsoku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41664" w:rsidRDefault="00E41664" w:rsidP="00C0186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E41664" w:rsidRDefault="00E41664" w:rsidP="005562CC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住民票上の住所</w:t>
            </w:r>
          </w:p>
        </w:tc>
        <w:tc>
          <w:tcPr>
            <w:tcW w:w="7469" w:type="dxa"/>
            <w:gridSpan w:val="2"/>
            <w:tcBorders>
              <w:top w:val="single" w:sz="4" w:space="0" w:color="auto"/>
              <w:left w:val="single" w:sz="4" w:space="0" w:color="000000"/>
              <w:right w:val="single" w:sz="12" w:space="0" w:color="000000"/>
            </w:tcBorders>
          </w:tcPr>
          <w:p w:rsidR="00E41664" w:rsidRDefault="00E41664" w:rsidP="00C0186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cs="Times New Roman"/>
              </w:rPr>
            </w:pPr>
            <w:r>
              <w:rPr>
                <w:rFonts w:hint="eastAsia"/>
              </w:rPr>
              <w:t>〒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 xml:space="preserve">　－</w:t>
            </w:r>
            <w:r>
              <w:rPr>
                <w:rFonts w:cs="Times New Roman"/>
              </w:rPr>
              <w:t xml:space="preserve">                   </w:t>
            </w:r>
          </w:p>
          <w:p w:rsidR="00E41664" w:rsidRDefault="00E41664" w:rsidP="00C0186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cs="Times New Roman"/>
              </w:rPr>
            </w:pPr>
          </w:p>
          <w:p w:rsidR="00E41664" w:rsidRDefault="00E41664" w:rsidP="00E41664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E41664" w:rsidTr="00E41664">
        <w:trPr>
          <w:trHeight w:val="666"/>
        </w:trPr>
        <w:tc>
          <w:tcPr>
            <w:tcW w:w="72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E41664" w:rsidRDefault="00E41664" w:rsidP="00C0186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41664" w:rsidRDefault="00E41664" w:rsidP="005562CC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E41664" w:rsidRDefault="00E41664" w:rsidP="00C0186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cs="Times New Roman"/>
              </w:rPr>
            </w:pPr>
            <w:r>
              <w:rPr>
                <w:rFonts w:ascii="ＭＳ 明朝" w:cs="Times New Roman" w:hint="eastAsia"/>
                <w:spacing w:val="16"/>
              </w:rPr>
              <w:t>実際に住んでいる所</w:t>
            </w:r>
          </w:p>
          <w:p w:rsidR="00E41664" w:rsidRDefault="00E41664" w:rsidP="00E41664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74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E41664" w:rsidRDefault="00E41664" w:rsidP="00C0186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cs="Times New Roman"/>
              </w:rPr>
            </w:pPr>
            <w:r>
              <w:rPr>
                <w:rFonts w:hint="eastAsia"/>
              </w:rPr>
              <w:t>〒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 xml:space="preserve">　－</w:t>
            </w:r>
            <w:r>
              <w:rPr>
                <w:rFonts w:cs="Times New Roman"/>
              </w:rPr>
              <w:t xml:space="preserve">                    </w:t>
            </w:r>
          </w:p>
          <w:p w:rsidR="00E41664" w:rsidRDefault="00E41664" w:rsidP="00C0186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cs="Times New Roman"/>
              </w:rPr>
            </w:pPr>
          </w:p>
          <w:p w:rsidR="00E41664" w:rsidRPr="00A20E7B" w:rsidRDefault="00E41664" w:rsidP="00C0186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cs="Times New Roman"/>
              </w:rPr>
            </w:pPr>
          </w:p>
          <w:p w:rsidR="00E41664" w:rsidRDefault="00E41664" w:rsidP="00A20E7B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ind w:firstLineChars="1700" w:firstLine="3604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電話</w:t>
            </w:r>
            <w:r w:rsidR="00A20E7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（　　　</w:t>
            </w:r>
            <w:r w:rsidR="00A20E7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）</w:t>
            </w:r>
          </w:p>
        </w:tc>
      </w:tr>
      <w:tr w:rsidR="00A20E7B" w:rsidTr="00A20E7B">
        <w:trPr>
          <w:trHeight w:val="888"/>
        </w:trPr>
        <w:tc>
          <w:tcPr>
            <w:tcW w:w="72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A20E7B" w:rsidRDefault="00A20E7B" w:rsidP="00C0186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32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20E7B" w:rsidRDefault="00A20E7B" w:rsidP="00C0186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</w:pPr>
          </w:p>
          <w:p w:rsidR="00A20E7B" w:rsidRDefault="00A20E7B" w:rsidP="00432652">
            <w:pPr>
              <w:suppressAutoHyphens/>
              <w:kinsoku w:val="0"/>
              <w:autoSpaceDE w:val="0"/>
              <w:autoSpaceDN w:val="0"/>
              <w:spacing w:line="222" w:lineRule="exact"/>
              <w:jc w:val="center"/>
            </w:pPr>
            <w:r>
              <w:rPr>
                <w:rFonts w:hint="eastAsia"/>
              </w:rPr>
              <w:t>フリガナ</w:t>
            </w:r>
          </w:p>
          <w:p w:rsidR="00A20E7B" w:rsidRDefault="00A20E7B" w:rsidP="00C0186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cs="Times New Roman"/>
              </w:rPr>
            </w:pPr>
          </w:p>
          <w:p w:rsidR="00A20E7B" w:rsidRDefault="00A20E7B" w:rsidP="00432652">
            <w:pPr>
              <w:suppressAutoHyphens/>
              <w:kinsoku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氏　　名</w:t>
            </w:r>
          </w:p>
          <w:p w:rsidR="00A20E7B" w:rsidRDefault="00A20E7B" w:rsidP="00C0186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A20E7B" w:rsidRDefault="00A20E7B" w:rsidP="005562CC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A20E7B" w:rsidRDefault="00A20E7B" w:rsidP="000622CF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ind w:firstLineChars="800" w:firstLine="1696"/>
              <w:jc w:val="left"/>
              <w:rPr>
                <w:rFonts w:cs="Times New Roman"/>
              </w:rPr>
            </w:pPr>
          </w:p>
          <w:p w:rsidR="00A20E7B" w:rsidRDefault="00A20E7B" w:rsidP="000622CF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ind w:firstLineChars="2300" w:firstLine="4876"/>
              <w:jc w:val="left"/>
              <w:rPr>
                <w:rFonts w:cs="Times New Roman"/>
              </w:rPr>
            </w:pPr>
          </w:p>
          <w:p w:rsidR="00A20E7B" w:rsidRDefault="00A20E7B" w:rsidP="000622CF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ind w:firstLineChars="2300" w:firstLine="4876"/>
              <w:jc w:val="left"/>
              <w:rPr>
                <w:rFonts w:cs="Times New Roman"/>
              </w:rPr>
            </w:pPr>
          </w:p>
          <w:p w:rsidR="00A20E7B" w:rsidRDefault="00A20E7B" w:rsidP="00A20E7B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ind w:firstLineChars="2600" w:firstLine="5512"/>
              <w:jc w:val="left"/>
              <w:rPr>
                <w:rFonts w:cs="Times New Roman"/>
              </w:rPr>
            </w:pPr>
          </w:p>
          <w:p w:rsidR="00A20E7B" w:rsidRPr="001C1DDE" w:rsidRDefault="00A20E7B" w:rsidP="00C0186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000000"/>
            </w:tcBorders>
          </w:tcPr>
          <w:p w:rsidR="00A20E7B" w:rsidRDefault="00A20E7B">
            <w:pPr>
              <w:widowControl/>
              <w:overflowPunct/>
              <w:adjustRightInd/>
              <w:jc w:val="left"/>
              <w:textAlignment w:val="auto"/>
            </w:pPr>
          </w:p>
          <w:p w:rsidR="00A20E7B" w:rsidRDefault="00A20E7B" w:rsidP="00A20E7B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ind w:left="436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 xml:space="preserve">    </w:t>
            </w:r>
          </w:p>
          <w:p w:rsidR="00A20E7B" w:rsidRDefault="00A20E7B" w:rsidP="00A20E7B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ind w:left="1072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年　　月　　日生</w:t>
            </w:r>
          </w:p>
          <w:p w:rsidR="00A20E7B" w:rsidRPr="001C1DDE" w:rsidRDefault="00A20E7B" w:rsidP="00A20E7B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ind w:left="1478"/>
              <w:jc w:val="left"/>
            </w:pPr>
            <w:r>
              <w:rPr>
                <w:rFonts w:hint="eastAsia"/>
              </w:rPr>
              <w:t>（　　　歳）</w:t>
            </w:r>
          </w:p>
        </w:tc>
      </w:tr>
      <w:tr w:rsidR="00A20E7B" w:rsidTr="00A20E7B">
        <w:trPr>
          <w:trHeight w:val="70"/>
        </w:trPr>
        <w:tc>
          <w:tcPr>
            <w:tcW w:w="72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A20E7B" w:rsidRDefault="00A20E7B" w:rsidP="00C0186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325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20E7B" w:rsidRDefault="00A20E7B" w:rsidP="005562CC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auto"/>
            </w:tcBorders>
          </w:tcPr>
          <w:p w:rsidR="00A20E7B" w:rsidRDefault="00A20E7B" w:rsidP="00C0186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A20E7B" w:rsidRDefault="00A20E7B" w:rsidP="00C0186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</w:tbl>
    <w:p w:rsidR="00343973" w:rsidRDefault="00343973" w:rsidP="00343973">
      <w:pPr>
        <w:adjustRightInd/>
        <w:spacing w:line="222" w:lineRule="exact"/>
        <w:ind w:left="600" w:hanging="600"/>
        <w:rPr>
          <w:rFonts w:cs="Times New Roman"/>
        </w:rPr>
      </w:pPr>
      <w:r>
        <w:rPr>
          <w:rFonts w:cs="Times New Roman" w:hint="eastAsia"/>
        </w:rPr>
        <w:t xml:space="preserve">　（注）　太わくの中だけ記入してください。</w:t>
      </w:r>
      <w:r w:rsidR="00515B97">
        <w:rPr>
          <w:rFonts w:cs="Times New Roman" w:hint="eastAsia"/>
        </w:rPr>
        <w:t>※の部分は当てはまる番号を○で囲んでください。</w:t>
      </w:r>
    </w:p>
    <w:p w:rsidR="00343973" w:rsidRDefault="00343973" w:rsidP="00343973">
      <w:pPr>
        <w:adjustRightInd/>
        <w:spacing w:line="222" w:lineRule="exact"/>
        <w:ind w:left="600" w:hanging="600"/>
        <w:rPr>
          <w:rFonts w:ascii="ＭＳ 明朝" w:cs="Times New Roman"/>
          <w:spacing w:val="16"/>
        </w:rPr>
      </w:pPr>
    </w:p>
    <w:p w:rsidR="00343973" w:rsidRDefault="00343973" w:rsidP="00343973">
      <w:pPr>
        <w:adjustRightInd/>
        <w:spacing w:line="222" w:lineRule="exact"/>
        <w:jc w:val="center"/>
        <w:rPr>
          <w:rFonts w:ascii="ＭＳ 明朝" w:cs="Times New Roman"/>
          <w:spacing w:val="16"/>
        </w:rPr>
      </w:pPr>
      <w:r>
        <w:rPr>
          <w:rFonts w:hint="eastAsia"/>
        </w:rPr>
        <w:t>（</w:t>
      </w:r>
      <w:r>
        <w:rPr>
          <w:rFonts w:cs="Times New Roman"/>
        </w:rPr>
        <w:t xml:space="preserve"> 1 / 2 </w:t>
      </w:r>
      <w:r>
        <w:rPr>
          <w:rFonts w:hint="eastAsia"/>
        </w:rPr>
        <w:t>）</w:t>
      </w:r>
    </w:p>
    <w:p w:rsidR="00343973" w:rsidRDefault="00343973">
      <w:pPr>
        <w:suppressAutoHyphens/>
        <w:kinsoku w:val="0"/>
        <w:wordWrap w:val="0"/>
        <w:autoSpaceDE w:val="0"/>
        <w:autoSpaceDN w:val="0"/>
        <w:spacing w:line="302" w:lineRule="atLeast"/>
        <w:jc w:val="center"/>
        <w:rPr>
          <w:sz w:val="25"/>
          <w:szCs w:val="25"/>
        </w:rPr>
        <w:sectPr w:rsidR="00343973">
          <w:type w:val="continuous"/>
          <w:pgSz w:w="11906" w:h="16838"/>
          <w:pgMar w:top="1190" w:right="850" w:bottom="284" w:left="1700" w:header="720" w:footer="720" w:gutter="0"/>
          <w:pgNumType w:start="1"/>
          <w:cols w:space="720"/>
          <w:noEndnote/>
          <w:docGrid w:type="linesAndChars" w:linePitch="301" w:charSpace="409"/>
        </w:sectPr>
      </w:pPr>
    </w:p>
    <w:tbl>
      <w:tblPr>
        <w:tblW w:w="9586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56"/>
        <w:gridCol w:w="1563"/>
        <w:gridCol w:w="3629"/>
        <w:gridCol w:w="3738"/>
      </w:tblGrid>
      <w:tr w:rsidR="00570B32" w:rsidTr="00515B97">
        <w:trPr>
          <w:trHeight w:val="428"/>
        </w:trPr>
        <w:tc>
          <w:tcPr>
            <w:tcW w:w="958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B32" w:rsidRDefault="00570B32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5"/>
                <w:szCs w:val="25"/>
              </w:rPr>
              <w:lastRenderedPageBreak/>
              <w:t>申　　立　　て　　の　　趣　　旨</w:t>
            </w:r>
          </w:p>
        </w:tc>
      </w:tr>
      <w:tr w:rsidR="00570B32" w:rsidTr="0087111B">
        <w:trPr>
          <w:trHeight w:val="977"/>
        </w:trPr>
        <w:tc>
          <w:tcPr>
            <w:tcW w:w="958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C3928" w:rsidRPr="00830B04" w:rsidRDefault="00570B32" w:rsidP="00830B04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ind w:left="484" w:hangingChars="200" w:hanging="484"/>
              <w:jc w:val="left"/>
              <w:rPr>
                <w:rFonts w:cs="Times New Roman"/>
                <w:sz w:val="24"/>
                <w:szCs w:val="24"/>
              </w:rPr>
            </w:pPr>
            <w:r w:rsidRPr="00830B04">
              <w:rPr>
                <w:rFonts w:cs="Times New Roman"/>
                <w:sz w:val="24"/>
                <w:szCs w:val="24"/>
              </w:rPr>
              <w:t xml:space="preserve"> </w:t>
            </w:r>
            <w:r w:rsidR="00515B97" w:rsidRPr="00830B04">
              <w:rPr>
                <w:rFonts w:cs="Times New Roman" w:hint="eastAsia"/>
                <w:sz w:val="24"/>
                <w:szCs w:val="24"/>
              </w:rPr>
              <w:t xml:space="preserve">※　</w:t>
            </w:r>
            <w:r w:rsidR="005C3928" w:rsidRPr="00830B04">
              <w:rPr>
                <w:rFonts w:cs="Times New Roman" w:hint="eastAsia"/>
                <w:sz w:val="24"/>
                <w:szCs w:val="24"/>
              </w:rPr>
              <w:t xml:space="preserve">（　ア　後見人　イ　保佐人　ウ　補助人　エ　後見監督人　オ　保佐監督人　</w:t>
            </w:r>
          </w:p>
          <w:p w:rsidR="005C3928" w:rsidRPr="00830B04" w:rsidRDefault="005C3928" w:rsidP="00830B04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ind w:leftChars="200" w:left="424" w:firstLineChars="200" w:firstLine="484"/>
              <w:jc w:val="left"/>
              <w:rPr>
                <w:sz w:val="24"/>
                <w:szCs w:val="24"/>
              </w:rPr>
            </w:pPr>
            <w:r w:rsidRPr="00830B04">
              <w:rPr>
                <w:rFonts w:cs="Times New Roman" w:hint="eastAsia"/>
                <w:sz w:val="24"/>
                <w:szCs w:val="24"/>
              </w:rPr>
              <w:t>カ　補助監督人　キ　任意後見監督人　）</w:t>
            </w:r>
            <w:r w:rsidRPr="00830B04">
              <w:rPr>
                <w:rFonts w:hint="eastAsia"/>
                <w:sz w:val="24"/>
                <w:szCs w:val="24"/>
              </w:rPr>
              <w:t>の</w:t>
            </w:r>
            <w:r w:rsidR="00570B32" w:rsidRPr="00830B04">
              <w:rPr>
                <w:rFonts w:hint="eastAsia"/>
                <w:sz w:val="24"/>
                <w:szCs w:val="24"/>
              </w:rPr>
              <w:t>辞任許可</w:t>
            </w:r>
            <w:r w:rsidRPr="00830B04">
              <w:rPr>
                <w:rFonts w:hint="eastAsia"/>
                <w:sz w:val="24"/>
                <w:szCs w:val="24"/>
              </w:rPr>
              <w:t>を求める</w:t>
            </w:r>
            <w:r w:rsidR="00570B32" w:rsidRPr="00830B04">
              <w:rPr>
                <w:rFonts w:hint="eastAsia"/>
                <w:sz w:val="24"/>
                <w:szCs w:val="24"/>
              </w:rPr>
              <w:t xml:space="preserve">。　　</w:t>
            </w:r>
          </w:p>
          <w:p w:rsidR="005C3928" w:rsidRDefault="005C3928" w:rsidP="00ED610E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ind w:left="1936" w:hangingChars="800" w:hanging="1936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830B04">
              <w:rPr>
                <w:rFonts w:hint="eastAsia"/>
                <w:sz w:val="24"/>
                <w:szCs w:val="24"/>
              </w:rPr>
              <w:t xml:space="preserve">□及び　※　</w:t>
            </w:r>
            <w:r w:rsidRPr="00830B04">
              <w:rPr>
                <w:rFonts w:cs="Times New Roman" w:hint="eastAsia"/>
                <w:sz w:val="24"/>
                <w:szCs w:val="24"/>
              </w:rPr>
              <w:t xml:space="preserve">（　ア　後見人　イ　保佐人　ウ　補助人　</w:t>
            </w:r>
            <w:r w:rsidR="00ED610E">
              <w:rPr>
                <w:rFonts w:cs="Times New Roman" w:hint="eastAsia"/>
                <w:sz w:val="24"/>
                <w:szCs w:val="24"/>
              </w:rPr>
              <w:t xml:space="preserve">　　　</w:t>
            </w:r>
            <w:r w:rsidRPr="00830B04">
              <w:rPr>
                <w:rFonts w:cs="Times New Roman" w:hint="eastAsia"/>
                <w:sz w:val="24"/>
                <w:szCs w:val="24"/>
              </w:rPr>
              <w:t xml:space="preserve">　）の</w:t>
            </w:r>
            <w:r w:rsidR="00570B32" w:rsidRPr="00830B04">
              <w:rPr>
                <w:rFonts w:hint="eastAsia"/>
                <w:sz w:val="24"/>
                <w:szCs w:val="24"/>
              </w:rPr>
              <w:t>選任</w:t>
            </w:r>
            <w:r w:rsidRPr="00830B04">
              <w:rPr>
                <w:rFonts w:hint="eastAsia"/>
                <w:sz w:val="24"/>
                <w:szCs w:val="24"/>
              </w:rPr>
              <w:t>を求める</w:t>
            </w:r>
            <w:r w:rsidR="00570B32" w:rsidRPr="00830B04">
              <w:rPr>
                <w:rFonts w:hint="eastAsia"/>
                <w:sz w:val="24"/>
                <w:szCs w:val="24"/>
              </w:rPr>
              <w:t>。</w:t>
            </w:r>
          </w:p>
        </w:tc>
      </w:tr>
      <w:tr w:rsidR="00570B32" w:rsidTr="0087111B">
        <w:trPr>
          <w:trHeight w:val="644"/>
        </w:trPr>
        <w:tc>
          <w:tcPr>
            <w:tcW w:w="9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570B32" w:rsidRDefault="00570B32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5"/>
                <w:szCs w:val="25"/>
              </w:rPr>
              <w:t xml:space="preserve">申　　立　　て　　の　　</w:t>
            </w:r>
            <w:r w:rsidR="009B6AAE">
              <w:rPr>
                <w:rFonts w:hint="eastAsia"/>
                <w:sz w:val="25"/>
                <w:szCs w:val="25"/>
              </w:rPr>
              <w:t>理</w:t>
            </w:r>
            <w:r>
              <w:rPr>
                <w:rFonts w:hint="eastAsia"/>
                <w:sz w:val="25"/>
                <w:szCs w:val="25"/>
              </w:rPr>
              <w:t xml:space="preserve">　　</w:t>
            </w:r>
            <w:r w:rsidR="009B6AAE">
              <w:rPr>
                <w:rFonts w:hint="eastAsia"/>
                <w:sz w:val="25"/>
                <w:szCs w:val="25"/>
              </w:rPr>
              <w:t>由</w:t>
            </w:r>
          </w:p>
        </w:tc>
      </w:tr>
      <w:tr w:rsidR="00570B32" w:rsidTr="0087111B">
        <w:trPr>
          <w:trHeight w:val="604"/>
        </w:trPr>
        <w:tc>
          <w:tcPr>
            <w:tcW w:w="9586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70B32" w:rsidRDefault="00515B97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</w:pPr>
            <w:r>
              <w:rPr>
                <w:rFonts w:hint="eastAsia"/>
              </w:rPr>
              <w:t xml:space="preserve">※　</w:t>
            </w:r>
          </w:p>
          <w:p w:rsidR="00570B32" w:rsidRDefault="00570B32" w:rsidP="00515B97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ind w:firstLineChars="100" w:firstLine="212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１</w:t>
            </w:r>
            <w:r w:rsidR="00515B97">
              <w:rPr>
                <w:rFonts w:hint="eastAsia"/>
              </w:rPr>
              <w:t xml:space="preserve">　遠隔地居住　２　老齢　３　疾病　４　負担過重　５　その他</w:t>
            </w:r>
          </w:p>
        </w:tc>
      </w:tr>
      <w:tr w:rsidR="00570B32" w:rsidTr="0087111B">
        <w:trPr>
          <w:trHeight w:val="604"/>
        </w:trPr>
        <w:tc>
          <w:tcPr>
            <w:tcW w:w="9586" w:type="dxa"/>
            <w:gridSpan w:val="4"/>
            <w:tcBorders>
              <w:top w:val="dashed" w:sz="4" w:space="0" w:color="000000"/>
              <w:left w:val="single" w:sz="12" w:space="0" w:color="auto"/>
              <w:bottom w:val="nil"/>
              <w:right w:val="single" w:sz="12" w:space="0" w:color="auto"/>
            </w:tcBorders>
          </w:tcPr>
          <w:p w:rsidR="00570B32" w:rsidRDefault="00570B32" w:rsidP="005F0F5F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570B32" w:rsidTr="0087111B">
        <w:trPr>
          <w:trHeight w:val="604"/>
        </w:trPr>
        <w:tc>
          <w:tcPr>
            <w:tcW w:w="9586" w:type="dxa"/>
            <w:gridSpan w:val="4"/>
            <w:tcBorders>
              <w:top w:val="dashed" w:sz="4" w:space="0" w:color="000000"/>
              <w:left w:val="single" w:sz="12" w:space="0" w:color="auto"/>
              <w:bottom w:val="nil"/>
              <w:right w:val="single" w:sz="12" w:space="0" w:color="auto"/>
            </w:tcBorders>
          </w:tcPr>
          <w:p w:rsidR="00570B32" w:rsidRDefault="00570B32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570B32" w:rsidTr="0087111B">
        <w:trPr>
          <w:trHeight w:val="604"/>
        </w:trPr>
        <w:tc>
          <w:tcPr>
            <w:tcW w:w="9586" w:type="dxa"/>
            <w:gridSpan w:val="4"/>
            <w:tcBorders>
              <w:top w:val="dashed" w:sz="4" w:space="0" w:color="000000"/>
              <w:left w:val="single" w:sz="12" w:space="0" w:color="auto"/>
              <w:bottom w:val="nil"/>
              <w:right w:val="single" w:sz="12" w:space="0" w:color="auto"/>
            </w:tcBorders>
          </w:tcPr>
          <w:p w:rsidR="00570B32" w:rsidRDefault="00570B32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570B32" w:rsidTr="0087111B">
        <w:trPr>
          <w:trHeight w:val="604"/>
        </w:trPr>
        <w:tc>
          <w:tcPr>
            <w:tcW w:w="9586" w:type="dxa"/>
            <w:gridSpan w:val="4"/>
            <w:tcBorders>
              <w:top w:val="dashed" w:sz="4" w:space="0" w:color="000000"/>
              <w:left w:val="single" w:sz="12" w:space="0" w:color="auto"/>
              <w:bottom w:val="nil"/>
              <w:right w:val="single" w:sz="12" w:space="0" w:color="auto"/>
            </w:tcBorders>
          </w:tcPr>
          <w:p w:rsidR="00570B32" w:rsidRDefault="00570B32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570B32" w:rsidTr="0087111B">
        <w:trPr>
          <w:trHeight w:val="604"/>
        </w:trPr>
        <w:tc>
          <w:tcPr>
            <w:tcW w:w="9586" w:type="dxa"/>
            <w:gridSpan w:val="4"/>
            <w:tcBorders>
              <w:top w:val="dashed" w:sz="4" w:space="0" w:color="000000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570B32" w:rsidRDefault="00570B32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570B32" w:rsidTr="008B382F">
        <w:trPr>
          <w:trHeight w:val="70"/>
        </w:trPr>
        <w:tc>
          <w:tcPr>
            <w:tcW w:w="9586" w:type="dxa"/>
            <w:gridSpan w:val="4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70B32" w:rsidRPr="00570B32" w:rsidRDefault="00570B32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8B382F" w:rsidTr="005C3928">
        <w:trPr>
          <w:trHeight w:val="1291"/>
        </w:trPr>
        <w:tc>
          <w:tcPr>
            <w:tcW w:w="221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8B382F" w:rsidRDefault="008B382F" w:rsidP="008B382F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>候補者について</w:t>
            </w:r>
          </w:p>
          <w:p w:rsidR="008B382F" w:rsidRDefault="008B382F" w:rsidP="008B382F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 w:hint="eastAsia"/>
              </w:rPr>
              <w:t>※選任の申立ても行う場合のみ記入してください。</w:t>
            </w:r>
            <w:r>
              <w:rPr>
                <w:rFonts w:cs="Times New Roman"/>
              </w:rPr>
              <w:t xml:space="preserve"> </w:t>
            </w:r>
          </w:p>
        </w:tc>
        <w:tc>
          <w:tcPr>
            <w:tcW w:w="7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8B382F" w:rsidRDefault="008B382F" w:rsidP="008B382F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color w:val="auto"/>
              </w:rPr>
            </w:pPr>
            <w:r w:rsidRPr="00830B04">
              <w:rPr>
                <w:rFonts w:ascii="ＭＳ 明朝" w:cs="Times New Roman" w:hint="eastAsia"/>
                <w:color w:val="auto"/>
              </w:rPr>
              <w:t>※　１　下記の者が相当である（詳細は，候補者照会書のとおり）</w:t>
            </w:r>
          </w:p>
          <w:p w:rsidR="00830B04" w:rsidRPr="00830B04" w:rsidRDefault="00830B04" w:rsidP="008B382F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color w:val="auto"/>
              </w:rPr>
            </w:pPr>
          </w:p>
          <w:p w:rsidR="008B382F" w:rsidRPr="008B382F" w:rsidRDefault="008B382F" w:rsidP="008B382F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830B04">
              <w:rPr>
                <w:rFonts w:ascii="ＭＳ 明朝" w:cs="Times New Roman" w:hint="eastAsia"/>
                <w:color w:val="auto"/>
              </w:rPr>
              <w:t xml:space="preserve">　　２　裁判所の選任する第三者を希望する。</w:t>
            </w:r>
          </w:p>
        </w:tc>
      </w:tr>
      <w:tr w:rsidR="00570B32" w:rsidTr="005C3928">
        <w:trPr>
          <w:trHeight w:val="835"/>
        </w:trPr>
        <w:tc>
          <w:tcPr>
            <w:tcW w:w="656" w:type="dxa"/>
            <w:vMerge w:val="restart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</w:tcPr>
          <w:p w:rsidR="00570B32" w:rsidRDefault="00570B32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32652" w:rsidRDefault="00432652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 w:hint="eastAsia"/>
                <w:spacing w:val="2"/>
              </w:rPr>
            </w:pPr>
          </w:p>
          <w:p w:rsidR="00DB67D2" w:rsidRPr="00432652" w:rsidRDefault="00DB67D2" w:rsidP="005612FA">
            <w:pPr>
              <w:suppressAutoHyphens/>
              <w:kinsoku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432652">
              <w:rPr>
                <w:rFonts w:ascii="ＭＳ 明朝" w:cs="Times New Roman" w:hint="eastAsia"/>
                <w:spacing w:val="2"/>
                <w:sz w:val="24"/>
                <w:szCs w:val="24"/>
              </w:rPr>
              <w:t>候</w:t>
            </w:r>
          </w:p>
          <w:p w:rsidR="00DB67D2" w:rsidRPr="00432652" w:rsidRDefault="00DB67D2" w:rsidP="00DB67D2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:rsidR="00DB67D2" w:rsidRPr="00432652" w:rsidRDefault="00DB67D2" w:rsidP="005612FA">
            <w:pPr>
              <w:suppressAutoHyphens/>
              <w:kinsoku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432652">
              <w:rPr>
                <w:rFonts w:ascii="ＭＳ 明朝" w:cs="Times New Roman" w:hint="eastAsia"/>
                <w:spacing w:val="2"/>
                <w:sz w:val="24"/>
                <w:szCs w:val="24"/>
              </w:rPr>
              <w:t>補</w:t>
            </w:r>
          </w:p>
          <w:p w:rsidR="00DB67D2" w:rsidRPr="00432652" w:rsidRDefault="00DB67D2" w:rsidP="00DB67D2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:rsidR="005F0F5F" w:rsidRDefault="00DB67D2" w:rsidP="005612FA">
            <w:pPr>
              <w:suppressAutoHyphens/>
              <w:kinsoku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432652">
              <w:rPr>
                <w:rFonts w:ascii="ＭＳ 明朝" w:cs="Times New Roman" w:hint="eastAsia"/>
                <w:spacing w:val="2"/>
                <w:sz w:val="24"/>
                <w:szCs w:val="24"/>
              </w:rPr>
              <w:t>者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0B32" w:rsidRDefault="00570B32" w:rsidP="00DB67D2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住所</w:t>
            </w:r>
            <w:r w:rsidR="00DB67D2">
              <w:rPr>
                <w:rFonts w:hint="eastAsia"/>
              </w:rPr>
              <w:t>又は事務所所在地</w:t>
            </w:r>
          </w:p>
        </w:tc>
        <w:tc>
          <w:tcPr>
            <w:tcW w:w="7367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auto"/>
            </w:tcBorders>
          </w:tcPr>
          <w:p w:rsidR="00DB67D2" w:rsidRDefault="00570B32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</w:pPr>
            <w:r>
              <w:rPr>
                <w:rFonts w:hint="eastAsia"/>
              </w:rPr>
              <w:t xml:space="preserve">〒　</w:t>
            </w:r>
            <w:r w:rsidR="008B382F">
              <w:rPr>
                <w:rFonts w:hint="eastAsia"/>
              </w:rPr>
              <w:t xml:space="preserve">　　　－</w:t>
            </w:r>
            <w:r>
              <w:rPr>
                <w:rFonts w:hint="eastAsia"/>
              </w:rPr>
              <w:t xml:space="preserve">　　　　　　　　　　　</w:t>
            </w:r>
          </w:p>
          <w:p w:rsidR="00DB67D2" w:rsidRDefault="00DB67D2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</w:pPr>
          </w:p>
          <w:p w:rsidR="00570B32" w:rsidRDefault="00570B32" w:rsidP="00DB67D2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電話　　　（　　　　　）　</w:t>
            </w:r>
            <w:r w:rsidR="00DB67D2">
              <w:rPr>
                <w:rFonts w:hint="eastAsia"/>
              </w:rPr>
              <w:t xml:space="preserve">　　　　携帯　　　　－　　　　　－</w:t>
            </w:r>
          </w:p>
        </w:tc>
      </w:tr>
      <w:tr w:rsidR="00570B32" w:rsidTr="005C3928">
        <w:trPr>
          <w:trHeight w:val="763"/>
        </w:trPr>
        <w:tc>
          <w:tcPr>
            <w:tcW w:w="656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</w:tcPr>
          <w:p w:rsidR="00570B32" w:rsidRDefault="00570B3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0B32" w:rsidRPr="00570B32" w:rsidRDefault="00570B32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spacing w:val="2"/>
                <w:sz w:val="16"/>
                <w:szCs w:val="16"/>
              </w:rPr>
            </w:pPr>
            <w:r w:rsidRPr="00570B32">
              <w:rPr>
                <w:rFonts w:hint="eastAsia"/>
                <w:sz w:val="16"/>
                <w:szCs w:val="16"/>
              </w:rPr>
              <w:t>フリガナ</w:t>
            </w:r>
          </w:p>
          <w:p w:rsidR="00570B32" w:rsidRDefault="00570B32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70B32" w:rsidRDefault="00DB67D2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氏</w:t>
            </w:r>
            <w:r w:rsidR="00570B32">
              <w:rPr>
                <w:rFonts w:hint="eastAsia"/>
              </w:rPr>
              <w:t>名</w:t>
            </w:r>
            <w:r>
              <w:rPr>
                <w:rFonts w:hint="eastAsia"/>
              </w:rPr>
              <w:t>又は法人名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70B32" w:rsidRDefault="00570B32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70B32" w:rsidRDefault="00570B32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</w:p>
          <w:p w:rsidR="00570B32" w:rsidRDefault="00570B32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</w:pPr>
            <w:r>
              <w:rPr>
                <w:rFonts w:cs="Times New Roman"/>
              </w:rPr>
              <w:t xml:space="preserve"> </w:t>
            </w:r>
            <w:r w:rsidR="008B382F">
              <w:rPr>
                <w:rFonts w:cs="Times New Roman" w:hint="eastAsia"/>
              </w:rPr>
              <w:t xml:space="preserve">　　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 xml:space="preserve">　　年　　　月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日生</w:t>
            </w:r>
          </w:p>
          <w:p w:rsidR="005F0F5F" w:rsidRDefault="005F0F5F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 w:rsidR="008B382F">
              <w:rPr>
                <w:rFonts w:hint="eastAsia"/>
              </w:rPr>
              <w:t xml:space="preserve">　　　　　　　　　（　　　歳）</w:t>
            </w:r>
          </w:p>
        </w:tc>
      </w:tr>
      <w:tr w:rsidR="008B382F" w:rsidTr="005C3928">
        <w:trPr>
          <w:trHeight w:val="739"/>
        </w:trPr>
        <w:tc>
          <w:tcPr>
            <w:tcW w:w="656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</w:tcPr>
          <w:p w:rsidR="008B382F" w:rsidRDefault="008B382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382F" w:rsidRDefault="008B382F">
            <w:pPr>
              <w:suppressAutoHyphens/>
              <w:kinsoku w:val="0"/>
              <w:wordWrap w:val="0"/>
              <w:autoSpaceDE w:val="0"/>
              <w:autoSpaceDN w:val="0"/>
              <w:spacing w:line="15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387131" w:rsidRDefault="008B382F" w:rsidP="00DA73D7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beforeLines="50" w:before="150" w:afterLines="100" w:after="301" w:line="180" w:lineRule="exact"/>
              <w:jc w:val="left"/>
              <w:rPr>
                <w:rFonts w:ascii="ＭＳ 明朝" w:cs="Times New Roman"/>
                <w:color w:val="auto"/>
              </w:rPr>
            </w:pPr>
            <w:r w:rsidRPr="00DB67D2">
              <w:rPr>
                <w:rFonts w:ascii="ＭＳ 明朝" w:cs="Times New Roman" w:hint="eastAsia"/>
                <w:color w:val="auto"/>
              </w:rPr>
              <w:t>職業</w:t>
            </w:r>
          </w:p>
          <w:p w:rsidR="008B382F" w:rsidRDefault="008B382F" w:rsidP="00DA73D7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beforeLines="50" w:before="150" w:afterLines="100" w:after="301" w:line="18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DB67D2">
              <w:rPr>
                <w:rFonts w:ascii="ＭＳ 明朝" w:cs="Times New Roman" w:hint="eastAsia"/>
                <w:color w:val="auto"/>
              </w:rPr>
              <w:t>又は事業</w:t>
            </w:r>
            <w:r>
              <w:rPr>
                <w:rFonts w:ascii="ＭＳ 明朝" w:cs="Times New Roman" w:hint="eastAsia"/>
                <w:color w:val="auto"/>
              </w:rPr>
              <w:t>内容</w:t>
            </w:r>
          </w:p>
        </w:tc>
        <w:tc>
          <w:tcPr>
            <w:tcW w:w="7367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8B382F" w:rsidRDefault="008B382F">
            <w:pPr>
              <w:suppressAutoHyphens/>
              <w:kinsoku w:val="0"/>
              <w:wordWrap w:val="0"/>
              <w:autoSpaceDE w:val="0"/>
              <w:autoSpaceDN w:val="0"/>
              <w:spacing w:line="15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570B32" w:rsidTr="005C3928">
        <w:trPr>
          <w:trHeight w:val="1525"/>
        </w:trPr>
        <w:tc>
          <w:tcPr>
            <w:tcW w:w="65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570B32" w:rsidRDefault="00570B3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570B32" w:rsidRDefault="00570B32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70B32" w:rsidRPr="00DB67D2" w:rsidRDefault="00DB67D2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color w:val="auto"/>
              </w:rPr>
            </w:pPr>
            <w:r w:rsidRPr="00DB67D2">
              <w:rPr>
                <w:rFonts w:ascii="ＭＳ 明朝" w:cs="Times New Roman" w:hint="eastAsia"/>
                <w:color w:val="auto"/>
              </w:rPr>
              <w:t>被後見人等との関係</w:t>
            </w:r>
          </w:p>
        </w:tc>
        <w:tc>
          <w:tcPr>
            <w:tcW w:w="7367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5F0F5F" w:rsidRDefault="005F0F5F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cs="Times New Roman"/>
              </w:rPr>
            </w:pPr>
          </w:p>
          <w:p w:rsidR="005C3928" w:rsidRDefault="008B382F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親族　</w:t>
            </w:r>
            <w:r w:rsidR="005C3928">
              <w:rPr>
                <w:rFonts w:cs="Times New Roman" w:hint="eastAsia"/>
              </w:rPr>
              <w:t xml:space="preserve">　　</w:t>
            </w:r>
            <w:r>
              <w:rPr>
                <w:rFonts w:cs="Times New Roman" w:hint="eastAsia"/>
              </w:rPr>
              <w:t>１　親　２　子　３　兄弟姉妹　４　配偶者</w:t>
            </w:r>
          </w:p>
          <w:p w:rsidR="00432652" w:rsidRDefault="00432652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cs="Times New Roman" w:hint="eastAsia"/>
              </w:rPr>
            </w:pPr>
          </w:p>
          <w:p w:rsidR="008B382F" w:rsidRDefault="008B382F" w:rsidP="005C3928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ind w:firstLineChars="200" w:firstLine="424"/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</w:t>
            </w:r>
            <w:r w:rsidR="005C3928">
              <w:rPr>
                <w:rFonts w:cs="Times New Roman" w:hint="eastAsia"/>
              </w:rPr>
              <w:t xml:space="preserve">　　</w:t>
            </w:r>
            <w:r>
              <w:rPr>
                <w:rFonts w:cs="Times New Roman" w:hint="eastAsia"/>
              </w:rPr>
              <w:t>５　その他の親族</w:t>
            </w:r>
            <w:r w:rsidR="005C3928">
              <w:rPr>
                <w:rFonts w:cs="Times New Roman" w:hint="eastAsia"/>
              </w:rPr>
              <w:t>（続柄　　　　　　　　　　）</w:t>
            </w:r>
          </w:p>
          <w:p w:rsidR="005C3928" w:rsidRDefault="005C3928" w:rsidP="005C3928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cs="Times New Roman"/>
              </w:rPr>
            </w:pPr>
          </w:p>
          <w:p w:rsidR="005C3928" w:rsidRDefault="005C3928" w:rsidP="005C3928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>親族以外　１　弁護士　２　司法書士　３　社会福祉士　４　法人</w:t>
            </w:r>
          </w:p>
          <w:p w:rsidR="005C3928" w:rsidRDefault="005C3928" w:rsidP="005C3928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cs="Times New Roman"/>
              </w:rPr>
            </w:pPr>
          </w:p>
          <w:p w:rsidR="005C3928" w:rsidRPr="005C3928" w:rsidRDefault="005C3928" w:rsidP="005C3928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　　　　５　その他（　　　　　　　　　　　　　　　　　　）</w:t>
            </w:r>
          </w:p>
          <w:p w:rsidR="00570B32" w:rsidRDefault="00570B32" w:rsidP="00DB67D2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                       </w:t>
            </w:r>
          </w:p>
        </w:tc>
      </w:tr>
    </w:tbl>
    <w:p w:rsidR="00515B97" w:rsidRDefault="00570B32" w:rsidP="005612FA">
      <w:pPr>
        <w:adjustRightInd/>
        <w:ind w:left="212" w:hangingChars="100" w:hanging="212"/>
        <w:rPr>
          <w:sz w:val="19"/>
          <w:szCs w:val="19"/>
        </w:rPr>
      </w:pPr>
      <w:r>
        <w:rPr>
          <w:rFonts w:cs="Times New Roman"/>
        </w:rPr>
        <w:t xml:space="preserve">  </w:t>
      </w:r>
      <w:r>
        <w:rPr>
          <w:rFonts w:hint="eastAsia"/>
          <w:sz w:val="19"/>
          <w:szCs w:val="19"/>
        </w:rPr>
        <w:t>（注）　太わくの中だけ記入してください。</w:t>
      </w:r>
      <w:r w:rsidR="00515B97">
        <w:rPr>
          <w:rFonts w:hint="eastAsia"/>
          <w:sz w:val="19"/>
          <w:szCs w:val="19"/>
        </w:rPr>
        <w:t>※の部分は，当てはまる番号を○で囲み，</w:t>
      </w:r>
      <w:r w:rsidR="00AA6756">
        <w:rPr>
          <w:rFonts w:hint="eastAsia"/>
          <w:sz w:val="19"/>
          <w:szCs w:val="19"/>
        </w:rPr>
        <w:t>その他を選んだ場合には，具体的な事情を記載してください。</w:t>
      </w:r>
      <w:r w:rsidR="00DB67D2">
        <w:rPr>
          <w:rFonts w:hint="eastAsia"/>
          <w:sz w:val="19"/>
          <w:szCs w:val="19"/>
        </w:rPr>
        <w:t>選任の申立ても行う場合，□にチェックを入れてください。</w:t>
      </w:r>
    </w:p>
    <w:p w:rsidR="00570B32" w:rsidRDefault="00570B32" w:rsidP="005C3928">
      <w:pPr>
        <w:adjustRightInd/>
        <w:ind w:firstLineChars="1800" w:firstLine="3816"/>
        <w:rPr>
          <w:rFonts w:ascii="ＭＳ 明朝" w:cs="Times New Roman"/>
          <w:spacing w:val="2"/>
        </w:rPr>
      </w:pPr>
      <w:r>
        <w:rPr>
          <w:rFonts w:hint="eastAsia"/>
        </w:rPr>
        <w:t>（</w:t>
      </w:r>
      <w:r>
        <w:rPr>
          <w:rFonts w:cs="Times New Roman"/>
        </w:rPr>
        <w:t xml:space="preserve"> 2 / 2 </w:t>
      </w:r>
      <w:r>
        <w:rPr>
          <w:rFonts w:hint="eastAsia"/>
        </w:rPr>
        <w:t>）</w:t>
      </w:r>
    </w:p>
    <w:sectPr w:rsidR="00570B32" w:rsidSect="00424BA8">
      <w:pgSz w:w="11906" w:h="16838" w:code="9"/>
      <w:pgMar w:top="1418" w:right="851" w:bottom="284" w:left="1701" w:header="720" w:footer="720" w:gutter="0"/>
      <w:pgNumType w:start="1"/>
      <w:cols w:space="720"/>
      <w:noEndnote/>
      <w:docGrid w:type="linesAndChars" w:linePitch="301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41C" w:rsidRDefault="0046441C">
      <w:r>
        <w:separator/>
      </w:r>
    </w:p>
  </w:endnote>
  <w:endnote w:type="continuationSeparator" w:id="0">
    <w:p w:rsidR="0046441C" w:rsidRDefault="00464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41C" w:rsidRDefault="0046441C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6441C" w:rsidRDefault="004644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30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B32"/>
    <w:rsid w:val="000622CF"/>
    <w:rsid w:val="00110575"/>
    <w:rsid w:val="00141A8D"/>
    <w:rsid w:val="00186740"/>
    <w:rsid w:val="001A691F"/>
    <w:rsid w:val="001F2F53"/>
    <w:rsid w:val="002263BB"/>
    <w:rsid w:val="00231EB6"/>
    <w:rsid w:val="0024187B"/>
    <w:rsid w:val="0026458A"/>
    <w:rsid w:val="002C4A9E"/>
    <w:rsid w:val="00343973"/>
    <w:rsid w:val="00387131"/>
    <w:rsid w:val="003F5F25"/>
    <w:rsid w:val="00424BA8"/>
    <w:rsid w:val="00432652"/>
    <w:rsid w:val="0046190B"/>
    <w:rsid w:val="0046441C"/>
    <w:rsid w:val="004C7382"/>
    <w:rsid w:val="00515B97"/>
    <w:rsid w:val="005562CC"/>
    <w:rsid w:val="005612FA"/>
    <w:rsid w:val="00570B32"/>
    <w:rsid w:val="005C3928"/>
    <w:rsid w:val="005F0F5F"/>
    <w:rsid w:val="00667979"/>
    <w:rsid w:val="00690469"/>
    <w:rsid w:val="006B7DB8"/>
    <w:rsid w:val="00715E1B"/>
    <w:rsid w:val="00756523"/>
    <w:rsid w:val="00760BFC"/>
    <w:rsid w:val="007D2ED1"/>
    <w:rsid w:val="007F5159"/>
    <w:rsid w:val="00830B04"/>
    <w:rsid w:val="0087111B"/>
    <w:rsid w:val="008B382F"/>
    <w:rsid w:val="00927C64"/>
    <w:rsid w:val="009B6AAE"/>
    <w:rsid w:val="00A07921"/>
    <w:rsid w:val="00A20E7B"/>
    <w:rsid w:val="00A44693"/>
    <w:rsid w:val="00AA6756"/>
    <w:rsid w:val="00B079DC"/>
    <w:rsid w:val="00BA0C67"/>
    <w:rsid w:val="00C403CC"/>
    <w:rsid w:val="00C46788"/>
    <w:rsid w:val="00C64F4C"/>
    <w:rsid w:val="00DA73D7"/>
    <w:rsid w:val="00DB67D2"/>
    <w:rsid w:val="00DD4FC3"/>
    <w:rsid w:val="00E41664"/>
    <w:rsid w:val="00EA0332"/>
    <w:rsid w:val="00ED610E"/>
    <w:rsid w:val="00F248C9"/>
    <w:rsid w:val="00F43845"/>
    <w:rsid w:val="00F607B5"/>
    <w:rsid w:val="00F927FA"/>
    <w:rsid w:val="00FE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FC3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F2F53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DD4FC3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438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43845"/>
    <w:rPr>
      <w:rFonts w:cs="ＭＳ 明朝"/>
      <w:color w:val="000000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F4384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43845"/>
    <w:rPr>
      <w:rFonts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939</Words>
  <Characters>883</Characters>
  <Application>Microsoft Office Word</Application>
  <DocSecurity>0</DocSecurity>
  <Lines>7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2018-08-07T06:26:00Z</dcterms:created>
  <dcterms:modified xsi:type="dcterms:W3CDTF">2019-04-24T07:06:00Z</dcterms:modified>
  <cp:contentStatus/>
</cp:coreProperties>
</file>