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AA" w:rsidRDefault="00563BE8" w:rsidP="00A906AA">
      <w:pPr>
        <w:pStyle w:val="a3"/>
        <w:jc w:val="center"/>
        <w:rPr>
          <w:spacing w:val="0"/>
        </w:rPr>
      </w:pPr>
      <w:r>
        <w:rPr>
          <w:rFonts w:ascii="ＭＳ ゴシック" w:eastAsia="ＭＳ ゴシック" w:hAnsi="ＭＳ ゴシック" w:cs="ＭＳ ゴシック" w:hint="eastAsia"/>
          <w:sz w:val="28"/>
          <w:szCs w:val="28"/>
        </w:rPr>
        <w:t>事　　情　　説　　明　　書</w:t>
      </w:r>
    </w:p>
    <w:p w:rsidR="00A906AA" w:rsidRDefault="00A906AA" w:rsidP="00A906AA">
      <w:pPr>
        <w:pStyle w:val="a3"/>
        <w:rPr>
          <w:spacing w:val="0"/>
        </w:rPr>
      </w:pPr>
      <w:r>
        <w:rPr>
          <w:rFonts w:ascii="ＭＳ 明朝" w:hAnsi="ＭＳ 明朝" w:hint="eastAsia"/>
          <w:spacing w:val="0"/>
          <w:sz w:val="18"/>
          <w:szCs w:val="18"/>
        </w:rPr>
        <w:t xml:space="preserve">　これは申立書を補うものです。回答欄</w:t>
      </w:r>
      <w:r w:rsidR="003E4969">
        <w:rPr>
          <w:rFonts w:ascii="ＭＳ 明朝" w:hAnsi="ＭＳ 明朝" w:hint="eastAsia"/>
          <w:spacing w:val="0"/>
          <w:sz w:val="18"/>
          <w:szCs w:val="18"/>
        </w:rPr>
        <w:t>に必要事項を記入し，</w:t>
      </w:r>
      <w:r>
        <w:rPr>
          <w:rFonts w:ascii="ＭＳ 明朝" w:hAnsi="ＭＳ 明朝" w:hint="eastAsia"/>
          <w:spacing w:val="0"/>
          <w:sz w:val="18"/>
          <w:szCs w:val="18"/>
        </w:rPr>
        <w:t>あてはまるところの□にレ印をつけてください。</w:t>
      </w:r>
    </w:p>
    <w:p w:rsidR="00A906AA" w:rsidRPr="006B1C06" w:rsidRDefault="00A906AA" w:rsidP="00A906AA">
      <w:pPr>
        <w:pStyle w:val="a3"/>
        <w:rPr>
          <w:spacing w:val="0"/>
          <w:sz w:val="24"/>
          <w:szCs w:val="24"/>
          <w:u w:val="double"/>
        </w:rPr>
      </w:pPr>
      <w:r>
        <w:rPr>
          <w:rFonts w:ascii="ＭＳ 明朝" w:hAnsi="ＭＳ 明朝" w:hint="eastAsia"/>
        </w:rPr>
        <w:t xml:space="preserve">　</w:t>
      </w:r>
      <w:r w:rsidRPr="006B1C06">
        <w:rPr>
          <w:rFonts w:ascii="ＭＳ 明朝" w:hAnsi="ＭＳ 明朝" w:hint="eastAsia"/>
          <w:b/>
          <w:bCs/>
          <w:sz w:val="24"/>
          <w:szCs w:val="24"/>
          <w:u w:val="double"/>
        </w:rPr>
        <w:t>この</w:t>
      </w:r>
      <w:r w:rsidR="00563BE8">
        <w:rPr>
          <w:rFonts w:ascii="ＭＳ 明朝" w:hAnsi="ＭＳ 明朝" w:hint="eastAsia"/>
          <w:b/>
          <w:bCs/>
          <w:sz w:val="24"/>
          <w:szCs w:val="24"/>
          <w:u w:val="double"/>
        </w:rPr>
        <w:t>説明書</w:t>
      </w:r>
      <w:r w:rsidRPr="006B1C06">
        <w:rPr>
          <w:rFonts w:ascii="ＭＳ 明朝" w:hAnsi="ＭＳ 明朝" w:hint="eastAsia"/>
          <w:b/>
          <w:bCs/>
          <w:sz w:val="24"/>
          <w:szCs w:val="24"/>
          <w:u w:val="double"/>
        </w:rPr>
        <w:t>は，相手方から申請があれば，見せたり，コピーをさせます。</w:t>
      </w:r>
    </w:p>
    <w:p w:rsidR="006C45FE" w:rsidRPr="006B1C06" w:rsidRDefault="006C45FE">
      <w:pPr>
        <w:pStyle w:val="a3"/>
        <w:rPr>
          <w:spacing w:val="0"/>
          <w:sz w:val="24"/>
          <w:szCs w:val="24"/>
        </w:rPr>
      </w:pPr>
    </w:p>
    <w:tbl>
      <w:tblPr>
        <w:tblW w:w="0" w:type="auto"/>
        <w:tblInd w:w="65" w:type="dxa"/>
        <w:tblLayout w:type="fixed"/>
        <w:tblCellMar>
          <w:left w:w="12" w:type="dxa"/>
          <w:right w:w="12" w:type="dxa"/>
        </w:tblCellMar>
        <w:tblLook w:val="0000" w:firstRow="0" w:lastRow="0" w:firstColumn="0" w:lastColumn="0" w:noHBand="0" w:noVBand="0"/>
      </w:tblPr>
      <w:tblGrid>
        <w:gridCol w:w="600"/>
        <w:gridCol w:w="600"/>
        <w:gridCol w:w="200"/>
        <w:gridCol w:w="1600"/>
        <w:gridCol w:w="500"/>
        <w:gridCol w:w="1400"/>
        <w:gridCol w:w="95"/>
        <w:gridCol w:w="505"/>
        <w:gridCol w:w="600"/>
        <w:gridCol w:w="1700"/>
        <w:gridCol w:w="500"/>
        <w:gridCol w:w="1400"/>
      </w:tblGrid>
      <w:tr w:rsidR="006C45FE">
        <w:trPr>
          <w:trHeight w:hRule="exact" w:val="282"/>
        </w:trPr>
        <w:tc>
          <w:tcPr>
            <w:tcW w:w="9700" w:type="dxa"/>
            <w:gridSpan w:val="12"/>
            <w:tcBorders>
              <w:top w:val="single" w:sz="12" w:space="0" w:color="000000"/>
              <w:left w:val="single" w:sz="12" w:space="0" w:color="000000"/>
              <w:bottom w:val="nil"/>
              <w:right w:val="single" w:sz="12" w:space="0" w:color="000000"/>
            </w:tcBorders>
          </w:tcPr>
          <w:p w:rsidR="006C45FE" w:rsidRDefault="00A906AA">
            <w:pPr>
              <w:pStyle w:val="a3"/>
              <w:rPr>
                <w:spacing w:val="0"/>
              </w:rPr>
            </w:pPr>
            <w:r>
              <w:rPr>
                <w:rFonts w:ascii="ＭＳ ゴシック" w:eastAsia="ＭＳ ゴシック" w:hAnsi="ＭＳ ゴシック" w:cs="ＭＳ ゴシック" w:hint="eastAsia"/>
              </w:rPr>
              <w:t>１</w:t>
            </w:r>
            <w:r w:rsidR="006C45FE">
              <w:rPr>
                <w:rFonts w:ascii="ＭＳ ゴシック" w:eastAsia="ＭＳ ゴシック" w:hAnsi="ＭＳ ゴシック" w:cs="ＭＳ ゴシック" w:hint="eastAsia"/>
              </w:rPr>
              <w:t xml:space="preserve">　同居家族</w:t>
            </w:r>
          </w:p>
        </w:tc>
      </w:tr>
      <w:tr w:rsidR="006C45FE">
        <w:trPr>
          <w:cantSplit/>
          <w:trHeight w:hRule="exact" w:val="282"/>
        </w:trPr>
        <w:tc>
          <w:tcPr>
            <w:tcW w:w="600" w:type="dxa"/>
            <w:vMerge w:val="restart"/>
            <w:tcBorders>
              <w:top w:val="single" w:sz="4" w:space="0" w:color="000000"/>
              <w:left w:val="single" w:sz="12" w:space="0" w:color="000000"/>
              <w:bottom w:val="nil"/>
              <w:right w:val="nil"/>
            </w:tcBorders>
          </w:tcPr>
          <w:p w:rsidR="00E32FE0" w:rsidRDefault="00E32FE0" w:rsidP="00E32FE0">
            <w:pPr>
              <w:pStyle w:val="a3"/>
              <w:jc w:val="center"/>
              <w:rPr>
                <w:spacing w:val="0"/>
              </w:rPr>
            </w:pPr>
            <w:r>
              <w:rPr>
                <w:rFonts w:hint="eastAsia"/>
                <w:spacing w:val="0"/>
              </w:rPr>
              <w:t>申</w:t>
            </w:r>
          </w:p>
          <w:p w:rsidR="00E32FE0" w:rsidRDefault="00E32FE0">
            <w:pPr>
              <w:pStyle w:val="a3"/>
              <w:rPr>
                <w:spacing w:val="0"/>
              </w:rPr>
            </w:pPr>
          </w:p>
          <w:p w:rsidR="00E32FE0" w:rsidRDefault="00E32FE0" w:rsidP="00E32FE0">
            <w:pPr>
              <w:pStyle w:val="a3"/>
              <w:jc w:val="center"/>
              <w:rPr>
                <w:spacing w:val="0"/>
              </w:rPr>
            </w:pPr>
            <w:r>
              <w:rPr>
                <w:rFonts w:hint="eastAsia"/>
                <w:spacing w:val="0"/>
              </w:rPr>
              <w:t>立</w:t>
            </w:r>
          </w:p>
          <w:p w:rsidR="00E32FE0" w:rsidRDefault="00E32FE0">
            <w:pPr>
              <w:pStyle w:val="a3"/>
              <w:rPr>
                <w:spacing w:val="0"/>
              </w:rPr>
            </w:pPr>
          </w:p>
          <w:p w:rsidR="006C45FE" w:rsidRDefault="00E32FE0" w:rsidP="00E32FE0">
            <w:pPr>
              <w:pStyle w:val="a3"/>
              <w:jc w:val="center"/>
              <w:rPr>
                <w:spacing w:val="0"/>
              </w:rPr>
            </w:pPr>
            <w:r>
              <w:rPr>
                <w:rFonts w:hint="eastAsia"/>
                <w:spacing w:val="0"/>
              </w:rPr>
              <w:t>人</w:t>
            </w:r>
          </w:p>
          <w:p w:rsidR="00E32FE0" w:rsidRDefault="00E32FE0">
            <w:pPr>
              <w:pStyle w:val="a3"/>
              <w:rPr>
                <w:spacing w:val="0"/>
              </w:rPr>
            </w:pPr>
          </w:p>
        </w:tc>
        <w:tc>
          <w:tcPr>
            <w:tcW w:w="600" w:type="dxa"/>
            <w:tcBorders>
              <w:top w:val="single" w:sz="4" w:space="0" w:color="000000"/>
              <w:left w:val="single" w:sz="4" w:space="0" w:color="000000"/>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続柄</w:t>
            </w:r>
          </w:p>
        </w:tc>
        <w:tc>
          <w:tcPr>
            <w:tcW w:w="1800" w:type="dxa"/>
            <w:gridSpan w:val="2"/>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氏　　名</w:t>
            </w:r>
          </w:p>
        </w:tc>
        <w:tc>
          <w:tcPr>
            <w:tcW w:w="500" w:type="dxa"/>
            <w:tcBorders>
              <w:top w:val="single" w:sz="4" w:space="0" w:color="000000"/>
              <w:left w:val="nil"/>
              <w:bottom w:val="single" w:sz="4" w:space="0" w:color="000000"/>
              <w:right w:val="single" w:sz="4" w:space="0" w:color="000000"/>
            </w:tcBorders>
          </w:tcPr>
          <w:p w:rsidR="006C45FE" w:rsidRDefault="006C45FE" w:rsidP="00545DB9">
            <w:pPr>
              <w:pStyle w:val="a3"/>
              <w:jc w:val="center"/>
              <w:rPr>
                <w:spacing w:val="0"/>
              </w:rPr>
            </w:pPr>
            <w:r>
              <w:rPr>
                <w:rFonts w:ascii="ＭＳ 明朝" w:hAnsi="ＭＳ 明朝" w:hint="eastAsia"/>
              </w:rPr>
              <w:t>年齢</w:t>
            </w:r>
          </w:p>
        </w:tc>
        <w:tc>
          <w:tcPr>
            <w:tcW w:w="1400" w:type="dxa"/>
            <w:tcBorders>
              <w:top w:val="single" w:sz="4" w:space="0" w:color="000000"/>
              <w:left w:val="nil"/>
              <w:bottom w:val="single" w:sz="4" w:space="0" w:color="000000"/>
              <w:right w:val="double" w:sz="4" w:space="0" w:color="000000"/>
            </w:tcBorders>
          </w:tcPr>
          <w:p w:rsidR="006C45FE" w:rsidRDefault="006C45FE">
            <w:pPr>
              <w:pStyle w:val="a3"/>
              <w:jc w:val="center"/>
              <w:rPr>
                <w:spacing w:val="0"/>
              </w:rPr>
            </w:pPr>
            <w:r>
              <w:rPr>
                <w:rFonts w:ascii="ＭＳ 明朝" w:hAnsi="ＭＳ 明朝" w:hint="eastAsia"/>
              </w:rPr>
              <w:t>学年・仕事</w:t>
            </w:r>
          </w:p>
        </w:tc>
        <w:tc>
          <w:tcPr>
            <w:tcW w:w="600" w:type="dxa"/>
            <w:gridSpan w:val="2"/>
            <w:vMerge w:val="restart"/>
            <w:tcBorders>
              <w:top w:val="single" w:sz="4" w:space="0" w:color="000000"/>
              <w:left w:val="nil"/>
              <w:bottom w:val="nil"/>
              <w:right w:val="nil"/>
            </w:tcBorders>
          </w:tcPr>
          <w:p w:rsidR="00E32FE0" w:rsidRDefault="00B426C8">
            <w:pPr>
              <w:pStyle w:val="a3"/>
              <w:jc w:val="center"/>
              <w:rPr>
                <w:spacing w:val="0"/>
              </w:rPr>
            </w:pPr>
            <w:r>
              <w:rPr>
                <w:noProof/>
              </w:rPr>
              <mc:AlternateContent>
                <mc:Choice Requires="wps">
                  <w:drawing>
                    <wp:anchor distT="0" distB="0" distL="114300" distR="114300" simplePos="0" relativeHeight="251657216" behindDoc="0" locked="0" layoutInCell="1" allowOverlap="1">
                      <wp:simplePos x="0" y="0"/>
                      <wp:positionH relativeFrom="page">
                        <wp:posOffset>51435</wp:posOffset>
                      </wp:positionH>
                      <wp:positionV relativeFrom="page">
                        <wp:posOffset>50165</wp:posOffset>
                      </wp:positionV>
                      <wp:extent cx="772160" cy="1898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wps:cNvSpPr>
                            <wps:spPr bwMode="auto">
                              <a:xfrm>
                                <a:off x="0" y="0"/>
                                <a:ext cx="7721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rsidR="006C45FE" w:rsidRPr="00E32FE0" w:rsidRDefault="006C45FE" w:rsidP="00E32FE0">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3.95pt;width:60.8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" filled="f" stroked="f" strokeweight="1.1pt">
                      <v:path arrowok="t"/>
                      <v:textbox style="layout-flow:horizontal-ideographic" inset="0,0,0,0">
                        <w:txbxContent>
                          <w:p w:rsidR="006C45FE" w:rsidRPr="00E32FE0" w:rsidRDefault="006C45FE" w:rsidP="00E32FE0">
                            <w:pPr>
                              <w:rPr>
                                <w:szCs w:val="20"/>
                              </w:rPr>
                            </w:pPr>
                          </w:p>
                        </w:txbxContent>
                      </v:textbox>
                      <w10:wrap anchorx="page" anchory="page"/>
                    </v:shape>
                  </w:pict>
                </mc:Fallback>
              </mc:AlternateContent>
            </w:r>
            <w:r w:rsidR="00E32FE0">
              <w:rPr>
                <w:rFonts w:hint="eastAsia"/>
                <w:spacing w:val="0"/>
              </w:rPr>
              <w:t>相</w:t>
            </w:r>
          </w:p>
          <w:p w:rsidR="00E32FE0" w:rsidRDefault="00E32FE0">
            <w:pPr>
              <w:pStyle w:val="a3"/>
              <w:jc w:val="center"/>
              <w:rPr>
                <w:spacing w:val="0"/>
              </w:rPr>
            </w:pPr>
          </w:p>
          <w:p w:rsidR="00E32FE0" w:rsidRDefault="00E32FE0">
            <w:pPr>
              <w:pStyle w:val="a3"/>
              <w:jc w:val="center"/>
              <w:rPr>
                <w:spacing w:val="0"/>
              </w:rPr>
            </w:pPr>
            <w:r>
              <w:rPr>
                <w:rFonts w:hint="eastAsia"/>
                <w:spacing w:val="0"/>
              </w:rPr>
              <w:t>手</w:t>
            </w:r>
          </w:p>
          <w:p w:rsidR="00E32FE0" w:rsidRDefault="00E32FE0">
            <w:pPr>
              <w:pStyle w:val="a3"/>
              <w:jc w:val="center"/>
              <w:rPr>
                <w:spacing w:val="0"/>
              </w:rPr>
            </w:pPr>
          </w:p>
          <w:p w:rsidR="006C45FE" w:rsidRDefault="00E32FE0">
            <w:pPr>
              <w:pStyle w:val="a3"/>
              <w:jc w:val="center"/>
              <w:rPr>
                <w:spacing w:val="0"/>
              </w:rPr>
            </w:pPr>
            <w:r>
              <w:rPr>
                <w:rFonts w:hint="eastAsia"/>
                <w:spacing w:val="0"/>
              </w:rPr>
              <w:t>方</w:t>
            </w:r>
          </w:p>
        </w:tc>
        <w:tc>
          <w:tcPr>
            <w:tcW w:w="600" w:type="dxa"/>
            <w:tcBorders>
              <w:top w:val="single" w:sz="4" w:space="0" w:color="000000"/>
              <w:left w:val="single" w:sz="4" w:space="0" w:color="000000"/>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続柄</w:t>
            </w:r>
          </w:p>
        </w:tc>
        <w:tc>
          <w:tcPr>
            <w:tcW w:w="1700" w:type="dxa"/>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氏　　名</w:t>
            </w:r>
          </w:p>
        </w:tc>
        <w:tc>
          <w:tcPr>
            <w:tcW w:w="500" w:type="dxa"/>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年齢</w:t>
            </w:r>
          </w:p>
        </w:tc>
        <w:tc>
          <w:tcPr>
            <w:tcW w:w="1400" w:type="dxa"/>
            <w:tcBorders>
              <w:top w:val="single" w:sz="4" w:space="0" w:color="000000"/>
              <w:left w:val="nil"/>
              <w:bottom w:val="single" w:sz="4" w:space="0" w:color="000000"/>
              <w:right w:val="single" w:sz="12" w:space="0" w:color="000000"/>
            </w:tcBorders>
          </w:tcPr>
          <w:p w:rsidR="006C45FE" w:rsidRDefault="006C45FE">
            <w:pPr>
              <w:pStyle w:val="a3"/>
              <w:jc w:val="center"/>
              <w:rPr>
                <w:spacing w:val="0"/>
              </w:rPr>
            </w:pPr>
            <w:r>
              <w:rPr>
                <w:rFonts w:ascii="ＭＳ 明朝" w:hAnsi="ＭＳ 明朝" w:hint="eastAsia"/>
              </w:rPr>
              <w:t>学年・仕事</w:t>
            </w:r>
          </w:p>
        </w:tc>
      </w:tr>
      <w:tr w:rsidR="006C45FE">
        <w:trPr>
          <w:cantSplit/>
          <w:trHeight w:hRule="exact" w:val="351"/>
        </w:trPr>
        <w:tc>
          <w:tcPr>
            <w:tcW w:w="600" w:type="dxa"/>
            <w:vMerge/>
            <w:tcBorders>
              <w:top w:val="nil"/>
              <w:left w:val="single" w:sz="12" w:space="0" w:color="000000"/>
              <w:bottom w:val="nil"/>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nil"/>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cantSplit/>
          <w:trHeight w:hRule="exact" w:val="351"/>
        </w:trPr>
        <w:tc>
          <w:tcPr>
            <w:tcW w:w="600" w:type="dxa"/>
            <w:vMerge/>
            <w:tcBorders>
              <w:top w:val="nil"/>
              <w:left w:val="single" w:sz="12" w:space="0" w:color="000000"/>
              <w:bottom w:val="nil"/>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nil"/>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cantSplit/>
          <w:trHeight w:hRule="exact" w:val="351"/>
        </w:trPr>
        <w:tc>
          <w:tcPr>
            <w:tcW w:w="600" w:type="dxa"/>
            <w:vMerge/>
            <w:tcBorders>
              <w:top w:val="nil"/>
              <w:left w:val="single" w:sz="12" w:space="0" w:color="000000"/>
              <w:bottom w:val="nil"/>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nil"/>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cantSplit/>
          <w:trHeight w:hRule="exact" w:val="351"/>
        </w:trPr>
        <w:tc>
          <w:tcPr>
            <w:tcW w:w="600" w:type="dxa"/>
            <w:vMerge/>
            <w:tcBorders>
              <w:top w:val="nil"/>
              <w:left w:val="single" w:sz="12" w:space="0" w:color="000000"/>
              <w:bottom w:val="single" w:sz="4" w:space="0" w:color="000000"/>
              <w:right w:val="nil"/>
            </w:tcBorders>
          </w:tcPr>
          <w:p w:rsidR="006C45FE" w:rsidRDefault="006C45FE">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800" w:type="dxa"/>
            <w:gridSpan w:val="2"/>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double" w:sz="4" w:space="0" w:color="000000"/>
            </w:tcBorders>
          </w:tcPr>
          <w:p w:rsidR="006C45FE" w:rsidRDefault="006C45FE">
            <w:pPr>
              <w:pStyle w:val="a3"/>
              <w:spacing w:line="71" w:lineRule="exact"/>
              <w:rPr>
                <w:spacing w:val="0"/>
              </w:rPr>
            </w:pPr>
          </w:p>
        </w:tc>
        <w:tc>
          <w:tcPr>
            <w:tcW w:w="600" w:type="dxa"/>
            <w:gridSpan w:val="2"/>
            <w:vMerge/>
            <w:tcBorders>
              <w:top w:val="nil"/>
              <w:left w:val="nil"/>
              <w:bottom w:val="single" w:sz="4" w:space="0" w:color="000000"/>
              <w:right w:val="nil"/>
            </w:tcBorders>
          </w:tcPr>
          <w:p w:rsidR="006C45FE" w:rsidRDefault="006C45FE">
            <w:pPr>
              <w:pStyle w:val="a3"/>
              <w:spacing w:line="71" w:lineRule="exact"/>
              <w:rPr>
                <w:spacing w:val="0"/>
              </w:rPr>
            </w:pPr>
          </w:p>
        </w:tc>
        <w:tc>
          <w:tcPr>
            <w:tcW w:w="600" w:type="dxa"/>
            <w:tcBorders>
              <w:top w:val="nil"/>
              <w:left w:val="single" w:sz="4" w:space="0" w:color="000000"/>
              <w:bottom w:val="single" w:sz="4" w:space="0" w:color="000000"/>
              <w:right w:val="single" w:sz="4" w:space="0" w:color="000000"/>
            </w:tcBorders>
          </w:tcPr>
          <w:p w:rsidR="006C45FE" w:rsidRDefault="006C45FE">
            <w:pPr>
              <w:pStyle w:val="a3"/>
              <w:spacing w:line="71" w:lineRule="exact"/>
              <w:rPr>
                <w:spacing w:val="0"/>
              </w:rPr>
            </w:pPr>
          </w:p>
        </w:tc>
        <w:tc>
          <w:tcPr>
            <w:tcW w:w="17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500" w:type="dxa"/>
            <w:tcBorders>
              <w:top w:val="nil"/>
              <w:left w:val="nil"/>
              <w:bottom w:val="single" w:sz="4" w:space="0" w:color="000000"/>
              <w:right w:val="single" w:sz="4" w:space="0" w:color="000000"/>
            </w:tcBorders>
          </w:tcPr>
          <w:p w:rsidR="006C45FE" w:rsidRDefault="006C45FE">
            <w:pPr>
              <w:pStyle w:val="a3"/>
              <w:spacing w:line="71" w:lineRule="exact"/>
              <w:rPr>
                <w:spacing w:val="0"/>
              </w:rPr>
            </w:pPr>
          </w:p>
        </w:tc>
        <w:tc>
          <w:tcPr>
            <w:tcW w:w="1400" w:type="dxa"/>
            <w:tcBorders>
              <w:top w:val="nil"/>
              <w:left w:val="nil"/>
              <w:bottom w:val="single" w:sz="4" w:space="0" w:color="000000"/>
              <w:right w:val="single" w:sz="12" w:space="0" w:color="000000"/>
            </w:tcBorders>
          </w:tcPr>
          <w:p w:rsidR="006C45FE" w:rsidRDefault="006C45FE">
            <w:pPr>
              <w:pStyle w:val="a3"/>
              <w:spacing w:line="71" w:lineRule="exact"/>
              <w:rPr>
                <w:spacing w:val="0"/>
              </w:rPr>
            </w:pPr>
          </w:p>
        </w:tc>
      </w:tr>
      <w:tr w:rsidR="006C45FE">
        <w:trPr>
          <w:trHeight w:hRule="exact" w:val="846"/>
        </w:trPr>
        <w:tc>
          <w:tcPr>
            <w:tcW w:w="9700" w:type="dxa"/>
            <w:gridSpan w:val="12"/>
            <w:tcBorders>
              <w:top w:val="nil"/>
              <w:left w:val="single" w:sz="12" w:space="0" w:color="000000"/>
              <w:bottom w:val="single" w:sz="12" w:space="0" w:color="000000"/>
              <w:right w:val="single" w:sz="12" w:space="0" w:color="000000"/>
            </w:tcBorders>
          </w:tcPr>
          <w:p w:rsidR="00BB63F4" w:rsidRDefault="00735E91" w:rsidP="00735E91">
            <w:pPr>
              <w:pStyle w:val="a3"/>
              <w:ind w:left="180" w:hangingChars="100" w:hanging="180"/>
              <w:rPr>
                <w:rFonts w:ascii="ＭＳ ゴシック" w:eastAsia="ＭＳ ゴシック" w:hAnsi="ＭＳ ゴシック" w:cs="ＭＳ ゴシック"/>
                <w:spacing w:val="0"/>
                <w:sz w:val="18"/>
                <w:szCs w:val="18"/>
              </w:rPr>
            </w:pPr>
            <w:r>
              <w:rPr>
                <w:rFonts w:ascii="ＭＳ ゴシック" w:eastAsia="ＭＳ ゴシック" w:hAnsi="ＭＳ ゴシック" w:cs="ＭＳ ゴシック" w:hint="eastAsia"/>
                <w:spacing w:val="0"/>
                <w:sz w:val="18"/>
                <w:szCs w:val="18"/>
              </w:rPr>
              <w:t xml:space="preserve">※　</w:t>
            </w:r>
            <w:r w:rsidR="00462A8A">
              <w:rPr>
                <w:rFonts w:ascii="ＭＳ ゴシック" w:eastAsia="ＭＳ ゴシック" w:hAnsi="ＭＳ ゴシック" w:cs="ＭＳ ゴシック" w:hint="eastAsia"/>
                <w:spacing w:val="0"/>
                <w:sz w:val="18"/>
                <w:szCs w:val="18"/>
              </w:rPr>
              <w:t>未成熟子</w:t>
            </w:r>
            <w:r>
              <w:rPr>
                <w:rFonts w:ascii="ＭＳ ゴシック" w:eastAsia="ＭＳ ゴシック" w:hAnsi="ＭＳ ゴシック" w:cs="ＭＳ ゴシック" w:hint="eastAsia"/>
                <w:spacing w:val="0"/>
                <w:sz w:val="18"/>
                <w:szCs w:val="18"/>
              </w:rPr>
              <w:t>を</w:t>
            </w:r>
            <w:r w:rsidR="006C45FE">
              <w:rPr>
                <w:rFonts w:ascii="ＭＳ ゴシック" w:eastAsia="ＭＳ ゴシック" w:hAnsi="ＭＳ ゴシック" w:cs="ＭＳ ゴシック" w:hint="eastAsia"/>
                <w:spacing w:val="0"/>
                <w:sz w:val="18"/>
                <w:szCs w:val="18"/>
              </w:rPr>
              <w:t>，どちらが養育しているか</w:t>
            </w:r>
            <w:r>
              <w:rPr>
                <w:rFonts w:ascii="ＭＳ ゴシック" w:eastAsia="ＭＳ ゴシック" w:hAnsi="ＭＳ ゴシック" w:cs="ＭＳ ゴシック" w:hint="eastAsia"/>
                <w:spacing w:val="0"/>
                <w:sz w:val="18"/>
                <w:szCs w:val="18"/>
              </w:rPr>
              <w:t>分かる</w:t>
            </w:r>
            <w:r w:rsidR="006C45FE">
              <w:rPr>
                <w:rFonts w:ascii="ＭＳ ゴシック" w:eastAsia="ＭＳ ゴシック" w:hAnsi="ＭＳ ゴシック" w:cs="ＭＳ ゴシック" w:hint="eastAsia"/>
                <w:spacing w:val="0"/>
                <w:sz w:val="18"/>
                <w:szCs w:val="18"/>
              </w:rPr>
              <w:t>ようにしてください。もし，あなたと相手方のいずれとも同居して</w:t>
            </w:r>
          </w:p>
          <w:p w:rsidR="006C45FE" w:rsidRDefault="00735E91" w:rsidP="00735E91">
            <w:pPr>
              <w:pStyle w:val="a3"/>
              <w:ind w:left="180" w:hangingChars="100" w:hanging="180"/>
              <w:rPr>
                <w:spacing w:val="0"/>
              </w:rPr>
            </w:pPr>
            <w:r>
              <w:rPr>
                <w:rFonts w:ascii="ＭＳ ゴシック" w:eastAsia="ＭＳ ゴシック" w:hAnsi="ＭＳ ゴシック" w:cs="ＭＳ ゴシック" w:hint="eastAsia"/>
                <w:spacing w:val="0"/>
                <w:sz w:val="18"/>
                <w:szCs w:val="18"/>
              </w:rPr>
              <w:t xml:space="preserve">　</w:t>
            </w:r>
            <w:r w:rsidR="006C45FE">
              <w:rPr>
                <w:rFonts w:ascii="ＭＳ ゴシック" w:eastAsia="ＭＳ ゴシック" w:hAnsi="ＭＳ ゴシック" w:cs="ＭＳ ゴシック" w:hint="eastAsia"/>
                <w:spacing w:val="0"/>
                <w:sz w:val="18"/>
                <w:szCs w:val="18"/>
              </w:rPr>
              <w:t>いない場合は，以下の欄にその子を養育している人について書いてください。</w:t>
            </w:r>
          </w:p>
          <w:p w:rsidR="006C45FE" w:rsidRDefault="006C45FE">
            <w:pPr>
              <w:pStyle w:val="a3"/>
              <w:rPr>
                <w:spacing w:val="0"/>
              </w:rPr>
            </w:pPr>
            <w:r>
              <w:rPr>
                <w:rFonts w:ascii="ＭＳ 明朝" w:hAnsi="ＭＳ 明朝" w:hint="eastAsia"/>
                <w:spacing w:val="-5"/>
              </w:rPr>
              <w:t>［</w:t>
            </w:r>
            <w:r>
              <w:rPr>
                <w:rFonts w:ascii="ＭＳ 明朝" w:hAnsi="ＭＳ 明朝" w:hint="eastAsia"/>
                <w:spacing w:val="-4"/>
                <w:w w:val="50"/>
              </w:rPr>
              <w:t>子の氏名</w:t>
            </w:r>
            <w:r>
              <w:rPr>
                <w:rFonts w:ascii="ＭＳ 明朝" w:hAnsi="ＭＳ 明朝" w:hint="eastAsia"/>
                <w:spacing w:val="-5"/>
              </w:rPr>
              <w:t>：　　　　　（　　歳），</w:t>
            </w:r>
            <w:r>
              <w:rPr>
                <w:rFonts w:ascii="ＭＳ 明朝" w:hAnsi="ＭＳ 明朝" w:hint="eastAsia"/>
                <w:spacing w:val="-4"/>
                <w:w w:val="50"/>
              </w:rPr>
              <w:t>養育者住所・氏名</w:t>
            </w:r>
            <w:r>
              <w:rPr>
                <w:rFonts w:ascii="ＭＳ 明朝" w:hAnsi="ＭＳ 明朝" w:hint="eastAsia"/>
                <w:spacing w:val="-5"/>
              </w:rPr>
              <w:t xml:space="preserve">：　　　　　　　　　　　　　　</w:t>
            </w:r>
            <w:r>
              <w:rPr>
                <w:rFonts w:ascii="ＭＳ 明朝" w:hAnsi="ＭＳ 明朝" w:hint="eastAsia"/>
                <w:spacing w:val="-4"/>
              </w:rPr>
              <w:t xml:space="preserve">     </w:t>
            </w:r>
            <w:r>
              <w:rPr>
                <w:rFonts w:ascii="ＭＳ 明朝" w:hAnsi="ＭＳ 明朝" w:hint="eastAsia"/>
                <w:spacing w:val="-5"/>
              </w:rPr>
              <w:t xml:space="preserve">　　　　（</w:t>
            </w:r>
            <w:r>
              <w:rPr>
                <w:rFonts w:ascii="ＭＳ 明朝" w:hAnsi="ＭＳ 明朝" w:hint="eastAsia"/>
                <w:spacing w:val="-4"/>
                <w:w w:val="50"/>
              </w:rPr>
              <w:t>子との続柄</w:t>
            </w:r>
            <w:r>
              <w:rPr>
                <w:rFonts w:ascii="ＭＳ 明朝" w:hAnsi="ＭＳ 明朝" w:hint="eastAsia"/>
                <w:spacing w:val="-5"/>
              </w:rPr>
              <w:t>：　　　）］</w:t>
            </w:r>
          </w:p>
        </w:tc>
      </w:tr>
      <w:tr w:rsidR="006C45FE">
        <w:trPr>
          <w:trHeight w:hRule="exact" w:val="282"/>
        </w:trPr>
        <w:tc>
          <w:tcPr>
            <w:tcW w:w="9700" w:type="dxa"/>
            <w:gridSpan w:val="12"/>
            <w:tcBorders>
              <w:top w:val="nil"/>
              <w:left w:val="single" w:sz="12" w:space="0" w:color="000000"/>
              <w:bottom w:val="nil"/>
              <w:right w:val="single" w:sz="12" w:space="0" w:color="000000"/>
            </w:tcBorders>
          </w:tcPr>
          <w:p w:rsidR="006C45FE" w:rsidRDefault="00A906AA">
            <w:pPr>
              <w:pStyle w:val="a3"/>
              <w:rPr>
                <w:spacing w:val="0"/>
              </w:rPr>
            </w:pPr>
            <w:r>
              <w:rPr>
                <w:rFonts w:ascii="ＭＳ ゴシック" w:eastAsia="ＭＳ ゴシック" w:hAnsi="ＭＳ ゴシック" w:cs="ＭＳ ゴシック" w:hint="eastAsia"/>
              </w:rPr>
              <w:t>２</w:t>
            </w:r>
            <w:r w:rsidR="006C45FE">
              <w:rPr>
                <w:rFonts w:ascii="ＭＳ ゴシック" w:eastAsia="ＭＳ ゴシック" w:hAnsi="ＭＳ ゴシック" w:cs="ＭＳ ゴシック" w:hint="eastAsia"/>
              </w:rPr>
              <w:t xml:space="preserve">　双方の資産状況等（わかる範囲で結構です。）</w:t>
            </w:r>
          </w:p>
        </w:tc>
      </w:tr>
      <w:tr w:rsidR="006C45FE">
        <w:trPr>
          <w:trHeight w:hRule="exact" w:val="282"/>
        </w:trPr>
        <w:tc>
          <w:tcPr>
            <w:tcW w:w="1400" w:type="dxa"/>
            <w:gridSpan w:val="3"/>
            <w:tcBorders>
              <w:top w:val="single" w:sz="4" w:space="0" w:color="000000"/>
              <w:left w:val="single" w:sz="12" w:space="0" w:color="000000"/>
              <w:bottom w:val="single" w:sz="4" w:space="0" w:color="000000"/>
              <w:right w:val="single" w:sz="4" w:space="0" w:color="000000"/>
            </w:tcBorders>
          </w:tcPr>
          <w:p w:rsidR="006C45FE" w:rsidRDefault="006C45FE">
            <w:pPr>
              <w:pStyle w:val="a3"/>
              <w:rPr>
                <w:spacing w:val="0"/>
              </w:rPr>
            </w:pPr>
          </w:p>
        </w:tc>
        <w:tc>
          <w:tcPr>
            <w:tcW w:w="4100" w:type="dxa"/>
            <w:gridSpan w:val="5"/>
            <w:tcBorders>
              <w:top w:val="single" w:sz="4" w:space="0" w:color="000000"/>
              <w:left w:val="nil"/>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あ</w:t>
            </w:r>
            <w:r>
              <w:rPr>
                <w:rFonts w:ascii="ＭＳ 明朝" w:hAnsi="ＭＳ 明朝" w:hint="eastAsia"/>
                <w:spacing w:val="0"/>
              </w:rPr>
              <w:t xml:space="preserve"> </w:t>
            </w:r>
            <w:r>
              <w:rPr>
                <w:rFonts w:ascii="ＭＳ 明朝" w:hAnsi="ＭＳ 明朝" w:hint="eastAsia"/>
              </w:rPr>
              <w:t>な</w:t>
            </w:r>
            <w:r>
              <w:rPr>
                <w:rFonts w:ascii="ＭＳ 明朝" w:hAnsi="ＭＳ 明朝" w:hint="eastAsia"/>
                <w:spacing w:val="0"/>
              </w:rPr>
              <w:t xml:space="preserve"> </w:t>
            </w:r>
            <w:r>
              <w:rPr>
                <w:rFonts w:ascii="ＭＳ 明朝" w:hAnsi="ＭＳ 明朝" w:hint="eastAsia"/>
              </w:rPr>
              <w:t>た（申立人）</w:t>
            </w:r>
          </w:p>
        </w:tc>
        <w:tc>
          <w:tcPr>
            <w:tcW w:w="4200" w:type="dxa"/>
            <w:gridSpan w:val="4"/>
            <w:tcBorders>
              <w:top w:val="single" w:sz="4" w:space="0" w:color="000000"/>
              <w:left w:val="nil"/>
              <w:bottom w:val="single" w:sz="4" w:space="0" w:color="000000"/>
              <w:right w:val="single" w:sz="12" w:space="0" w:color="000000"/>
            </w:tcBorders>
          </w:tcPr>
          <w:p w:rsidR="006C45FE" w:rsidRDefault="006C45FE">
            <w:pPr>
              <w:pStyle w:val="a3"/>
              <w:jc w:val="center"/>
              <w:rPr>
                <w:spacing w:val="0"/>
              </w:rPr>
            </w:pPr>
            <w:r>
              <w:rPr>
                <w:rFonts w:ascii="ＭＳ 明朝" w:hAnsi="ＭＳ 明朝" w:hint="eastAsia"/>
              </w:rPr>
              <w:t>相　　手　　方</w:t>
            </w:r>
          </w:p>
        </w:tc>
      </w:tr>
      <w:tr w:rsidR="006C45FE">
        <w:trPr>
          <w:trHeight w:hRule="exact" w:val="568"/>
        </w:trPr>
        <w:tc>
          <w:tcPr>
            <w:tcW w:w="1400" w:type="dxa"/>
            <w:gridSpan w:val="3"/>
            <w:tcBorders>
              <w:top w:val="nil"/>
              <w:left w:val="single" w:sz="12" w:space="0" w:color="000000"/>
              <w:bottom w:val="single" w:sz="4" w:space="0" w:color="000000"/>
              <w:right w:val="single" w:sz="4" w:space="0" w:color="000000"/>
            </w:tcBorders>
          </w:tcPr>
          <w:p w:rsidR="006C45FE" w:rsidRDefault="006C45FE">
            <w:pPr>
              <w:pStyle w:val="a3"/>
              <w:jc w:val="center"/>
              <w:rPr>
                <w:spacing w:val="0"/>
              </w:rPr>
            </w:pPr>
            <w:r>
              <w:rPr>
                <w:rFonts w:ascii="ＭＳ 明朝" w:hAnsi="ＭＳ 明朝" w:hint="eastAsia"/>
              </w:rPr>
              <w:t>収　　入</w:t>
            </w:r>
          </w:p>
          <w:p w:rsidR="006C45FE" w:rsidRDefault="006C45FE">
            <w:pPr>
              <w:pStyle w:val="a3"/>
              <w:jc w:val="center"/>
              <w:rPr>
                <w:spacing w:val="0"/>
              </w:rPr>
            </w:pPr>
            <w:r>
              <w:rPr>
                <w:rFonts w:ascii="ＭＳ 明朝" w:hAnsi="ＭＳ 明朝" w:hint="eastAsia"/>
              </w:rPr>
              <w:t>(手　取)</w:t>
            </w:r>
          </w:p>
        </w:tc>
        <w:tc>
          <w:tcPr>
            <w:tcW w:w="4100" w:type="dxa"/>
            <w:gridSpan w:val="5"/>
            <w:tcBorders>
              <w:top w:val="nil"/>
              <w:left w:val="nil"/>
              <w:bottom w:val="nil"/>
              <w:right w:val="single" w:sz="4" w:space="0" w:color="000000"/>
            </w:tcBorders>
          </w:tcPr>
          <w:p w:rsidR="006C45FE" w:rsidRDefault="006C45FE">
            <w:pPr>
              <w:pStyle w:val="a3"/>
              <w:rPr>
                <w:spacing w:val="0"/>
              </w:rPr>
            </w:pPr>
            <w:r>
              <w:rPr>
                <w:rFonts w:ascii="ＭＳ 明朝" w:hAnsi="ＭＳ 明朝" w:hint="eastAsia"/>
              </w:rPr>
              <w:t>月　　　収　　　　　　　　　万円くらい</w:t>
            </w:r>
          </w:p>
          <w:p w:rsidR="006C45FE" w:rsidRDefault="006C45FE">
            <w:pPr>
              <w:pStyle w:val="a3"/>
              <w:rPr>
                <w:spacing w:val="0"/>
              </w:rPr>
            </w:pPr>
            <w:r>
              <w:rPr>
                <w:rFonts w:ascii="ＭＳ 明朝" w:hAnsi="ＭＳ 明朝" w:hint="eastAsia"/>
              </w:rPr>
              <w:t>ボーナス(年)　　　　　　　　万円くらい</w:t>
            </w:r>
          </w:p>
        </w:tc>
        <w:tc>
          <w:tcPr>
            <w:tcW w:w="4200" w:type="dxa"/>
            <w:gridSpan w:val="4"/>
            <w:tcBorders>
              <w:top w:val="nil"/>
              <w:left w:val="nil"/>
              <w:bottom w:val="nil"/>
              <w:right w:val="single" w:sz="12" w:space="0" w:color="000000"/>
            </w:tcBorders>
          </w:tcPr>
          <w:p w:rsidR="006C45FE" w:rsidRDefault="006C45FE">
            <w:pPr>
              <w:pStyle w:val="a3"/>
              <w:rPr>
                <w:spacing w:val="0"/>
              </w:rPr>
            </w:pPr>
            <w:r>
              <w:rPr>
                <w:rFonts w:ascii="ＭＳ 明朝" w:hAnsi="ＭＳ 明朝" w:hint="eastAsia"/>
              </w:rPr>
              <w:t>月　　　収　　　　　　　　　　万円くらい</w:t>
            </w:r>
          </w:p>
          <w:p w:rsidR="006C45FE" w:rsidRDefault="006C45FE">
            <w:pPr>
              <w:pStyle w:val="a3"/>
              <w:rPr>
                <w:spacing w:val="0"/>
              </w:rPr>
            </w:pPr>
            <w:r>
              <w:rPr>
                <w:rFonts w:ascii="ＭＳ 明朝" w:hAnsi="ＭＳ 明朝" w:hint="eastAsia"/>
              </w:rPr>
              <w:t>ボーナス(年)　　　　　　　　　万円くらい</w:t>
            </w:r>
          </w:p>
        </w:tc>
      </w:tr>
      <w:tr w:rsidR="006C45FE">
        <w:trPr>
          <w:cantSplit/>
          <w:trHeight w:hRule="exact" w:val="284"/>
        </w:trPr>
        <w:tc>
          <w:tcPr>
            <w:tcW w:w="1400" w:type="dxa"/>
            <w:gridSpan w:val="3"/>
            <w:vMerge w:val="restart"/>
            <w:tcBorders>
              <w:top w:val="nil"/>
              <w:left w:val="single" w:sz="12" w:space="0" w:color="000000"/>
              <w:bottom w:val="nil"/>
              <w:right w:val="nil"/>
            </w:tcBorders>
          </w:tcPr>
          <w:p w:rsidR="006C45FE" w:rsidRDefault="006C45FE">
            <w:pPr>
              <w:pStyle w:val="a3"/>
              <w:spacing w:before="100"/>
              <w:rPr>
                <w:spacing w:val="0"/>
              </w:rPr>
            </w:pPr>
          </w:p>
          <w:p w:rsidR="006C45FE" w:rsidRDefault="006C45FE">
            <w:pPr>
              <w:pStyle w:val="a3"/>
              <w:spacing w:line="468" w:lineRule="exact"/>
              <w:jc w:val="center"/>
              <w:rPr>
                <w:spacing w:val="0"/>
              </w:rPr>
            </w:pPr>
            <w:r>
              <w:rPr>
                <w:rFonts w:ascii="ＭＳ 明朝" w:hAnsi="ＭＳ 明朝" w:hint="eastAsia"/>
              </w:rPr>
              <w:t>財　　産</w:t>
            </w:r>
          </w:p>
        </w:tc>
        <w:tc>
          <w:tcPr>
            <w:tcW w:w="4100" w:type="dxa"/>
            <w:gridSpan w:val="5"/>
            <w:tcBorders>
              <w:top w:val="single" w:sz="4" w:space="0" w:color="000000"/>
              <w:left w:val="single" w:sz="4" w:space="0" w:color="000000"/>
              <w:bottom w:val="dotted" w:sz="4" w:space="0" w:color="000000"/>
              <w:right w:val="single" w:sz="4" w:space="0" w:color="000000"/>
            </w:tcBorders>
          </w:tcPr>
          <w:p w:rsidR="006C45FE" w:rsidRDefault="006C45FE">
            <w:pPr>
              <w:pStyle w:val="a3"/>
              <w:rPr>
                <w:spacing w:val="0"/>
              </w:rPr>
            </w:pPr>
            <w:r>
              <w:rPr>
                <w:rFonts w:ascii="ＭＳ 明朝" w:hAnsi="ＭＳ 明朝" w:hint="eastAsia"/>
              </w:rPr>
              <w:t>□ある（下記のとおり）　□ない</w:t>
            </w:r>
          </w:p>
        </w:tc>
        <w:tc>
          <w:tcPr>
            <w:tcW w:w="4200" w:type="dxa"/>
            <w:gridSpan w:val="4"/>
            <w:tcBorders>
              <w:top w:val="single" w:sz="4" w:space="0" w:color="000000"/>
              <w:left w:val="nil"/>
              <w:bottom w:val="dotted" w:sz="4" w:space="0" w:color="000000"/>
              <w:right w:val="single" w:sz="12" w:space="0" w:color="000000"/>
            </w:tcBorders>
          </w:tcPr>
          <w:p w:rsidR="006C45FE" w:rsidRDefault="006C45FE">
            <w:pPr>
              <w:pStyle w:val="a3"/>
              <w:rPr>
                <w:spacing w:val="0"/>
              </w:rPr>
            </w:pPr>
            <w:r>
              <w:rPr>
                <w:rFonts w:ascii="ＭＳ 明朝" w:hAnsi="ＭＳ 明朝" w:hint="eastAsia"/>
              </w:rPr>
              <w:t>□ある（下記のとおり）　□ない</w:t>
            </w:r>
          </w:p>
        </w:tc>
      </w:tr>
      <w:tr w:rsidR="006C45FE">
        <w:trPr>
          <w:cantSplit/>
          <w:trHeight w:hRule="exact" w:val="1136"/>
        </w:trPr>
        <w:tc>
          <w:tcPr>
            <w:tcW w:w="1400" w:type="dxa"/>
            <w:gridSpan w:val="3"/>
            <w:vMerge/>
            <w:tcBorders>
              <w:top w:val="nil"/>
              <w:left w:val="single" w:sz="12" w:space="0" w:color="000000"/>
              <w:bottom w:val="single" w:sz="4" w:space="0" w:color="000000"/>
              <w:right w:val="nil"/>
            </w:tcBorders>
          </w:tcPr>
          <w:p w:rsidR="006C45FE" w:rsidRDefault="006C45FE">
            <w:pPr>
              <w:pStyle w:val="a3"/>
              <w:wordWrap/>
              <w:spacing w:line="240" w:lineRule="auto"/>
              <w:rPr>
                <w:spacing w:val="0"/>
              </w:rPr>
            </w:pPr>
          </w:p>
        </w:tc>
        <w:tc>
          <w:tcPr>
            <w:tcW w:w="4100" w:type="dxa"/>
            <w:gridSpan w:val="5"/>
            <w:tcBorders>
              <w:top w:val="nil"/>
              <w:left w:val="single" w:sz="4" w:space="0" w:color="000000"/>
              <w:bottom w:val="single" w:sz="4" w:space="0" w:color="000000"/>
              <w:right w:val="single" w:sz="4" w:space="0" w:color="000000"/>
            </w:tcBorders>
          </w:tcPr>
          <w:p w:rsidR="006C45FE" w:rsidRDefault="006C45FE">
            <w:pPr>
              <w:pStyle w:val="a3"/>
              <w:rPr>
                <w:spacing w:val="0"/>
              </w:rPr>
            </w:pPr>
            <w:r>
              <w:rPr>
                <w:rFonts w:ascii="ＭＳ 明朝" w:hAnsi="ＭＳ 明朝" w:hint="eastAsia"/>
                <w:spacing w:val="-5"/>
              </w:rPr>
              <w:t>不動産　（　　　　　　　　　　　　　　　）</w:t>
            </w:r>
          </w:p>
          <w:p w:rsidR="006C45FE" w:rsidRDefault="006C45FE">
            <w:pPr>
              <w:pStyle w:val="a3"/>
              <w:rPr>
                <w:spacing w:val="0"/>
              </w:rPr>
            </w:pPr>
            <w:r>
              <w:rPr>
                <w:rFonts w:ascii="ＭＳ 明朝" w:hAnsi="ＭＳ 明朝" w:hint="eastAsia"/>
                <w:spacing w:val="-5"/>
              </w:rPr>
              <w:t>預　金　（　　　　万円くらい　　　　　　）</w:t>
            </w:r>
          </w:p>
          <w:p w:rsidR="006C45FE" w:rsidRDefault="006C45FE">
            <w:pPr>
              <w:pStyle w:val="a3"/>
              <w:rPr>
                <w:spacing w:val="0"/>
              </w:rPr>
            </w:pPr>
            <w:r>
              <w:rPr>
                <w:rFonts w:ascii="ＭＳ 明朝" w:hAnsi="ＭＳ 明朝" w:hint="eastAsia"/>
              </w:rPr>
              <w:t>その他</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w w:val="50"/>
              </w:rPr>
              <w:t>具体的にお書きください</w:t>
            </w:r>
            <w:r>
              <w:rPr>
                <w:rFonts w:ascii="ＭＳ 明朝" w:hAnsi="ＭＳ 明朝" w:hint="eastAsia"/>
              </w:rPr>
              <w:t>）</w:t>
            </w:r>
          </w:p>
        </w:tc>
        <w:tc>
          <w:tcPr>
            <w:tcW w:w="4200" w:type="dxa"/>
            <w:gridSpan w:val="4"/>
            <w:tcBorders>
              <w:top w:val="nil"/>
              <w:left w:val="nil"/>
              <w:bottom w:val="single" w:sz="4" w:space="0" w:color="000000"/>
              <w:right w:val="single" w:sz="12" w:space="0" w:color="000000"/>
            </w:tcBorders>
          </w:tcPr>
          <w:p w:rsidR="006C45FE" w:rsidRDefault="006C45FE">
            <w:pPr>
              <w:pStyle w:val="a3"/>
              <w:rPr>
                <w:spacing w:val="0"/>
              </w:rPr>
            </w:pPr>
            <w:r>
              <w:rPr>
                <w:rFonts w:ascii="ＭＳ 明朝" w:hAnsi="ＭＳ 明朝" w:hint="eastAsia"/>
                <w:spacing w:val="-5"/>
              </w:rPr>
              <w:t>不動産（　　　　　　　　　　　　　　　　）</w:t>
            </w:r>
          </w:p>
          <w:p w:rsidR="006C45FE" w:rsidRDefault="006C45FE">
            <w:pPr>
              <w:pStyle w:val="a3"/>
              <w:rPr>
                <w:spacing w:val="0"/>
              </w:rPr>
            </w:pPr>
            <w:r>
              <w:rPr>
                <w:rFonts w:ascii="ＭＳ 明朝" w:hAnsi="ＭＳ 明朝" w:hint="eastAsia"/>
                <w:spacing w:val="-5"/>
              </w:rPr>
              <w:t>預　金　（　　　　万円くらい　　　　　　）</w:t>
            </w:r>
          </w:p>
          <w:p w:rsidR="006C45FE" w:rsidRDefault="006C45FE">
            <w:pPr>
              <w:pStyle w:val="a3"/>
              <w:rPr>
                <w:spacing w:val="0"/>
              </w:rPr>
            </w:pPr>
            <w:r>
              <w:rPr>
                <w:rFonts w:ascii="ＭＳ 明朝" w:hAnsi="ＭＳ 明朝" w:hint="eastAsia"/>
              </w:rPr>
              <w:t>その他（</w:t>
            </w:r>
            <w:r>
              <w:rPr>
                <w:rFonts w:ascii="ＭＳ 明朝" w:hAnsi="ＭＳ 明朝" w:hint="eastAsia"/>
                <w:spacing w:val="0"/>
                <w:w w:val="50"/>
              </w:rPr>
              <w:t>具体的にお書きください</w:t>
            </w:r>
            <w:r>
              <w:rPr>
                <w:rFonts w:ascii="ＭＳ 明朝" w:hAnsi="ＭＳ 明朝" w:hint="eastAsia"/>
              </w:rPr>
              <w:t>）</w:t>
            </w:r>
          </w:p>
        </w:tc>
      </w:tr>
      <w:tr w:rsidR="006C45FE">
        <w:trPr>
          <w:trHeight w:hRule="exact" w:val="284"/>
        </w:trPr>
        <w:tc>
          <w:tcPr>
            <w:tcW w:w="1400" w:type="dxa"/>
            <w:gridSpan w:val="3"/>
            <w:tcBorders>
              <w:top w:val="nil"/>
              <w:left w:val="single" w:sz="12" w:space="0" w:color="000000"/>
              <w:bottom w:val="single" w:sz="4" w:space="0" w:color="000000"/>
              <w:right w:val="nil"/>
            </w:tcBorders>
          </w:tcPr>
          <w:p w:rsidR="006C45FE" w:rsidRDefault="006C45FE">
            <w:pPr>
              <w:pStyle w:val="a3"/>
              <w:jc w:val="center"/>
              <w:rPr>
                <w:spacing w:val="0"/>
              </w:rPr>
            </w:pPr>
            <w:r>
              <w:rPr>
                <w:rFonts w:ascii="ＭＳ 明朝" w:hAnsi="ＭＳ 明朝" w:hint="eastAsia"/>
              </w:rPr>
              <w:t>負　　債</w:t>
            </w:r>
          </w:p>
        </w:tc>
        <w:tc>
          <w:tcPr>
            <w:tcW w:w="4100" w:type="dxa"/>
            <w:gridSpan w:val="5"/>
            <w:tcBorders>
              <w:top w:val="nil"/>
              <w:left w:val="single" w:sz="4" w:space="0" w:color="000000"/>
              <w:bottom w:val="single" w:sz="4" w:space="0" w:color="000000"/>
              <w:right w:val="single" w:sz="4" w:space="0" w:color="000000"/>
            </w:tcBorders>
          </w:tcPr>
          <w:p w:rsidR="006C45FE" w:rsidRDefault="006C45FE">
            <w:pPr>
              <w:pStyle w:val="a3"/>
              <w:rPr>
                <w:spacing w:val="0"/>
              </w:rPr>
            </w:pPr>
            <w:r>
              <w:rPr>
                <w:rFonts w:ascii="ＭＳ 明朝" w:hAnsi="ＭＳ 明朝" w:hint="eastAsia"/>
              </w:rPr>
              <w:t>□ある（　　　　　　万円くらい）　□ない</w:t>
            </w:r>
          </w:p>
        </w:tc>
        <w:tc>
          <w:tcPr>
            <w:tcW w:w="4200" w:type="dxa"/>
            <w:gridSpan w:val="4"/>
            <w:tcBorders>
              <w:top w:val="nil"/>
              <w:left w:val="nil"/>
              <w:bottom w:val="single" w:sz="4" w:space="0" w:color="000000"/>
              <w:right w:val="single" w:sz="12" w:space="0" w:color="000000"/>
            </w:tcBorders>
          </w:tcPr>
          <w:p w:rsidR="006C45FE" w:rsidRDefault="006C45FE">
            <w:pPr>
              <w:pStyle w:val="a3"/>
              <w:rPr>
                <w:spacing w:val="0"/>
              </w:rPr>
            </w:pPr>
            <w:r>
              <w:rPr>
                <w:rFonts w:ascii="ＭＳ 明朝" w:hAnsi="ＭＳ 明朝" w:hint="eastAsia"/>
              </w:rPr>
              <w:t>□ある（　　　　　　万円くらい）　□ない</w:t>
            </w:r>
          </w:p>
        </w:tc>
      </w:tr>
      <w:tr w:rsidR="006C45FE" w:rsidTr="00A906AA">
        <w:trPr>
          <w:trHeight w:hRule="exact" w:val="1500"/>
        </w:trPr>
        <w:tc>
          <w:tcPr>
            <w:tcW w:w="1400" w:type="dxa"/>
            <w:gridSpan w:val="3"/>
            <w:tcBorders>
              <w:top w:val="nil"/>
              <w:left w:val="single" w:sz="12" w:space="0" w:color="000000"/>
              <w:bottom w:val="single" w:sz="12" w:space="0" w:color="auto"/>
              <w:right w:val="nil"/>
            </w:tcBorders>
          </w:tcPr>
          <w:p w:rsidR="006C45FE" w:rsidRDefault="006C45FE">
            <w:pPr>
              <w:pStyle w:val="a3"/>
              <w:spacing w:before="100" w:line="468" w:lineRule="exact"/>
              <w:jc w:val="center"/>
              <w:rPr>
                <w:spacing w:val="0"/>
              </w:rPr>
            </w:pPr>
            <w:r>
              <w:rPr>
                <w:rFonts w:ascii="ＭＳ 明朝" w:hAnsi="ＭＳ 明朝" w:hint="eastAsia"/>
              </w:rPr>
              <w:t>住</w:t>
            </w:r>
            <w:r>
              <w:rPr>
                <w:rFonts w:ascii="ＭＳ 明朝" w:hAnsi="ＭＳ 明朝" w:hint="eastAsia"/>
                <w:spacing w:val="0"/>
              </w:rPr>
              <w:t xml:space="preserve"> </w:t>
            </w:r>
            <w:r>
              <w:rPr>
                <w:rFonts w:ascii="ＭＳ 明朝" w:hAnsi="ＭＳ 明朝" w:hint="eastAsia"/>
              </w:rPr>
              <w:t>宅</w:t>
            </w:r>
            <w:r>
              <w:rPr>
                <w:rFonts w:ascii="ＭＳ 明朝" w:hAnsi="ＭＳ 明朝" w:hint="eastAsia"/>
                <w:spacing w:val="0"/>
              </w:rPr>
              <w:t xml:space="preserve"> </w:t>
            </w:r>
            <w:r>
              <w:rPr>
                <w:rFonts w:ascii="ＭＳ 明朝" w:hAnsi="ＭＳ 明朝" w:hint="eastAsia"/>
              </w:rPr>
              <w:t>の</w:t>
            </w:r>
          </w:p>
          <w:p w:rsidR="006C45FE" w:rsidRDefault="006C45FE">
            <w:pPr>
              <w:pStyle w:val="a3"/>
              <w:rPr>
                <w:spacing w:val="0"/>
              </w:rPr>
            </w:pPr>
          </w:p>
          <w:p w:rsidR="006C45FE" w:rsidRDefault="006C45FE">
            <w:pPr>
              <w:pStyle w:val="a3"/>
              <w:jc w:val="center"/>
              <w:rPr>
                <w:spacing w:val="0"/>
              </w:rPr>
            </w:pPr>
            <w:r>
              <w:rPr>
                <w:rFonts w:ascii="ＭＳ 明朝" w:hAnsi="ＭＳ 明朝" w:hint="eastAsia"/>
              </w:rPr>
              <w:t>状　　況</w:t>
            </w:r>
          </w:p>
        </w:tc>
        <w:tc>
          <w:tcPr>
            <w:tcW w:w="4100" w:type="dxa"/>
            <w:gridSpan w:val="5"/>
            <w:tcBorders>
              <w:top w:val="nil"/>
              <w:left w:val="single" w:sz="4" w:space="0" w:color="000000"/>
              <w:bottom w:val="single" w:sz="12" w:space="0" w:color="auto"/>
              <w:right w:val="single" w:sz="4" w:space="0" w:color="000000"/>
            </w:tcBorders>
          </w:tcPr>
          <w:p w:rsidR="006C45FE" w:rsidRDefault="006C45FE">
            <w:pPr>
              <w:pStyle w:val="a3"/>
              <w:rPr>
                <w:spacing w:val="0"/>
              </w:rPr>
            </w:pPr>
            <w:r>
              <w:rPr>
                <w:rFonts w:ascii="ＭＳ 明朝" w:hAnsi="ＭＳ 明朝" w:hint="eastAsia"/>
              </w:rPr>
              <w:t>□自宅　□借家（家賃：月　　　　　万円）</w:t>
            </w:r>
          </w:p>
          <w:p w:rsidR="006C45FE" w:rsidRDefault="006C45FE">
            <w:pPr>
              <w:pStyle w:val="a3"/>
              <w:rPr>
                <w:spacing w:val="0"/>
              </w:rPr>
            </w:pPr>
            <w:r>
              <w:rPr>
                <w:rFonts w:ascii="ＭＳ 明朝" w:hAnsi="ＭＳ 明朝" w:hint="eastAsia"/>
              </w:rPr>
              <w:t>□実家　□親族（　　　　　　　）方で同居</w:t>
            </w:r>
          </w:p>
          <w:p w:rsidR="006C45FE" w:rsidRDefault="006C45FE">
            <w:pPr>
              <w:pStyle w:val="a3"/>
              <w:rPr>
                <w:spacing w:val="0"/>
              </w:rPr>
            </w:pPr>
            <w:r>
              <w:rPr>
                <w:rFonts w:ascii="ＭＳ 明朝" w:hAnsi="ＭＳ 明朝" w:hint="eastAsia"/>
              </w:rPr>
              <w:t>□友人（　　　　　　　　　）方で同居</w:t>
            </w:r>
          </w:p>
          <w:p w:rsidR="006C45FE" w:rsidRDefault="006C45FE">
            <w:pPr>
              <w:pStyle w:val="a3"/>
              <w:rPr>
                <w:spacing w:val="0"/>
              </w:rPr>
            </w:pPr>
            <w:r>
              <w:rPr>
                <w:rFonts w:ascii="ＭＳ 明朝" w:hAnsi="ＭＳ 明朝" w:hint="eastAsia"/>
              </w:rPr>
              <w:t>□</w:t>
            </w:r>
            <w:r w:rsidR="00D82596">
              <w:rPr>
                <w:rFonts w:ascii="ＭＳ 明朝" w:hAnsi="ＭＳ 明朝" w:hint="eastAsia"/>
                <w:sz w:val="17"/>
                <w:szCs w:val="17"/>
              </w:rPr>
              <w:t>母子生活支援施設・シェルター・自立支援施設等</w:t>
            </w:r>
          </w:p>
          <w:p w:rsidR="006C45FE" w:rsidRDefault="006C45FE">
            <w:pPr>
              <w:pStyle w:val="a3"/>
              <w:rPr>
                <w:spacing w:val="0"/>
              </w:rPr>
            </w:pPr>
            <w:r>
              <w:rPr>
                <w:rFonts w:ascii="ＭＳ 明朝" w:hAnsi="ＭＳ 明朝" w:hint="eastAsia"/>
              </w:rPr>
              <w:t>□その他（　　　　　　　　　　　　　　）</w:t>
            </w:r>
          </w:p>
        </w:tc>
        <w:tc>
          <w:tcPr>
            <w:tcW w:w="4200" w:type="dxa"/>
            <w:gridSpan w:val="4"/>
            <w:tcBorders>
              <w:top w:val="nil"/>
              <w:left w:val="nil"/>
              <w:bottom w:val="single" w:sz="12" w:space="0" w:color="auto"/>
              <w:right w:val="single" w:sz="12" w:space="0" w:color="000000"/>
            </w:tcBorders>
          </w:tcPr>
          <w:p w:rsidR="006C45FE" w:rsidRDefault="006C45FE">
            <w:pPr>
              <w:pStyle w:val="a3"/>
              <w:rPr>
                <w:spacing w:val="0"/>
              </w:rPr>
            </w:pPr>
            <w:r>
              <w:rPr>
                <w:rFonts w:ascii="ＭＳ 明朝" w:hAnsi="ＭＳ 明朝" w:hint="eastAsia"/>
                <w:spacing w:val="-5"/>
              </w:rPr>
              <w:t>□自宅　□借家（家賃：月　　　　　　万円）</w:t>
            </w:r>
          </w:p>
          <w:p w:rsidR="006C45FE" w:rsidRDefault="006C45FE">
            <w:pPr>
              <w:pStyle w:val="a3"/>
              <w:rPr>
                <w:spacing w:val="0"/>
              </w:rPr>
            </w:pPr>
            <w:r>
              <w:rPr>
                <w:rFonts w:ascii="ＭＳ 明朝" w:hAnsi="ＭＳ 明朝" w:hint="eastAsia"/>
              </w:rPr>
              <w:t>□実家　□親族（　　　　　　　）方で同居</w:t>
            </w:r>
          </w:p>
          <w:p w:rsidR="006C45FE" w:rsidRDefault="006C45FE">
            <w:pPr>
              <w:pStyle w:val="a3"/>
              <w:rPr>
                <w:spacing w:val="0"/>
              </w:rPr>
            </w:pPr>
            <w:r>
              <w:rPr>
                <w:rFonts w:ascii="ＭＳ 明朝" w:hAnsi="ＭＳ 明朝" w:hint="eastAsia"/>
              </w:rPr>
              <w:t>□友人（　　　　　　　　　）方で同居</w:t>
            </w:r>
          </w:p>
          <w:p w:rsidR="006C45FE" w:rsidRDefault="006C45FE">
            <w:pPr>
              <w:pStyle w:val="a3"/>
              <w:rPr>
                <w:spacing w:val="0"/>
              </w:rPr>
            </w:pPr>
            <w:r>
              <w:rPr>
                <w:rFonts w:ascii="ＭＳ 明朝" w:hAnsi="ＭＳ 明朝" w:hint="eastAsia"/>
              </w:rPr>
              <w:t>□</w:t>
            </w:r>
            <w:r w:rsidR="00D82596">
              <w:rPr>
                <w:rFonts w:ascii="ＭＳ 明朝" w:hAnsi="ＭＳ 明朝" w:hint="eastAsia"/>
                <w:sz w:val="17"/>
                <w:szCs w:val="17"/>
              </w:rPr>
              <w:t>母子生活支援施設・シェルター・自立支援施設等</w:t>
            </w:r>
          </w:p>
          <w:p w:rsidR="006C45FE" w:rsidRDefault="006C45FE">
            <w:pPr>
              <w:pStyle w:val="a3"/>
              <w:rPr>
                <w:spacing w:val="0"/>
              </w:rPr>
            </w:pPr>
            <w:r>
              <w:rPr>
                <w:rFonts w:ascii="ＭＳ 明朝" w:hAnsi="ＭＳ 明朝" w:hint="eastAsia"/>
                <w:spacing w:val="-5"/>
              </w:rPr>
              <w:t>□その他（　　　　　　　　　　　　　　　）</w:t>
            </w:r>
          </w:p>
        </w:tc>
      </w:tr>
      <w:tr w:rsidR="00A906AA" w:rsidTr="00A906AA">
        <w:trPr>
          <w:trHeight w:hRule="exact" w:val="330"/>
        </w:trPr>
        <w:tc>
          <w:tcPr>
            <w:tcW w:w="9700" w:type="dxa"/>
            <w:gridSpan w:val="12"/>
            <w:tcBorders>
              <w:top w:val="single" w:sz="12" w:space="0" w:color="auto"/>
              <w:left w:val="single" w:sz="12" w:space="0" w:color="000000"/>
              <w:bottom w:val="single" w:sz="4" w:space="0" w:color="auto"/>
              <w:right w:val="single" w:sz="12" w:space="0" w:color="000000"/>
            </w:tcBorders>
          </w:tcPr>
          <w:p w:rsidR="00A906AA" w:rsidRDefault="00A906AA" w:rsidP="00A906AA">
            <w:pPr>
              <w:pStyle w:val="a3"/>
              <w:rPr>
                <w:spacing w:val="0"/>
              </w:rPr>
            </w:pPr>
            <w:r>
              <w:rPr>
                <w:rFonts w:ascii="ＭＳ ゴシック" w:eastAsia="ＭＳ ゴシック" w:hAnsi="ＭＳ ゴシック" w:cs="ＭＳ ゴシック" w:hint="eastAsia"/>
              </w:rPr>
              <w:t>３　あなたの生活費はどこから得ていますか。</w:t>
            </w:r>
          </w:p>
          <w:p w:rsidR="00A906AA" w:rsidRDefault="00A906AA" w:rsidP="00A906AA">
            <w:pPr>
              <w:pStyle w:val="a3"/>
              <w:rPr>
                <w:spacing w:val="0"/>
              </w:rPr>
            </w:pPr>
            <w:r>
              <w:rPr>
                <w:rFonts w:ascii="ＭＳ 明朝" w:hAnsi="ＭＳ 明朝" w:hint="eastAsia"/>
                <w:spacing w:val="-5"/>
              </w:rPr>
              <w:t xml:space="preserve">　</w:t>
            </w:r>
            <w:r>
              <w:rPr>
                <w:rFonts w:ascii="ＭＳ 明朝" w:hAnsi="ＭＳ 明朝" w:hint="eastAsia"/>
              </w:rPr>
              <w:t>□　自分の収入　　　　　　　　　　　　　　　　　□　貯金などの取りくずし</w:t>
            </w:r>
          </w:p>
          <w:p w:rsidR="00A906AA" w:rsidRDefault="00A906AA" w:rsidP="00A906AA">
            <w:pPr>
              <w:pStyle w:val="a3"/>
              <w:rPr>
                <w:spacing w:val="0"/>
              </w:rPr>
            </w:pPr>
            <w:r>
              <w:rPr>
                <w:rFonts w:ascii="ＭＳ 明朝" w:hAnsi="ＭＳ 明朝" w:hint="eastAsia"/>
              </w:rPr>
              <w:t xml:space="preserve">　□　相手方からもらっている（月約　　　　万円）　□　父母からの援助（月約　　　　万円）</w:t>
            </w:r>
          </w:p>
          <w:p w:rsidR="00A906AA" w:rsidRDefault="00A906AA" w:rsidP="00A906AA">
            <w:pPr>
              <w:pStyle w:val="a3"/>
              <w:rPr>
                <w:spacing w:val="0"/>
              </w:rPr>
            </w:pPr>
            <w:r>
              <w:rPr>
                <w:rFonts w:ascii="ＭＳ 明朝" w:hAnsi="ＭＳ 明朝" w:hint="eastAsia"/>
              </w:rPr>
              <w:t xml:space="preserve">　□　その他（</w:t>
            </w:r>
            <w:r>
              <w:rPr>
                <w:rFonts w:ascii="ＭＳ 明朝" w:hAnsi="ＭＳ 明朝" w:hint="eastAsia"/>
                <w:spacing w:val="0"/>
                <w:w w:val="50"/>
              </w:rPr>
              <w:t>具体的にお書きください</w:t>
            </w:r>
            <w:r>
              <w:rPr>
                <w:rFonts w:ascii="ＭＳ 明朝" w:hAnsi="ＭＳ 明朝" w:hint="eastAsia"/>
              </w:rPr>
              <w:t>）</w:t>
            </w:r>
          </w:p>
          <w:p w:rsidR="00A906AA" w:rsidRPr="00A906AA" w:rsidRDefault="00A906AA" w:rsidP="00A906AA">
            <w:pPr>
              <w:pStyle w:val="a3"/>
              <w:rPr>
                <w:rFonts w:ascii="ＭＳ 明朝" w:hAnsi="ＭＳ 明朝"/>
                <w:spacing w:val="-5"/>
              </w:rPr>
            </w:pPr>
            <w:r>
              <w:rPr>
                <w:rFonts w:ascii="ＭＳ 明朝" w:hAnsi="ＭＳ 明朝" w:hint="eastAsia"/>
              </w:rPr>
              <w:t xml:space="preserve">　　　　　　　　　　　　　　（月約　　　　万円）</w:t>
            </w:r>
          </w:p>
        </w:tc>
      </w:tr>
      <w:tr w:rsidR="00A906AA" w:rsidTr="00A906AA">
        <w:trPr>
          <w:trHeight w:hRule="exact" w:val="1305"/>
        </w:trPr>
        <w:tc>
          <w:tcPr>
            <w:tcW w:w="9700" w:type="dxa"/>
            <w:gridSpan w:val="12"/>
            <w:tcBorders>
              <w:top w:val="single" w:sz="4" w:space="0" w:color="auto"/>
              <w:left w:val="single" w:sz="12" w:space="0" w:color="000000"/>
              <w:bottom w:val="single" w:sz="12" w:space="0" w:color="000000"/>
              <w:right w:val="single" w:sz="12" w:space="0" w:color="000000"/>
            </w:tcBorders>
          </w:tcPr>
          <w:p w:rsidR="00A97A07" w:rsidRDefault="00A97A07" w:rsidP="00A97A07">
            <w:pPr>
              <w:pStyle w:val="a3"/>
              <w:ind w:firstLineChars="100" w:firstLine="198"/>
              <w:rPr>
                <w:spacing w:val="0"/>
              </w:rPr>
            </w:pPr>
            <w:r>
              <w:rPr>
                <w:rFonts w:ascii="ＭＳ 明朝" w:hAnsi="ＭＳ 明朝" w:hint="eastAsia"/>
              </w:rPr>
              <w:t>□　自分の収入　　　　　　　　　　　　　　　　　□　貯金などの取りくずし</w:t>
            </w:r>
          </w:p>
          <w:p w:rsidR="00A97A07" w:rsidRDefault="00A97A07" w:rsidP="00A97A07">
            <w:pPr>
              <w:pStyle w:val="a3"/>
              <w:rPr>
                <w:spacing w:val="0"/>
              </w:rPr>
            </w:pPr>
            <w:r>
              <w:rPr>
                <w:rFonts w:ascii="ＭＳ 明朝" w:hAnsi="ＭＳ 明朝" w:hint="eastAsia"/>
              </w:rPr>
              <w:t xml:space="preserve">　□　相手方からもらっている（月約　　　　万円）　□　父母等からの援助（月約　　　　万円）</w:t>
            </w:r>
          </w:p>
          <w:p w:rsidR="00A97A07" w:rsidRDefault="00A97A07" w:rsidP="00A97A07">
            <w:pPr>
              <w:pStyle w:val="a3"/>
              <w:rPr>
                <w:spacing w:val="0"/>
              </w:rPr>
            </w:pPr>
            <w:r>
              <w:rPr>
                <w:rFonts w:ascii="ＭＳ 明朝" w:hAnsi="ＭＳ 明朝" w:hint="eastAsia"/>
              </w:rPr>
              <w:t xml:space="preserve">　□　その他（</w:t>
            </w:r>
            <w:r>
              <w:rPr>
                <w:rFonts w:ascii="ＭＳ 明朝" w:hAnsi="ＭＳ 明朝" w:hint="eastAsia"/>
                <w:spacing w:val="0"/>
                <w:w w:val="50"/>
              </w:rPr>
              <w:t>具体的にお書きください</w:t>
            </w:r>
            <w:r>
              <w:rPr>
                <w:rFonts w:ascii="ＭＳ 明朝" w:hAnsi="ＭＳ 明朝" w:hint="eastAsia"/>
              </w:rPr>
              <w:t>）</w:t>
            </w:r>
          </w:p>
          <w:p w:rsidR="00A906AA" w:rsidRDefault="00A97A07" w:rsidP="00A97A07">
            <w:pPr>
              <w:pStyle w:val="a3"/>
              <w:rPr>
                <w:rFonts w:ascii="ＭＳ ゴシック" w:eastAsia="ＭＳ ゴシック" w:hAnsi="ＭＳ ゴシック" w:cs="ＭＳ ゴシック"/>
              </w:rPr>
            </w:pPr>
            <w:r>
              <w:rPr>
                <w:rFonts w:ascii="ＭＳ 明朝" w:hAnsi="ＭＳ 明朝" w:hint="eastAsia"/>
              </w:rPr>
              <w:t xml:space="preserve">　　　　　　　　　　　　　　（月約　　　　万円）　</w:t>
            </w:r>
          </w:p>
        </w:tc>
      </w:tr>
      <w:tr w:rsidR="00CE6A8A" w:rsidTr="00CE6A8A">
        <w:trPr>
          <w:trHeight w:val="645"/>
        </w:trPr>
        <w:tc>
          <w:tcPr>
            <w:tcW w:w="4995" w:type="dxa"/>
            <w:gridSpan w:val="7"/>
            <w:tcBorders>
              <w:top w:val="nil"/>
              <w:left w:val="single" w:sz="12" w:space="0" w:color="000000"/>
              <w:bottom w:val="single" w:sz="4" w:space="0" w:color="auto"/>
              <w:right w:val="single" w:sz="4" w:space="0" w:color="auto"/>
            </w:tcBorders>
          </w:tcPr>
          <w:p w:rsidR="00CE6A8A" w:rsidRPr="009E7694" w:rsidRDefault="00CE6A8A" w:rsidP="00CE6A8A">
            <w:pPr>
              <w:pStyle w:val="a3"/>
              <w:rPr>
                <w:rFonts w:ascii="ＭＳ ゴシック" w:eastAsia="ＭＳ ゴシック" w:hAnsi="ＭＳ ゴシック"/>
                <w:spacing w:val="0"/>
              </w:rPr>
            </w:pPr>
            <w:r w:rsidRPr="009E7694">
              <w:rPr>
                <w:rFonts w:ascii="ＭＳ ゴシック" w:eastAsia="ＭＳ ゴシック" w:hAnsi="ＭＳ ゴシック" w:hint="eastAsia"/>
                <w:spacing w:val="0"/>
              </w:rPr>
              <w:t>４　この申立てをすることを相手方は知っていますか。</w:t>
            </w:r>
          </w:p>
          <w:p w:rsidR="00CE6A8A" w:rsidRPr="009E7694" w:rsidRDefault="00CE6A8A" w:rsidP="00CE6A8A">
            <w:pPr>
              <w:pStyle w:val="a3"/>
              <w:ind w:firstLineChars="100" w:firstLine="200"/>
              <w:rPr>
                <w:rFonts w:ascii="ＭＳ ゴシック" w:eastAsia="ＭＳ ゴシック" w:hAnsi="ＭＳ ゴシック"/>
                <w:spacing w:val="0"/>
              </w:rPr>
            </w:pPr>
            <w:r w:rsidRPr="009E7694">
              <w:rPr>
                <w:rFonts w:ascii="ＭＳ ゴシック" w:eastAsia="ＭＳ ゴシック" w:hAnsi="ＭＳ ゴシック" w:hint="eastAsia"/>
                <w:spacing w:val="0"/>
              </w:rPr>
              <w:t>また，調停への呼出に応じると思われますか。</w:t>
            </w:r>
            <w:r w:rsidR="00B426C8" w:rsidRPr="009E7694">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244475</wp:posOffset>
                      </wp:positionV>
                      <wp:extent cx="9525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4B631"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9.25pt" to="10.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" strokeweight=".5pt">
                      <v:stroke dashstyle="1 1"/>
                    </v:line>
                  </w:pict>
                </mc:Fallback>
              </mc:AlternateContent>
            </w:r>
          </w:p>
        </w:tc>
        <w:tc>
          <w:tcPr>
            <w:tcW w:w="4705" w:type="dxa"/>
            <w:gridSpan w:val="5"/>
            <w:tcBorders>
              <w:top w:val="nil"/>
              <w:left w:val="single" w:sz="4" w:space="0" w:color="auto"/>
              <w:bottom w:val="single" w:sz="4" w:space="0" w:color="auto"/>
              <w:right w:val="single" w:sz="12" w:space="0" w:color="000000"/>
            </w:tcBorders>
          </w:tcPr>
          <w:p w:rsidR="00CE6A8A" w:rsidRPr="009E7694" w:rsidRDefault="00CE6A8A" w:rsidP="00CE6A8A">
            <w:pPr>
              <w:pStyle w:val="a3"/>
              <w:ind w:left="200" w:hangingChars="100" w:hanging="200"/>
              <w:rPr>
                <w:rFonts w:ascii="ＭＳ ゴシック" w:eastAsia="ＭＳ ゴシック" w:hAnsi="ＭＳ ゴシック"/>
                <w:spacing w:val="0"/>
              </w:rPr>
            </w:pPr>
            <w:r w:rsidRPr="009E7694">
              <w:rPr>
                <w:rFonts w:ascii="ＭＳ ゴシック" w:eastAsia="ＭＳ ゴシック" w:hAnsi="ＭＳ ゴシック" w:hint="eastAsia"/>
                <w:spacing w:val="0"/>
              </w:rPr>
              <w:t>５　調停では，あなたと相手方の意見がどのようなことで対立すると思いますか。</w:t>
            </w:r>
          </w:p>
        </w:tc>
      </w:tr>
      <w:tr w:rsidR="00CE6A8A" w:rsidTr="00CE6A8A">
        <w:trPr>
          <w:trHeight w:val="345"/>
        </w:trPr>
        <w:tc>
          <w:tcPr>
            <w:tcW w:w="4995" w:type="dxa"/>
            <w:gridSpan w:val="7"/>
            <w:tcBorders>
              <w:top w:val="single" w:sz="4" w:space="0" w:color="auto"/>
              <w:left w:val="single" w:sz="12" w:space="0" w:color="000000"/>
              <w:bottom w:val="dotted" w:sz="4" w:space="0" w:color="auto"/>
              <w:right w:val="single" w:sz="4" w:space="0" w:color="auto"/>
            </w:tcBorders>
          </w:tcPr>
          <w:p w:rsidR="00CE6A8A" w:rsidRDefault="00CE6A8A" w:rsidP="00CE6A8A">
            <w:pPr>
              <w:pStyle w:val="a3"/>
              <w:rPr>
                <w:spacing w:val="0"/>
              </w:rPr>
            </w:pPr>
            <w:r>
              <w:rPr>
                <w:rFonts w:hint="eastAsia"/>
                <w:spacing w:val="0"/>
              </w:rPr>
              <w:t xml:space="preserve">　□　知っている　　□　知らない</w:t>
            </w:r>
          </w:p>
        </w:tc>
        <w:tc>
          <w:tcPr>
            <w:tcW w:w="4705" w:type="dxa"/>
            <w:gridSpan w:val="5"/>
            <w:vMerge w:val="restart"/>
            <w:tcBorders>
              <w:top w:val="single" w:sz="4" w:space="0" w:color="auto"/>
              <w:left w:val="single" w:sz="4" w:space="0" w:color="auto"/>
              <w:right w:val="single" w:sz="12" w:space="0" w:color="000000"/>
            </w:tcBorders>
          </w:tcPr>
          <w:p w:rsidR="00F62AC5" w:rsidRDefault="00CE6A8A" w:rsidP="00F62AC5">
            <w:pPr>
              <w:pStyle w:val="a3"/>
              <w:rPr>
                <w:spacing w:val="0"/>
              </w:rPr>
            </w:pPr>
            <w:r>
              <w:rPr>
                <w:rFonts w:hint="eastAsia"/>
                <w:spacing w:val="0"/>
              </w:rPr>
              <w:t xml:space="preserve">　</w:t>
            </w:r>
            <w:r w:rsidR="00F62AC5">
              <w:rPr>
                <w:rFonts w:hint="eastAsia"/>
                <w:spacing w:val="0"/>
              </w:rPr>
              <w:t>□　合意ができているので対立しない。</w:t>
            </w:r>
          </w:p>
          <w:p w:rsidR="00F62AC5" w:rsidRDefault="00F62AC5" w:rsidP="00F62AC5">
            <w:pPr>
              <w:pStyle w:val="a3"/>
              <w:rPr>
                <w:spacing w:val="0"/>
              </w:rPr>
            </w:pPr>
            <w:r>
              <w:rPr>
                <w:rFonts w:hint="eastAsia"/>
                <w:spacing w:val="0"/>
              </w:rPr>
              <w:t xml:space="preserve">　□　次の事項で対立するのではないか。</w:t>
            </w:r>
          </w:p>
          <w:p w:rsidR="00F62AC5" w:rsidRDefault="00F62AC5" w:rsidP="00F62AC5">
            <w:pPr>
              <w:pStyle w:val="a3"/>
              <w:rPr>
                <w:spacing w:val="0"/>
              </w:rPr>
            </w:pPr>
            <w:r>
              <w:rPr>
                <w:rFonts w:hint="eastAsia"/>
                <w:spacing w:val="0"/>
              </w:rPr>
              <w:t xml:space="preserve">　　□　養育費の支払義務の存否自体</w:t>
            </w:r>
          </w:p>
          <w:p w:rsidR="00F62AC5" w:rsidRDefault="00F62AC5" w:rsidP="00F62AC5">
            <w:pPr>
              <w:pStyle w:val="a3"/>
              <w:rPr>
                <w:spacing w:val="0"/>
              </w:rPr>
            </w:pPr>
            <w:r>
              <w:rPr>
                <w:rFonts w:hint="eastAsia"/>
                <w:spacing w:val="0"/>
              </w:rPr>
              <w:t xml:space="preserve">　　□　養育費の金額</w:t>
            </w:r>
          </w:p>
          <w:p w:rsidR="00F62AC5" w:rsidRDefault="00F62AC5" w:rsidP="00F62AC5">
            <w:pPr>
              <w:pStyle w:val="a3"/>
              <w:rPr>
                <w:spacing w:val="0"/>
              </w:rPr>
            </w:pPr>
            <w:r>
              <w:rPr>
                <w:rFonts w:hint="eastAsia"/>
                <w:spacing w:val="0"/>
              </w:rPr>
              <w:t xml:space="preserve">　　　□　あなたの意見（１人月額</w:t>
            </w:r>
            <w:r w:rsidRPr="00BF1B16">
              <w:rPr>
                <w:rFonts w:hint="eastAsia"/>
                <w:spacing w:val="0"/>
                <w:u w:val="dotted"/>
              </w:rPr>
              <w:t xml:space="preserve">　　　　　</w:t>
            </w:r>
            <w:r>
              <w:rPr>
                <w:rFonts w:hint="eastAsia"/>
                <w:spacing w:val="0"/>
              </w:rPr>
              <w:t>円）</w:t>
            </w:r>
          </w:p>
          <w:p w:rsidR="00F62AC5" w:rsidRDefault="00F62AC5" w:rsidP="00F62AC5">
            <w:pPr>
              <w:pStyle w:val="a3"/>
              <w:rPr>
                <w:spacing w:val="0"/>
              </w:rPr>
            </w:pPr>
            <w:r>
              <w:rPr>
                <w:rFonts w:hint="eastAsia"/>
                <w:spacing w:val="0"/>
              </w:rPr>
              <w:t xml:space="preserve">　　　□　相手方の意見（１人月額</w:t>
            </w:r>
            <w:r w:rsidRPr="00BF1B16">
              <w:rPr>
                <w:rFonts w:hint="eastAsia"/>
                <w:spacing w:val="0"/>
                <w:u w:val="dotted"/>
              </w:rPr>
              <w:t xml:space="preserve">　　　　　</w:t>
            </w:r>
            <w:r>
              <w:rPr>
                <w:rFonts w:hint="eastAsia"/>
                <w:spacing w:val="0"/>
              </w:rPr>
              <w:t>円）</w:t>
            </w:r>
          </w:p>
          <w:p w:rsidR="00F62AC5" w:rsidRDefault="00F62AC5" w:rsidP="00F62AC5">
            <w:pPr>
              <w:pStyle w:val="a3"/>
              <w:rPr>
                <w:spacing w:val="0"/>
              </w:rPr>
            </w:pPr>
            <w:r>
              <w:rPr>
                <w:rFonts w:hint="eastAsia"/>
                <w:spacing w:val="0"/>
              </w:rPr>
              <w:t xml:space="preserve">　　　□　</w:t>
            </w:r>
          </w:p>
          <w:p w:rsidR="00F62AC5" w:rsidRDefault="00F62AC5" w:rsidP="00F62AC5">
            <w:pPr>
              <w:pStyle w:val="a3"/>
              <w:rPr>
                <w:spacing w:val="0"/>
              </w:rPr>
            </w:pPr>
            <w:r>
              <w:rPr>
                <w:rFonts w:hint="eastAsia"/>
                <w:spacing w:val="0"/>
              </w:rPr>
              <w:t xml:space="preserve">　　□　養育費の支払期間</w:t>
            </w:r>
          </w:p>
          <w:p w:rsidR="00F62AC5" w:rsidRDefault="00F62AC5" w:rsidP="00F62AC5">
            <w:pPr>
              <w:pStyle w:val="a3"/>
              <w:rPr>
                <w:spacing w:val="0"/>
              </w:rPr>
            </w:pPr>
            <w:r>
              <w:rPr>
                <w:rFonts w:hint="eastAsia"/>
                <w:spacing w:val="0"/>
              </w:rPr>
              <w:t xml:space="preserve">　　□　特別な負担の分担について</w:t>
            </w:r>
          </w:p>
          <w:p w:rsidR="00F62AC5" w:rsidRDefault="00F62AC5" w:rsidP="00F62AC5">
            <w:pPr>
              <w:pStyle w:val="a3"/>
              <w:rPr>
                <w:spacing w:val="0"/>
              </w:rPr>
            </w:pPr>
            <w:r>
              <w:rPr>
                <w:rFonts w:hint="eastAsia"/>
                <w:spacing w:val="0"/>
              </w:rPr>
              <w:t xml:space="preserve">　　□　</w:t>
            </w:r>
          </w:p>
          <w:p w:rsidR="00590CD9" w:rsidRPr="00590CD9" w:rsidRDefault="00F62AC5" w:rsidP="00F62AC5">
            <w:pPr>
              <w:pStyle w:val="a3"/>
              <w:rPr>
                <w:spacing w:val="0"/>
              </w:rPr>
            </w:pPr>
            <w:r>
              <w:rPr>
                <w:rFonts w:hint="eastAsia"/>
              </w:rPr>
              <w:t xml:space="preserve">　　□　その他（具体的にお書きください）</w:t>
            </w:r>
          </w:p>
        </w:tc>
      </w:tr>
      <w:tr w:rsidR="00CE6A8A" w:rsidTr="00590CD9">
        <w:trPr>
          <w:trHeight w:val="3480"/>
        </w:trPr>
        <w:tc>
          <w:tcPr>
            <w:tcW w:w="4995" w:type="dxa"/>
            <w:gridSpan w:val="7"/>
            <w:tcBorders>
              <w:top w:val="dotted" w:sz="4" w:space="0" w:color="auto"/>
              <w:left w:val="single" w:sz="12" w:space="0" w:color="000000"/>
              <w:bottom w:val="single" w:sz="12" w:space="0" w:color="auto"/>
              <w:right w:val="single" w:sz="4" w:space="0" w:color="auto"/>
            </w:tcBorders>
          </w:tcPr>
          <w:p w:rsidR="00CE6A8A" w:rsidRDefault="00CE6A8A" w:rsidP="00CE6A8A">
            <w:pPr>
              <w:pStyle w:val="a3"/>
              <w:numPr>
                <w:ilvl w:val="0"/>
                <w:numId w:val="1"/>
              </w:numPr>
              <w:rPr>
                <w:spacing w:val="0"/>
              </w:rPr>
            </w:pPr>
            <w:r>
              <w:rPr>
                <w:rFonts w:hint="eastAsia"/>
                <w:spacing w:val="0"/>
              </w:rPr>
              <w:t>調停には出席すると言っていた</w:t>
            </w:r>
          </w:p>
          <w:p w:rsidR="00CE6A8A" w:rsidRDefault="00CE6A8A" w:rsidP="00CE6A8A">
            <w:pPr>
              <w:pStyle w:val="a3"/>
              <w:numPr>
                <w:ilvl w:val="0"/>
                <w:numId w:val="1"/>
              </w:numPr>
              <w:rPr>
                <w:spacing w:val="0"/>
              </w:rPr>
            </w:pPr>
            <w:r>
              <w:rPr>
                <w:rFonts w:hint="eastAsia"/>
                <w:spacing w:val="0"/>
              </w:rPr>
              <w:t>調停には応じると思う</w:t>
            </w:r>
          </w:p>
          <w:p w:rsidR="00CE6A8A" w:rsidRDefault="00CE6A8A" w:rsidP="00CE6A8A">
            <w:pPr>
              <w:pStyle w:val="a3"/>
              <w:numPr>
                <w:ilvl w:val="0"/>
                <w:numId w:val="1"/>
              </w:numPr>
              <w:rPr>
                <w:spacing w:val="0"/>
              </w:rPr>
            </w:pPr>
            <w:r>
              <w:rPr>
                <w:rFonts w:hint="eastAsia"/>
                <w:spacing w:val="0"/>
              </w:rPr>
              <w:t>調停には応じないかもしれない</w:t>
            </w:r>
          </w:p>
          <w:p w:rsidR="00CE6A8A" w:rsidRDefault="00CE6A8A" w:rsidP="00CE6A8A">
            <w:pPr>
              <w:pStyle w:val="a3"/>
              <w:ind w:left="210"/>
              <w:rPr>
                <w:spacing w:val="0"/>
              </w:rPr>
            </w:pPr>
            <w:r>
              <w:rPr>
                <w:rFonts w:hint="eastAsia"/>
                <w:spacing w:val="0"/>
              </w:rPr>
              <w:t xml:space="preserve">　（理由）</w:t>
            </w:r>
          </w:p>
          <w:p w:rsidR="00CE6A8A" w:rsidRDefault="00CE6A8A" w:rsidP="00CE6A8A">
            <w:pPr>
              <w:pStyle w:val="a3"/>
              <w:ind w:left="210"/>
              <w:rPr>
                <w:spacing w:val="0"/>
              </w:rPr>
            </w:pPr>
          </w:p>
          <w:p w:rsidR="00CE6A8A" w:rsidRDefault="00CE6A8A" w:rsidP="00CE6A8A">
            <w:pPr>
              <w:pStyle w:val="a3"/>
              <w:ind w:left="210"/>
              <w:rPr>
                <w:spacing w:val="0"/>
              </w:rPr>
            </w:pPr>
          </w:p>
          <w:p w:rsidR="00CE6A8A" w:rsidRDefault="00CE6A8A" w:rsidP="00CE6A8A">
            <w:pPr>
              <w:pStyle w:val="a3"/>
              <w:ind w:left="210"/>
              <w:rPr>
                <w:spacing w:val="0"/>
              </w:rPr>
            </w:pPr>
          </w:p>
          <w:p w:rsidR="00CE6A8A" w:rsidRDefault="00CE6A8A" w:rsidP="00CE6A8A">
            <w:pPr>
              <w:pStyle w:val="a3"/>
              <w:ind w:left="210"/>
              <w:rPr>
                <w:spacing w:val="0"/>
              </w:rPr>
            </w:pPr>
            <w:r>
              <w:rPr>
                <w:rFonts w:hint="eastAsia"/>
                <w:spacing w:val="0"/>
              </w:rPr>
              <w:t>□　分からない</w:t>
            </w:r>
          </w:p>
        </w:tc>
        <w:tc>
          <w:tcPr>
            <w:tcW w:w="4705" w:type="dxa"/>
            <w:gridSpan w:val="5"/>
            <w:vMerge/>
            <w:tcBorders>
              <w:left w:val="single" w:sz="4" w:space="0" w:color="auto"/>
              <w:bottom w:val="single" w:sz="12" w:space="0" w:color="auto"/>
              <w:right w:val="single" w:sz="12" w:space="0" w:color="000000"/>
            </w:tcBorders>
          </w:tcPr>
          <w:p w:rsidR="00CE6A8A" w:rsidRDefault="00CE6A8A" w:rsidP="00CE6A8A">
            <w:pPr>
              <w:pStyle w:val="a3"/>
              <w:rPr>
                <w:spacing w:val="0"/>
              </w:rPr>
            </w:pPr>
          </w:p>
        </w:tc>
      </w:tr>
    </w:tbl>
    <w:p w:rsidR="006C45FE" w:rsidRDefault="000503BB" w:rsidP="000503BB">
      <w:pPr>
        <w:pStyle w:val="a3"/>
        <w:jc w:val="right"/>
        <w:rPr>
          <w:spacing w:val="0"/>
        </w:rPr>
      </w:pPr>
      <w:r>
        <w:rPr>
          <w:rFonts w:hint="eastAsia"/>
          <w:spacing w:val="0"/>
        </w:rPr>
        <w:t>（</w:t>
      </w:r>
      <w:r w:rsidR="0029404E">
        <w:rPr>
          <w:rFonts w:hint="eastAsia"/>
          <w:spacing w:val="0"/>
        </w:rPr>
        <w:t>次頁</w:t>
      </w:r>
      <w:r>
        <w:rPr>
          <w:rFonts w:hint="eastAsia"/>
          <w:spacing w:val="0"/>
        </w:rPr>
        <w:t>へと続きます）</w:t>
      </w:r>
    </w:p>
    <w:p w:rsidR="000503BB" w:rsidRDefault="00563BE8" w:rsidP="0074600A">
      <w:pPr>
        <w:pStyle w:val="a3"/>
        <w:jc w:val="right"/>
        <w:rPr>
          <w:spacing w:val="0"/>
        </w:rPr>
      </w:pPr>
      <w:r>
        <w:rPr>
          <w:rFonts w:hint="eastAsia"/>
          <w:spacing w:val="0"/>
        </w:rPr>
        <w:t>事情説明書</w:t>
      </w:r>
      <w:r w:rsidR="0074600A">
        <w:rPr>
          <w:rFonts w:hint="eastAsia"/>
          <w:spacing w:val="0"/>
        </w:rPr>
        <w:t xml:space="preserve">　養育費</w:t>
      </w:r>
      <w:r w:rsidR="007451C4">
        <w:rPr>
          <w:rFonts w:hint="eastAsia"/>
          <w:spacing w:val="0"/>
        </w:rPr>
        <w:t>(1/2)</w:t>
      </w:r>
      <w:r w:rsidR="002B6E56">
        <w:rPr>
          <w:rFonts w:hint="eastAsia"/>
          <w:spacing w:val="0"/>
        </w:rPr>
        <w:t xml:space="preserve">　　　　　　　　　　　　　</w:t>
      </w:r>
      <w:r w:rsidR="00884242">
        <w:rPr>
          <w:rFonts w:hint="eastAsia"/>
          <w:spacing w:val="0"/>
        </w:rPr>
        <w:t xml:space="preserve">　</w:t>
      </w:r>
      <w:r w:rsidR="00884242">
        <w:t>(r1.5.1</w:t>
      </w:r>
      <w:r w:rsidR="00884242">
        <w:rPr>
          <w:rFonts w:hint="eastAsia"/>
        </w:rPr>
        <w:t>版</w:t>
      </w:r>
      <w:r w:rsidR="00884242">
        <w:t xml:space="preserve">) </w:t>
      </w:r>
      <w:r w:rsidR="00884242">
        <w:rPr>
          <w:rFonts w:hint="eastAsia"/>
          <w:spacing w:val="0"/>
        </w:rPr>
        <w:t xml:space="preserve"> </w:t>
      </w:r>
    </w:p>
    <w:p w:rsidR="00CB6B46" w:rsidRDefault="00CB6B46" w:rsidP="00CB6B46">
      <w:pPr>
        <w:pStyle w:val="a3"/>
        <w:rPr>
          <w:spacing w:val="0"/>
          <w:sz w:val="24"/>
          <w:szCs w:val="24"/>
          <w:u w:val="double"/>
        </w:rPr>
      </w:pPr>
      <w:r>
        <w:rPr>
          <w:rFonts w:ascii="ＭＳ 明朝" w:hAnsi="ＭＳ 明朝" w:hint="eastAsia"/>
        </w:rPr>
        <w:lastRenderedPageBreak/>
        <w:t xml:space="preserve">　</w:t>
      </w:r>
      <w:r>
        <w:rPr>
          <w:rFonts w:ascii="ＭＳ 明朝" w:hAnsi="ＭＳ 明朝" w:hint="eastAsia"/>
          <w:b/>
          <w:bCs/>
          <w:sz w:val="24"/>
          <w:szCs w:val="24"/>
          <w:u w:val="double"/>
        </w:rPr>
        <w:t>この説明書は，相手方から申請があれば，見せたり，コピーをさせます。</w:t>
      </w:r>
    </w:p>
    <w:p w:rsidR="00CB6B46" w:rsidRDefault="00CB6B46" w:rsidP="00CB6B46">
      <w:pPr>
        <w:pStyle w:val="a3"/>
        <w:rPr>
          <w:spacing w:val="0"/>
          <w:sz w:val="24"/>
          <w:szCs w:val="24"/>
        </w:rPr>
      </w:pPr>
    </w:p>
    <w:tbl>
      <w:tblPr>
        <w:tblW w:w="0" w:type="auto"/>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735"/>
        <w:gridCol w:w="104"/>
        <w:gridCol w:w="4790"/>
      </w:tblGrid>
      <w:tr w:rsidR="00CB6B46" w:rsidTr="00A20136">
        <w:trPr>
          <w:trHeight w:val="270"/>
        </w:trPr>
        <w:tc>
          <w:tcPr>
            <w:tcW w:w="4875" w:type="dxa"/>
            <w:gridSpan w:val="2"/>
            <w:tcBorders>
              <w:bottom w:val="single" w:sz="4" w:space="0" w:color="auto"/>
              <w:right w:val="single" w:sz="4" w:space="0" w:color="auto"/>
            </w:tcBorders>
          </w:tcPr>
          <w:p w:rsidR="00CB6B46" w:rsidRPr="00563BE8" w:rsidRDefault="00CB6B46" w:rsidP="00A20136">
            <w:pPr>
              <w:pStyle w:val="a3"/>
              <w:ind w:left="-50"/>
              <w:rPr>
                <w:rFonts w:ascii="ＭＳ ゴシック" w:eastAsia="ＭＳ ゴシック" w:hAnsi="ＭＳ ゴシック"/>
                <w:spacing w:val="0"/>
              </w:rPr>
            </w:pPr>
            <w:r w:rsidRPr="00563BE8">
              <w:rPr>
                <w:rFonts w:ascii="ＭＳ ゴシック" w:eastAsia="ＭＳ ゴシック" w:hAnsi="ＭＳ ゴシック" w:hint="eastAsia"/>
                <w:spacing w:val="0"/>
              </w:rPr>
              <w:t>６　あなたの仕事の状況</w:t>
            </w:r>
          </w:p>
        </w:tc>
        <w:tc>
          <w:tcPr>
            <w:tcW w:w="4825" w:type="dxa"/>
            <w:tcBorders>
              <w:left w:val="single" w:sz="4" w:space="0" w:color="auto"/>
              <w:bottom w:val="single" w:sz="4" w:space="0" w:color="auto"/>
            </w:tcBorders>
          </w:tcPr>
          <w:p w:rsidR="00CB6B46" w:rsidRPr="00563BE8" w:rsidRDefault="00CB6B46" w:rsidP="00A20136">
            <w:pPr>
              <w:pStyle w:val="a3"/>
              <w:rPr>
                <w:rFonts w:ascii="ＭＳ ゴシック" w:eastAsia="ＭＳ ゴシック" w:hAnsi="ＭＳ ゴシック"/>
                <w:spacing w:val="0"/>
              </w:rPr>
            </w:pPr>
            <w:r>
              <w:rPr>
                <w:rFonts w:ascii="ＭＳ ゴシック" w:eastAsia="ＭＳ ゴシック" w:hAnsi="ＭＳ ゴシック" w:hint="eastAsia"/>
                <w:spacing w:val="0"/>
              </w:rPr>
              <w:t>７　相手方の仕事の状況</w:t>
            </w:r>
          </w:p>
        </w:tc>
      </w:tr>
      <w:tr w:rsidR="00CB6B46" w:rsidTr="00A20136">
        <w:trPr>
          <w:trHeight w:val="1980"/>
        </w:trPr>
        <w:tc>
          <w:tcPr>
            <w:tcW w:w="4875" w:type="dxa"/>
            <w:gridSpan w:val="2"/>
            <w:tcBorders>
              <w:top w:val="single" w:sz="4" w:space="0" w:color="auto"/>
              <w:right w:val="single" w:sz="4" w:space="0" w:color="auto"/>
            </w:tcBorders>
          </w:tcPr>
          <w:p w:rsidR="00CB6B46" w:rsidRDefault="00CB6B46" w:rsidP="00A20136">
            <w:pPr>
              <w:pStyle w:val="a3"/>
              <w:ind w:left="210"/>
              <w:rPr>
                <w:spacing w:val="0"/>
              </w:rPr>
            </w:pPr>
            <w:r>
              <w:rPr>
                <w:rFonts w:hint="eastAsia"/>
                <w:spacing w:val="0"/>
              </w:rPr>
              <w:t>職業：</w:t>
            </w:r>
          </w:p>
          <w:p w:rsidR="00CB6B46" w:rsidRDefault="00CB6B46" w:rsidP="00A20136">
            <w:pPr>
              <w:pStyle w:val="a3"/>
              <w:ind w:leftChars="76" w:left="160" w:firstLineChars="200" w:firstLine="400"/>
              <w:rPr>
                <w:spacing w:val="0"/>
              </w:rPr>
            </w:pPr>
            <w:r>
              <w:rPr>
                <w:rFonts w:hint="eastAsia"/>
                <w:spacing w:val="0"/>
              </w:rPr>
              <w:t>□正社員／□パート／□アルバイト</w:t>
            </w:r>
          </w:p>
          <w:p w:rsidR="00CB6B46" w:rsidRDefault="00CB6B46" w:rsidP="00A20136">
            <w:pPr>
              <w:pStyle w:val="a3"/>
              <w:ind w:left="160"/>
              <w:rPr>
                <w:spacing w:val="0"/>
              </w:rPr>
            </w:pPr>
            <w:r>
              <w:rPr>
                <w:rFonts w:hint="eastAsia"/>
                <w:spacing w:val="0"/>
              </w:rPr>
              <w:t>（勤務先）</w:t>
            </w:r>
          </w:p>
          <w:p w:rsidR="00CB6B46" w:rsidRDefault="00CB6B46" w:rsidP="00A20136">
            <w:pPr>
              <w:pStyle w:val="a3"/>
              <w:ind w:leftChars="76" w:left="160" w:firstLineChars="100" w:firstLine="200"/>
              <w:rPr>
                <w:spacing w:val="0"/>
              </w:rPr>
            </w:pPr>
            <w:r>
              <w:rPr>
                <w:rFonts w:hint="eastAsia"/>
                <w:spacing w:val="0"/>
              </w:rPr>
              <w:t>会社名　　：</w:t>
            </w:r>
          </w:p>
          <w:p w:rsidR="00CB6B46" w:rsidRDefault="00CB6B46" w:rsidP="00A20136">
            <w:pPr>
              <w:pStyle w:val="a3"/>
              <w:ind w:left="160"/>
              <w:rPr>
                <w:spacing w:val="0"/>
              </w:rPr>
            </w:pPr>
            <w:r>
              <w:rPr>
                <w:rFonts w:hint="eastAsia"/>
                <w:spacing w:val="0"/>
              </w:rPr>
              <w:t xml:space="preserve">　勤務先住所：</w:t>
            </w:r>
          </w:p>
          <w:p w:rsidR="00CB6B46" w:rsidRDefault="00CB6B46" w:rsidP="00A20136">
            <w:pPr>
              <w:pStyle w:val="a3"/>
              <w:ind w:left="160"/>
              <w:rPr>
                <w:spacing w:val="0"/>
              </w:rPr>
            </w:pPr>
          </w:p>
          <w:p w:rsidR="00CB6B46" w:rsidRDefault="00CB6B46" w:rsidP="00A20136">
            <w:pPr>
              <w:pStyle w:val="a3"/>
              <w:rPr>
                <w:spacing w:val="0"/>
              </w:rPr>
            </w:pPr>
            <w:r>
              <w:rPr>
                <w:rFonts w:hint="eastAsia"/>
                <w:spacing w:val="0"/>
              </w:rPr>
              <w:t xml:space="preserve">　　業務内容　：</w:t>
            </w:r>
          </w:p>
        </w:tc>
        <w:tc>
          <w:tcPr>
            <w:tcW w:w="4825" w:type="dxa"/>
            <w:tcBorders>
              <w:top w:val="single" w:sz="4" w:space="0" w:color="auto"/>
              <w:left w:val="single" w:sz="4" w:space="0" w:color="auto"/>
            </w:tcBorders>
          </w:tcPr>
          <w:p w:rsidR="00CB6B46" w:rsidRDefault="00CB6B46" w:rsidP="00A20136">
            <w:pPr>
              <w:pStyle w:val="a3"/>
              <w:ind w:left="160"/>
              <w:rPr>
                <w:spacing w:val="0"/>
              </w:rPr>
            </w:pPr>
            <w:r>
              <w:rPr>
                <w:rFonts w:hint="eastAsia"/>
                <w:spacing w:val="0"/>
              </w:rPr>
              <w:t>職業：</w:t>
            </w:r>
          </w:p>
          <w:p w:rsidR="00CB6B46" w:rsidRDefault="00CB6B46" w:rsidP="00A20136">
            <w:pPr>
              <w:pStyle w:val="a3"/>
              <w:ind w:leftChars="76" w:left="160" w:firstLineChars="200" w:firstLine="400"/>
              <w:rPr>
                <w:spacing w:val="0"/>
              </w:rPr>
            </w:pPr>
            <w:r>
              <w:rPr>
                <w:rFonts w:hint="eastAsia"/>
                <w:spacing w:val="0"/>
              </w:rPr>
              <w:t>□正社員／□パート／□アルバイト</w:t>
            </w:r>
          </w:p>
          <w:p w:rsidR="00CB6B46" w:rsidRDefault="00CB6B46" w:rsidP="00A20136">
            <w:pPr>
              <w:pStyle w:val="a3"/>
              <w:ind w:left="160"/>
              <w:rPr>
                <w:spacing w:val="0"/>
              </w:rPr>
            </w:pPr>
            <w:r>
              <w:rPr>
                <w:rFonts w:hint="eastAsia"/>
                <w:spacing w:val="0"/>
              </w:rPr>
              <w:t>（勤務先）</w:t>
            </w:r>
          </w:p>
          <w:p w:rsidR="00CB6B46" w:rsidRDefault="00CB6B46" w:rsidP="00A20136">
            <w:pPr>
              <w:pStyle w:val="a3"/>
              <w:ind w:leftChars="76" w:left="160" w:firstLineChars="100" w:firstLine="200"/>
              <w:rPr>
                <w:spacing w:val="0"/>
              </w:rPr>
            </w:pPr>
            <w:r>
              <w:rPr>
                <w:rFonts w:hint="eastAsia"/>
                <w:spacing w:val="0"/>
              </w:rPr>
              <w:t>会社名　　：</w:t>
            </w:r>
          </w:p>
          <w:p w:rsidR="00CB6B46" w:rsidRDefault="00CB6B46" w:rsidP="00A20136">
            <w:pPr>
              <w:pStyle w:val="a3"/>
              <w:ind w:left="160"/>
              <w:rPr>
                <w:spacing w:val="0"/>
              </w:rPr>
            </w:pPr>
            <w:r>
              <w:rPr>
                <w:rFonts w:hint="eastAsia"/>
                <w:spacing w:val="0"/>
              </w:rPr>
              <w:t xml:space="preserve">　勤務先住所：</w:t>
            </w:r>
          </w:p>
          <w:p w:rsidR="00CB6B46" w:rsidRDefault="00CB6B46" w:rsidP="00A20136">
            <w:pPr>
              <w:pStyle w:val="a3"/>
              <w:ind w:left="160"/>
              <w:rPr>
                <w:spacing w:val="0"/>
              </w:rPr>
            </w:pPr>
          </w:p>
          <w:p w:rsidR="00CB6B46" w:rsidRDefault="00CB6B46" w:rsidP="00A20136">
            <w:pPr>
              <w:pStyle w:val="a3"/>
              <w:ind w:left="-50"/>
              <w:rPr>
                <w:spacing w:val="0"/>
              </w:rPr>
            </w:pPr>
            <w:r>
              <w:rPr>
                <w:rFonts w:hint="eastAsia"/>
              </w:rPr>
              <w:t xml:space="preserve">　　業務内容　：</w:t>
            </w:r>
          </w:p>
        </w:tc>
      </w:tr>
      <w:tr w:rsidR="00CB6B46" w:rsidTr="00A20136">
        <w:trPr>
          <w:trHeight w:val="240"/>
        </w:trPr>
        <w:tc>
          <w:tcPr>
            <w:tcW w:w="9700" w:type="dxa"/>
            <w:gridSpan w:val="3"/>
            <w:tcBorders>
              <w:bottom w:val="single" w:sz="4" w:space="0" w:color="auto"/>
            </w:tcBorders>
          </w:tcPr>
          <w:p w:rsidR="00CB6B46" w:rsidRPr="00563BE8" w:rsidRDefault="00CB6B46" w:rsidP="00A20136">
            <w:pPr>
              <w:pStyle w:val="a3"/>
              <w:ind w:left="-50"/>
              <w:rPr>
                <w:rFonts w:ascii="ＭＳ ゴシック" w:eastAsia="ＭＳ ゴシック" w:hAnsi="ＭＳ ゴシック"/>
                <w:spacing w:val="0"/>
              </w:rPr>
            </w:pPr>
            <w:r>
              <w:rPr>
                <w:rFonts w:ascii="ＭＳ ゴシック" w:eastAsia="ＭＳ ゴシック" w:hAnsi="ＭＳ ゴシック" w:hint="eastAsia"/>
                <w:spacing w:val="0"/>
              </w:rPr>
              <w:t>８</w:t>
            </w:r>
            <w:r w:rsidRPr="00563BE8">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以前に家庭裁判所で調停等を行ったことがありましたか。</w:t>
            </w:r>
          </w:p>
        </w:tc>
      </w:tr>
      <w:tr w:rsidR="00CB6B46" w:rsidTr="00A20136">
        <w:trPr>
          <w:trHeight w:val="1380"/>
        </w:trPr>
        <w:tc>
          <w:tcPr>
            <w:tcW w:w="9700" w:type="dxa"/>
            <w:gridSpan w:val="3"/>
            <w:tcBorders>
              <w:top w:val="single" w:sz="4" w:space="0" w:color="auto"/>
            </w:tcBorders>
          </w:tcPr>
          <w:p w:rsidR="00CB6B46" w:rsidRPr="002469EA" w:rsidRDefault="00CB6B46" w:rsidP="00A20136">
            <w:pPr>
              <w:suppressAutoHyphens/>
              <w:wordWrap w:val="0"/>
              <w:autoSpaceDE w:val="0"/>
              <w:autoSpaceDN w:val="0"/>
              <w:jc w:val="left"/>
              <w:textAlignment w:val="baseline"/>
              <w:rPr>
                <w:rFonts w:ascii="ＭＳ 明朝" w:hAnsi="Times New Roman"/>
                <w:color w:val="000000"/>
                <w:kern w:val="0"/>
                <w:sz w:val="20"/>
                <w:szCs w:val="20"/>
              </w:rPr>
            </w:pPr>
            <w:r>
              <w:rPr>
                <w:rFonts w:hint="eastAsia"/>
              </w:rPr>
              <w:t xml:space="preserve">　</w:t>
            </w:r>
            <w:r w:rsidRPr="002469EA">
              <w:rPr>
                <w:rFonts w:ascii="ＭＳ 明朝" w:hAnsi="ＭＳ 明朝" w:cs="ＭＳ 明朝" w:hint="eastAsia"/>
                <w:color w:val="000000"/>
                <w:kern w:val="0"/>
                <w:sz w:val="20"/>
                <w:szCs w:val="20"/>
              </w:rPr>
              <w:t>□　ある→□今も続いている　□終わった</w:t>
            </w:r>
          </w:p>
          <w:p w:rsidR="00CB6B46" w:rsidRPr="002469EA" w:rsidRDefault="00CB6B46" w:rsidP="00A20136">
            <w:pPr>
              <w:suppressAutoHyphens/>
              <w:wordWrap w:val="0"/>
              <w:autoSpaceDE w:val="0"/>
              <w:autoSpaceDN w:val="0"/>
              <w:jc w:val="left"/>
              <w:textAlignment w:val="baseline"/>
              <w:rPr>
                <w:rFonts w:ascii="ＭＳ 明朝" w:hAnsi="Times New Roman"/>
                <w:color w:val="000000"/>
                <w:kern w:val="0"/>
                <w:sz w:val="20"/>
                <w:szCs w:val="20"/>
              </w:rPr>
            </w:pPr>
            <w:r w:rsidRPr="002469EA">
              <w:rPr>
                <w:rFonts w:ascii="ＭＳ 明朝" w:hAnsi="ＭＳ 明朝" w:cs="ＭＳ 明朝"/>
                <w:color w:val="000000"/>
                <w:kern w:val="0"/>
                <w:sz w:val="20"/>
                <w:szCs w:val="20"/>
              </w:rPr>
              <w:t xml:space="preserve"> </w:t>
            </w:r>
            <w:r w:rsidRPr="002469EA">
              <w:rPr>
                <w:rFonts w:ascii="ＭＳ 明朝" w:hAnsi="ＭＳ 明朝" w:cs="ＭＳ 明朝" w:hint="eastAsia"/>
                <w:color w:val="000000"/>
                <w:kern w:val="0"/>
                <w:sz w:val="20"/>
                <w:szCs w:val="20"/>
              </w:rPr>
              <w:t xml:space="preserve">　 ・申立ての時期（</w:t>
            </w:r>
            <w:r w:rsidR="00884242">
              <w:rPr>
                <w:rFonts w:ascii="ＭＳ 明朝" w:hAnsi="ＭＳ 明朝" w:cs="ＭＳ 明朝" w:hint="eastAsia"/>
                <w:color w:val="000000"/>
                <w:kern w:val="0"/>
                <w:sz w:val="20"/>
                <w:szCs w:val="20"/>
              </w:rPr>
              <w:t>□</w:t>
            </w:r>
            <w:r w:rsidRPr="002469EA">
              <w:rPr>
                <w:rFonts w:ascii="ＭＳ 明朝" w:hAnsi="ＭＳ 明朝" w:cs="ＭＳ 明朝" w:hint="eastAsia"/>
                <w:color w:val="000000"/>
                <w:kern w:val="0"/>
                <w:sz w:val="20"/>
                <w:szCs w:val="20"/>
              </w:rPr>
              <w:t>平成</w:t>
            </w:r>
            <w:r w:rsidR="00884242">
              <w:rPr>
                <w:rFonts w:ascii="ＭＳ 明朝" w:hAnsi="ＭＳ 明朝" w:cs="ＭＳ 明朝" w:hint="eastAsia"/>
                <w:color w:val="000000"/>
                <w:kern w:val="0"/>
                <w:sz w:val="20"/>
                <w:szCs w:val="20"/>
              </w:rPr>
              <w:t>／□令和</w:t>
            </w:r>
            <w:r w:rsidRPr="002469EA">
              <w:rPr>
                <w:rFonts w:ascii="ＭＳ 明朝" w:hAnsi="ＭＳ 明朝" w:cs="ＭＳ 明朝" w:hint="eastAsia"/>
                <w:color w:val="000000"/>
                <w:kern w:val="0"/>
                <w:sz w:val="20"/>
                <w:szCs w:val="20"/>
              </w:rPr>
              <w:t xml:space="preserve">　　　年　　　月ころ）</w:t>
            </w:r>
          </w:p>
          <w:p w:rsidR="00CB6B46" w:rsidRPr="002469EA" w:rsidRDefault="00CB6B46" w:rsidP="00A20136">
            <w:pPr>
              <w:suppressAutoHyphens/>
              <w:wordWrap w:val="0"/>
              <w:autoSpaceDE w:val="0"/>
              <w:autoSpaceDN w:val="0"/>
              <w:jc w:val="left"/>
              <w:textAlignment w:val="baseline"/>
              <w:rPr>
                <w:rFonts w:ascii="ＭＳ 明朝" w:hAnsi="Times New Roman"/>
                <w:color w:val="000000"/>
                <w:kern w:val="0"/>
                <w:sz w:val="20"/>
                <w:szCs w:val="20"/>
              </w:rPr>
            </w:pPr>
            <w:r w:rsidRPr="002469EA">
              <w:rPr>
                <w:rFonts w:ascii="ＭＳ 明朝" w:hAnsi="ＭＳ 明朝" w:cs="ＭＳ 明朝" w:hint="eastAsia"/>
                <w:color w:val="000000"/>
                <w:kern w:val="0"/>
                <w:sz w:val="20"/>
                <w:szCs w:val="20"/>
              </w:rPr>
              <w:t xml:space="preserve">　　・裁判所（□大阪家裁</w:t>
            </w:r>
            <w:r w:rsidRPr="002469EA">
              <w:rPr>
                <w:rFonts w:ascii="ＭＳ 明朝" w:hAnsi="ＭＳ 明朝" w:cs="ＭＳ 明朝" w:hint="eastAsia"/>
                <w:color w:val="000000"/>
                <w:w w:val="50"/>
                <w:kern w:val="0"/>
                <w:sz w:val="20"/>
                <w:szCs w:val="20"/>
              </w:rPr>
              <w:t xml:space="preserve">　　</w:t>
            </w:r>
            <w:r w:rsidRPr="002469EA">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w w:val="50"/>
                <w:kern w:val="0"/>
                <w:sz w:val="20"/>
                <w:szCs w:val="20"/>
              </w:rPr>
              <w:t xml:space="preserve">家裁　　　　</w:t>
            </w:r>
            <w:r w:rsidRPr="002469EA">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w w:val="50"/>
                <w:kern w:val="0"/>
                <w:sz w:val="20"/>
                <w:szCs w:val="20"/>
              </w:rPr>
              <w:t>支部</w:t>
            </w:r>
            <w:r w:rsidRPr="002469EA">
              <w:rPr>
                <w:rFonts w:ascii="ＭＳ 明朝" w:hAnsi="ＭＳ 明朝" w:cs="ＭＳ 明朝" w:hint="eastAsia"/>
                <w:color w:val="000000"/>
                <w:kern w:val="0"/>
                <w:sz w:val="20"/>
                <w:szCs w:val="20"/>
              </w:rPr>
              <w:t xml:space="preserve">　</w:t>
            </w:r>
            <w:r w:rsidR="00884242">
              <w:rPr>
                <w:rFonts w:ascii="ＭＳ 明朝" w:hAnsi="ＭＳ 明朝" w:cs="ＭＳ 明朝" w:hint="eastAsia"/>
                <w:color w:val="000000"/>
                <w:kern w:val="0"/>
                <w:sz w:val="20"/>
                <w:szCs w:val="20"/>
              </w:rPr>
              <w:t>□</w:t>
            </w:r>
            <w:r w:rsidRPr="002469EA">
              <w:rPr>
                <w:rFonts w:ascii="ＭＳ 明朝" w:hAnsi="ＭＳ 明朝" w:cs="ＭＳ 明朝" w:hint="eastAsia"/>
                <w:color w:val="000000"/>
                <w:kern w:val="0"/>
                <w:sz w:val="20"/>
                <w:szCs w:val="20"/>
              </w:rPr>
              <w:t>平成</w:t>
            </w:r>
            <w:r w:rsidR="00884242">
              <w:rPr>
                <w:rFonts w:ascii="ＭＳ 明朝" w:hAnsi="ＭＳ 明朝" w:cs="ＭＳ 明朝" w:hint="eastAsia"/>
                <w:color w:val="000000"/>
                <w:kern w:val="0"/>
                <w:sz w:val="20"/>
                <w:szCs w:val="20"/>
              </w:rPr>
              <w:t xml:space="preserve">／□令和　　</w:t>
            </w:r>
            <w:r w:rsidRPr="002469EA">
              <w:rPr>
                <w:rFonts w:ascii="ＭＳ 明朝" w:hAnsi="ＭＳ 明朝" w:cs="ＭＳ 明朝" w:hint="eastAsia"/>
                <w:color w:val="000000"/>
                <w:kern w:val="0"/>
                <w:sz w:val="20"/>
                <w:szCs w:val="20"/>
              </w:rPr>
              <w:t xml:space="preserve">　年</w:t>
            </w:r>
            <w:r w:rsidRPr="002469EA">
              <w:rPr>
                <w:rFonts w:ascii="ＭＳ 明朝" w:hAnsi="ＭＳ 明朝" w:cs="ＭＳ 明朝"/>
                <w:color w:val="000000"/>
                <w:kern w:val="0"/>
                <w:sz w:val="20"/>
                <w:szCs w:val="20"/>
              </w:rPr>
              <w:t>(</w:t>
            </w:r>
            <w:r w:rsidRPr="002469EA">
              <w:rPr>
                <w:rFonts w:ascii="ＭＳ 明朝" w:hAnsi="ＭＳ 明朝" w:cs="ＭＳ 明朝" w:hint="eastAsia"/>
                <w:color w:val="000000"/>
                <w:kern w:val="0"/>
                <w:sz w:val="20"/>
                <w:szCs w:val="20"/>
              </w:rPr>
              <w:t xml:space="preserve">家　</w:t>
            </w:r>
            <w:r w:rsidRPr="002469EA">
              <w:rPr>
                <w:rFonts w:ascii="ＭＳ 明朝" w:hAnsi="ＭＳ 明朝" w:cs="ＭＳ 明朝"/>
                <w:color w:val="000000"/>
                <w:kern w:val="0"/>
                <w:sz w:val="20"/>
                <w:szCs w:val="20"/>
              </w:rPr>
              <w:t>)</w:t>
            </w:r>
            <w:r w:rsidRPr="002469EA">
              <w:rPr>
                <w:rFonts w:ascii="ＭＳ 明朝" w:hAnsi="ＭＳ 明朝" w:cs="ＭＳ 明朝" w:hint="eastAsia"/>
                <w:color w:val="000000"/>
                <w:kern w:val="0"/>
                <w:sz w:val="20"/>
                <w:szCs w:val="20"/>
              </w:rPr>
              <w:t xml:space="preserve">第　　</w:t>
            </w:r>
            <w:r w:rsidR="00884242">
              <w:rPr>
                <w:rFonts w:ascii="ＭＳ 明朝" w:hAnsi="ＭＳ 明朝" w:cs="ＭＳ 明朝" w:hint="eastAsia"/>
                <w:color w:val="000000"/>
                <w:kern w:val="0"/>
                <w:sz w:val="20"/>
                <w:szCs w:val="20"/>
              </w:rPr>
              <w:t xml:space="preserve">　　</w:t>
            </w:r>
            <w:r w:rsidRPr="002469EA">
              <w:rPr>
                <w:rFonts w:ascii="ＭＳ 明朝" w:hAnsi="ＭＳ 明朝" w:cs="ＭＳ 明朝" w:hint="eastAsia"/>
                <w:color w:val="000000"/>
                <w:kern w:val="0"/>
                <w:sz w:val="20"/>
                <w:szCs w:val="20"/>
              </w:rPr>
              <w:t xml:space="preserve">　号）</w:t>
            </w:r>
          </w:p>
          <w:p w:rsidR="00CB6B46" w:rsidRPr="002469EA" w:rsidRDefault="00CB6B46" w:rsidP="00A20136">
            <w:pPr>
              <w:suppressAutoHyphens/>
              <w:wordWrap w:val="0"/>
              <w:autoSpaceDE w:val="0"/>
              <w:autoSpaceDN w:val="0"/>
              <w:jc w:val="left"/>
              <w:textAlignment w:val="baseline"/>
              <w:rPr>
                <w:rFonts w:ascii="ＭＳ 明朝" w:hAnsi="Times New Roman"/>
                <w:color w:val="000000"/>
                <w:kern w:val="0"/>
                <w:sz w:val="20"/>
                <w:szCs w:val="20"/>
              </w:rPr>
            </w:pPr>
            <w:r w:rsidRPr="002469EA">
              <w:rPr>
                <w:rFonts w:ascii="ＭＳ 明朝" w:hAnsi="ＭＳ 明朝" w:cs="ＭＳ 明朝"/>
                <w:color w:val="000000"/>
                <w:kern w:val="0"/>
                <w:sz w:val="20"/>
                <w:szCs w:val="20"/>
              </w:rPr>
              <w:t xml:space="preserve">   </w:t>
            </w:r>
            <w:r w:rsidRPr="002469EA">
              <w:rPr>
                <w:rFonts w:ascii="ＭＳ 明朝" w:hAnsi="ＭＳ 明朝" w:cs="ＭＳ 明朝" w:hint="eastAsia"/>
                <w:color w:val="000000"/>
                <w:kern w:val="0"/>
                <w:sz w:val="20"/>
                <w:szCs w:val="20"/>
              </w:rPr>
              <w:t xml:space="preserve"> ・内容（</w:t>
            </w:r>
            <w:r w:rsidRPr="002469EA">
              <w:rPr>
                <w:rFonts w:ascii="ＭＳ 明朝" w:hAnsi="ＭＳ 明朝" w:cs="ＭＳ 明朝"/>
                <w:color w:val="000000"/>
                <w:kern w:val="0"/>
                <w:sz w:val="20"/>
                <w:szCs w:val="20"/>
              </w:rPr>
              <w:t xml:space="preserve">                                </w:t>
            </w:r>
            <w:r w:rsidRPr="002469EA">
              <w:rPr>
                <w:rFonts w:ascii="ＭＳ 明朝" w:hAnsi="ＭＳ 明朝" w:cs="ＭＳ 明朝" w:hint="eastAsia"/>
                <w:color w:val="000000"/>
                <w:kern w:val="0"/>
                <w:sz w:val="20"/>
                <w:szCs w:val="20"/>
              </w:rPr>
              <w:t>）</w:t>
            </w:r>
          </w:p>
          <w:p w:rsidR="00CB6B46" w:rsidRDefault="00CB6B46" w:rsidP="00A20136">
            <w:pPr>
              <w:pStyle w:val="a3"/>
              <w:ind w:leftChars="-24" w:left="-50" w:firstLineChars="100" w:firstLine="200"/>
              <w:rPr>
                <w:spacing w:val="0"/>
              </w:rPr>
            </w:pPr>
            <w:r w:rsidRPr="00A56665">
              <w:rPr>
                <w:rFonts w:ascii="ＭＳ 明朝" w:hAnsi="ＭＳ 明朝" w:hint="eastAsia"/>
                <w:color w:val="000000"/>
                <w:spacing w:val="0"/>
              </w:rPr>
              <w:t>□　ない</w:t>
            </w:r>
          </w:p>
        </w:tc>
      </w:tr>
      <w:tr w:rsidR="00CB6B46" w:rsidTr="00A20136">
        <w:trPr>
          <w:trHeight w:val="345"/>
        </w:trPr>
        <w:tc>
          <w:tcPr>
            <w:tcW w:w="9700" w:type="dxa"/>
            <w:gridSpan w:val="3"/>
            <w:tcBorders>
              <w:top w:val="single" w:sz="12" w:space="0" w:color="auto"/>
              <w:bottom w:val="single" w:sz="2" w:space="0" w:color="auto"/>
            </w:tcBorders>
          </w:tcPr>
          <w:p w:rsidR="00CB6B46" w:rsidRPr="0072251A" w:rsidRDefault="00CB6B46" w:rsidP="00A20136">
            <w:pPr>
              <w:suppressAutoHyphens/>
              <w:wordWrap w:val="0"/>
              <w:autoSpaceDE w:val="0"/>
              <w:autoSpaceDN w:val="0"/>
              <w:jc w:val="left"/>
              <w:textAlignment w:val="baseline"/>
              <w:rPr>
                <w:rFonts w:ascii="ＭＳ ゴシック" w:eastAsia="ＭＳ ゴシック" w:hAnsi="ＭＳ ゴシック"/>
                <w:sz w:val="20"/>
                <w:szCs w:val="20"/>
              </w:rPr>
            </w:pPr>
            <w:r w:rsidRPr="0072251A">
              <w:rPr>
                <w:rFonts w:ascii="ＭＳ ゴシック" w:eastAsia="ＭＳ ゴシック" w:hAnsi="ＭＳ ゴシック" w:hint="eastAsia"/>
                <w:sz w:val="20"/>
                <w:szCs w:val="20"/>
              </w:rPr>
              <w:t>９　相手方からの暴力等及び保護命令の申立て等について</w:t>
            </w:r>
          </w:p>
        </w:tc>
      </w:tr>
      <w:tr w:rsidR="00CB6B46" w:rsidTr="00A20136">
        <w:trPr>
          <w:trHeight w:val="390"/>
        </w:trPr>
        <w:tc>
          <w:tcPr>
            <w:tcW w:w="9700" w:type="dxa"/>
            <w:gridSpan w:val="3"/>
            <w:tcBorders>
              <w:top w:val="single" w:sz="2" w:space="0" w:color="auto"/>
            </w:tcBorders>
          </w:tcPr>
          <w:p w:rsidR="00CB6B46" w:rsidRPr="0056521A" w:rsidRDefault="009D5FDE" w:rsidP="00A20136">
            <w:pPr>
              <w:pStyle w:val="a3"/>
              <w:spacing w:line="240" w:lineRule="auto"/>
              <w:rPr>
                <w:rFonts w:ascii="ＭＳ Ｐ明朝" w:eastAsia="ＭＳ Ｐ明朝" w:hAnsi="ＭＳ Ｐ明朝" w:cs="ＭＳ ゴシック"/>
              </w:rPr>
            </w:pPr>
            <w:r>
              <w:rPr>
                <w:rFonts w:ascii="ＭＳ Ｐ明朝" w:eastAsia="ＭＳ Ｐ明朝" w:hAnsi="ＭＳ Ｐ明朝" w:cs="ＭＳ ゴシック" w:hint="eastAsia"/>
              </w:rPr>
              <w:t>(1)</w:t>
            </w:r>
            <w:r w:rsidR="00CB6B46" w:rsidRPr="0056521A">
              <w:rPr>
                <w:rFonts w:ascii="ＭＳ Ｐ明朝" w:eastAsia="ＭＳ Ｐ明朝" w:hAnsi="ＭＳ Ｐ明朝" w:cs="ＭＳ ゴシック" w:hint="eastAsia"/>
              </w:rPr>
              <w:t xml:space="preserve">　相手方から受けたことのある暴力等の内容</w:t>
            </w:r>
          </w:p>
          <w:p w:rsidR="00CB6B46" w:rsidRPr="0056521A" w:rsidRDefault="00CB6B46" w:rsidP="00A20136">
            <w:pPr>
              <w:pStyle w:val="a3"/>
              <w:rPr>
                <w:rFonts w:ascii="ＭＳ Ｐ明朝" w:eastAsia="ＭＳ Ｐ明朝" w:hAnsi="ＭＳ Ｐ明朝" w:cs="ＭＳ ゴシック"/>
              </w:rPr>
            </w:pPr>
            <w:r>
              <w:rPr>
                <w:rFonts w:ascii="ＭＳ Ｐ明朝" w:eastAsia="ＭＳ Ｐ明朝" w:hAnsi="ＭＳ Ｐ明朝" w:cs="ＭＳ ゴシック" w:hint="eastAsia"/>
              </w:rPr>
              <w:t xml:space="preserve"> 　</w:t>
            </w:r>
            <w:r w:rsidRPr="0056521A">
              <w:rPr>
                <w:rFonts w:ascii="ＭＳ Ｐ明朝" w:eastAsia="ＭＳ Ｐ明朝" w:hAnsi="ＭＳ Ｐ明朝" w:cs="ＭＳ ゴシック" w:hint="eastAsia"/>
              </w:rPr>
              <w:t>□　殴る・蹴る　□　物を投げる　□　凶器を持ち出す</w:t>
            </w:r>
            <w:r>
              <w:rPr>
                <w:rFonts w:ascii="ＭＳ Ｐ明朝" w:eastAsia="ＭＳ Ｐ明朝" w:hAnsi="ＭＳ Ｐ明朝" w:cs="ＭＳ ゴシック" w:hint="eastAsia"/>
              </w:rPr>
              <w:t xml:space="preserve">　</w:t>
            </w:r>
            <w:r w:rsidRPr="0056521A">
              <w:rPr>
                <w:rFonts w:ascii="ＭＳ Ｐ明朝" w:eastAsia="ＭＳ Ｐ明朝" w:hAnsi="ＭＳ Ｐ明朝" w:cs="ＭＳ ゴシック" w:hint="eastAsia"/>
              </w:rPr>
              <w:t>□　怒鳴る，暴言，脅迫　□　子や親族に対</w:t>
            </w:r>
            <w:r>
              <w:rPr>
                <w:rFonts w:ascii="ＭＳ Ｐ明朝" w:eastAsia="ＭＳ Ｐ明朝" w:hAnsi="ＭＳ Ｐ明朝" w:cs="ＭＳ ゴシック" w:hint="eastAsia"/>
              </w:rPr>
              <w:t>する</w:t>
            </w:r>
            <w:r w:rsidRPr="0056521A">
              <w:rPr>
                <w:rFonts w:ascii="ＭＳ Ｐ明朝" w:eastAsia="ＭＳ Ｐ明朝" w:hAnsi="ＭＳ Ｐ明朝" w:cs="ＭＳ ゴシック" w:hint="eastAsia"/>
              </w:rPr>
              <w:t>暴力</w:t>
            </w:r>
          </w:p>
          <w:p w:rsidR="00CB6B46" w:rsidRPr="0056521A" w:rsidRDefault="00CB6B46" w:rsidP="00A20136">
            <w:pPr>
              <w:pStyle w:val="a3"/>
              <w:rPr>
                <w:rFonts w:ascii="ＭＳ Ｐ明朝" w:eastAsia="ＭＳ Ｐ明朝" w:hAnsi="ＭＳ Ｐ明朝"/>
                <w:spacing w:val="0"/>
              </w:rPr>
            </w:pPr>
            <w:r>
              <w:rPr>
                <w:rFonts w:ascii="ＭＳ Ｐ明朝" w:eastAsia="ＭＳ Ｐ明朝" w:hAnsi="ＭＳ Ｐ明朝" w:hint="eastAsia"/>
                <w:spacing w:val="0"/>
              </w:rPr>
              <w:t xml:space="preserve"> 　</w:t>
            </w:r>
            <w:r w:rsidRPr="0056521A">
              <w:rPr>
                <w:rFonts w:ascii="ＭＳ Ｐ明朝" w:eastAsia="ＭＳ Ｐ明朝" w:hAnsi="ＭＳ Ｐ明朝" w:hint="eastAsia"/>
                <w:spacing w:val="0"/>
              </w:rPr>
              <w:t>□　その他（具体的にお書きください）</w:t>
            </w:r>
          </w:p>
          <w:p w:rsidR="00CB6B46" w:rsidRPr="002E0077" w:rsidRDefault="00CB6B46" w:rsidP="00A20136">
            <w:pPr>
              <w:pStyle w:val="a3"/>
              <w:rPr>
                <w:spacing w:val="0"/>
              </w:rPr>
            </w:pPr>
          </w:p>
          <w:p w:rsidR="00CB6B46" w:rsidRDefault="00CB6B46" w:rsidP="00A20136">
            <w:pPr>
              <w:pStyle w:val="a3"/>
              <w:rPr>
                <w:spacing w:val="0"/>
              </w:rPr>
            </w:pPr>
            <w:r>
              <w:rPr>
                <w:rFonts w:hint="eastAsia"/>
                <w:spacing w:val="0"/>
              </w:rPr>
              <w:t xml:space="preserve">　□　暴力等を受けたことはない</w:t>
            </w:r>
          </w:p>
          <w:p w:rsidR="00CB6B46" w:rsidRDefault="009D5FDE" w:rsidP="00A20136">
            <w:pPr>
              <w:pStyle w:val="a3"/>
              <w:rPr>
                <w:spacing w:val="0"/>
              </w:rPr>
            </w:pPr>
            <w:r>
              <w:rPr>
                <w:spacing w:val="0"/>
              </w:rPr>
              <w:t>(2)</w:t>
            </w:r>
            <w:r w:rsidR="00CB6B46">
              <w:rPr>
                <w:rFonts w:hint="eastAsia"/>
                <w:spacing w:val="0"/>
              </w:rPr>
              <w:t xml:space="preserve">　地方裁判所に保護命令申立て等をしましたか。</w:t>
            </w:r>
          </w:p>
          <w:p w:rsidR="00CB6B46" w:rsidRDefault="00CB6B46" w:rsidP="00A20136">
            <w:pPr>
              <w:pStyle w:val="a3"/>
              <w:rPr>
                <w:spacing w:val="0"/>
              </w:rPr>
            </w:pPr>
            <w:r>
              <w:rPr>
                <w:rFonts w:hint="eastAsia"/>
                <w:spacing w:val="0"/>
              </w:rPr>
              <w:t xml:space="preserve">　□　申立てをした。（□別添申立書写しのとおり）</w:t>
            </w:r>
          </w:p>
          <w:p w:rsidR="00CB6B46" w:rsidRDefault="00CB6B46" w:rsidP="00A20136">
            <w:pPr>
              <w:pStyle w:val="a3"/>
              <w:rPr>
                <w:spacing w:val="0"/>
              </w:rPr>
            </w:pPr>
            <w:r>
              <w:rPr>
                <w:rFonts w:hint="eastAsia"/>
                <w:spacing w:val="0"/>
              </w:rPr>
              <w:t xml:space="preserve">　　・</w:t>
            </w:r>
            <w:r w:rsidR="00884242">
              <w:rPr>
                <w:rFonts w:hint="eastAsia"/>
                <w:spacing w:val="0"/>
              </w:rPr>
              <w:t>□</w:t>
            </w:r>
            <w:r>
              <w:rPr>
                <w:rFonts w:hint="eastAsia"/>
                <w:spacing w:val="0"/>
              </w:rPr>
              <w:t>平成</w:t>
            </w:r>
            <w:r w:rsidR="00884242">
              <w:rPr>
                <w:rFonts w:hint="eastAsia"/>
                <w:spacing w:val="0"/>
              </w:rPr>
              <w:t>／□令和</w:t>
            </w:r>
            <w:r>
              <w:rPr>
                <w:rFonts w:hint="eastAsia"/>
                <w:spacing w:val="0"/>
              </w:rPr>
              <w:t xml:space="preserve">　　年　　月　　日□申立　</w:t>
            </w:r>
            <w:r w:rsidR="00884242">
              <w:rPr>
                <w:rFonts w:hint="eastAsia"/>
                <w:spacing w:val="0"/>
              </w:rPr>
              <w:t xml:space="preserve">□審尋　□認容（別添命令書写しのとおり）　　　　　　</w:t>
            </w:r>
            <w:r>
              <w:rPr>
                <w:rFonts w:hint="eastAsia"/>
                <w:spacing w:val="0"/>
              </w:rPr>
              <w:t>・申立ての内容：□接近禁止命令　□退去命令</w:t>
            </w:r>
          </w:p>
          <w:p w:rsidR="00CB6B46" w:rsidRDefault="00CB6B46" w:rsidP="00A20136">
            <w:pPr>
              <w:pStyle w:val="a3"/>
              <w:rPr>
                <w:spacing w:val="0"/>
              </w:rPr>
            </w:pPr>
            <w:r>
              <w:rPr>
                <w:rFonts w:hint="eastAsia"/>
                <w:spacing w:val="0"/>
              </w:rPr>
              <w:t xml:space="preserve">　□　申立てはしていない。　　□　申立ての予定</w:t>
            </w:r>
            <w:bookmarkStart w:id="0" w:name="_GoBack"/>
            <w:bookmarkEnd w:id="0"/>
          </w:p>
          <w:p w:rsidR="00CB6B46" w:rsidRPr="00943699" w:rsidRDefault="00CB6B46" w:rsidP="00A20136">
            <w:pPr>
              <w:suppressAutoHyphens/>
              <w:wordWrap w:val="0"/>
              <w:autoSpaceDE w:val="0"/>
              <w:autoSpaceDN w:val="0"/>
              <w:jc w:val="left"/>
              <w:textAlignment w:val="baseline"/>
              <w:rPr>
                <w:sz w:val="20"/>
                <w:szCs w:val="20"/>
              </w:rPr>
            </w:pPr>
            <w:r>
              <w:rPr>
                <w:rFonts w:hint="eastAsia"/>
              </w:rPr>
              <w:t xml:space="preserve">　□　</w:t>
            </w:r>
            <w:r w:rsidRPr="00943699">
              <w:rPr>
                <w:rFonts w:hint="eastAsia"/>
                <w:sz w:val="20"/>
                <w:szCs w:val="20"/>
              </w:rPr>
              <w:t>警察に相談したことがある。</w:t>
            </w: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390"/>
        </w:trPr>
        <w:tc>
          <w:tcPr>
            <w:tcW w:w="9700" w:type="dxa"/>
            <w:gridSpan w:val="3"/>
            <w:tcBorders>
              <w:top w:val="single" w:sz="12" w:space="0" w:color="000000"/>
              <w:left w:val="single" w:sz="12" w:space="0" w:color="000000"/>
              <w:bottom w:val="single" w:sz="4" w:space="0" w:color="auto"/>
              <w:right w:val="single" w:sz="12" w:space="0" w:color="000000"/>
            </w:tcBorders>
          </w:tcPr>
          <w:p w:rsidR="00CB6B46" w:rsidRDefault="00CB6B46" w:rsidP="00A20136">
            <w:pPr>
              <w:pStyle w:val="a3"/>
              <w:spacing w:line="240" w:lineRule="auto"/>
              <w:jc w:val="center"/>
              <w:rPr>
                <w:spacing w:val="0"/>
              </w:rPr>
            </w:pPr>
            <w:r>
              <w:rPr>
                <w:rFonts w:ascii="ＭＳ 明朝" w:hAnsi="ＭＳ 明朝" w:hint="eastAsia"/>
                <w:sz w:val="24"/>
                <w:szCs w:val="24"/>
              </w:rPr>
              <w:t>申　立　て　の　実　情</w:t>
            </w: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70"/>
        </w:trPr>
        <w:tc>
          <w:tcPr>
            <w:tcW w:w="9700" w:type="dxa"/>
            <w:gridSpan w:val="3"/>
            <w:tcBorders>
              <w:top w:val="single" w:sz="4" w:space="0" w:color="auto"/>
              <w:left w:val="single" w:sz="12" w:space="0" w:color="000000"/>
              <w:bottom w:val="dotted" w:sz="4" w:space="0" w:color="auto"/>
              <w:right w:val="single" w:sz="12" w:space="0" w:color="000000"/>
            </w:tcBorders>
          </w:tcPr>
          <w:p w:rsidR="00CB6B46" w:rsidRDefault="002827EC" w:rsidP="00A20136">
            <w:pPr>
              <w:pStyle w:val="a3"/>
              <w:rPr>
                <w:rFonts w:ascii="ＭＳ 明朝" w:hAnsi="ＭＳ 明朝"/>
                <w:sz w:val="24"/>
                <w:szCs w:val="24"/>
              </w:rPr>
            </w:pPr>
            <w:r>
              <w:rPr>
                <w:rFonts w:ascii="ＭＳ 明朝" w:hAnsi="ＭＳ 明朝" w:hint="eastAsia"/>
              </w:rPr>
              <w:t>（養育費の支払に関するこれまでの経緯や増減額が必要な理由などを簡単に記入してください。）</w:t>
            </w: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615"/>
        </w:trPr>
        <w:tc>
          <w:tcPr>
            <w:tcW w:w="9700" w:type="dxa"/>
            <w:gridSpan w:val="3"/>
            <w:tcBorders>
              <w:top w:val="dotted" w:sz="4" w:space="0" w:color="auto"/>
              <w:left w:val="single" w:sz="12" w:space="0" w:color="000000"/>
              <w:bottom w:val="dotted" w:sz="4" w:space="0" w:color="auto"/>
              <w:right w:val="single" w:sz="12" w:space="0" w:color="000000"/>
            </w:tcBorders>
          </w:tcPr>
          <w:p w:rsidR="00CB6B46" w:rsidRDefault="00CB6B46" w:rsidP="00A20136">
            <w:pPr>
              <w:pStyle w:val="a3"/>
              <w:rPr>
                <w:rFonts w:ascii="ＭＳ 明朝" w:hAnsi="ＭＳ 明朝"/>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3"/>
            <w:tcBorders>
              <w:top w:val="dotted" w:sz="4" w:space="0" w:color="auto"/>
              <w:left w:val="single" w:sz="12" w:space="0" w:color="000000"/>
              <w:bottom w:val="dotted" w:sz="4" w:space="0" w:color="auto"/>
              <w:right w:val="single" w:sz="12" w:space="0" w:color="000000"/>
            </w:tcBorders>
          </w:tcPr>
          <w:p w:rsidR="00CB6B46" w:rsidRDefault="00CB6B46" w:rsidP="00A20136">
            <w:pPr>
              <w:pStyle w:val="a3"/>
              <w:rPr>
                <w:rFonts w:ascii="ＭＳ 明朝" w:hAnsi="ＭＳ 明朝"/>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3"/>
            <w:tcBorders>
              <w:top w:val="dotted" w:sz="4" w:space="0" w:color="auto"/>
              <w:left w:val="single" w:sz="12" w:space="0" w:color="000000"/>
              <w:bottom w:val="dotted" w:sz="4" w:space="0" w:color="auto"/>
              <w:right w:val="single" w:sz="12" w:space="0" w:color="000000"/>
            </w:tcBorders>
          </w:tcPr>
          <w:p w:rsidR="00CB6B46" w:rsidRDefault="00CB6B46" w:rsidP="00A20136">
            <w:pPr>
              <w:pStyle w:val="a3"/>
              <w:rPr>
                <w:rFonts w:ascii="ＭＳ 明朝" w:hAnsi="ＭＳ 明朝"/>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3"/>
            <w:tcBorders>
              <w:top w:val="dotted" w:sz="4" w:space="0" w:color="auto"/>
              <w:left w:val="single" w:sz="12" w:space="0" w:color="000000"/>
              <w:bottom w:val="dotted" w:sz="4" w:space="0" w:color="auto"/>
              <w:right w:val="single" w:sz="12" w:space="0" w:color="000000"/>
            </w:tcBorders>
          </w:tcPr>
          <w:p w:rsidR="00CB6B46" w:rsidRDefault="00CB6B46" w:rsidP="00A20136">
            <w:pPr>
              <w:pStyle w:val="a3"/>
              <w:rPr>
                <w:rFonts w:ascii="ＭＳ 明朝" w:hAnsi="ＭＳ 明朝"/>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5"/>
        </w:trPr>
        <w:tc>
          <w:tcPr>
            <w:tcW w:w="9700" w:type="dxa"/>
            <w:gridSpan w:val="3"/>
            <w:tcBorders>
              <w:top w:val="dotted" w:sz="4" w:space="0" w:color="auto"/>
              <w:left w:val="single" w:sz="12" w:space="0" w:color="000000"/>
              <w:bottom w:val="dotted" w:sz="4" w:space="0" w:color="auto"/>
              <w:right w:val="single" w:sz="12" w:space="0" w:color="000000"/>
            </w:tcBorders>
          </w:tcPr>
          <w:p w:rsidR="00CB6B46" w:rsidRDefault="00CB6B46" w:rsidP="00A20136">
            <w:pPr>
              <w:pStyle w:val="a3"/>
              <w:rPr>
                <w:rFonts w:ascii="ＭＳ 明朝" w:hAnsi="ＭＳ 明朝"/>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25"/>
        </w:trPr>
        <w:tc>
          <w:tcPr>
            <w:tcW w:w="9700" w:type="dxa"/>
            <w:gridSpan w:val="3"/>
            <w:tcBorders>
              <w:top w:val="dotted" w:sz="4" w:space="0" w:color="auto"/>
              <w:left w:val="single" w:sz="12" w:space="0" w:color="000000"/>
              <w:bottom w:val="dotted" w:sz="4" w:space="0" w:color="000000"/>
              <w:right w:val="single" w:sz="12" w:space="0" w:color="000000"/>
            </w:tcBorders>
          </w:tcPr>
          <w:p w:rsidR="00CB6B46" w:rsidRDefault="00CB6B46" w:rsidP="00A20136">
            <w:pPr>
              <w:pStyle w:val="a3"/>
              <w:rPr>
                <w:rFonts w:ascii="ＭＳ 明朝" w:hAnsi="ＭＳ 明朝"/>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583"/>
        </w:trPr>
        <w:tc>
          <w:tcPr>
            <w:tcW w:w="9700" w:type="dxa"/>
            <w:gridSpan w:val="3"/>
            <w:tcBorders>
              <w:top w:val="nil"/>
              <w:left w:val="single" w:sz="12" w:space="0" w:color="auto"/>
              <w:bottom w:val="dotted" w:sz="4" w:space="0" w:color="auto"/>
              <w:right w:val="single" w:sz="12" w:space="0" w:color="000000"/>
            </w:tcBorders>
          </w:tcPr>
          <w:p w:rsidR="00CB6B46" w:rsidRDefault="00CB6B46" w:rsidP="00A20136">
            <w:pPr>
              <w:pStyle w:val="a3"/>
              <w:rPr>
                <w:spacing w:val="0"/>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val="30"/>
        </w:trPr>
        <w:tc>
          <w:tcPr>
            <w:tcW w:w="9700" w:type="dxa"/>
            <w:gridSpan w:val="3"/>
            <w:tcBorders>
              <w:top w:val="dotted" w:sz="4" w:space="0" w:color="auto"/>
              <w:left w:val="single" w:sz="12" w:space="0" w:color="auto"/>
              <w:right w:val="single" w:sz="12" w:space="0" w:color="000000"/>
            </w:tcBorders>
          </w:tcPr>
          <w:p w:rsidR="00CB6B46" w:rsidRDefault="00CB6B46" w:rsidP="00A20136">
            <w:pPr>
              <w:pStyle w:val="a3"/>
              <w:rPr>
                <w:spacing w:val="0"/>
              </w:rPr>
            </w:pPr>
          </w:p>
        </w:tc>
      </w:tr>
      <w:tr w:rsidR="00CB6B46" w:rsidTr="00A2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trHeight w:hRule="exact" w:val="280"/>
        </w:trPr>
        <w:tc>
          <w:tcPr>
            <w:tcW w:w="4770" w:type="dxa"/>
            <w:tcBorders>
              <w:left w:val="single" w:sz="12" w:space="0" w:color="auto"/>
              <w:bottom w:val="single" w:sz="12" w:space="0" w:color="auto"/>
            </w:tcBorders>
            <w:shd w:val="clear" w:color="auto" w:fill="auto"/>
          </w:tcPr>
          <w:p w:rsidR="00CB6B46" w:rsidRDefault="00CB6B46" w:rsidP="00A20136">
            <w:pPr>
              <w:pStyle w:val="a3"/>
              <w:spacing w:line="240" w:lineRule="auto"/>
              <w:rPr>
                <w:spacing w:val="0"/>
              </w:rPr>
            </w:pPr>
          </w:p>
        </w:tc>
        <w:tc>
          <w:tcPr>
            <w:tcW w:w="4930" w:type="dxa"/>
            <w:gridSpan w:val="2"/>
            <w:tcBorders>
              <w:left w:val="nil"/>
              <w:bottom w:val="single" w:sz="12" w:space="0" w:color="auto"/>
              <w:right w:val="single" w:sz="12" w:space="0" w:color="auto"/>
            </w:tcBorders>
          </w:tcPr>
          <w:p w:rsidR="00CB6B46" w:rsidRDefault="00CB6B46" w:rsidP="00A20136">
            <w:pPr>
              <w:pStyle w:val="a3"/>
              <w:spacing w:line="240" w:lineRule="auto"/>
              <w:rPr>
                <w:spacing w:val="0"/>
              </w:rPr>
            </w:pPr>
          </w:p>
          <w:p w:rsidR="00CB6B46" w:rsidRDefault="00CB6B46" w:rsidP="00A20136">
            <w:pPr>
              <w:pStyle w:val="a3"/>
              <w:spacing w:line="240" w:lineRule="auto"/>
              <w:rPr>
                <w:spacing w:val="0"/>
              </w:rPr>
            </w:pPr>
          </w:p>
        </w:tc>
      </w:tr>
    </w:tbl>
    <w:p w:rsidR="00CB6B46" w:rsidRDefault="00CB6B46" w:rsidP="00CB6B46">
      <w:pPr>
        <w:pStyle w:val="a3"/>
        <w:jc w:val="center"/>
        <w:rPr>
          <w:spacing w:val="0"/>
        </w:rPr>
      </w:pPr>
    </w:p>
    <w:p w:rsidR="00CB6B46" w:rsidRDefault="00CB6B46" w:rsidP="00CB6B46">
      <w:pPr>
        <w:pStyle w:val="a3"/>
        <w:jc w:val="left"/>
        <w:rPr>
          <w:spacing w:val="0"/>
        </w:rPr>
      </w:pPr>
      <w:r>
        <w:rPr>
          <w:rFonts w:hint="eastAsia"/>
          <w:spacing w:val="0"/>
        </w:rPr>
        <w:t xml:space="preserve">　　　　　　　　　　　　　　　　　　　　　　　　　</w:t>
      </w:r>
      <w:r w:rsidR="00A016BB">
        <w:rPr>
          <w:rFonts w:hint="eastAsia"/>
          <w:spacing w:val="0"/>
        </w:rPr>
        <w:t xml:space="preserve">　　　</w:t>
      </w:r>
      <w:r>
        <w:rPr>
          <w:rFonts w:hint="eastAsia"/>
          <w:spacing w:val="0"/>
        </w:rPr>
        <w:t>氏</w:t>
      </w:r>
      <w:r w:rsidR="00A016BB">
        <w:rPr>
          <w:rFonts w:hint="eastAsia"/>
          <w:spacing w:val="0"/>
        </w:rPr>
        <w:t xml:space="preserve">　</w:t>
      </w:r>
      <w:r>
        <w:rPr>
          <w:rFonts w:hint="eastAsia"/>
          <w:spacing w:val="0"/>
        </w:rPr>
        <w:t>名　　　　　　　　　　　　　　　　　印</w:t>
      </w:r>
    </w:p>
    <w:p w:rsidR="00CB6B46" w:rsidRDefault="00CB6B46" w:rsidP="00CB6B46">
      <w:pPr>
        <w:pStyle w:val="a3"/>
        <w:jc w:val="center"/>
        <w:rPr>
          <w:spacing w:val="0"/>
        </w:rPr>
      </w:pPr>
    </w:p>
    <w:p w:rsidR="00A04116" w:rsidRPr="00A04116" w:rsidRDefault="00CB6B46" w:rsidP="0074600A">
      <w:pPr>
        <w:pStyle w:val="a3"/>
        <w:jc w:val="right"/>
        <w:rPr>
          <w:spacing w:val="0"/>
        </w:rPr>
      </w:pPr>
      <w:r>
        <w:rPr>
          <w:rFonts w:hint="eastAsia"/>
          <w:spacing w:val="0"/>
        </w:rPr>
        <w:t>事情説明書</w:t>
      </w:r>
      <w:r w:rsidR="0074600A">
        <w:rPr>
          <w:rFonts w:hint="eastAsia"/>
          <w:spacing w:val="0"/>
        </w:rPr>
        <w:t xml:space="preserve">　養育費</w:t>
      </w:r>
      <w:r>
        <w:rPr>
          <w:rFonts w:hint="eastAsia"/>
          <w:spacing w:val="0"/>
        </w:rPr>
        <w:t>(2/2)</w:t>
      </w:r>
      <w:r w:rsidR="002B6E56">
        <w:rPr>
          <w:rFonts w:hint="eastAsia"/>
          <w:spacing w:val="0"/>
        </w:rPr>
        <w:t xml:space="preserve">　　　　　　　　　　　　　　</w:t>
      </w:r>
      <w:r w:rsidR="00884242">
        <w:rPr>
          <w:rFonts w:hint="eastAsia"/>
          <w:spacing w:val="0"/>
        </w:rPr>
        <w:t xml:space="preserve">　</w:t>
      </w:r>
      <w:r w:rsidR="00884242">
        <w:t>(r1.5.1</w:t>
      </w:r>
      <w:r w:rsidR="00884242">
        <w:rPr>
          <w:rFonts w:hint="eastAsia"/>
        </w:rPr>
        <w:t>版</w:t>
      </w:r>
      <w:r w:rsidR="00884242">
        <w:t xml:space="preserve">) </w:t>
      </w:r>
      <w:r w:rsidR="00884242">
        <w:rPr>
          <w:rFonts w:hint="eastAsia"/>
          <w:spacing w:val="0"/>
        </w:rPr>
        <w:t xml:space="preserve"> </w:t>
      </w:r>
    </w:p>
    <w:sectPr w:rsidR="00A04116" w:rsidRPr="00A04116" w:rsidSect="00021BB3">
      <w:pgSz w:w="11906" w:h="16838"/>
      <w:pgMar w:top="851" w:right="851" w:bottom="851"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FA" w:rsidRDefault="00AA67FA">
      <w:r>
        <w:separator/>
      </w:r>
    </w:p>
  </w:endnote>
  <w:endnote w:type="continuationSeparator" w:id="0">
    <w:p w:rsidR="00AA67FA" w:rsidRDefault="00AA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FA" w:rsidRDefault="00AA67FA">
      <w:r>
        <w:separator/>
      </w:r>
    </w:p>
  </w:footnote>
  <w:footnote w:type="continuationSeparator" w:id="0">
    <w:p w:rsidR="00AA67FA" w:rsidRDefault="00AA6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773E6"/>
    <w:multiLevelType w:val="hybridMultilevel"/>
    <w:tmpl w:val="6A665F9A"/>
    <w:lvl w:ilvl="0" w:tplc="17C64FEC">
      <w:numFmt w:val="bullet"/>
      <w:lvlText w:val="□"/>
      <w:lvlJc w:val="left"/>
      <w:pPr>
        <w:tabs>
          <w:tab w:val="num" w:pos="600"/>
        </w:tabs>
        <w:ind w:left="600" w:hanging="39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FE"/>
    <w:rsid w:val="00014A51"/>
    <w:rsid w:val="00021BB3"/>
    <w:rsid w:val="00032F16"/>
    <w:rsid w:val="000503BB"/>
    <w:rsid w:val="00073478"/>
    <w:rsid w:val="000B1935"/>
    <w:rsid w:val="000C51A1"/>
    <w:rsid w:val="000D4E1A"/>
    <w:rsid w:val="001A199E"/>
    <w:rsid w:val="001C0591"/>
    <w:rsid w:val="001C5007"/>
    <w:rsid w:val="00217F77"/>
    <w:rsid w:val="00264D46"/>
    <w:rsid w:val="002827EC"/>
    <w:rsid w:val="0029404E"/>
    <w:rsid w:val="002B6E56"/>
    <w:rsid w:val="00300775"/>
    <w:rsid w:val="00314835"/>
    <w:rsid w:val="00381879"/>
    <w:rsid w:val="003E4969"/>
    <w:rsid w:val="004122DE"/>
    <w:rsid w:val="00462A8A"/>
    <w:rsid w:val="004B0309"/>
    <w:rsid w:val="004C69D8"/>
    <w:rsid w:val="00511C35"/>
    <w:rsid w:val="00545DB9"/>
    <w:rsid w:val="00563BE8"/>
    <w:rsid w:val="00590CD9"/>
    <w:rsid w:val="005C30BA"/>
    <w:rsid w:val="006266CC"/>
    <w:rsid w:val="00690D6D"/>
    <w:rsid w:val="00694571"/>
    <w:rsid w:val="006B1C06"/>
    <w:rsid w:val="006C45FE"/>
    <w:rsid w:val="0072251A"/>
    <w:rsid w:val="00735E91"/>
    <w:rsid w:val="007451C4"/>
    <w:rsid w:val="0074600A"/>
    <w:rsid w:val="00757DA0"/>
    <w:rsid w:val="00761C13"/>
    <w:rsid w:val="00790BCD"/>
    <w:rsid w:val="00797A9F"/>
    <w:rsid w:val="007B01B8"/>
    <w:rsid w:val="007E36B8"/>
    <w:rsid w:val="00884242"/>
    <w:rsid w:val="008D7A08"/>
    <w:rsid w:val="009C081A"/>
    <w:rsid w:val="009D5FDE"/>
    <w:rsid w:val="009D77C2"/>
    <w:rsid w:val="009E7694"/>
    <w:rsid w:val="00A016BB"/>
    <w:rsid w:val="00A04116"/>
    <w:rsid w:val="00A20136"/>
    <w:rsid w:val="00A37E6A"/>
    <w:rsid w:val="00A65F54"/>
    <w:rsid w:val="00A760A0"/>
    <w:rsid w:val="00A906AA"/>
    <w:rsid w:val="00A97A07"/>
    <w:rsid w:val="00AA67FA"/>
    <w:rsid w:val="00AB442F"/>
    <w:rsid w:val="00B426C8"/>
    <w:rsid w:val="00BA5067"/>
    <w:rsid w:val="00BB63F4"/>
    <w:rsid w:val="00BF1B16"/>
    <w:rsid w:val="00C56ED6"/>
    <w:rsid w:val="00CB6B46"/>
    <w:rsid w:val="00CD0383"/>
    <w:rsid w:val="00CE6A8A"/>
    <w:rsid w:val="00D15FD7"/>
    <w:rsid w:val="00D806EF"/>
    <w:rsid w:val="00D82596"/>
    <w:rsid w:val="00D83478"/>
    <w:rsid w:val="00D856E1"/>
    <w:rsid w:val="00DB7C9D"/>
    <w:rsid w:val="00DC254A"/>
    <w:rsid w:val="00DE3526"/>
    <w:rsid w:val="00E32FE0"/>
    <w:rsid w:val="00E54928"/>
    <w:rsid w:val="00E9309B"/>
    <w:rsid w:val="00EF53F8"/>
    <w:rsid w:val="00F160E1"/>
    <w:rsid w:val="00F62AC5"/>
    <w:rsid w:val="00F62F19"/>
    <w:rsid w:val="00F65463"/>
    <w:rsid w:val="00FB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B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1"/>
    </w:rPr>
  </w:style>
  <w:style w:type="paragraph" w:styleId="a4">
    <w:name w:val="header"/>
    <w:basedOn w:val="a"/>
    <w:rsid w:val="00F65463"/>
    <w:pPr>
      <w:tabs>
        <w:tab w:val="center" w:pos="4252"/>
        <w:tab w:val="right" w:pos="8504"/>
      </w:tabs>
      <w:snapToGrid w:val="0"/>
    </w:pPr>
  </w:style>
  <w:style w:type="paragraph" w:styleId="a5">
    <w:name w:val="footer"/>
    <w:basedOn w:val="a"/>
    <w:rsid w:val="00F65463"/>
    <w:pPr>
      <w:tabs>
        <w:tab w:val="center" w:pos="4252"/>
        <w:tab w:val="right" w:pos="8504"/>
      </w:tabs>
      <w:snapToGrid w:val="0"/>
    </w:pPr>
  </w:style>
  <w:style w:type="paragraph" w:styleId="a6">
    <w:name w:val="Balloon Text"/>
    <w:basedOn w:val="a"/>
    <w:link w:val="a7"/>
    <w:rsid w:val="00021BB3"/>
    <w:rPr>
      <w:rFonts w:asciiTheme="majorHAnsi" w:eastAsiaTheme="majorEastAsia" w:hAnsiTheme="majorHAnsi" w:cstheme="majorBidi"/>
      <w:sz w:val="18"/>
      <w:szCs w:val="18"/>
    </w:rPr>
  </w:style>
  <w:style w:type="character" w:customStyle="1" w:styleId="a7">
    <w:name w:val="吹き出し (文字)"/>
    <w:basedOn w:val="a0"/>
    <w:link w:val="a6"/>
    <w:rsid w:val="00021B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4886-D132-4B31-8F22-4EEE32F3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2018-12-14T07:20:00Z</dcterms:created>
  <dcterms:modified xsi:type="dcterms:W3CDTF">2019-04-18T08:40:00Z</dcterms:modified>
</cp:coreProperties>
</file>