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0E2D" w14:textId="13600696" w:rsidR="00C5242A" w:rsidRPr="00B93CFA" w:rsidRDefault="004E2FCD" w:rsidP="004E2FCD">
      <w:pPr>
        <w:jc w:val="center"/>
        <w:rPr>
          <w:b/>
          <w:sz w:val="24"/>
        </w:rPr>
      </w:pPr>
      <w:bookmarkStart w:id="0" w:name="OLE_LINK1"/>
      <w:bookmarkStart w:id="1" w:name="OLE_LINK2"/>
      <w:bookmarkStart w:id="2" w:name="_GoBack"/>
      <w:bookmarkEnd w:id="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4AB716"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ACB11"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6068D4">
        <w:rPr>
          <w:spacing w:val="6"/>
          <w:kern w:val="0"/>
          <w:fitText w:val="1040" w:id="1648011264"/>
        </w:rPr>
        <w:t>職業</w:t>
      </w:r>
      <w:r w:rsidRPr="006068D4">
        <w:rPr>
          <w:rFonts w:hint="eastAsia"/>
          <w:spacing w:val="6"/>
          <w:kern w:val="0"/>
          <w:fitText w:val="1040" w:id="1648011264"/>
        </w:rPr>
        <w:t>(</w:t>
      </w:r>
      <w:r w:rsidRPr="006068D4">
        <w:rPr>
          <w:spacing w:val="6"/>
          <w:kern w:val="0"/>
          <w:fitText w:val="1040" w:id="1648011264"/>
        </w:rPr>
        <w:t>資格</w:t>
      </w:r>
      <w:r w:rsidRPr="006068D4">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6068D4">
        <w:rPr>
          <w:w w:val="99"/>
          <w:kern w:val="0"/>
          <w:fitText w:val="1040" w:id="1648011265"/>
        </w:rPr>
        <w:t xml:space="preserve">連　絡　</w:t>
      </w:r>
      <w:r w:rsidR="000A7B82" w:rsidRPr="006068D4">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6068D4">
        <w:rPr>
          <w:w w:val="84"/>
          <w:kern w:val="0"/>
          <w:fitText w:val="1071" w:id="1648011266"/>
        </w:rPr>
        <w:t>本人との関</w:t>
      </w:r>
      <w:r w:rsidRPr="006068D4">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1B669"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lastRenderedPageBreak/>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469F7AB4" w:rsidR="00CC4637" w:rsidRDefault="005C403D" w:rsidP="00FA46C5">
      <w:pPr>
        <w:pStyle w:val="a7"/>
        <w:numPr>
          <w:ilvl w:val="0"/>
          <w:numId w:val="1"/>
        </w:numPr>
        <w:spacing w:line="300" w:lineRule="exact"/>
        <w:ind w:leftChars="0" w:left="584"/>
      </w:pPr>
      <w:r>
        <w:t>日常・社会生活上支障</w:t>
      </w:r>
      <w:r w:rsidR="006E434C">
        <w:t>となる</w:t>
      </w:r>
      <w:r w:rsidR="00CC4637">
        <w:t>精神・行動障害について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7EB9427E" w:rsidR="00CC4637" w:rsidRDefault="000B7268" w:rsidP="00FA46C5">
      <w:pPr>
        <w:pStyle w:val="a7"/>
        <w:spacing w:line="300" w:lineRule="exact"/>
        <w:ind w:leftChars="0" w:left="584"/>
      </w:pPr>
      <w:r>
        <w:t>（</w:t>
      </w:r>
      <w:r w:rsidR="008222BA">
        <w:t>精神・行動障害に関して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26496"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5E4C6" id="正方形/長方形 7" o:spid="_x0000_s1026" style="position:absolute;left:0;text-align:left;margin-left:29.7pt;margin-top:.9pt;width:442.15pt;height:68.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27520"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424D2" id="正方形/長方形 8" o:spid="_x0000_s1026" style="position:absolute;left:0;text-align:left;margin-left:29.7pt;margin-top:.4pt;width:442.15pt;height: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28544" behindDoc="0" locked="0" layoutInCell="1" allowOverlap="1" wp14:anchorId="14FECA67" wp14:editId="30576870">
                <wp:simplePos x="0" y="0"/>
                <wp:positionH relativeFrom="column">
                  <wp:posOffset>148590</wp:posOffset>
                </wp:positionH>
                <wp:positionV relativeFrom="paragraph">
                  <wp:posOffset>20955</wp:posOffset>
                </wp:positionV>
                <wp:extent cx="5891530" cy="952500"/>
                <wp:effectExtent l="0" t="0" r="13970" b="19050"/>
                <wp:wrapNone/>
                <wp:docPr id="1" name="正方形/長方形 1"/>
                <wp:cNvGraphicFramePr/>
                <a:graphic xmlns:a="http://schemas.openxmlformats.org/drawingml/2006/main">
                  <a:graphicData uri="http://schemas.microsoft.com/office/word/2010/wordprocessingShape">
                    <wps:wsp>
                      <wps:cNvSpPr/>
                      <wps:spPr>
                        <a:xfrm>
                          <a:off x="0" y="0"/>
                          <a:ext cx="589153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09976" id="正方形/長方形 1" o:spid="_x0000_s1026" style="position:absolute;left:0;text-align:left;margin-left:11.7pt;margin-top:1.65pt;width:463.9pt;height: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77777777"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4AB322DF"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29568" behindDoc="0" locked="0" layoutInCell="1" allowOverlap="1" wp14:anchorId="545B5B79" wp14:editId="244E5ED7">
                <wp:simplePos x="0" y="0"/>
                <wp:positionH relativeFrom="column">
                  <wp:posOffset>110490</wp:posOffset>
                </wp:positionH>
                <wp:positionV relativeFrom="paragraph">
                  <wp:posOffset>14605</wp:posOffset>
                </wp:positionV>
                <wp:extent cx="5882005" cy="800100"/>
                <wp:effectExtent l="0" t="0" r="23495" b="19050"/>
                <wp:wrapNone/>
                <wp:docPr id="6" name="正方形/長方形 6"/>
                <wp:cNvGraphicFramePr/>
                <a:graphic xmlns:a="http://schemas.openxmlformats.org/drawingml/2006/main">
                  <a:graphicData uri="http://schemas.microsoft.com/office/word/2010/wordprocessingShape">
                    <wps:wsp>
                      <wps:cNvSpPr/>
                      <wps:spPr>
                        <a:xfrm>
                          <a:off x="0" y="0"/>
                          <a:ext cx="5882005"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82026" id="正方形/長方形 6" o:spid="_x0000_s1026" style="position:absolute;left:0;text-align:left;margin-left:8.7pt;margin-top:1.15pt;width:463.15pt;height:6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" filled="f" strokecolor="windowText" strokeweight="1pt"/>
            </w:pict>
          </mc:Fallback>
        </mc:AlternateContent>
      </w:r>
    </w:p>
    <w:p w14:paraId="45F5C922" w14:textId="4396D6B6" w:rsidR="00654624" w:rsidRDefault="00654624" w:rsidP="00FA46C5">
      <w:pPr>
        <w:spacing w:line="300" w:lineRule="exact"/>
      </w:pPr>
    </w:p>
    <w:p w14:paraId="01320A14" w14:textId="01453179" w:rsidR="00654624" w:rsidRDefault="00654624" w:rsidP="00FA46C5">
      <w:pPr>
        <w:spacing w:line="300" w:lineRule="exact"/>
      </w:pPr>
    </w:p>
    <w:p w14:paraId="77B943E1" w14:textId="7B8AB50D" w:rsidR="00654624" w:rsidRDefault="00654624" w:rsidP="00FA46C5">
      <w:pPr>
        <w:spacing w:line="300" w:lineRule="exact"/>
      </w:pPr>
    </w:p>
    <w:p w14:paraId="12CE6B2C" w14:textId="77777777" w:rsidR="00786119" w:rsidRDefault="00786119" w:rsidP="0043173F">
      <w:pPr>
        <w:spacing w:line="240" w:lineRule="exact"/>
      </w:pPr>
    </w:p>
    <w:p w14:paraId="3BA43FAB" w14:textId="0A0D806E"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770FF1E0"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F3EFBFE" w:rsidR="00654624" w:rsidRDefault="00C1761B" w:rsidP="00FA46C5">
      <w:pPr>
        <w:spacing w:line="300" w:lineRule="exact"/>
      </w:pPr>
      <w:r>
        <w:rPr>
          <w:rFonts w:hint="eastAsia"/>
          <w:noProof/>
        </w:rPr>
        <mc:AlternateContent>
          <mc:Choice Requires="wps">
            <w:drawing>
              <wp:anchor distT="0" distB="0" distL="114300" distR="114300" simplePos="0" relativeHeight="251657728" behindDoc="0" locked="0" layoutInCell="1" allowOverlap="1" wp14:anchorId="20DC6516" wp14:editId="79665696">
                <wp:simplePos x="0" y="0"/>
                <wp:positionH relativeFrom="column">
                  <wp:posOffset>109663</wp:posOffset>
                </wp:positionH>
                <wp:positionV relativeFrom="paragraph">
                  <wp:posOffset>12537</wp:posOffset>
                </wp:positionV>
                <wp:extent cx="5882005" cy="978195"/>
                <wp:effectExtent l="0" t="0" r="23495" b="12700"/>
                <wp:wrapNone/>
                <wp:docPr id="3" name="正方形/長方形 3"/>
                <wp:cNvGraphicFramePr/>
                <a:graphic xmlns:a="http://schemas.openxmlformats.org/drawingml/2006/main">
                  <a:graphicData uri="http://schemas.microsoft.com/office/word/2010/wordprocessingShape">
                    <wps:wsp>
                      <wps:cNvSpPr/>
                      <wps:spPr>
                        <a:xfrm>
                          <a:off x="0" y="0"/>
                          <a:ext cx="5882005"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53C4D" id="正方形/長方形 3" o:spid="_x0000_s1026" style="position:absolute;left:0;text-align:left;margin-left:8.65pt;margin-top:1pt;width:463.1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" filled="f" strokecolor="windowText" strokeweight="1pt"/>
            </w:pict>
          </mc:Fallback>
        </mc:AlternateContent>
      </w:r>
    </w:p>
    <w:sectPr w:rsidR="00654624" w:rsidSect="006B3770">
      <w:footerReference w:type="default" r:id="rId8"/>
      <w:footerReference w:type="first" r:id="rId9"/>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309A7" w14:textId="77777777" w:rsidR="00D232D1" w:rsidRDefault="00D232D1" w:rsidP="00E87B25">
      <w:r>
        <w:separator/>
      </w:r>
    </w:p>
  </w:endnote>
  <w:endnote w:type="continuationSeparator" w:id="0">
    <w:p w14:paraId="51C06197" w14:textId="77777777" w:rsidR="00D232D1" w:rsidRDefault="00D232D1"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6E5C6" w14:textId="77777777" w:rsidR="00D232D1" w:rsidRDefault="00D232D1" w:rsidP="00E87B25">
      <w:r>
        <w:separator/>
      </w:r>
    </w:p>
  </w:footnote>
  <w:footnote w:type="continuationSeparator" w:id="0">
    <w:p w14:paraId="58D8912C" w14:textId="77777777" w:rsidR="00D232D1" w:rsidRDefault="00D232D1"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4"/>
  <w:drawingGridVerticalSpacing w:val="32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60FC"/>
    <w:rsid w:val="00266332"/>
    <w:rsid w:val="002A38FE"/>
    <w:rsid w:val="002B43AF"/>
    <w:rsid w:val="002B5352"/>
    <w:rsid w:val="002E3489"/>
    <w:rsid w:val="002F2972"/>
    <w:rsid w:val="0030095F"/>
    <w:rsid w:val="00304A61"/>
    <w:rsid w:val="00316FC9"/>
    <w:rsid w:val="003273EB"/>
    <w:rsid w:val="003333EE"/>
    <w:rsid w:val="003469C9"/>
    <w:rsid w:val="00346CB5"/>
    <w:rsid w:val="00351C71"/>
    <w:rsid w:val="003549CD"/>
    <w:rsid w:val="00356087"/>
    <w:rsid w:val="003664A1"/>
    <w:rsid w:val="00373238"/>
    <w:rsid w:val="00376C29"/>
    <w:rsid w:val="003A29B8"/>
    <w:rsid w:val="003A6711"/>
    <w:rsid w:val="003B42D4"/>
    <w:rsid w:val="003C578A"/>
    <w:rsid w:val="00402314"/>
    <w:rsid w:val="0040687C"/>
    <w:rsid w:val="004069BD"/>
    <w:rsid w:val="00407165"/>
    <w:rsid w:val="00415787"/>
    <w:rsid w:val="004271FF"/>
    <w:rsid w:val="004304ED"/>
    <w:rsid w:val="0043173F"/>
    <w:rsid w:val="00437966"/>
    <w:rsid w:val="0044097E"/>
    <w:rsid w:val="004460BB"/>
    <w:rsid w:val="004526CE"/>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51890"/>
    <w:rsid w:val="0096052D"/>
    <w:rsid w:val="009625C6"/>
    <w:rsid w:val="00967F0E"/>
    <w:rsid w:val="00973F33"/>
    <w:rsid w:val="009879FE"/>
    <w:rsid w:val="009A41D2"/>
    <w:rsid w:val="009B5FDB"/>
    <w:rsid w:val="009C3BE6"/>
    <w:rsid w:val="009C513D"/>
    <w:rsid w:val="009D3D65"/>
    <w:rsid w:val="009D61B4"/>
    <w:rsid w:val="009E1F3B"/>
    <w:rsid w:val="009E513B"/>
    <w:rsid w:val="009F0142"/>
    <w:rsid w:val="009F62AC"/>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53386-E294-41BC-8691-7FAA34A6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2020-01-08T08:27:00Z</dcterms:created>
  <dcterms:modified xsi:type="dcterms:W3CDTF">2020-01-08T08:27:00Z</dcterms:modified>
</cp:coreProperties>
</file>