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021" w:rsidRPr="003C6858" w:rsidRDefault="0038091A">
      <w:pPr>
        <w:rPr>
          <w:rFonts w:ascii="ＭＳ 明朝" w:eastAsia="ＭＳ 明朝" w:hAnsi="ＭＳ 明朝"/>
          <w:szCs w:val="21"/>
        </w:rPr>
      </w:pPr>
      <w:r w:rsidRPr="003C6858">
        <w:rPr>
          <w:rFonts w:ascii="ＭＳ 明朝" w:eastAsia="ＭＳ 明朝" w:hAnsi="ＭＳ 明朝" w:hint="eastAsia"/>
          <w:szCs w:val="21"/>
        </w:rPr>
        <w:t xml:space="preserve">基本事件番号　</w:t>
      </w:r>
      <w:r w:rsidR="009C0021" w:rsidRPr="003C6858">
        <w:rPr>
          <w:rFonts w:ascii="ＭＳ 明朝" w:eastAsia="ＭＳ 明朝" w:hAnsi="ＭＳ 明朝" w:hint="eastAsia"/>
          <w:szCs w:val="21"/>
        </w:rPr>
        <w:t>平成</w:t>
      </w:r>
      <w:r w:rsidR="00611179">
        <w:rPr>
          <w:rFonts w:ascii="ＭＳ 明朝" w:eastAsia="ＭＳ 明朝" w:hAnsi="ＭＳ 明朝" w:hint="eastAsia"/>
          <w:szCs w:val="21"/>
        </w:rPr>
        <w:t>・令和</w:t>
      </w:r>
      <w:r w:rsidR="009C0021" w:rsidRPr="003C6858">
        <w:rPr>
          <w:rFonts w:ascii="ＭＳ 明朝" w:eastAsia="ＭＳ 明朝" w:hAnsi="ＭＳ 明朝" w:hint="eastAsia"/>
          <w:szCs w:val="21"/>
        </w:rPr>
        <w:t xml:space="preserve">　　年（家）第　　　　</w:t>
      </w:r>
      <w:r w:rsidR="003C6858">
        <w:rPr>
          <w:rFonts w:ascii="ＭＳ 明朝" w:eastAsia="ＭＳ 明朝" w:hAnsi="ＭＳ 明朝" w:hint="eastAsia"/>
          <w:szCs w:val="21"/>
        </w:rPr>
        <w:t xml:space="preserve">　</w:t>
      </w:r>
      <w:r w:rsidR="009C0021" w:rsidRPr="003C6858">
        <w:rPr>
          <w:rFonts w:ascii="ＭＳ 明朝" w:eastAsia="ＭＳ 明朝" w:hAnsi="ＭＳ 明朝" w:hint="eastAsia"/>
          <w:szCs w:val="21"/>
        </w:rPr>
        <w:t xml:space="preserve">号（本人　</w:t>
      </w:r>
      <w:r w:rsidR="005F169B" w:rsidRPr="003C6858">
        <w:rPr>
          <w:rFonts w:ascii="ＭＳ 明朝" w:eastAsia="ＭＳ 明朝" w:hAnsi="ＭＳ 明朝" w:hint="eastAsia"/>
          <w:szCs w:val="21"/>
        </w:rPr>
        <w:t xml:space="preserve">　</w:t>
      </w:r>
      <w:r w:rsidR="009C0021" w:rsidRPr="003C6858">
        <w:rPr>
          <w:rFonts w:ascii="ＭＳ 明朝" w:eastAsia="ＭＳ 明朝" w:hAnsi="ＭＳ 明朝" w:hint="eastAsia"/>
          <w:szCs w:val="21"/>
        </w:rPr>
        <w:t xml:space="preserve">　　　　　）</w:t>
      </w:r>
    </w:p>
    <w:p w:rsidR="009C0021" w:rsidRPr="00E87B25" w:rsidRDefault="009C0021">
      <w:pPr>
        <w:rPr>
          <w:rFonts w:ascii="ＭＳ 明朝" w:eastAsia="ＭＳ 明朝" w:hAnsi="ＭＳ 明朝"/>
          <w:sz w:val="24"/>
          <w:szCs w:val="24"/>
        </w:rPr>
      </w:pPr>
    </w:p>
    <w:p w:rsidR="00C5242A" w:rsidRPr="0038247D" w:rsidRDefault="004550CA" w:rsidP="009C0021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収支報告書（死亡後）</w:t>
      </w:r>
    </w:p>
    <w:p w:rsidR="009C0021" w:rsidRDefault="009C0021">
      <w:pPr>
        <w:rPr>
          <w:rFonts w:ascii="ＭＳ 明朝" w:eastAsia="ＭＳ 明朝" w:hAnsi="ＭＳ 明朝"/>
          <w:sz w:val="24"/>
          <w:szCs w:val="24"/>
        </w:rPr>
      </w:pPr>
    </w:p>
    <w:p w:rsidR="008C6BA0" w:rsidRDefault="00611179" w:rsidP="00347293">
      <w:pPr>
        <w:ind w:right="564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8C6BA0">
        <w:rPr>
          <w:rFonts w:ascii="ＭＳ 明朝" w:eastAsia="ＭＳ 明朝" w:hAnsi="ＭＳ 明朝" w:hint="eastAsia"/>
          <w:sz w:val="24"/>
          <w:szCs w:val="24"/>
        </w:rPr>
        <w:t xml:space="preserve">　　年　　月　　</w:t>
      </w:r>
      <w:bookmarkStart w:id="0" w:name="_GoBack"/>
      <w:bookmarkEnd w:id="0"/>
      <w:r w:rsidR="008C6BA0">
        <w:rPr>
          <w:rFonts w:ascii="ＭＳ 明朝" w:eastAsia="ＭＳ 明朝" w:hAnsi="ＭＳ 明朝" w:hint="eastAsia"/>
          <w:sz w:val="24"/>
          <w:szCs w:val="24"/>
        </w:rPr>
        <w:t>日</w:t>
      </w:r>
    </w:p>
    <w:p w:rsidR="008C6BA0" w:rsidRDefault="008C6BA0">
      <w:pPr>
        <w:rPr>
          <w:rFonts w:ascii="ＭＳ 明朝" w:eastAsia="ＭＳ 明朝" w:hAnsi="ＭＳ 明朝"/>
          <w:sz w:val="24"/>
          <w:szCs w:val="24"/>
        </w:rPr>
      </w:pPr>
    </w:p>
    <w:p w:rsidR="009C0021" w:rsidRDefault="0038091A" w:rsidP="0065011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</w:t>
      </w:r>
      <w:r w:rsidR="003212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C0021">
        <w:rPr>
          <w:rFonts w:ascii="ＭＳ 明朝" w:eastAsia="ＭＳ 明朝" w:hAnsi="ＭＳ 明朝" w:hint="eastAsia"/>
          <w:sz w:val="24"/>
          <w:szCs w:val="24"/>
        </w:rPr>
        <w:t>大阪家庭裁判所</w:t>
      </w:r>
      <w:r w:rsidR="00650111">
        <w:rPr>
          <w:rFonts w:ascii="ＭＳ 明朝" w:eastAsia="ＭＳ 明朝" w:hAnsi="ＭＳ 明朝" w:hint="eastAsia"/>
          <w:sz w:val="24"/>
          <w:szCs w:val="24"/>
        </w:rPr>
        <w:t xml:space="preserve">　後見センター</w:t>
      </w:r>
      <w:r>
        <w:rPr>
          <w:rFonts w:ascii="ＭＳ 明朝" w:eastAsia="ＭＳ 明朝" w:hAnsi="ＭＳ 明朝" w:hint="eastAsia"/>
          <w:sz w:val="24"/>
          <w:szCs w:val="24"/>
        </w:rPr>
        <w:t xml:space="preserve">　御中</w:t>
      </w:r>
    </w:p>
    <w:p w:rsidR="0038091A" w:rsidRDefault="00177BCF" w:rsidP="0065011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</w:t>
      </w:r>
      <w:r w:rsidR="003212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8091A">
        <w:rPr>
          <w:rFonts w:ascii="ＭＳ 明朝" w:eastAsia="ＭＳ 明朝" w:hAnsi="ＭＳ 明朝" w:hint="eastAsia"/>
          <w:sz w:val="24"/>
          <w:szCs w:val="24"/>
        </w:rPr>
        <w:t>大阪家庭裁判所</w:t>
      </w:r>
      <w:r w:rsidR="00650111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堺支部</w:t>
      </w:r>
      <w:r w:rsidR="0038091A">
        <w:rPr>
          <w:rFonts w:ascii="ＭＳ 明朝" w:eastAsia="ＭＳ 明朝" w:hAnsi="ＭＳ 明朝" w:hint="eastAsia"/>
          <w:sz w:val="24"/>
          <w:szCs w:val="24"/>
        </w:rPr>
        <w:t xml:space="preserve">　御中</w:t>
      </w:r>
    </w:p>
    <w:p w:rsidR="00177BCF" w:rsidRPr="00177BCF" w:rsidRDefault="00177BCF" w:rsidP="0065011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</w:t>
      </w:r>
      <w:r w:rsidR="003212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8091A">
        <w:rPr>
          <w:rFonts w:ascii="ＭＳ 明朝" w:eastAsia="ＭＳ 明朝" w:hAnsi="ＭＳ 明朝" w:hint="eastAsia"/>
          <w:sz w:val="24"/>
          <w:szCs w:val="24"/>
        </w:rPr>
        <w:t>大阪家庭裁判所</w:t>
      </w:r>
      <w:r w:rsidR="00650111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岸和田支部　御中</w:t>
      </w:r>
    </w:p>
    <w:p w:rsidR="0063383B" w:rsidRDefault="0063383B">
      <w:pPr>
        <w:rPr>
          <w:rFonts w:ascii="ＭＳ 明朝" w:eastAsia="ＭＳ 明朝" w:hAnsi="ＭＳ 明朝"/>
          <w:sz w:val="24"/>
          <w:szCs w:val="24"/>
        </w:rPr>
      </w:pPr>
    </w:p>
    <w:p w:rsidR="002506D7" w:rsidRDefault="00C5327D" w:rsidP="00C5327D">
      <w:pPr>
        <w:ind w:firstLineChars="1700" w:firstLine="479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成年</w:t>
      </w:r>
      <w:r w:rsidR="009C0021">
        <w:rPr>
          <w:rFonts w:ascii="ＭＳ 明朝" w:eastAsia="ＭＳ 明朝" w:hAnsi="ＭＳ 明朝" w:hint="eastAsia"/>
          <w:sz w:val="24"/>
          <w:szCs w:val="24"/>
        </w:rPr>
        <w:t>後見人</w:t>
      </w:r>
      <w:r>
        <w:rPr>
          <w:rFonts w:ascii="ＭＳ 明朝" w:eastAsia="ＭＳ 明朝" w:hAnsi="ＭＳ 明朝" w:hint="eastAsia"/>
          <w:sz w:val="24"/>
          <w:szCs w:val="24"/>
        </w:rPr>
        <w:t>等</w:t>
      </w:r>
      <w:r w:rsidR="00847417">
        <w:rPr>
          <w:rFonts w:ascii="ＭＳ 明朝" w:eastAsia="ＭＳ 明朝" w:hAnsi="ＭＳ 明朝" w:hint="eastAsia"/>
          <w:sz w:val="24"/>
          <w:szCs w:val="24"/>
        </w:rPr>
        <w:t xml:space="preserve">　　　　　　　　印</w:t>
      </w:r>
    </w:p>
    <w:p w:rsidR="009C0021" w:rsidRDefault="009C0021" w:rsidP="002506D7">
      <w:pPr>
        <w:rPr>
          <w:rFonts w:ascii="ＭＳ 明朝" w:eastAsia="ＭＳ 明朝" w:hAnsi="ＭＳ 明朝"/>
          <w:sz w:val="24"/>
          <w:szCs w:val="24"/>
        </w:rPr>
      </w:pPr>
    </w:p>
    <w:p w:rsidR="009C0021" w:rsidRDefault="009C0021" w:rsidP="009C0021">
      <w:pPr>
        <w:ind w:firstLineChars="100" w:firstLine="28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本人の死亡後の</w:t>
      </w:r>
      <w:r w:rsidR="004550CA">
        <w:rPr>
          <w:rFonts w:ascii="ＭＳ 明朝" w:eastAsia="ＭＳ 明朝" w:hAnsi="ＭＳ 明朝" w:hint="eastAsia"/>
          <w:sz w:val="24"/>
          <w:szCs w:val="24"/>
        </w:rPr>
        <w:t>収支の内容</w:t>
      </w:r>
      <w:r>
        <w:rPr>
          <w:rFonts w:ascii="ＭＳ 明朝" w:eastAsia="ＭＳ 明朝" w:hAnsi="ＭＳ 明朝" w:hint="eastAsia"/>
          <w:sz w:val="24"/>
          <w:szCs w:val="24"/>
        </w:rPr>
        <w:t>について下記のとおり</w:t>
      </w:r>
      <w:r w:rsidR="00273D17">
        <w:rPr>
          <w:rFonts w:ascii="ＭＳ 明朝" w:eastAsia="ＭＳ 明朝" w:hAnsi="ＭＳ 明朝" w:hint="eastAsia"/>
          <w:sz w:val="24"/>
          <w:szCs w:val="24"/>
        </w:rPr>
        <w:t>報告します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9C0021" w:rsidRDefault="009C0021" w:rsidP="009C0021">
      <w:pPr>
        <w:pStyle w:val="a7"/>
      </w:pPr>
      <w:r>
        <w:rPr>
          <w:rFonts w:hint="eastAsia"/>
        </w:rPr>
        <w:t>記</w:t>
      </w: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0"/>
        <w:gridCol w:w="2655"/>
        <w:gridCol w:w="1701"/>
        <w:gridCol w:w="1701"/>
        <w:gridCol w:w="1713"/>
      </w:tblGrid>
      <w:tr w:rsidR="009C0021" w:rsidTr="0038247D">
        <w:trPr>
          <w:trHeight w:val="530"/>
        </w:trPr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0021" w:rsidRDefault="009C0021" w:rsidP="009C0021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655" w:type="dxa"/>
            <w:tcBorders>
              <w:top w:val="single" w:sz="12" w:space="0" w:color="auto"/>
              <w:bottom w:val="single" w:sz="12" w:space="0" w:color="auto"/>
            </w:tcBorders>
          </w:tcPr>
          <w:p w:rsidR="009C0021" w:rsidRDefault="004550CA" w:rsidP="009C0021">
            <w:pPr>
              <w:jc w:val="center"/>
            </w:pPr>
            <w:r>
              <w:rPr>
                <w:rFonts w:hint="eastAsia"/>
              </w:rPr>
              <w:t>収支</w:t>
            </w:r>
            <w:r w:rsidR="009C0021">
              <w:rPr>
                <w:rFonts w:hint="eastAsia"/>
              </w:rPr>
              <w:t>の内容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9C0021" w:rsidRDefault="009C0021" w:rsidP="009C0021">
            <w:pPr>
              <w:jc w:val="center"/>
            </w:pPr>
            <w:r>
              <w:rPr>
                <w:rFonts w:hint="eastAsia"/>
              </w:rPr>
              <w:t>収入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9C0021" w:rsidRDefault="009C0021" w:rsidP="009C0021">
            <w:pPr>
              <w:jc w:val="center"/>
            </w:pPr>
            <w:r>
              <w:rPr>
                <w:rFonts w:hint="eastAsia"/>
              </w:rPr>
              <w:t>支出</w:t>
            </w:r>
          </w:p>
        </w:tc>
        <w:tc>
          <w:tcPr>
            <w:tcW w:w="17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021" w:rsidRPr="00C5327D" w:rsidRDefault="009C0021" w:rsidP="009C0021">
            <w:pPr>
              <w:jc w:val="center"/>
              <w:rPr>
                <w:sz w:val="16"/>
                <w:szCs w:val="16"/>
              </w:rPr>
            </w:pPr>
            <w:r w:rsidRPr="00C5327D">
              <w:rPr>
                <w:rFonts w:hint="eastAsia"/>
                <w:sz w:val="16"/>
                <w:szCs w:val="16"/>
              </w:rPr>
              <w:t>備考</w:t>
            </w:r>
            <w:r w:rsidR="00C5327D" w:rsidRPr="00C5327D">
              <w:rPr>
                <w:rFonts w:hint="eastAsia"/>
                <w:sz w:val="16"/>
                <w:szCs w:val="16"/>
              </w:rPr>
              <w:t>・資料番号</w:t>
            </w:r>
          </w:p>
        </w:tc>
      </w:tr>
      <w:tr w:rsidR="009C0021" w:rsidTr="0038247D">
        <w:trPr>
          <w:trHeight w:val="499"/>
        </w:trPr>
        <w:tc>
          <w:tcPr>
            <w:tcW w:w="1170" w:type="dxa"/>
            <w:tcBorders>
              <w:top w:val="single" w:sz="12" w:space="0" w:color="auto"/>
              <w:left w:val="single" w:sz="12" w:space="0" w:color="auto"/>
            </w:tcBorders>
          </w:tcPr>
          <w:p w:rsidR="009C0021" w:rsidRDefault="009C0021" w:rsidP="009C0021"/>
        </w:tc>
        <w:tc>
          <w:tcPr>
            <w:tcW w:w="2655" w:type="dxa"/>
            <w:tcBorders>
              <w:top w:val="single" w:sz="12" w:space="0" w:color="auto"/>
            </w:tcBorders>
          </w:tcPr>
          <w:p w:rsidR="009C0021" w:rsidRDefault="009C0021" w:rsidP="009C0021"/>
        </w:tc>
        <w:tc>
          <w:tcPr>
            <w:tcW w:w="1701" w:type="dxa"/>
            <w:tcBorders>
              <w:top w:val="single" w:sz="12" w:space="0" w:color="auto"/>
            </w:tcBorders>
          </w:tcPr>
          <w:p w:rsidR="009C0021" w:rsidRDefault="0063383B" w:rsidP="009C0021"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9C0021" w:rsidRDefault="0063383B" w:rsidP="009C0021"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1713" w:type="dxa"/>
            <w:tcBorders>
              <w:top w:val="single" w:sz="12" w:space="0" w:color="auto"/>
              <w:right w:val="single" w:sz="12" w:space="0" w:color="auto"/>
            </w:tcBorders>
          </w:tcPr>
          <w:p w:rsidR="009C0021" w:rsidRDefault="00B665F3" w:rsidP="009C0021">
            <w:r>
              <w:rPr>
                <w:rFonts w:hint="eastAsia"/>
              </w:rPr>
              <w:t xml:space="preserve">　　　　　　</w:t>
            </w:r>
          </w:p>
        </w:tc>
      </w:tr>
      <w:tr w:rsidR="009C0021" w:rsidTr="00FC47AF">
        <w:trPr>
          <w:trHeight w:val="420"/>
        </w:trPr>
        <w:tc>
          <w:tcPr>
            <w:tcW w:w="1170" w:type="dxa"/>
            <w:tcBorders>
              <w:left w:val="single" w:sz="12" w:space="0" w:color="auto"/>
            </w:tcBorders>
          </w:tcPr>
          <w:p w:rsidR="009C0021" w:rsidRDefault="009C0021" w:rsidP="009C0021"/>
        </w:tc>
        <w:tc>
          <w:tcPr>
            <w:tcW w:w="2655" w:type="dxa"/>
          </w:tcPr>
          <w:p w:rsidR="009C0021" w:rsidRDefault="009C0021" w:rsidP="009C0021"/>
        </w:tc>
        <w:tc>
          <w:tcPr>
            <w:tcW w:w="1701" w:type="dxa"/>
          </w:tcPr>
          <w:p w:rsidR="009C0021" w:rsidRDefault="009C0021" w:rsidP="009C0021"/>
        </w:tc>
        <w:tc>
          <w:tcPr>
            <w:tcW w:w="1701" w:type="dxa"/>
          </w:tcPr>
          <w:p w:rsidR="009C0021" w:rsidRDefault="009C0021" w:rsidP="009C0021"/>
        </w:tc>
        <w:tc>
          <w:tcPr>
            <w:tcW w:w="1713" w:type="dxa"/>
            <w:tcBorders>
              <w:right w:val="single" w:sz="12" w:space="0" w:color="auto"/>
            </w:tcBorders>
          </w:tcPr>
          <w:p w:rsidR="009C0021" w:rsidRDefault="009C0021" w:rsidP="009C0021"/>
        </w:tc>
      </w:tr>
      <w:tr w:rsidR="00FC47AF" w:rsidTr="00FC47AF">
        <w:trPr>
          <w:trHeight w:val="465"/>
        </w:trPr>
        <w:tc>
          <w:tcPr>
            <w:tcW w:w="1170" w:type="dxa"/>
            <w:tcBorders>
              <w:left w:val="single" w:sz="12" w:space="0" w:color="auto"/>
            </w:tcBorders>
          </w:tcPr>
          <w:p w:rsidR="00FC47AF" w:rsidRDefault="00FC47AF" w:rsidP="009C0021"/>
        </w:tc>
        <w:tc>
          <w:tcPr>
            <w:tcW w:w="2655" w:type="dxa"/>
          </w:tcPr>
          <w:p w:rsidR="00FC47AF" w:rsidRDefault="00FC47AF" w:rsidP="009C0021"/>
        </w:tc>
        <w:tc>
          <w:tcPr>
            <w:tcW w:w="1701" w:type="dxa"/>
          </w:tcPr>
          <w:p w:rsidR="00FC47AF" w:rsidRDefault="00FC47AF" w:rsidP="009C0021"/>
        </w:tc>
        <w:tc>
          <w:tcPr>
            <w:tcW w:w="1701" w:type="dxa"/>
          </w:tcPr>
          <w:p w:rsidR="00FC47AF" w:rsidRDefault="00FC47AF" w:rsidP="009C0021"/>
        </w:tc>
        <w:tc>
          <w:tcPr>
            <w:tcW w:w="1713" w:type="dxa"/>
            <w:tcBorders>
              <w:right w:val="single" w:sz="12" w:space="0" w:color="auto"/>
            </w:tcBorders>
          </w:tcPr>
          <w:p w:rsidR="00FC47AF" w:rsidRDefault="00FC47AF" w:rsidP="009C0021"/>
        </w:tc>
      </w:tr>
      <w:tr w:rsidR="00FC47AF" w:rsidTr="00FC47AF">
        <w:trPr>
          <w:trHeight w:val="345"/>
        </w:trPr>
        <w:tc>
          <w:tcPr>
            <w:tcW w:w="1170" w:type="dxa"/>
            <w:tcBorders>
              <w:left w:val="single" w:sz="12" w:space="0" w:color="auto"/>
            </w:tcBorders>
          </w:tcPr>
          <w:p w:rsidR="00FC47AF" w:rsidRDefault="00FC47AF" w:rsidP="009C0021"/>
        </w:tc>
        <w:tc>
          <w:tcPr>
            <w:tcW w:w="2655" w:type="dxa"/>
          </w:tcPr>
          <w:p w:rsidR="00FC47AF" w:rsidRDefault="00FC47AF" w:rsidP="009C0021"/>
        </w:tc>
        <w:tc>
          <w:tcPr>
            <w:tcW w:w="1701" w:type="dxa"/>
          </w:tcPr>
          <w:p w:rsidR="00FC47AF" w:rsidRDefault="00FC47AF" w:rsidP="009C0021"/>
        </w:tc>
        <w:tc>
          <w:tcPr>
            <w:tcW w:w="1701" w:type="dxa"/>
          </w:tcPr>
          <w:p w:rsidR="00FC47AF" w:rsidRDefault="00FC47AF" w:rsidP="009C0021"/>
        </w:tc>
        <w:tc>
          <w:tcPr>
            <w:tcW w:w="1713" w:type="dxa"/>
            <w:tcBorders>
              <w:right w:val="single" w:sz="12" w:space="0" w:color="auto"/>
            </w:tcBorders>
          </w:tcPr>
          <w:p w:rsidR="00FC47AF" w:rsidRDefault="00FC47AF" w:rsidP="009C0021"/>
        </w:tc>
      </w:tr>
      <w:tr w:rsidR="00CE6E8F" w:rsidTr="0038247D">
        <w:trPr>
          <w:trHeight w:val="212"/>
        </w:trPr>
        <w:tc>
          <w:tcPr>
            <w:tcW w:w="1170" w:type="dxa"/>
            <w:tcBorders>
              <w:left w:val="single" w:sz="12" w:space="0" w:color="auto"/>
            </w:tcBorders>
          </w:tcPr>
          <w:p w:rsidR="00CE6E8F" w:rsidRDefault="00CE6E8F" w:rsidP="009C0021"/>
        </w:tc>
        <w:tc>
          <w:tcPr>
            <w:tcW w:w="2655" w:type="dxa"/>
          </w:tcPr>
          <w:p w:rsidR="00CE6E8F" w:rsidRDefault="00CE6E8F" w:rsidP="009C0021"/>
        </w:tc>
        <w:tc>
          <w:tcPr>
            <w:tcW w:w="1701" w:type="dxa"/>
          </w:tcPr>
          <w:p w:rsidR="00CE6E8F" w:rsidRDefault="00CE6E8F" w:rsidP="009C0021"/>
        </w:tc>
        <w:tc>
          <w:tcPr>
            <w:tcW w:w="1701" w:type="dxa"/>
          </w:tcPr>
          <w:p w:rsidR="00CE6E8F" w:rsidRDefault="00CE6E8F" w:rsidP="009C0021"/>
        </w:tc>
        <w:tc>
          <w:tcPr>
            <w:tcW w:w="1713" w:type="dxa"/>
            <w:tcBorders>
              <w:right w:val="single" w:sz="12" w:space="0" w:color="auto"/>
            </w:tcBorders>
          </w:tcPr>
          <w:p w:rsidR="00CE6E8F" w:rsidRDefault="00CE6E8F" w:rsidP="009C0021"/>
        </w:tc>
      </w:tr>
      <w:tr w:rsidR="00CE6E8F" w:rsidTr="0038247D">
        <w:trPr>
          <w:trHeight w:val="225"/>
        </w:trPr>
        <w:tc>
          <w:tcPr>
            <w:tcW w:w="1170" w:type="dxa"/>
            <w:tcBorders>
              <w:left w:val="single" w:sz="12" w:space="0" w:color="auto"/>
            </w:tcBorders>
          </w:tcPr>
          <w:p w:rsidR="00CE6E8F" w:rsidRDefault="00CE6E8F" w:rsidP="009C0021"/>
        </w:tc>
        <w:tc>
          <w:tcPr>
            <w:tcW w:w="2655" w:type="dxa"/>
          </w:tcPr>
          <w:p w:rsidR="00CE6E8F" w:rsidRDefault="00CE6E8F" w:rsidP="009C0021"/>
        </w:tc>
        <w:tc>
          <w:tcPr>
            <w:tcW w:w="1701" w:type="dxa"/>
          </w:tcPr>
          <w:p w:rsidR="00CE6E8F" w:rsidRDefault="00CE6E8F" w:rsidP="009C0021"/>
        </w:tc>
        <w:tc>
          <w:tcPr>
            <w:tcW w:w="1701" w:type="dxa"/>
          </w:tcPr>
          <w:p w:rsidR="00CE6E8F" w:rsidRDefault="00CE6E8F" w:rsidP="009C0021"/>
        </w:tc>
        <w:tc>
          <w:tcPr>
            <w:tcW w:w="1713" w:type="dxa"/>
            <w:tcBorders>
              <w:right w:val="single" w:sz="12" w:space="0" w:color="auto"/>
            </w:tcBorders>
          </w:tcPr>
          <w:p w:rsidR="00CE6E8F" w:rsidRDefault="00CE6E8F" w:rsidP="009C0021"/>
        </w:tc>
      </w:tr>
      <w:tr w:rsidR="009C0021" w:rsidTr="00D85615">
        <w:trPr>
          <w:trHeight w:val="469"/>
        </w:trPr>
        <w:tc>
          <w:tcPr>
            <w:tcW w:w="1170" w:type="dxa"/>
            <w:tcBorders>
              <w:left w:val="single" w:sz="12" w:space="0" w:color="auto"/>
              <w:bottom w:val="single" w:sz="12" w:space="0" w:color="auto"/>
            </w:tcBorders>
          </w:tcPr>
          <w:p w:rsidR="009C0021" w:rsidRDefault="009C0021" w:rsidP="009C0021"/>
        </w:tc>
        <w:tc>
          <w:tcPr>
            <w:tcW w:w="2655" w:type="dxa"/>
            <w:tcBorders>
              <w:bottom w:val="single" w:sz="12" w:space="0" w:color="auto"/>
            </w:tcBorders>
          </w:tcPr>
          <w:p w:rsidR="009C0021" w:rsidRDefault="009C0021" w:rsidP="009C0021"/>
        </w:tc>
        <w:tc>
          <w:tcPr>
            <w:tcW w:w="1701" w:type="dxa"/>
            <w:tcBorders>
              <w:bottom w:val="single" w:sz="12" w:space="0" w:color="auto"/>
            </w:tcBorders>
          </w:tcPr>
          <w:p w:rsidR="009C0021" w:rsidRDefault="009C0021" w:rsidP="009C0021"/>
        </w:tc>
        <w:tc>
          <w:tcPr>
            <w:tcW w:w="1701" w:type="dxa"/>
            <w:tcBorders>
              <w:bottom w:val="single" w:sz="12" w:space="0" w:color="auto"/>
            </w:tcBorders>
          </w:tcPr>
          <w:p w:rsidR="009C0021" w:rsidRDefault="009C0021" w:rsidP="009C0021"/>
        </w:tc>
        <w:tc>
          <w:tcPr>
            <w:tcW w:w="1713" w:type="dxa"/>
            <w:tcBorders>
              <w:bottom w:val="single" w:sz="12" w:space="0" w:color="auto"/>
              <w:right w:val="single" w:sz="12" w:space="0" w:color="auto"/>
            </w:tcBorders>
          </w:tcPr>
          <w:p w:rsidR="009C0021" w:rsidRDefault="009C0021" w:rsidP="009C0021"/>
        </w:tc>
      </w:tr>
      <w:tr w:rsidR="00CE6E8F" w:rsidTr="00D85615">
        <w:trPr>
          <w:trHeight w:val="441"/>
        </w:trPr>
        <w:tc>
          <w:tcPr>
            <w:tcW w:w="382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CE6E8F" w:rsidRPr="00D85615" w:rsidRDefault="005F169B" w:rsidP="005F169B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D85615">
              <w:rPr>
                <w:rFonts w:asciiTheme="majorEastAsia" w:eastAsiaTheme="majorEastAsia" w:hAnsiTheme="majorEastAsia" w:hint="eastAsia"/>
                <w:b/>
              </w:rPr>
              <w:t>合計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CE6E8F" w:rsidRDefault="00CE6E8F" w:rsidP="009C0021"/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CE6E8F" w:rsidRDefault="00CE6E8F" w:rsidP="009C0021"/>
        </w:tc>
        <w:tc>
          <w:tcPr>
            <w:tcW w:w="17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CE6E8F" w:rsidRDefault="00CE6E8F" w:rsidP="009C0021"/>
        </w:tc>
      </w:tr>
    </w:tbl>
    <w:p w:rsidR="009C0021" w:rsidRDefault="009C0021" w:rsidP="006A7162">
      <w:pPr>
        <w:pStyle w:val="a9"/>
        <w:ind w:right="282"/>
      </w:pPr>
      <w:r>
        <w:rPr>
          <w:rFonts w:hint="eastAsia"/>
        </w:rPr>
        <w:t>以</w:t>
      </w:r>
      <w:r w:rsidR="006A7162">
        <w:rPr>
          <w:rFonts w:hint="eastAsia"/>
        </w:rPr>
        <w:t xml:space="preserve">　</w:t>
      </w:r>
      <w:r>
        <w:rPr>
          <w:rFonts w:hint="eastAsia"/>
        </w:rPr>
        <w:t>上</w:t>
      </w:r>
    </w:p>
    <w:p w:rsidR="009C0021" w:rsidRPr="00E87B25" w:rsidRDefault="009C0021" w:rsidP="009C0021"/>
    <w:sectPr w:rsidR="009C0021" w:rsidRPr="00E87B25" w:rsidSect="00247174">
      <w:headerReference w:type="default" r:id="rId6"/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7EB" w:rsidRDefault="009C77EB" w:rsidP="00E87B25">
      <w:r>
        <w:separator/>
      </w:r>
    </w:p>
  </w:endnote>
  <w:endnote w:type="continuationSeparator" w:id="0">
    <w:p w:rsidR="009C77EB" w:rsidRDefault="009C77EB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7EB" w:rsidRDefault="009C77EB" w:rsidP="00E87B25">
      <w:r>
        <w:separator/>
      </w:r>
    </w:p>
  </w:footnote>
  <w:footnote w:type="continuationSeparator" w:id="0">
    <w:p w:rsidR="009C77EB" w:rsidRDefault="009C77EB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E62" w:rsidRDefault="00E67E62">
    <w:pPr>
      <w:pStyle w:val="a3"/>
    </w:pPr>
  </w:p>
  <w:p w:rsidR="00E67E62" w:rsidRDefault="00E67E62">
    <w:pPr>
      <w:pStyle w:val="a3"/>
    </w:pPr>
  </w:p>
  <w:p w:rsidR="00E67E62" w:rsidRPr="00E67E62" w:rsidRDefault="00E67E62">
    <w:pPr>
      <w:pStyle w:val="a3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21"/>
    <w:rsid w:val="00177BCF"/>
    <w:rsid w:val="00247174"/>
    <w:rsid w:val="002506D7"/>
    <w:rsid w:val="00273D17"/>
    <w:rsid w:val="00313B55"/>
    <w:rsid w:val="003212BA"/>
    <w:rsid w:val="00347293"/>
    <w:rsid w:val="0038091A"/>
    <w:rsid w:val="0038247D"/>
    <w:rsid w:val="003851C6"/>
    <w:rsid w:val="003C6858"/>
    <w:rsid w:val="004550CA"/>
    <w:rsid w:val="004D6268"/>
    <w:rsid w:val="005F169B"/>
    <w:rsid w:val="00611179"/>
    <w:rsid w:val="0063383B"/>
    <w:rsid w:val="00650111"/>
    <w:rsid w:val="006A7162"/>
    <w:rsid w:val="006C5BF4"/>
    <w:rsid w:val="007E55D9"/>
    <w:rsid w:val="00847417"/>
    <w:rsid w:val="008C6BA0"/>
    <w:rsid w:val="009C0021"/>
    <w:rsid w:val="009C77EB"/>
    <w:rsid w:val="00A012D2"/>
    <w:rsid w:val="00A23A50"/>
    <w:rsid w:val="00AE2FC7"/>
    <w:rsid w:val="00B17920"/>
    <w:rsid w:val="00B51B69"/>
    <w:rsid w:val="00B665F3"/>
    <w:rsid w:val="00C5242A"/>
    <w:rsid w:val="00C5327D"/>
    <w:rsid w:val="00CE6E8F"/>
    <w:rsid w:val="00D85615"/>
    <w:rsid w:val="00E67E62"/>
    <w:rsid w:val="00E87B25"/>
    <w:rsid w:val="00ED5048"/>
    <w:rsid w:val="00F80DB4"/>
    <w:rsid w:val="00FC279B"/>
    <w:rsid w:val="00FC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0A0E7F-544A-4947-A264-9D6E7534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Note Heading"/>
    <w:basedOn w:val="a"/>
    <w:next w:val="a"/>
    <w:link w:val="a8"/>
    <w:uiPriority w:val="99"/>
    <w:unhideWhenUsed/>
    <w:rsid w:val="009C0021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9C0021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9C0021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9C0021"/>
    <w:rPr>
      <w:rFonts w:ascii="ＭＳ 明朝" w:eastAsia="ＭＳ 明朝" w:hAnsi="ＭＳ 明朝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11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11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最高裁判所</cp:lastModifiedBy>
  <cp:revision>3</cp:revision>
  <cp:lastPrinted>2019-04-24T09:43:00Z</cp:lastPrinted>
  <dcterms:created xsi:type="dcterms:W3CDTF">2018-05-28T05:54:00Z</dcterms:created>
  <dcterms:modified xsi:type="dcterms:W3CDTF">2019-04-24T09:43:00Z</dcterms:modified>
</cp:coreProperties>
</file>