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87" w:rsidRPr="007171F4" w:rsidRDefault="005578EE" w:rsidP="000C4337">
      <w:pPr>
        <w:overflowPunct w:val="0"/>
        <w:ind w:firstLineChars="200" w:firstLine="63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おおさか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大阪</w:t>
            </w:r>
          </w:rubyBase>
        </w:ruby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かてい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家庭</w:t>
            </w:r>
          </w:rubyBase>
        </w:ruby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さいばんしょ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裁判所</w:t>
            </w:r>
          </w:rubyBase>
        </w:ruby>
      </w:r>
      <w:r w:rsidR="00FF5687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</w:p>
    <w:p w:rsidR="00FF5687" w:rsidRDefault="005578EE" w:rsidP="007171F4">
      <w:pPr>
        <w:overflowPunct w:val="0"/>
        <w:ind w:firstLineChars="400" w:firstLine="1264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さい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</w:t>
            </w:r>
          </w:rubyBase>
        </w:ruby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ばんかん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判官</w:t>
            </w:r>
          </w:rubyBase>
        </w:ruby>
      </w:r>
      <w:r w:rsidR="00B3217C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7171F4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どの</w:t>
            </w:r>
          </w:rt>
          <w:rubyBase>
            <w:r w:rsidR="007171F4" w:rsidRPr="007171F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殿</w:t>
            </w:r>
          </w:rubyBase>
        </w:ruby>
      </w:r>
    </w:p>
    <w:p w:rsidR="00F4172F" w:rsidRPr="007171F4" w:rsidRDefault="00F4172F" w:rsidP="00F4172F">
      <w:pPr>
        <w:overflowPunct w:val="0"/>
        <w:ind w:firstLineChars="400" w:firstLine="1408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FF5687" w:rsidRPr="00FF5687" w:rsidRDefault="005578EE" w:rsidP="00FF568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/>
          <w:color w:val="000000"/>
          <w:spacing w:val="18"/>
          <w:kern w:val="0"/>
          <w:sz w:val="47"/>
          <w:szCs w:val="47"/>
        </w:rPr>
        <w:ruby>
          <w:rubyPr>
            <w:rubyAlign w:val="distributeSpace"/>
            <w:hps w:val="23"/>
            <w:hpsRaise w:val="44"/>
            <w:hpsBaseText w:val="47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23"/>
                <w:szCs w:val="47"/>
              </w:rPr>
              <w:t>ちん</w:t>
            </w:r>
          </w:rt>
          <w:rubyBase>
            <w:r w:rsid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47"/>
                <w:szCs w:val="47"/>
              </w:rPr>
              <w:t>陳</w:t>
            </w:r>
          </w:rubyBase>
        </w:ruby>
      </w:r>
      <w:r w:rsidR="000177A0">
        <w:rPr>
          <w:rFonts w:ascii="ＭＳ 明朝" w:hAnsi="ＭＳ 明朝" w:cs="ＭＳ 明朝" w:hint="eastAsia"/>
          <w:color w:val="000000"/>
          <w:spacing w:val="18"/>
          <w:kern w:val="0"/>
          <w:sz w:val="47"/>
          <w:szCs w:val="47"/>
        </w:rPr>
        <w:t xml:space="preserve">　</w:t>
      </w:r>
      <w:r>
        <w:rPr>
          <w:rFonts w:ascii="ＭＳ 明朝" w:hAnsi="ＭＳ 明朝" w:cs="ＭＳ 明朝"/>
          <w:color w:val="000000"/>
          <w:spacing w:val="18"/>
          <w:kern w:val="0"/>
          <w:sz w:val="47"/>
          <w:szCs w:val="47"/>
        </w:rPr>
        <w:ruby>
          <w:rubyPr>
            <w:rubyAlign w:val="distributeSpace"/>
            <w:hps w:val="23"/>
            <w:hpsRaise w:val="44"/>
            <w:hpsBaseText w:val="47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23"/>
                <w:szCs w:val="47"/>
              </w:rPr>
              <w:t>じゅつ</w:t>
            </w:r>
          </w:rt>
          <w:rubyBase>
            <w:r w:rsid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47"/>
                <w:szCs w:val="47"/>
              </w:rPr>
              <w:t>述</w:t>
            </w:r>
          </w:rubyBase>
        </w:ruby>
      </w:r>
      <w:r w:rsidR="000177A0">
        <w:rPr>
          <w:rFonts w:ascii="ＭＳ 明朝" w:hAnsi="ＭＳ 明朝" w:cs="ＭＳ 明朝" w:hint="eastAsia"/>
          <w:color w:val="000000"/>
          <w:spacing w:val="18"/>
          <w:kern w:val="0"/>
          <w:sz w:val="47"/>
          <w:szCs w:val="47"/>
        </w:rPr>
        <w:t xml:space="preserve">　</w:t>
      </w:r>
      <w:r>
        <w:rPr>
          <w:rFonts w:ascii="ＭＳ 明朝" w:hAnsi="ＭＳ 明朝" w:cs="ＭＳ 明朝"/>
          <w:color w:val="000000"/>
          <w:spacing w:val="18"/>
          <w:kern w:val="0"/>
          <w:sz w:val="47"/>
          <w:szCs w:val="47"/>
        </w:rPr>
        <w:ruby>
          <w:rubyPr>
            <w:rubyAlign w:val="distributeSpace"/>
            <w:hps w:val="23"/>
            <w:hpsRaise w:val="44"/>
            <w:hpsBaseText w:val="47"/>
            <w:lid w:val="ja-JP"/>
          </w:rubyPr>
          <w:rt>
            <w:r w:rsidR="007171F4" w:rsidRP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23"/>
                <w:szCs w:val="47"/>
              </w:rPr>
              <w:t>しょ</w:t>
            </w:r>
          </w:rt>
          <w:rubyBase>
            <w:r w:rsidR="007171F4">
              <w:rPr>
                <w:rFonts w:ascii="ＭＳ 明朝" w:hAnsi="ＭＳ 明朝" w:cs="ＭＳ 明朝"/>
                <w:color w:val="000000"/>
                <w:spacing w:val="18"/>
                <w:kern w:val="0"/>
                <w:sz w:val="47"/>
                <w:szCs w:val="47"/>
              </w:rPr>
              <w:t>書</w:t>
            </w:r>
          </w:rubyBase>
        </w:ruby>
      </w:r>
    </w:p>
    <w:p w:rsidR="00D51020" w:rsidRDefault="00D51020" w:rsidP="00D51020">
      <w:pPr>
        <w:overflowPunct w:val="0"/>
        <w:ind w:firstLineChars="100" w:firstLine="27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1A1927" w:rsidRPr="00E23097" w:rsidRDefault="005578EE" w:rsidP="0050424B">
      <w:pPr>
        <w:pStyle w:val="a7"/>
        <w:overflowPunct w:val="0"/>
        <w:spacing w:line="360" w:lineRule="auto"/>
        <w:ind w:leftChars="0" w:left="1098" w:firstLineChars="100" w:firstLine="316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24B" w:rsidRPr="0050424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ゆうびんきょく</w:t>
            </w:r>
          </w:rt>
          <w:rubyBase>
            <w:r w:rsidR="0050424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郵便局</w:t>
            </w:r>
          </w:rubyBase>
        </w:ruby>
      </w:r>
      <w:r w:rsidR="0050424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などが，</w:t>
      </w:r>
      <w:r w:rsidR="007171F4" w:rsidRPr="00E2309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わたしあての</w:t>
      </w:r>
      <w:r w:rsidRPr="00E2309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てがみ</w:t>
            </w:r>
          </w:rt>
          <w:rubyBase>
            <w:r w:rsidR="007171F4" w:rsidRPr="00E2309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手紙</w:t>
            </w:r>
          </w:rubyBase>
        </w:ruby>
      </w:r>
      <w:r w:rsidR="007171F4" w:rsidRPr="00E2309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やはがきなどを</w:t>
      </w:r>
      <w:r w:rsidR="00777E36" w:rsidRPr="00E2309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，</w:t>
      </w:r>
      <w:r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E36" w:rsidRPr="00777E36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なが</w:t>
            </w:r>
          </w:rt>
          <w:rubyBase>
            <w:r w:rsidR="00777E36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長</w:t>
            </w:r>
          </w:rubyBase>
        </w:ruby>
      </w:r>
      <w:r w:rsidR="00777E36" w:rsidRPr="00E23097">
        <w:rPr>
          <w:rFonts w:ascii="ＭＳ 明朝" w:hAnsi="ＭＳ 明朝" w:cs="ＭＳ 明朝"/>
          <w:color w:val="000000"/>
          <w:kern w:val="0"/>
          <w:sz w:val="28"/>
          <w:szCs w:val="28"/>
        </w:rPr>
        <w:t>く</w:t>
      </w:r>
      <w:r w:rsidR="004510A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と</w:t>
      </w:r>
      <w:r w:rsidR="007171F4" w:rsidRPr="00E2309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も６</w:t>
      </w:r>
      <w:r w:rsidRPr="00E23097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かげつ</w:t>
            </w:r>
          </w:rt>
          <w:rubyBase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箇月</w:t>
            </w:r>
          </w:rubyBase>
        </w:ruby>
      </w:r>
      <w:r w:rsidR="007171F4" w:rsidRPr="00E2309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の</w:t>
      </w:r>
      <w:r w:rsidRPr="00E23097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あいだ</w:t>
            </w:r>
          </w:rt>
          <w:rubyBase>
            <w:r w:rsidR="007171F4" w:rsidRPr="00E23097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間</w:t>
            </w:r>
          </w:rubyBase>
        </w:ruby>
      </w:r>
      <w:r w:rsidR="007171F4" w:rsidRPr="00E23097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，</w:t>
      </w:r>
      <w:r w:rsidRPr="00E2309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せいねん</w:t>
            </w:r>
          </w:rt>
          <w:rubyBase>
            <w:r w:rsidR="007171F4" w:rsidRPr="00E2309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成年</w:t>
            </w:r>
          </w:rubyBase>
        </w:ruby>
      </w:r>
      <w:r w:rsidRPr="00E2309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171F4" w:rsidRPr="00E2309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こうけんにん</w:t>
            </w:r>
          </w:rt>
          <w:rubyBase>
            <w:r w:rsidR="007171F4" w:rsidRPr="00E2309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後見人</w:t>
            </w:r>
          </w:rubyBase>
        </w:ruby>
      </w:r>
      <w:r w:rsidR="0071615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　　　　　）</w:t>
      </w:r>
      <w:r w:rsidR="0050424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24B" w:rsidRPr="0050424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はい</w:t>
            </w:r>
          </w:rt>
          <w:rubyBase>
            <w:r w:rsidR="0050424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配</w:t>
            </w:r>
          </w:rubyBase>
        </w:ruby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424B" w:rsidRPr="0050424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たつ</w:t>
            </w:r>
          </w:rt>
          <w:rubyBase>
            <w:r w:rsidR="0050424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達</w:t>
            </w:r>
          </w:rubyBase>
        </w:ruby>
      </w:r>
      <w:r w:rsidR="0050424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すること</w:t>
      </w:r>
      <w:r w:rsidR="00F4172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について</w:t>
      </w:r>
    </w:p>
    <w:p w:rsidR="00F4172F" w:rsidRPr="000C4337" w:rsidRDefault="00F4172F" w:rsidP="00F4172F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E36" w:rsidRPr="00777E36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りょうかい</w:t>
            </w:r>
          </w:rt>
          <w:rubyBase>
            <w:r w:rsidR="00777E36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了解</w:t>
            </w:r>
          </w:rubyBase>
        </w:ruby>
      </w:r>
      <w:r w:rsidR="007677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します。</w:t>
      </w:r>
    </w:p>
    <w:p w:rsidR="00F97B8B" w:rsidRDefault="003C4A88" w:rsidP="0050424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4" type="#_x0000_t86" style="position:absolute;left:0;text-align:left;margin-left:499.05pt;margin-top:17pt;width:7.15pt;height:54.2pt;z-index:251661312">
            <v:textbox inset="5.85pt,.7pt,5.85pt,.7pt"/>
          </v:shape>
        </w:pict>
      </w:r>
      <w:r w:rsidR="007171F4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23097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28"/>
                <w:szCs w:val="28"/>
              </w:rPr>
              <w:t>はんたい</w:t>
            </w:r>
          </w:rt>
          <w:rubyBase>
            <w:r w:rsidR="00E23097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反対</w:t>
            </w:r>
          </w:rubyBase>
        </w:ruby>
      </w:r>
      <w:r w:rsid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します</w:t>
      </w:r>
      <w:r w:rsidR="007171F4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  <w:r w:rsidR="00F743D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43DF" w:rsidRPr="0085735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りゆう</w:t>
            </w:r>
          </w:rt>
          <w:rubyBase>
            <w:r w:rsidR="00F743D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理由</w:t>
            </w:r>
          </w:rubyBase>
        </w:ruby>
      </w:r>
      <w:r w:rsidR="00F743D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など）</w:t>
      </w:r>
    </w:p>
    <w:p w:rsidR="00F743DF" w:rsidRDefault="003C4A88" w:rsidP="00F743D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3" type="#_x0000_t85" style="position:absolute;left:0;text-align:left;margin-left:95.9pt;margin-top:-.35pt;width:7.15pt;height:46.7pt;z-index:251660288">
            <v:textbox inset="5.85pt,.7pt,5.85pt,.7pt"/>
          </v:shape>
        </w:pict>
      </w:r>
    </w:p>
    <w:p w:rsidR="00F743DF" w:rsidRPr="00F743DF" w:rsidRDefault="00F743DF" w:rsidP="00F743D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F97B8B" w:rsidRPr="000C4337" w:rsidRDefault="00F97B8B" w:rsidP="0050424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はありません。</w:t>
      </w:r>
    </w:p>
    <w:p w:rsidR="00F97B8B" w:rsidRDefault="0050424B" w:rsidP="00F97B8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F97B8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かてい</w:t>
            </w:r>
          </w:rt>
          <w:rubyBase>
            <w:r w:rsidR="00F97B8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家庭</w:t>
            </w:r>
          </w:rubyBase>
        </w:ruby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F97B8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さいばんしょ</w:t>
            </w:r>
          </w:rt>
          <w:rubyBase>
            <w:r w:rsidR="00F97B8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裁判所</w:t>
            </w:r>
          </w:rubyBase>
        </w:ruby>
      </w:r>
      <w:r w:rsidR="00F97B8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F97B8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いちにん</w:t>
            </w:r>
          </w:rt>
          <w:rubyBase>
            <w:r w:rsidR="00F97B8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一任</w:t>
            </w:r>
          </w:rubyBase>
        </w:ruby>
      </w:r>
      <w:r w:rsidR="00F97B8B" w:rsidRPr="00F97B8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します。</w:t>
      </w:r>
    </w:p>
    <w:p w:rsidR="000C4337" w:rsidRPr="00F97B8B" w:rsidRDefault="003C4A88" w:rsidP="00F97B8B">
      <w:pPr>
        <w:pStyle w:val="a7"/>
        <w:numPr>
          <w:ilvl w:val="0"/>
          <w:numId w:val="3"/>
        </w:numPr>
        <w:overflowPunct w:val="0"/>
        <w:ind w:leftChars="0" w:left="2127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 id="_x0000_s2052" type="#_x0000_t86" style="position:absolute;left:0;text-align:left;margin-left:499.05pt;margin-top:16.5pt;width:7.15pt;height:54.2pt;z-index:251659264">
            <v:textbox inset="5.85pt,.7pt,5.85pt,.7pt"/>
          </v:shape>
        </w:pict>
      </w:r>
      <w:r>
        <w:rPr>
          <w:rFonts w:ascii="ＭＳ 明朝" w:hAnsi="Times New Roman"/>
          <w:noProof/>
          <w:color w:val="000000"/>
          <w:spacing w:val="18"/>
          <w:kern w:val="0"/>
          <w:sz w:val="28"/>
          <w:szCs w:val="28"/>
        </w:rPr>
        <w:pict>
          <v:shape id="_x0000_s2051" type="#_x0000_t85" style="position:absolute;left:0;text-align:left;margin-left:95.9pt;margin-top:24pt;width:7.15pt;height:46.7pt;z-index:251658240">
            <v:textbox inset="5.85pt,.7pt,5.85pt,.7pt"/>
          </v:shape>
        </w:pict>
      </w:r>
      <w:r w:rsid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その</w:t>
      </w:r>
      <w:r w:rsidR="005578E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7352" w:rsidRPr="0085735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た</w:t>
            </w:r>
          </w:rt>
          <w:rubyBase>
            <w:r w:rsidR="0085735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他</w:t>
            </w:r>
          </w:rubyBase>
        </w:ruby>
      </w:r>
    </w:p>
    <w:p w:rsidR="007171F4" w:rsidRDefault="007171F4" w:rsidP="000C433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0C4337" w:rsidRDefault="000C4337" w:rsidP="00E2309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0C4337" w:rsidRDefault="000C4337" w:rsidP="00E2309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0C4337" w:rsidRPr="00E23097" w:rsidRDefault="000C4337" w:rsidP="00E23097">
      <w:pPr>
        <w:overflowPunct w:val="0"/>
        <w:ind w:leftChars="231" w:left="1290" w:hangingChars="205" w:hanging="722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FF5687" w:rsidRPr="00FF5687" w:rsidRDefault="00FF5687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 w:rsidRPr="00FF5687">
        <w:rPr>
          <w:rFonts w:ascii="ＭＳ 明朝" w:hAnsi="ＭＳ 明朝" w:cs="ＭＳ 明朝"/>
          <w:color w:val="000000"/>
          <w:kern w:val="0"/>
          <w:sz w:val="24"/>
        </w:rPr>
        <w:t xml:space="preserve">      </w:t>
      </w:r>
      <w:r w:rsidR="003C4A88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Pr="00FF568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　　　</w:t>
      </w:r>
      <w:bookmarkStart w:id="0" w:name="_GoBack"/>
      <w:bookmarkEnd w:id="0"/>
      <w:r w:rsidRPr="00FF5687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FF5687" w:rsidRPr="001272AB" w:rsidRDefault="00FF5687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</w:p>
    <w:p w:rsidR="00FF5687" w:rsidRPr="00FF5687" w:rsidRDefault="00A770CB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t xml:space="preserve">              </w:t>
      </w:r>
      <w:r w:rsidR="005578EE">
        <w:rPr>
          <w:rFonts w:ascii="ＭＳ 明朝" w:hAnsi="ＭＳ 明朝" w:cs="ＭＳ 明朝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097" w:rsidRPr="00E23097">
              <w:rPr>
                <w:rFonts w:ascii="ＭＳ 明朝" w:hAnsi="ＭＳ 明朝" w:cs="ＭＳ 明朝"/>
                <w:color w:val="000000"/>
                <w:kern w:val="0"/>
                <w:sz w:val="12"/>
              </w:rPr>
              <w:t>せいねんひ</w:t>
            </w:r>
          </w:rt>
          <w:rubyBase>
            <w:r w:rsidR="00E23097">
              <w:rPr>
                <w:rFonts w:ascii="ＭＳ 明朝" w:hAnsi="ＭＳ 明朝" w:cs="ＭＳ 明朝"/>
                <w:color w:val="000000"/>
                <w:kern w:val="0"/>
                <w:sz w:val="24"/>
              </w:rPr>
              <w:t>成年被</w:t>
            </w:r>
          </w:rubyBase>
        </w:ruby>
      </w:r>
      <w:r w:rsidR="005578EE">
        <w:rPr>
          <w:rFonts w:ascii="ＭＳ 明朝" w:hAnsi="ＭＳ 明朝" w:cs="ＭＳ 明朝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097" w:rsidRPr="00E23097">
              <w:rPr>
                <w:rFonts w:ascii="ＭＳ 明朝" w:hAnsi="ＭＳ 明朝" w:cs="ＭＳ 明朝"/>
                <w:color w:val="000000"/>
                <w:kern w:val="0"/>
                <w:sz w:val="12"/>
              </w:rPr>
              <w:t>こうけんにん</w:t>
            </w:r>
          </w:rt>
          <w:rubyBase>
            <w:r w:rsidR="00E23097">
              <w:rPr>
                <w:rFonts w:ascii="ＭＳ 明朝" w:hAnsi="ＭＳ 明朝" w:cs="ＭＳ 明朝"/>
                <w:color w:val="000000"/>
                <w:kern w:val="0"/>
                <w:sz w:val="24"/>
              </w:rPr>
              <w:t>後見人</w:t>
            </w:r>
          </w:rubyBase>
        </w:ruby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1A1927" w:rsidRDefault="001A1927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</w:p>
    <w:p w:rsidR="007B5C69" w:rsidRPr="00FF5687" w:rsidRDefault="001272AB" w:rsidP="00FF568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</w:rPr>
      </w:pPr>
      <w:r>
        <w:rPr>
          <w:rFonts w:ascii="ＭＳ 明朝" w:hAnsi="Times New Roman" w:hint="eastAsia"/>
          <w:color w:val="000000"/>
          <w:spacing w:val="18"/>
          <w:kern w:val="0"/>
          <w:sz w:val="24"/>
        </w:rPr>
        <w:t xml:space="preserve">　　　　　</w:t>
      </w:r>
      <w:r w:rsidR="004510A8">
        <w:rPr>
          <w:rFonts w:ascii="ＭＳ 明朝" w:hAnsi="Times New Roman" w:hint="eastAsia"/>
          <w:color w:val="000000"/>
          <w:spacing w:val="18"/>
          <w:kern w:val="0"/>
          <w:sz w:val="24"/>
        </w:rPr>
        <w:t xml:space="preserve"> </w:t>
      </w:r>
      <w:r w:rsidR="00D51020">
        <w:rPr>
          <w:rFonts w:ascii="ＭＳ 明朝" w:hAnsi="Times New Roman" w:hint="eastAsia"/>
          <w:color w:val="000000"/>
          <w:spacing w:val="18"/>
          <w:kern w:val="0"/>
          <w:sz w:val="24"/>
        </w:rPr>
        <w:t>（代筆者氏名</w:t>
      </w:r>
      <w:r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 w:rsidR="004510A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</w:t>
      </w:r>
      <w:r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  <w:r w:rsidR="004510A8">
        <w:rPr>
          <w:rFonts w:ascii="ＭＳ 明朝" w:hAnsi="ＭＳ 明朝" w:cs="ＭＳ 明朝"/>
          <w:color w:val="000000"/>
          <w:kern w:val="0"/>
          <w:sz w:val="24"/>
        </w:rPr>
        <w:t>）</w:t>
      </w:r>
    </w:p>
    <w:sectPr w:rsidR="007B5C69" w:rsidRPr="00FF5687" w:rsidSect="00FF5687">
      <w:headerReference w:type="default" r:id="rId7"/>
      <w:pgSz w:w="11906" w:h="16838"/>
      <w:pgMar w:top="1700" w:right="850" w:bottom="1700" w:left="1134" w:header="720" w:footer="720" w:gutter="0"/>
      <w:pgNumType w:start="1"/>
      <w:cols w:space="720"/>
      <w:noEndnote/>
      <w:docGrid w:type="linesAndChars" w:linePitch="497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4B" w:rsidRDefault="0050424B">
      <w:r>
        <w:separator/>
      </w:r>
    </w:p>
  </w:endnote>
  <w:endnote w:type="continuationSeparator" w:id="0">
    <w:p w:rsidR="0050424B" w:rsidRDefault="0050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4B" w:rsidRDefault="0050424B">
      <w:r>
        <w:separator/>
      </w:r>
    </w:p>
  </w:footnote>
  <w:footnote w:type="continuationSeparator" w:id="0">
    <w:p w:rsidR="0050424B" w:rsidRDefault="0050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72" w:rsidRPr="00E0507B" w:rsidRDefault="000E2DA0" w:rsidP="009B2E72">
    <w:pPr>
      <w:pStyle w:val="a3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（書式３</w:t>
    </w:r>
    <w:r w:rsidR="009B2E72">
      <w:rPr>
        <w:rFonts w:asciiTheme="majorEastAsia" w:eastAsiaTheme="majorEastAsia" w:hAnsiTheme="majorEastAsia" w:hint="eastAsia"/>
        <w:sz w:val="18"/>
        <w:szCs w:val="18"/>
      </w:rPr>
      <w:t>－２</w:t>
    </w:r>
    <w:r w:rsidR="009B2E72" w:rsidRPr="00E0507B">
      <w:rPr>
        <w:rFonts w:asciiTheme="majorEastAsia" w:eastAsiaTheme="majorEastAsia" w:hAnsiTheme="majorEastAsia" w:hint="eastAsia"/>
        <w:sz w:val="18"/>
        <w:szCs w:val="18"/>
      </w:rPr>
      <w:t>）</w:t>
    </w:r>
  </w:p>
  <w:p w:rsidR="009B2E72" w:rsidRDefault="009B2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7B3"/>
    <w:rsid w:val="000177A0"/>
    <w:rsid w:val="0004141D"/>
    <w:rsid w:val="00043427"/>
    <w:rsid w:val="000C4337"/>
    <w:rsid w:val="000E2DA0"/>
    <w:rsid w:val="000E5241"/>
    <w:rsid w:val="000E53B2"/>
    <w:rsid w:val="001272AB"/>
    <w:rsid w:val="00191433"/>
    <w:rsid w:val="001A1927"/>
    <w:rsid w:val="001B5FF8"/>
    <w:rsid w:val="001E77E4"/>
    <w:rsid w:val="00212D8D"/>
    <w:rsid w:val="002A16FB"/>
    <w:rsid w:val="003741BE"/>
    <w:rsid w:val="003C4A88"/>
    <w:rsid w:val="003E2A83"/>
    <w:rsid w:val="004510A8"/>
    <w:rsid w:val="00451B07"/>
    <w:rsid w:val="00481EC7"/>
    <w:rsid w:val="00482B88"/>
    <w:rsid w:val="004917BE"/>
    <w:rsid w:val="004C701B"/>
    <w:rsid w:val="0050424B"/>
    <w:rsid w:val="00523BFE"/>
    <w:rsid w:val="005578EE"/>
    <w:rsid w:val="005874EA"/>
    <w:rsid w:val="005B2106"/>
    <w:rsid w:val="00606704"/>
    <w:rsid w:val="00692E08"/>
    <w:rsid w:val="006D6D25"/>
    <w:rsid w:val="006E1DCB"/>
    <w:rsid w:val="006F72CC"/>
    <w:rsid w:val="0071615B"/>
    <w:rsid w:val="007171F4"/>
    <w:rsid w:val="0076778B"/>
    <w:rsid w:val="00777E36"/>
    <w:rsid w:val="00787EA3"/>
    <w:rsid w:val="007B5C69"/>
    <w:rsid w:val="00821E93"/>
    <w:rsid w:val="00857352"/>
    <w:rsid w:val="00906A00"/>
    <w:rsid w:val="009B233B"/>
    <w:rsid w:val="009B2E72"/>
    <w:rsid w:val="009C28BB"/>
    <w:rsid w:val="00A770CB"/>
    <w:rsid w:val="00AB3CE6"/>
    <w:rsid w:val="00B142F6"/>
    <w:rsid w:val="00B3217C"/>
    <w:rsid w:val="00B653C0"/>
    <w:rsid w:val="00C06BBA"/>
    <w:rsid w:val="00C52003"/>
    <w:rsid w:val="00CC186C"/>
    <w:rsid w:val="00D27C6E"/>
    <w:rsid w:val="00D51020"/>
    <w:rsid w:val="00D64005"/>
    <w:rsid w:val="00DA3296"/>
    <w:rsid w:val="00DE5533"/>
    <w:rsid w:val="00E06E66"/>
    <w:rsid w:val="00E23097"/>
    <w:rsid w:val="00E447B3"/>
    <w:rsid w:val="00F4172F"/>
    <w:rsid w:val="00F444B4"/>
    <w:rsid w:val="00F743DF"/>
    <w:rsid w:val="00F97B8B"/>
    <w:rsid w:val="00FA133A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34D68965-6C73-4CDC-895D-0C5E67DF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Company>最高裁判所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2</cp:revision>
  <cp:lastPrinted>2016-09-05T02:11:00Z</cp:lastPrinted>
  <dcterms:created xsi:type="dcterms:W3CDTF">2016-08-23T02:44:00Z</dcterms:created>
  <dcterms:modified xsi:type="dcterms:W3CDTF">2019-04-23T08:15:00Z</dcterms:modified>
</cp:coreProperties>
</file>