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 w:rsidP="00197BE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F06530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D74850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D74850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D74850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D74850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D74850">
              <w:rPr>
                <w:rFonts w:hint="eastAsia"/>
              </w:rPr>
              <w:t>・令和</w:t>
            </w:r>
            <w:bookmarkStart w:id="0" w:name="_GoBack"/>
            <w:bookmarkEnd w:id="0"/>
            <w:r w:rsidRPr="0061703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27DD4" w:rsidRPr="00617031" w:rsidRDefault="00327DD4" w:rsidP="00327DD4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5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大 阪 </w:t>
            </w:r>
            <w:r w:rsidRPr="00617031">
              <w:rPr>
                <w:rFonts w:hint="eastAsia"/>
              </w:rPr>
              <w:t>家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庭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裁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判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所</w:t>
            </w:r>
          </w:p>
          <w:p w:rsidR="00327DD4" w:rsidRPr="00617031" w:rsidRDefault="00327DD4" w:rsidP="00327DD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27DD4" w:rsidP="00327DD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□堺支部　□岸和田支部　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D7485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D74850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197BEC">
            <w:pPr>
              <w:kinsoku w:val="0"/>
              <w:overflowPunct w:val="0"/>
              <w:spacing w:line="240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F06530">
        <w:trPr>
          <w:trHeight w:val="549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C16A20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617C6E" w:rsidRPr="00617031" w:rsidRDefault="00617C6E" w:rsidP="00617C6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</w:t>
            </w:r>
            <w:r w:rsidR="00976E1A" w:rsidRPr="003768D7">
              <w:rPr>
                <w:rFonts w:hAnsi="Times New Roman" w:cs="Times New Roman" w:hint="eastAsia"/>
                <w:color w:val="auto"/>
              </w:rPr>
              <w:t>添付書類については，</w:t>
            </w:r>
            <w:r w:rsidRPr="008A7667">
              <w:rPr>
                <w:rFonts w:hAnsi="Times New Roman" w:cs="Times New Roman" w:hint="eastAsia"/>
              </w:rPr>
              <w:t>「</w:t>
            </w:r>
            <w:r w:rsidR="0012588E" w:rsidRPr="0012588E">
              <w:rPr>
                <w:rFonts w:hAnsi="Times New Roman" w:cs="Times New Roman" w:hint="eastAsia"/>
              </w:rPr>
              <w:t>成年被後見人に宛てた郵便物等の回送嘱託の取消し・変更申立てについて</w:t>
            </w:r>
            <w:r w:rsidRPr="008A7667">
              <w:rPr>
                <w:rFonts w:hAnsi="Times New Roman" w:cs="Times New Roman" w:hint="eastAsia"/>
              </w:rPr>
              <w:t>」</w:t>
            </w:r>
            <w:r>
              <w:rPr>
                <w:rFonts w:hAnsi="Times New Roman" w:cs="Times New Roman" w:hint="eastAsia"/>
              </w:rPr>
              <w:t>を参照してください。</w:t>
            </w:r>
            <w:r w:rsidR="00976E1A" w:rsidRPr="003768D7">
              <w:rPr>
                <w:rFonts w:hAnsi="Times New Roman" w:cs="Times New Roman" w:hint="eastAsia"/>
                <w:color w:val="auto"/>
              </w:rPr>
              <w:t>また，</w:t>
            </w:r>
            <w:r w:rsidRPr="00617031">
              <w:rPr>
                <w:rFonts w:hAnsi="Times New Roman" w:cs="Times New Roman" w:hint="eastAsia"/>
              </w:rPr>
              <w:t>審理のために必要な場合は，追加書類の提出をお願いすることがあります。）</w:t>
            </w:r>
          </w:p>
          <w:p w:rsidR="00375D7E" w:rsidRPr="005801A1" w:rsidRDefault="00617C6E" w:rsidP="00617C6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　　□居所</w:t>
            </w:r>
            <w:r w:rsidRPr="0026260A">
              <w:rPr>
                <w:rFonts w:cs="MS-Mincho" w:hint="eastAsia"/>
                <w:color w:val="auto"/>
              </w:rPr>
              <w:t>の</w:t>
            </w:r>
            <w:r w:rsidR="00153A74" w:rsidRPr="0026260A">
              <w:rPr>
                <w:rFonts w:cs="MS-Mincho" w:hint="eastAsia"/>
                <w:color w:val="auto"/>
              </w:rPr>
              <w:t>裏付け</w:t>
            </w:r>
            <w:r>
              <w:rPr>
                <w:rFonts w:cs="MS-Mincho" w:hint="eastAsia"/>
                <w:color w:val="auto"/>
              </w:rPr>
              <w:t>資料</w:t>
            </w:r>
            <w:r w:rsidR="00B24887">
              <w:rPr>
                <w:rFonts w:cs="MS-Mincho" w:hint="eastAsia"/>
                <w:color w:val="auto"/>
              </w:rPr>
              <w:t xml:space="preserve">（　</w:t>
            </w:r>
            <w:r w:rsidR="009E1F36">
              <w:rPr>
                <w:rFonts w:cs="MS-Mincho" w:hint="eastAsia"/>
                <w:color w:val="auto"/>
              </w:rPr>
              <w:t xml:space="preserve">　　　　</w:t>
            </w:r>
            <w:r w:rsidR="00B24887">
              <w:rPr>
                <w:rFonts w:cs="MS-Mincho" w:hint="eastAsia"/>
                <w:color w:val="auto"/>
              </w:rPr>
              <w:t xml:space="preserve">　　）</w:t>
            </w:r>
            <w:r>
              <w:rPr>
                <w:rFonts w:cs="MS-Mincho" w:hint="eastAsia"/>
                <w:color w:val="auto"/>
              </w:rPr>
              <w:t xml:space="preserve">　　□成年後見監督人の同意書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C16A20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□郵便物等の回送を受けている成年後見人　　□左記以外の成年後見人　</w:t>
            </w:r>
          </w:p>
          <w:p w:rsidR="005C10FD" w:rsidRPr="005C10FD" w:rsidRDefault="005C10FD" w:rsidP="007C29E0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</w:t>
            </w:r>
            <w:r w:rsidR="007C29E0">
              <w:rPr>
                <w:rFonts w:hint="eastAsia"/>
              </w:rPr>
              <w:t>成年被後見人</w:t>
            </w:r>
            <w:r w:rsidRPr="005C10FD">
              <w:rPr>
                <w:rFonts w:hint="eastAsia"/>
              </w:rPr>
              <w:t xml:space="preserve">　　□成年後見監督人　　□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CC1C6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C16A20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</w:t>
            </w:r>
            <w:r w:rsidR="00767848">
              <w:rPr>
                <w:rFonts w:hint="eastAsia"/>
                <w:sz w:val="18"/>
                <w:szCs w:val="18"/>
              </w:rPr>
              <w:t>である</w:t>
            </w:r>
            <w:r w:rsidRPr="00930E38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C16A20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proofErr w:type="gramStart"/>
      <w:r w:rsidR="00375D7E">
        <w:rPr>
          <w:rFonts w:hint="eastAsia"/>
        </w:rPr>
        <w:t>( 1</w:t>
      </w:r>
      <w:proofErr w:type="gramEnd"/>
      <w:r w:rsidR="00375D7E">
        <w:rPr>
          <w:rFonts w:hint="eastAsia"/>
        </w:rPr>
        <w:t>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DA" w:rsidRDefault="005336DA">
      <w:r>
        <w:separator/>
      </w:r>
    </w:p>
  </w:endnote>
  <w:endnote w:type="continuationSeparator" w:id="0">
    <w:p w:rsidR="005336DA" w:rsidRDefault="005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DA" w:rsidRDefault="005336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36DA" w:rsidRDefault="0053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621DE"/>
    <w:rsid w:val="000C224C"/>
    <w:rsid w:val="00121131"/>
    <w:rsid w:val="0012588E"/>
    <w:rsid w:val="00150CEF"/>
    <w:rsid w:val="00153A74"/>
    <w:rsid w:val="0016115D"/>
    <w:rsid w:val="00197BEC"/>
    <w:rsid w:val="001E56DF"/>
    <w:rsid w:val="002245B2"/>
    <w:rsid w:val="00245AA0"/>
    <w:rsid w:val="0026260A"/>
    <w:rsid w:val="00263A2A"/>
    <w:rsid w:val="002A2B78"/>
    <w:rsid w:val="002D14A3"/>
    <w:rsid w:val="002E4E3C"/>
    <w:rsid w:val="002F0EC0"/>
    <w:rsid w:val="00327DD4"/>
    <w:rsid w:val="0034040E"/>
    <w:rsid w:val="0034723B"/>
    <w:rsid w:val="00375D7E"/>
    <w:rsid w:val="003768D7"/>
    <w:rsid w:val="00385C84"/>
    <w:rsid w:val="00410B68"/>
    <w:rsid w:val="004117F2"/>
    <w:rsid w:val="00432A92"/>
    <w:rsid w:val="0043532F"/>
    <w:rsid w:val="00444EA6"/>
    <w:rsid w:val="004951EC"/>
    <w:rsid w:val="004A5F4A"/>
    <w:rsid w:val="004C241A"/>
    <w:rsid w:val="005336DA"/>
    <w:rsid w:val="005757FA"/>
    <w:rsid w:val="005801A1"/>
    <w:rsid w:val="005936AE"/>
    <w:rsid w:val="005C10FD"/>
    <w:rsid w:val="00606A5D"/>
    <w:rsid w:val="00617031"/>
    <w:rsid w:val="00617C6E"/>
    <w:rsid w:val="006329D3"/>
    <w:rsid w:val="006350DA"/>
    <w:rsid w:val="00652AAD"/>
    <w:rsid w:val="00655082"/>
    <w:rsid w:val="00675D26"/>
    <w:rsid w:val="00734A29"/>
    <w:rsid w:val="00767848"/>
    <w:rsid w:val="007953BB"/>
    <w:rsid w:val="007A7BCC"/>
    <w:rsid w:val="007B42DD"/>
    <w:rsid w:val="007C29E0"/>
    <w:rsid w:val="007F0B8F"/>
    <w:rsid w:val="00816379"/>
    <w:rsid w:val="00861C58"/>
    <w:rsid w:val="009138FC"/>
    <w:rsid w:val="0092076F"/>
    <w:rsid w:val="00930E38"/>
    <w:rsid w:val="00934227"/>
    <w:rsid w:val="00976E1A"/>
    <w:rsid w:val="009A2F65"/>
    <w:rsid w:val="009E1F36"/>
    <w:rsid w:val="00A05432"/>
    <w:rsid w:val="00A515EA"/>
    <w:rsid w:val="00A52959"/>
    <w:rsid w:val="00A7727C"/>
    <w:rsid w:val="00A970D2"/>
    <w:rsid w:val="00AC1B96"/>
    <w:rsid w:val="00B15A97"/>
    <w:rsid w:val="00B24887"/>
    <w:rsid w:val="00B356D7"/>
    <w:rsid w:val="00BB406F"/>
    <w:rsid w:val="00C16A20"/>
    <w:rsid w:val="00C16D10"/>
    <w:rsid w:val="00CC1C69"/>
    <w:rsid w:val="00D527DE"/>
    <w:rsid w:val="00D74850"/>
    <w:rsid w:val="00D81F45"/>
    <w:rsid w:val="00D92EF6"/>
    <w:rsid w:val="00DF756C"/>
    <w:rsid w:val="00E231AB"/>
    <w:rsid w:val="00E61E62"/>
    <w:rsid w:val="00E6349D"/>
    <w:rsid w:val="00E731EC"/>
    <w:rsid w:val="00E76BA7"/>
    <w:rsid w:val="00EC3871"/>
    <w:rsid w:val="00F06530"/>
    <w:rsid w:val="00F36895"/>
    <w:rsid w:val="00F47416"/>
    <w:rsid w:val="00F956BA"/>
    <w:rsid w:val="00FB4522"/>
    <w:rsid w:val="00FB702E"/>
    <w:rsid w:val="00FC392C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28036F-9DC1-4A08-85CB-63D5AB38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2B34-F4FA-4005-AF32-6CB8BA1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Company>最高裁判所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2016-08-01T10:22:00Z</cp:lastPrinted>
  <dcterms:created xsi:type="dcterms:W3CDTF">2016-08-01T02:03:00Z</dcterms:created>
  <dcterms:modified xsi:type="dcterms:W3CDTF">2019-04-23T08:27:00Z</dcterms:modified>
</cp:coreProperties>
</file>