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64C1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64C1">
              <w:rPr>
                <w:rFonts w:asciiTheme="minorEastAsia" w:eastAsiaTheme="minorEastAsia" w:hAnsiTheme="minorEastAsia" w:cs="Times New Roman" w:hint="eastAsia"/>
              </w:rPr>
              <w:t>・令和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bookmarkStart w:id="0" w:name="_GoBack"/>
            <w:bookmarkEnd w:id="0"/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B6C88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 w:rsidR="00F364C1">
              <w:rPr>
                <w:rFonts w:asciiTheme="minorEastAsia" w:eastAsiaTheme="minorEastAsia" w:hAnsiTheme="minorEastAsia" w:hint="eastAsia"/>
              </w:rPr>
              <w:t>期間の終期を令和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年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月</w:t>
            </w:r>
            <w:r w:rsidR="00B66229"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B66229">
              <w:rPr>
                <w:rFonts w:asciiTheme="minorEastAsia" w:eastAsiaTheme="minorEastAsia" w:hAnsiTheme="minorEastAsia" w:hint="eastAsia"/>
              </w:rPr>
              <w:t>日に短縮する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6C88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F927DF" w:rsidRDefault="00BB6C88" w:rsidP="00F927D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B66229"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嘱託の対象を成年被後見人の新し</w:t>
            </w:r>
          </w:p>
          <w:p w:rsidR="00B66229" w:rsidRPr="000104A9" w:rsidRDefault="00F342D4" w:rsidP="00F927DF">
            <w:pPr>
              <w:ind w:firstLineChars="400" w:firstLine="848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  <w:r w:rsidR="00E86CF7" w:rsidRPr="000104A9">
              <w:rPr>
                <w:rFonts w:asciiTheme="minorEastAsia" w:eastAsiaTheme="minorEastAsia" w:hAnsiTheme="minorEastAsia" w:hint="eastAsia"/>
                <w:color w:val="auto"/>
              </w:rPr>
              <w:t>（※</w:t>
            </w:r>
            <w:r w:rsidR="00E86CF7" w:rsidRPr="000104A9">
              <w:rPr>
                <w:rFonts w:asciiTheme="minorEastAsia" w:eastAsiaTheme="minorEastAsia" w:hAnsiTheme="minorEastAsia" w:hint="eastAsia"/>
                <w:color w:val="auto"/>
                <w:u w:val="wave"/>
              </w:rPr>
              <w:t>書式4-3提出要</w:t>
            </w:r>
            <w:r w:rsidR="00E86CF7" w:rsidRPr="000104A9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:rsidR="00D137E0" w:rsidRDefault="00BB6C88" w:rsidP="00BB6C8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  <w:r w:rsidR="004C1DFB" w:rsidRPr="00B81F28">
              <w:rPr>
                <w:rFonts w:asciiTheme="minorEastAsia" w:eastAsiaTheme="minorEastAsia" w:hAnsiTheme="minorEastAsia" w:hint="eastAsia"/>
                <w:color w:val="auto"/>
              </w:rPr>
              <w:t>。</w:t>
            </w:r>
            <w:r w:rsidRPr="00B81F28">
              <w:rPr>
                <w:rFonts w:asciiTheme="minorEastAsia" w:eastAsiaTheme="minorEastAsia" w:hAnsiTheme="minorEastAsia" w:hint="eastAsia"/>
                <w:color w:val="auto"/>
              </w:rPr>
              <w:t>（※</w:t>
            </w:r>
            <w:r w:rsidRPr="00B81F28">
              <w:rPr>
                <w:rFonts w:asciiTheme="minorEastAsia" w:eastAsiaTheme="minorEastAsia" w:hAnsiTheme="minorEastAsia" w:hint="eastAsia"/>
                <w:color w:val="auto"/>
                <w:u w:val="wave"/>
              </w:rPr>
              <w:t>書式4-3提出要</w:t>
            </w:r>
            <w:r w:rsidRPr="00B81F28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  <w:p w:rsidR="00F342D4" w:rsidRDefault="00BB6C88" w:rsidP="004704F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04F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137E0"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</w:t>
            </w:r>
          </w:p>
          <w:p w:rsidR="00D137E0" w:rsidRDefault="00132917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F342D4" w:rsidRDefault="004704FE" w:rsidP="004704FE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32917"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 w:rsidR="00132917"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  <w:r w:rsidR="004C1DFB">
              <w:rPr>
                <w:rFonts w:asciiTheme="minorEastAsia" w:eastAsiaTheme="minorEastAsia" w:hAnsiTheme="minorEastAsia" w:hint="eastAsia"/>
              </w:rPr>
              <w:t>。</w:t>
            </w:r>
          </w:p>
          <w:p w:rsidR="00F342D4" w:rsidRPr="00132917" w:rsidRDefault="004704FE" w:rsidP="004704FE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E517E"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80" w:rsidRDefault="001E0480">
      <w:r>
        <w:separator/>
      </w:r>
    </w:p>
  </w:endnote>
  <w:endnote w:type="continuationSeparator" w:id="0">
    <w:p w:rsidR="001E0480" w:rsidRDefault="001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80" w:rsidRDefault="001E04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480" w:rsidRDefault="001E0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（書式４－２）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55D"/>
    <w:rsid w:val="000104A9"/>
    <w:rsid w:val="00030B09"/>
    <w:rsid w:val="000467FB"/>
    <w:rsid w:val="00072E29"/>
    <w:rsid w:val="000A4D1F"/>
    <w:rsid w:val="000F66B6"/>
    <w:rsid w:val="00132917"/>
    <w:rsid w:val="00137835"/>
    <w:rsid w:val="001A4F12"/>
    <w:rsid w:val="001E0480"/>
    <w:rsid w:val="00224197"/>
    <w:rsid w:val="0026750C"/>
    <w:rsid w:val="002844A4"/>
    <w:rsid w:val="002D48F8"/>
    <w:rsid w:val="002E027A"/>
    <w:rsid w:val="002F1AB9"/>
    <w:rsid w:val="002F3A4F"/>
    <w:rsid w:val="0035029B"/>
    <w:rsid w:val="004704FE"/>
    <w:rsid w:val="004919F5"/>
    <w:rsid w:val="004C1DFB"/>
    <w:rsid w:val="0057697E"/>
    <w:rsid w:val="005D730D"/>
    <w:rsid w:val="00645231"/>
    <w:rsid w:val="006B7194"/>
    <w:rsid w:val="006E6244"/>
    <w:rsid w:val="00711494"/>
    <w:rsid w:val="007A1384"/>
    <w:rsid w:val="007F2456"/>
    <w:rsid w:val="008B56FF"/>
    <w:rsid w:val="008D386F"/>
    <w:rsid w:val="009771F8"/>
    <w:rsid w:val="00990BE2"/>
    <w:rsid w:val="009E1107"/>
    <w:rsid w:val="00A255E6"/>
    <w:rsid w:val="00A401B3"/>
    <w:rsid w:val="00A6055D"/>
    <w:rsid w:val="00AA444E"/>
    <w:rsid w:val="00AD7A3B"/>
    <w:rsid w:val="00B0701E"/>
    <w:rsid w:val="00B66229"/>
    <w:rsid w:val="00B81F28"/>
    <w:rsid w:val="00BB6C88"/>
    <w:rsid w:val="00C52826"/>
    <w:rsid w:val="00C674C7"/>
    <w:rsid w:val="00C9675E"/>
    <w:rsid w:val="00D137E0"/>
    <w:rsid w:val="00D47DAF"/>
    <w:rsid w:val="00D83B29"/>
    <w:rsid w:val="00DB4453"/>
    <w:rsid w:val="00DE0692"/>
    <w:rsid w:val="00E330F8"/>
    <w:rsid w:val="00E77A81"/>
    <w:rsid w:val="00E86CF7"/>
    <w:rsid w:val="00EB71A1"/>
    <w:rsid w:val="00F22DC4"/>
    <w:rsid w:val="00F342D4"/>
    <w:rsid w:val="00F364C1"/>
    <w:rsid w:val="00F927DF"/>
    <w:rsid w:val="00FB2EE7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0D4146-B39E-49AB-83D5-B7478C1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A4E89-C4B1-454B-940A-BE2444B8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最高裁判所</cp:lastModifiedBy>
  <cp:revision>2</cp:revision>
  <cp:lastPrinted>2019-04-23T08:29:00Z</cp:lastPrinted>
  <dcterms:created xsi:type="dcterms:W3CDTF">2016-08-01T02:04:00Z</dcterms:created>
  <dcterms:modified xsi:type="dcterms:W3CDTF">2019-04-23T08:29:00Z</dcterms:modified>
</cp:coreProperties>
</file>