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24" w:rsidRDefault="00FC3C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3F2E4E">
        <w:rPr>
          <w:rFonts w:hint="eastAsia"/>
          <w:sz w:val="24"/>
          <w:szCs w:val="24"/>
        </w:rPr>
        <w:t>平成</w:t>
      </w:r>
      <w:r w:rsidR="0042242C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□</w:t>
      </w:r>
      <w:r w:rsidR="0042242C">
        <w:rPr>
          <w:rFonts w:hint="eastAsia"/>
          <w:sz w:val="24"/>
          <w:szCs w:val="24"/>
        </w:rPr>
        <w:t>令和</w:t>
      </w:r>
      <w:r w:rsidR="003F2E4E">
        <w:rPr>
          <w:rFonts w:hint="eastAsia"/>
          <w:sz w:val="24"/>
          <w:szCs w:val="24"/>
        </w:rPr>
        <w:t xml:space="preserve">　　</w:t>
      </w:r>
      <w:r w:rsidR="003F2E4E" w:rsidRPr="001772CE">
        <w:rPr>
          <w:rFonts w:asciiTheme="minorEastAsia" w:hAnsiTheme="minorEastAsia" w:hint="eastAsia"/>
          <w:sz w:val="24"/>
          <w:szCs w:val="24"/>
        </w:rPr>
        <w:t>年(ヨ)第</w:t>
      </w:r>
      <w:r w:rsidR="003F2E4E">
        <w:rPr>
          <w:rFonts w:hint="eastAsia"/>
          <w:sz w:val="24"/>
          <w:szCs w:val="24"/>
        </w:rPr>
        <w:t xml:space="preserve">　　　　　</w:t>
      </w:r>
      <w:r w:rsidR="00221BDF">
        <w:rPr>
          <w:rFonts w:hint="eastAsia"/>
          <w:sz w:val="24"/>
          <w:szCs w:val="24"/>
        </w:rPr>
        <w:t>号　不動産仮処分</w:t>
      </w:r>
      <w:r w:rsidR="00C04E4C">
        <w:rPr>
          <w:rFonts w:hint="eastAsia"/>
          <w:sz w:val="24"/>
          <w:szCs w:val="24"/>
        </w:rPr>
        <w:t>命令申立事件</w:t>
      </w:r>
    </w:p>
    <w:p w:rsidR="00C04E4C" w:rsidRDefault="003F2E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債権者</w:t>
      </w:r>
    </w:p>
    <w:p w:rsidR="00C04E4C" w:rsidRDefault="00C04E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債務者</w:t>
      </w:r>
    </w:p>
    <w:p w:rsidR="00C04E4C" w:rsidRDefault="00C04E4C">
      <w:pPr>
        <w:rPr>
          <w:sz w:val="24"/>
          <w:szCs w:val="24"/>
        </w:rPr>
      </w:pPr>
    </w:p>
    <w:p w:rsidR="00C04E4C" w:rsidRPr="00D321A7" w:rsidRDefault="00C04E4C" w:rsidP="00C04E4C">
      <w:pPr>
        <w:jc w:val="center"/>
        <w:rPr>
          <w:b/>
          <w:sz w:val="28"/>
          <w:szCs w:val="28"/>
        </w:rPr>
      </w:pPr>
      <w:r w:rsidRPr="00D321A7">
        <w:rPr>
          <w:rFonts w:hint="eastAsia"/>
          <w:b/>
          <w:sz w:val="28"/>
          <w:szCs w:val="28"/>
        </w:rPr>
        <w:t>取　　下　　書</w:t>
      </w:r>
    </w:p>
    <w:p w:rsidR="00C04E4C" w:rsidRDefault="00C04E4C">
      <w:pPr>
        <w:rPr>
          <w:sz w:val="24"/>
          <w:szCs w:val="24"/>
        </w:rPr>
      </w:pPr>
    </w:p>
    <w:p w:rsidR="00E30AF3" w:rsidRDefault="0042242C" w:rsidP="000B5C6F">
      <w:pPr>
        <w:wordWrap w:val="0"/>
        <w:ind w:right="-6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F2E4E">
        <w:rPr>
          <w:rFonts w:hint="eastAsia"/>
          <w:sz w:val="24"/>
          <w:szCs w:val="24"/>
        </w:rPr>
        <w:t xml:space="preserve">　　年　　月　　</w:t>
      </w:r>
      <w:r w:rsidR="00E30AF3">
        <w:rPr>
          <w:rFonts w:hint="eastAsia"/>
          <w:sz w:val="24"/>
          <w:szCs w:val="24"/>
        </w:rPr>
        <w:t>日</w:t>
      </w:r>
      <w:r w:rsidR="000B5C6F">
        <w:rPr>
          <w:rFonts w:hint="eastAsia"/>
          <w:sz w:val="24"/>
          <w:szCs w:val="24"/>
        </w:rPr>
        <w:t xml:space="preserve">　　</w:t>
      </w:r>
    </w:p>
    <w:p w:rsidR="00E30AF3" w:rsidRDefault="00E30AF3" w:rsidP="00E30AF3">
      <w:pPr>
        <w:jc w:val="right"/>
        <w:rPr>
          <w:sz w:val="24"/>
          <w:szCs w:val="24"/>
        </w:rPr>
      </w:pPr>
    </w:p>
    <w:p w:rsidR="00C04E4C" w:rsidRDefault="003F2E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大阪地方裁判所</w:t>
      </w:r>
      <w:r w:rsidR="00E30AF3">
        <w:rPr>
          <w:rFonts w:hint="eastAsia"/>
          <w:sz w:val="24"/>
          <w:szCs w:val="24"/>
        </w:rPr>
        <w:t>第１民事部　御中</w:t>
      </w:r>
    </w:p>
    <w:p w:rsidR="00E30AF3" w:rsidRDefault="00E30AF3">
      <w:pPr>
        <w:rPr>
          <w:sz w:val="24"/>
          <w:szCs w:val="24"/>
        </w:rPr>
      </w:pPr>
    </w:p>
    <w:p w:rsidR="00E30AF3" w:rsidRDefault="006F5CDA" w:rsidP="000B5C6F">
      <w:pPr>
        <w:wordWrap w:val="0"/>
        <w:ind w:right="-6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債権者</w:t>
      </w:r>
      <w:r w:rsidR="003F2E4E">
        <w:rPr>
          <w:rFonts w:hint="eastAsia"/>
          <w:sz w:val="24"/>
          <w:szCs w:val="24"/>
        </w:rPr>
        <w:t xml:space="preserve">　　　　　　　　　　　　　　　印</w:t>
      </w:r>
      <w:r w:rsidR="000B5C6F">
        <w:rPr>
          <w:rFonts w:hint="eastAsia"/>
          <w:sz w:val="24"/>
          <w:szCs w:val="24"/>
        </w:rPr>
        <w:t xml:space="preserve">　　</w:t>
      </w:r>
    </w:p>
    <w:p w:rsidR="00E30AF3" w:rsidRDefault="00E30AF3">
      <w:pPr>
        <w:rPr>
          <w:sz w:val="24"/>
          <w:szCs w:val="24"/>
        </w:rPr>
      </w:pPr>
    </w:p>
    <w:p w:rsidR="001D7DD8" w:rsidRDefault="001D7DD8">
      <w:pPr>
        <w:rPr>
          <w:sz w:val="24"/>
          <w:szCs w:val="24"/>
        </w:rPr>
      </w:pPr>
    </w:p>
    <w:p w:rsidR="00E30AF3" w:rsidRDefault="00D630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頭書事</w:t>
      </w:r>
      <w:r w:rsidR="001D7DD8">
        <w:rPr>
          <w:rFonts w:hint="eastAsia"/>
          <w:sz w:val="24"/>
          <w:szCs w:val="24"/>
        </w:rPr>
        <w:t>件について</w:t>
      </w:r>
      <w:r w:rsidR="000421D0">
        <w:rPr>
          <w:rFonts w:hint="eastAsia"/>
          <w:sz w:val="24"/>
          <w:szCs w:val="24"/>
        </w:rPr>
        <w:t>，債権者は別紙物件目録記載の物件につき</w:t>
      </w:r>
      <w:r>
        <w:rPr>
          <w:rFonts w:hint="eastAsia"/>
          <w:sz w:val="24"/>
          <w:szCs w:val="24"/>
        </w:rPr>
        <w:t>申立ての全部を取り下げます。</w:t>
      </w:r>
    </w:p>
    <w:p w:rsidR="0018249D" w:rsidRDefault="0018249D">
      <w:pPr>
        <w:rPr>
          <w:sz w:val="24"/>
          <w:szCs w:val="24"/>
        </w:rPr>
      </w:pPr>
    </w:p>
    <w:p w:rsidR="006F5CDA" w:rsidRDefault="006F5CDA">
      <w:pPr>
        <w:rPr>
          <w:sz w:val="24"/>
          <w:szCs w:val="24"/>
        </w:rPr>
      </w:pPr>
    </w:p>
    <w:p w:rsidR="006F5CDA" w:rsidRDefault="006F5CDA">
      <w:pPr>
        <w:rPr>
          <w:sz w:val="24"/>
          <w:szCs w:val="24"/>
        </w:rPr>
      </w:pPr>
    </w:p>
    <w:p w:rsidR="006F5CDA" w:rsidRDefault="006F5CDA">
      <w:pPr>
        <w:rPr>
          <w:sz w:val="24"/>
          <w:szCs w:val="24"/>
        </w:rPr>
      </w:pPr>
    </w:p>
    <w:p w:rsidR="006F5CDA" w:rsidRDefault="006F5CDA">
      <w:pPr>
        <w:rPr>
          <w:sz w:val="24"/>
          <w:szCs w:val="24"/>
        </w:rPr>
      </w:pPr>
    </w:p>
    <w:p w:rsidR="006F5CDA" w:rsidRDefault="006F5CDA">
      <w:pPr>
        <w:rPr>
          <w:sz w:val="24"/>
          <w:szCs w:val="24"/>
        </w:rPr>
      </w:pPr>
    </w:p>
    <w:p w:rsidR="006F5CDA" w:rsidRDefault="006F5CDA">
      <w:pPr>
        <w:rPr>
          <w:sz w:val="24"/>
          <w:szCs w:val="24"/>
        </w:rPr>
      </w:pPr>
    </w:p>
    <w:p w:rsidR="006F5CDA" w:rsidRDefault="006F5CDA">
      <w:pPr>
        <w:rPr>
          <w:sz w:val="24"/>
          <w:szCs w:val="24"/>
        </w:rPr>
      </w:pPr>
    </w:p>
    <w:p w:rsidR="006F5CDA" w:rsidRDefault="006F5CDA">
      <w:pPr>
        <w:rPr>
          <w:sz w:val="24"/>
          <w:szCs w:val="24"/>
        </w:rPr>
      </w:pPr>
    </w:p>
    <w:p w:rsidR="006F5CDA" w:rsidRDefault="006F5CDA">
      <w:pPr>
        <w:rPr>
          <w:sz w:val="24"/>
          <w:szCs w:val="24"/>
        </w:rPr>
      </w:pPr>
    </w:p>
    <w:p w:rsidR="006F5CDA" w:rsidRPr="00686C6C" w:rsidRDefault="006F5CDA">
      <w:pPr>
        <w:rPr>
          <w:sz w:val="24"/>
          <w:szCs w:val="24"/>
        </w:rPr>
      </w:pPr>
      <w:bookmarkStart w:id="0" w:name="_GoBack"/>
      <w:bookmarkEnd w:id="0"/>
    </w:p>
    <w:sectPr w:rsidR="006F5CDA" w:rsidRPr="00686C6C" w:rsidSect="00FD3D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titlePg/>
      <w:docGrid w:type="linesAndChars" w:linePitch="505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FEA" w:rsidRDefault="006C3FEA" w:rsidP="00D321A7">
      <w:r>
        <w:separator/>
      </w:r>
    </w:p>
  </w:endnote>
  <w:endnote w:type="continuationSeparator" w:id="0">
    <w:p w:rsidR="006C3FEA" w:rsidRDefault="006C3FEA" w:rsidP="00D3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D0C" w:rsidRDefault="00FD3D0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D0C" w:rsidRDefault="00FD3D0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D0C" w:rsidRDefault="00FD3D0C" w:rsidP="00FD3D0C">
    <w:pPr>
      <w:pStyle w:val="a7"/>
    </w:pPr>
    <w:r>
      <w:rPr>
        <w:rFonts w:hint="eastAsia"/>
        <w:sz w:val="20"/>
      </w:rPr>
      <w:t>（注）選択事項は□に印を付したものに限る。</w:t>
    </w:r>
  </w:p>
  <w:p w:rsidR="00FD3D0C" w:rsidRPr="00FD3D0C" w:rsidRDefault="00FD3D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FEA" w:rsidRDefault="006C3FEA" w:rsidP="00D321A7">
      <w:r>
        <w:separator/>
      </w:r>
    </w:p>
  </w:footnote>
  <w:footnote w:type="continuationSeparator" w:id="0">
    <w:p w:rsidR="006C3FEA" w:rsidRDefault="006C3FEA" w:rsidP="00D32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D0C" w:rsidRDefault="00FD3D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D0C" w:rsidRDefault="00FD3D0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D0C" w:rsidRDefault="00FD3D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5"/>
  <w:drawingGridVerticalSpacing w:val="50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5B2B"/>
    <w:rsid w:val="00022474"/>
    <w:rsid w:val="000421D0"/>
    <w:rsid w:val="000B053F"/>
    <w:rsid w:val="000B5C6F"/>
    <w:rsid w:val="001610FC"/>
    <w:rsid w:val="001772CE"/>
    <w:rsid w:val="0018249D"/>
    <w:rsid w:val="001D7DD8"/>
    <w:rsid w:val="001F121D"/>
    <w:rsid w:val="00201C24"/>
    <w:rsid w:val="00221BDF"/>
    <w:rsid w:val="002A5760"/>
    <w:rsid w:val="003F2E4E"/>
    <w:rsid w:val="003F3B1B"/>
    <w:rsid w:val="0042242C"/>
    <w:rsid w:val="00606ADA"/>
    <w:rsid w:val="0061345F"/>
    <w:rsid w:val="00686C6C"/>
    <w:rsid w:val="006C3FEA"/>
    <w:rsid w:val="006F5CDA"/>
    <w:rsid w:val="00771434"/>
    <w:rsid w:val="008C42E8"/>
    <w:rsid w:val="008C5B2B"/>
    <w:rsid w:val="008C6ECE"/>
    <w:rsid w:val="008E4E86"/>
    <w:rsid w:val="00B43DF7"/>
    <w:rsid w:val="00BE0D14"/>
    <w:rsid w:val="00C04E4C"/>
    <w:rsid w:val="00C746C9"/>
    <w:rsid w:val="00CB6966"/>
    <w:rsid w:val="00D321A7"/>
    <w:rsid w:val="00D52AD3"/>
    <w:rsid w:val="00D630DE"/>
    <w:rsid w:val="00E30AF3"/>
    <w:rsid w:val="00E3215B"/>
    <w:rsid w:val="00E40024"/>
    <w:rsid w:val="00FC3C12"/>
    <w:rsid w:val="00FD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392511AB-9F9A-477F-91EC-D8057F03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0AF3"/>
  </w:style>
  <w:style w:type="character" w:customStyle="1" w:styleId="a4">
    <w:name w:val="日付 (文字)"/>
    <w:basedOn w:val="a0"/>
    <w:link w:val="a3"/>
    <w:uiPriority w:val="99"/>
    <w:semiHidden/>
    <w:rsid w:val="00E30AF3"/>
  </w:style>
  <w:style w:type="paragraph" w:styleId="a5">
    <w:name w:val="header"/>
    <w:basedOn w:val="a"/>
    <w:link w:val="a6"/>
    <w:uiPriority w:val="99"/>
    <w:unhideWhenUsed/>
    <w:rsid w:val="00D32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21A7"/>
  </w:style>
  <w:style w:type="paragraph" w:styleId="a7">
    <w:name w:val="footer"/>
    <w:basedOn w:val="a"/>
    <w:link w:val="a8"/>
    <w:unhideWhenUsed/>
    <w:rsid w:val="00D321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3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13</cp:revision>
  <cp:lastPrinted>2015-03-02T05:57:00Z</cp:lastPrinted>
  <dcterms:created xsi:type="dcterms:W3CDTF">2015-03-06T02:36:00Z</dcterms:created>
  <dcterms:modified xsi:type="dcterms:W3CDTF">2019-07-30T01:55:00Z</dcterms:modified>
</cp:coreProperties>
</file>