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DF" w:rsidRPr="003E025A" w:rsidRDefault="00350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B467C">
        <w:rPr>
          <w:rFonts w:hint="eastAsia"/>
          <w:sz w:val="24"/>
          <w:szCs w:val="24"/>
        </w:rPr>
        <w:t>平成</w:t>
      </w:r>
      <w:r w:rsidR="0069778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□</w:t>
      </w:r>
      <w:r w:rsidR="00697788">
        <w:rPr>
          <w:rFonts w:hint="eastAsia"/>
          <w:sz w:val="24"/>
          <w:szCs w:val="24"/>
        </w:rPr>
        <w:t>令和</w:t>
      </w:r>
      <w:r w:rsidR="00AB467C">
        <w:rPr>
          <w:rFonts w:hint="eastAsia"/>
          <w:sz w:val="24"/>
          <w:szCs w:val="24"/>
        </w:rPr>
        <w:t xml:space="preserve">　　</w:t>
      </w:r>
      <w:r w:rsidR="005C0008" w:rsidRPr="00327DC5">
        <w:rPr>
          <w:rFonts w:asciiTheme="minorEastAsia" w:hAnsiTheme="minorEastAsia" w:hint="eastAsia"/>
          <w:sz w:val="24"/>
          <w:szCs w:val="24"/>
        </w:rPr>
        <w:t>年(ヨ)</w:t>
      </w:r>
      <w:r w:rsidR="00AB467C" w:rsidRPr="00327DC5">
        <w:rPr>
          <w:rFonts w:asciiTheme="minorEastAsia" w:hAnsiTheme="minorEastAsia" w:hint="eastAsia"/>
          <w:sz w:val="24"/>
          <w:szCs w:val="24"/>
        </w:rPr>
        <w:t>第</w:t>
      </w:r>
      <w:r w:rsidR="00AB467C">
        <w:rPr>
          <w:rFonts w:hint="eastAsia"/>
          <w:sz w:val="24"/>
          <w:szCs w:val="24"/>
        </w:rPr>
        <w:t xml:space="preserve">　　　　</w:t>
      </w:r>
      <w:r w:rsidR="002D3CCD">
        <w:rPr>
          <w:rFonts w:hint="eastAsia"/>
          <w:sz w:val="24"/>
          <w:szCs w:val="24"/>
        </w:rPr>
        <w:t xml:space="preserve">　　</w:t>
      </w:r>
      <w:r w:rsidR="00DB0800" w:rsidRPr="003E025A">
        <w:rPr>
          <w:rFonts w:hint="eastAsia"/>
          <w:sz w:val="24"/>
          <w:szCs w:val="24"/>
        </w:rPr>
        <w:t>号</w:t>
      </w:r>
      <w:r w:rsidR="005C0008">
        <w:rPr>
          <w:rFonts w:hint="eastAsia"/>
          <w:sz w:val="24"/>
          <w:szCs w:val="24"/>
        </w:rPr>
        <w:t xml:space="preserve">　</w:t>
      </w:r>
      <w:r w:rsidR="00DB0800" w:rsidRPr="003E025A">
        <w:rPr>
          <w:rFonts w:hint="eastAsia"/>
          <w:sz w:val="24"/>
          <w:szCs w:val="24"/>
        </w:rPr>
        <w:t>債権仮差押命令申立事件</w:t>
      </w:r>
    </w:p>
    <w:p w:rsidR="00DB0800" w:rsidRPr="003E025A" w:rsidRDefault="00DB0800" w:rsidP="00916135">
      <w:pPr>
        <w:rPr>
          <w:sz w:val="24"/>
          <w:szCs w:val="24"/>
        </w:rPr>
      </w:pPr>
      <w:r w:rsidRPr="003E025A">
        <w:rPr>
          <w:rFonts w:hint="eastAsia"/>
          <w:sz w:val="24"/>
          <w:szCs w:val="24"/>
        </w:rPr>
        <w:t>債</w:t>
      </w:r>
      <w:r w:rsidR="00BD1FBF">
        <w:rPr>
          <w:rFonts w:hint="eastAsia"/>
          <w:sz w:val="24"/>
          <w:szCs w:val="24"/>
        </w:rPr>
        <w:t xml:space="preserve">　</w:t>
      </w:r>
      <w:r w:rsidRPr="003E025A">
        <w:rPr>
          <w:rFonts w:hint="eastAsia"/>
          <w:sz w:val="24"/>
          <w:szCs w:val="24"/>
        </w:rPr>
        <w:t>権</w:t>
      </w:r>
      <w:r w:rsidR="00BD1FBF">
        <w:rPr>
          <w:rFonts w:hint="eastAsia"/>
          <w:sz w:val="24"/>
          <w:szCs w:val="24"/>
        </w:rPr>
        <w:t xml:space="preserve">　</w:t>
      </w:r>
      <w:r w:rsidRPr="003E025A">
        <w:rPr>
          <w:rFonts w:hint="eastAsia"/>
          <w:sz w:val="24"/>
          <w:szCs w:val="24"/>
        </w:rPr>
        <w:t xml:space="preserve">者　</w:t>
      </w:r>
      <w:r w:rsidR="00AB467C">
        <w:rPr>
          <w:rFonts w:hint="eastAsia"/>
          <w:sz w:val="24"/>
          <w:szCs w:val="24"/>
        </w:rPr>
        <w:t xml:space="preserve">　　　　</w:t>
      </w:r>
    </w:p>
    <w:p w:rsidR="00DB0800" w:rsidRPr="003E025A" w:rsidRDefault="00DB0800" w:rsidP="00916135">
      <w:pPr>
        <w:rPr>
          <w:sz w:val="24"/>
          <w:szCs w:val="24"/>
        </w:rPr>
      </w:pPr>
      <w:r w:rsidRPr="003E025A">
        <w:rPr>
          <w:rFonts w:hint="eastAsia"/>
          <w:sz w:val="24"/>
          <w:szCs w:val="24"/>
        </w:rPr>
        <w:t>債</w:t>
      </w:r>
      <w:r w:rsidR="00BD1FBF">
        <w:rPr>
          <w:rFonts w:hint="eastAsia"/>
          <w:sz w:val="24"/>
          <w:szCs w:val="24"/>
        </w:rPr>
        <w:t xml:space="preserve">　</w:t>
      </w:r>
      <w:r w:rsidRPr="003E025A">
        <w:rPr>
          <w:rFonts w:hint="eastAsia"/>
          <w:sz w:val="24"/>
          <w:szCs w:val="24"/>
        </w:rPr>
        <w:t>務</w:t>
      </w:r>
      <w:r w:rsidR="00BD1FBF">
        <w:rPr>
          <w:rFonts w:hint="eastAsia"/>
          <w:sz w:val="24"/>
          <w:szCs w:val="24"/>
        </w:rPr>
        <w:t xml:space="preserve">　</w:t>
      </w:r>
      <w:r w:rsidRPr="003E025A">
        <w:rPr>
          <w:rFonts w:hint="eastAsia"/>
          <w:sz w:val="24"/>
          <w:szCs w:val="24"/>
        </w:rPr>
        <w:t xml:space="preserve">者　　</w:t>
      </w:r>
      <w:r w:rsidR="00AB467C">
        <w:rPr>
          <w:rFonts w:hint="eastAsia"/>
          <w:sz w:val="24"/>
          <w:szCs w:val="24"/>
        </w:rPr>
        <w:t xml:space="preserve">　　　</w:t>
      </w:r>
    </w:p>
    <w:p w:rsidR="00DB0800" w:rsidRDefault="00DB0800">
      <w:pPr>
        <w:rPr>
          <w:sz w:val="24"/>
          <w:szCs w:val="24"/>
        </w:rPr>
      </w:pPr>
      <w:r w:rsidRPr="003E025A">
        <w:rPr>
          <w:rFonts w:hint="eastAsia"/>
          <w:sz w:val="24"/>
          <w:szCs w:val="24"/>
        </w:rPr>
        <w:t>第三債務者</w:t>
      </w:r>
      <w:r w:rsidR="00327DC5">
        <w:rPr>
          <w:rFonts w:hint="eastAsia"/>
          <w:sz w:val="24"/>
          <w:szCs w:val="24"/>
        </w:rPr>
        <w:t xml:space="preserve">　　　</w:t>
      </w:r>
    </w:p>
    <w:p w:rsidR="003E025A" w:rsidRPr="003E025A" w:rsidRDefault="003E025A">
      <w:pPr>
        <w:rPr>
          <w:sz w:val="24"/>
          <w:szCs w:val="24"/>
        </w:rPr>
      </w:pPr>
    </w:p>
    <w:p w:rsidR="00DB0800" w:rsidRPr="0052099A" w:rsidRDefault="00DB0800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52099A">
        <w:rPr>
          <w:rFonts w:hint="eastAsia"/>
          <w:b/>
          <w:sz w:val="28"/>
          <w:szCs w:val="28"/>
        </w:rPr>
        <w:t>取　　下　　書</w:t>
      </w:r>
    </w:p>
    <w:p w:rsidR="00DB0800" w:rsidRPr="003E025A" w:rsidRDefault="00DB0800">
      <w:pPr>
        <w:rPr>
          <w:sz w:val="24"/>
          <w:szCs w:val="24"/>
        </w:rPr>
      </w:pPr>
    </w:p>
    <w:p w:rsidR="00DB0800" w:rsidRDefault="00697788" w:rsidP="00E13E2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3E21">
        <w:rPr>
          <w:rFonts w:hint="eastAsia"/>
          <w:sz w:val="24"/>
          <w:szCs w:val="24"/>
        </w:rPr>
        <w:t xml:space="preserve">　　年　　月　　日　　</w:t>
      </w:r>
    </w:p>
    <w:p w:rsidR="003E025A" w:rsidRPr="003E025A" w:rsidRDefault="003E025A">
      <w:pPr>
        <w:rPr>
          <w:sz w:val="24"/>
          <w:szCs w:val="24"/>
        </w:rPr>
      </w:pPr>
    </w:p>
    <w:p w:rsidR="00DB0800" w:rsidRDefault="00DB0800">
      <w:pPr>
        <w:rPr>
          <w:sz w:val="24"/>
          <w:szCs w:val="24"/>
        </w:rPr>
      </w:pPr>
      <w:r w:rsidRPr="003E025A">
        <w:rPr>
          <w:rFonts w:hint="eastAsia"/>
          <w:sz w:val="24"/>
          <w:szCs w:val="24"/>
        </w:rPr>
        <w:t>大阪地方裁判所第１民事部　御中</w:t>
      </w:r>
    </w:p>
    <w:p w:rsidR="003E025A" w:rsidRPr="003E025A" w:rsidRDefault="003E025A">
      <w:pPr>
        <w:rPr>
          <w:sz w:val="24"/>
          <w:szCs w:val="24"/>
        </w:rPr>
      </w:pPr>
    </w:p>
    <w:p w:rsidR="003E025A" w:rsidRPr="003E025A" w:rsidRDefault="00AB467C" w:rsidP="00E13E2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債権者</w:t>
      </w:r>
      <w:r w:rsidR="001416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B52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1416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3E025A" w:rsidRPr="003E02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C0008">
        <w:rPr>
          <w:rFonts w:hint="eastAsia"/>
          <w:sz w:val="24"/>
          <w:szCs w:val="24"/>
        </w:rPr>
        <w:t xml:space="preserve">　　印</w:t>
      </w:r>
      <w:r w:rsidR="00E13E21">
        <w:rPr>
          <w:rFonts w:hint="eastAsia"/>
          <w:sz w:val="24"/>
          <w:szCs w:val="24"/>
        </w:rPr>
        <w:t xml:space="preserve">　　</w:t>
      </w:r>
    </w:p>
    <w:p w:rsidR="00DB0800" w:rsidRPr="003E025A" w:rsidRDefault="00DB0800">
      <w:pPr>
        <w:rPr>
          <w:sz w:val="24"/>
          <w:szCs w:val="24"/>
        </w:rPr>
      </w:pPr>
    </w:p>
    <w:p w:rsidR="003E025A" w:rsidRPr="003E025A" w:rsidRDefault="003E025A">
      <w:pPr>
        <w:rPr>
          <w:sz w:val="24"/>
          <w:szCs w:val="24"/>
        </w:rPr>
      </w:pPr>
    </w:p>
    <w:p w:rsidR="00DB0800" w:rsidRDefault="005C0008" w:rsidP="005C0008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頭書事件について，債権者は別紙仮差押債権目録記載の債権</w:t>
      </w:r>
      <w:r w:rsidR="0014168E">
        <w:rPr>
          <w:rFonts w:hint="eastAsia"/>
          <w:sz w:val="24"/>
          <w:szCs w:val="24"/>
        </w:rPr>
        <w:t>につき</w:t>
      </w:r>
      <w:r w:rsidR="003E025A" w:rsidRPr="003E025A">
        <w:rPr>
          <w:rFonts w:hint="eastAsia"/>
          <w:sz w:val="24"/>
          <w:szCs w:val="24"/>
        </w:rPr>
        <w:t>申立ての全部を取り下げます。</w:t>
      </w:r>
    </w:p>
    <w:p w:rsidR="003C1BA9" w:rsidRDefault="003C1BA9" w:rsidP="005C0008">
      <w:pPr>
        <w:ind w:firstLineChars="100" w:firstLine="260"/>
        <w:rPr>
          <w:sz w:val="24"/>
          <w:szCs w:val="24"/>
        </w:rPr>
      </w:pPr>
    </w:p>
    <w:p w:rsidR="003C1BA9" w:rsidRDefault="003C1BA9" w:rsidP="005C0008">
      <w:pPr>
        <w:ind w:firstLineChars="100" w:firstLine="260"/>
        <w:rPr>
          <w:sz w:val="24"/>
          <w:szCs w:val="24"/>
        </w:rPr>
      </w:pPr>
    </w:p>
    <w:p w:rsidR="003C1BA9" w:rsidRDefault="003C1BA9" w:rsidP="005C0008">
      <w:pPr>
        <w:ind w:firstLineChars="100" w:firstLine="260"/>
        <w:rPr>
          <w:sz w:val="24"/>
          <w:szCs w:val="24"/>
        </w:rPr>
      </w:pPr>
    </w:p>
    <w:p w:rsidR="003C1BA9" w:rsidRDefault="003C1BA9" w:rsidP="005C0008">
      <w:pPr>
        <w:ind w:firstLineChars="100" w:firstLine="260"/>
        <w:rPr>
          <w:sz w:val="24"/>
          <w:szCs w:val="24"/>
        </w:rPr>
      </w:pPr>
    </w:p>
    <w:p w:rsidR="003C1BA9" w:rsidRDefault="003C1BA9" w:rsidP="005C0008">
      <w:pPr>
        <w:ind w:firstLineChars="100" w:firstLine="260"/>
        <w:rPr>
          <w:sz w:val="24"/>
          <w:szCs w:val="24"/>
        </w:rPr>
      </w:pPr>
    </w:p>
    <w:p w:rsidR="00247309" w:rsidRPr="003E4BAE" w:rsidRDefault="00247309" w:rsidP="005C0008">
      <w:pPr>
        <w:pStyle w:val="a9"/>
        <w:ind w:right="960"/>
        <w:jc w:val="both"/>
      </w:pPr>
    </w:p>
    <w:sectPr w:rsidR="00247309" w:rsidRPr="003E4BAE" w:rsidSect="008B6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titlePg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77" w:rsidRDefault="00D33677" w:rsidP="003C1BA9">
      <w:r>
        <w:separator/>
      </w:r>
    </w:p>
  </w:endnote>
  <w:endnote w:type="continuationSeparator" w:id="0">
    <w:p w:rsidR="00D33677" w:rsidRDefault="00D33677" w:rsidP="003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85" w:rsidRDefault="008B68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85" w:rsidRDefault="008B68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85" w:rsidRDefault="008B6885" w:rsidP="008B6885">
    <w:pPr>
      <w:pStyle w:val="a5"/>
    </w:pPr>
    <w:r>
      <w:rPr>
        <w:rFonts w:hint="eastAsia"/>
        <w:sz w:val="20"/>
      </w:rPr>
      <w:t>（</w:t>
    </w:r>
    <w:r>
      <w:rPr>
        <w:rFonts w:hint="eastAsia"/>
        <w:sz w:val="20"/>
      </w:rPr>
      <w:t>注）選択事項は□に印を付したものに限る。</w:t>
    </w:r>
  </w:p>
  <w:p w:rsidR="008B6885" w:rsidRPr="008B6885" w:rsidRDefault="008B6885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77" w:rsidRDefault="00D33677" w:rsidP="003C1BA9">
      <w:r>
        <w:separator/>
      </w:r>
    </w:p>
  </w:footnote>
  <w:footnote w:type="continuationSeparator" w:id="0">
    <w:p w:rsidR="00D33677" w:rsidRDefault="00D33677" w:rsidP="003C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85" w:rsidRDefault="008B6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85" w:rsidRDefault="008B68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85" w:rsidRDefault="008B6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23E7"/>
    <w:multiLevelType w:val="hybridMultilevel"/>
    <w:tmpl w:val="AC720A12"/>
    <w:lvl w:ilvl="0" w:tplc="B1A0E1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800"/>
    <w:rsid w:val="00071593"/>
    <w:rsid w:val="0014047F"/>
    <w:rsid w:val="0014168E"/>
    <w:rsid w:val="00147CFD"/>
    <w:rsid w:val="001D799E"/>
    <w:rsid w:val="00247309"/>
    <w:rsid w:val="002D3CCD"/>
    <w:rsid w:val="00327DC5"/>
    <w:rsid w:val="00350614"/>
    <w:rsid w:val="003C1BA9"/>
    <w:rsid w:val="003E025A"/>
    <w:rsid w:val="003E4BAE"/>
    <w:rsid w:val="004630B2"/>
    <w:rsid w:val="004B2213"/>
    <w:rsid w:val="004F5151"/>
    <w:rsid w:val="0052099A"/>
    <w:rsid w:val="005C0008"/>
    <w:rsid w:val="00697788"/>
    <w:rsid w:val="006B13DF"/>
    <w:rsid w:val="006C60F7"/>
    <w:rsid w:val="0086708A"/>
    <w:rsid w:val="008673DB"/>
    <w:rsid w:val="008B6885"/>
    <w:rsid w:val="008F5C83"/>
    <w:rsid w:val="00916135"/>
    <w:rsid w:val="009228FF"/>
    <w:rsid w:val="009840D2"/>
    <w:rsid w:val="00992253"/>
    <w:rsid w:val="009D695C"/>
    <w:rsid w:val="00AB467C"/>
    <w:rsid w:val="00BD1FBF"/>
    <w:rsid w:val="00C64276"/>
    <w:rsid w:val="00CC16B1"/>
    <w:rsid w:val="00D33677"/>
    <w:rsid w:val="00D906F1"/>
    <w:rsid w:val="00DB0800"/>
    <w:rsid w:val="00E03E50"/>
    <w:rsid w:val="00E119E7"/>
    <w:rsid w:val="00E13E21"/>
    <w:rsid w:val="00EC078F"/>
    <w:rsid w:val="00F458B8"/>
    <w:rsid w:val="00F76969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5CA3705-8D1B-4DB7-9827-CE07F33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BA9"/>
  </w:style>
  <w:style w:type="paragraph" w:styleId="a5">
    <w:name w:val="footer"/>
    <w:basedOn w:val="a"/>
    <w:link w:val="a6"/>
    <w:unhideWhenUsed/>
    <w:rsid w:val="003C1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1BA9"/>
  </w:style>
  <w:style w:type="paragraph" w:styleId="a7">
    <w:name w:val="Note Heading"/>
    <w:basedOn w:val="a"/>
    <w:next w:val="a"/>
    <w:link w:val="a8"/>
    <w:uiPriority w:val="99"/>
    <w:unhideWhenUsed/>
    <w:rsid w:val="0024730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4730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4730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47309"/>
    <w:rPr>
      <w:sz w:val="24"/>
      <w:szCs w:val="24"/>
    </w:rPr>
  </w:style>
  <w:style w:type="paragraph" w:styleId="ab">
    <w:name w:val="List Paragraph"/>
    <w:basedOn w:val="a"/>
    <w:uiPriority w:val="34"/>
    <w:qFormat/>
    <w:rsid w:val="003E4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880B-B2FD-4223-B766-28DF73A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14</cp:revision>
  <cp:lastPrinted>2016-10-17T04:44:00Z</cp:lastPrinted>
  <dcterms:created xsi:type="dcterms:W3CDTF">2015-03-05T02:10:00Z</dcterms:created>
  <dcterms:modified xsi:type="dcterms:W3CDTF">2019-06-20T07:25:00Z</dcterms:modified>
</cp:coreProperties>
</file>