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E2" w:rsidRPr="005D45F5" w:rsidRDefault="006347E2" w:rsidP="00B9104D">
      <w:pPr>
        <w:jc w:val="center"/>
        <w:rPr>
          <w:rFonts w:ascii="HGPｺﾞｼｯｸE" w:eastAsia="HGPｺﾞｼｯｸE" w:hAnsi="ＭＳ Ｐ明朝"/>
          <w:sz w:val="40"/>
          <w:szCs w:val="40"/>
        </w:rPr>
      </w:pPr>
      <w:bookmarkStart w:id="0" w:name="_GoBack"/>
      <w:bookmarkEnd w:id="0"/>
      <w:r w:rsidRPr="005D45F5">
        <w:rPr>
          <w:rFonts w:ascii="HGPｺﾞｼｯｸE" w:eastAsia="HGPｺﾞｼｯｸE" w:hAnsi="ＭＳ Ｐ明朝" w:hint="eastAsia"/>
          <w:sz w:val="40"/>
          <w:szCs w:val="40"/>
        </w:rPr>
        <w:t>財　産　目　録</w:t>
      </w:r>
    </w:p>
    <w:p w:rsidR="006347E2" w:rsidRDefault="006347E2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１　土地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080"/>
        <w:gridCol w:w="1260"/>
        <w:gridCol w:w="1620"/>
      </w:tblGrid>
      <w:tr w:rsidR="006347E2" w:rsidTr="00E12594">
        <w:trPr>
          <w:trHeight w:val="318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BC79EA" w:rsidRDefault="006347E2" w:rsidP="00102C50">
            <w:pPr>
              <w:jc w:val="center"/>
              <w:rPr>
                <w:rFonts w:ascii="ＭＳ 明朝"/>
                <w:sz w:val="24"/>
              </w:rPr>
            </w:pPr>
            <w:r w:rsidRPr="00BC79EA"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BC79EA" w:rsidRDefault="006347E2" w:rsidP="00E125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番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 w:rsidRPr="00BC79EA"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BC79EA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BC79EA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BC79EA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評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価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BC79EA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6347E2" w:rsidTr="00E12594">
        <w:trPr>
          <w:trHeight w:val="302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 w:rsidP="00C4793B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C4793B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Pr="00BC79EA" w:rsidRDefault="006347E2" w:rsidP="00C4793B">
            <w:pPr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C4793B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C4793B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C4793B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>
      <w:pPr>
        <w:rPr>
          <w:rFonts w:ascii="HGPｺﾞｼｯｸE" w:eastAsia="HGPｺﾞｼｯｸE"/>
          <w:sz w:val="24"/>
        </w:rPr>
      </w:pPr>
    </w:p>
    <w:p w:rsidR="006347E2" w:rsidRDefault="006347E2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２　建物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080"/>
        <w:gridCol w:w="1260"/>
        <w:gridCol w:w="1620"/>
      </w:tblGrid>
      <w:tr w:rsidR="006347E2" w:rsidTr="00102C50">
        <w:trPr>
          <w:trHeight w:val="234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477939" w:rsidRDefault="006347E2" w:rsidP="004779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477939" w:rsidRDefault="006347E2" w:rsidP="00477939">
            <w:pPr>
              <w:rPr>
                <w:rFonts w:ascii="ＭＳ 明朝"/>
                <w:szCs w:val="21"/>
              </w:rPr>
            </w:pPr>
            <w:r w:rsidRPr="00477939">
              <w:rPr>
                <w:rFonts w:ascii="ＭＳ 明朝" w:hAnsi="ＭＳ 明朝" w:hint="eastAsia"/>
                <w:szCs w:val="21"/>
              </w:rPr>
              <w:t>家屋番号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477939" w:rsidRDefault="006347E2" w:rsidP="00477939">
            <w:pPr>
              <w:rPr>
                <w:rFonts w:ascii="ＭＳ 明朝" w:hAnsi="ＭＳ 明朝"/>
                <w:szCs w:val="21"/>
              </w:rPr>
            </w:pPr>
            <w:r w:rsidRPr="00477939">
              <w:rPr>
                <w:rFonts w:ascii="ＭＳ 明朝" w:hAnsi="ＭＳ 明朝" w:hint="eastAsia"/>
                <w:szCs w:val="21"/>
              </w:rPr>
              <w:t>種類</w:t>
            </w:r>
            <w:r w:rsidRPr="00477939">
              <w:rPr>
                <w:rFonts w:ascii="ＭＳ 明朝" w:hAnsi="ＭＳ 明朝"/>
                <w:szCs w:val="21"/>
              </w:rPr>
              <w:t>(</w:t>
            </w:r>
            <w:r w:rsidRPr="00477939">
              <w:rPr>
                <w:rFonts w:ascii="ＭＳ 明朝" w:hAnsi="ＭＳ 明朝" w:hint="eastAsia"/>
                <w:szCs w:val="21"/>
              </w:rPr>
              <w:t>構造</w:t>
            </w:r>
            <w:r w:rsidRPr="00477939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477939" w:rsidRDefault="006347E2" w:rsidP="00477939">
            <w:pPr>
              <w:jc w:val="center"/>
              <w:rPr>
                <w:rFonts w:ascii="ＭＳ 明朝"/>
                <w:sz w:val="24"/>
              </w:rPr>
            </w:pPr>
            <w:r w:rsidRPr="00477939">
              <w:rPr>
                <w:rFonts w:ascii="ＭＳ 明朝" w:hAnsi="ＭＳ 明朝" w:hint="eastAsia"/>
                <w:sz w:val="24"/>
              </w:rPr>
              <w:t>床面積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477939" w:rsidRDefault="006347E2" w:rsidP="004779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評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価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477939" w:rsidRDefault="006347E2" w:rsidP="004779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6347E2" w:rsidTr="00102C50">
        <w:trPr>
          <w:trHeight w:val="2801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477939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>
      <w:pPr>
        <w:rPr>
          <w:rFonts w:ascii="HGPｺﾞｼｯｸE" w:eastAsia="HGPｺﾞｼｯｸE"/>
          <w:sz w:val="24"/>
        </w:rPr>
      </w:pPr>
    </w:p>
    <w:p w:rsidR="006347E2" w:rsidRDefault="006347E2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３　現金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3060"/>
      </w:tblGrid>
      <w:tr w:rsidR="006347E2" w:rsidTr="00102C50">
        <w:trPr>
          <w:trHeight w:val="34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　管　場　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6347E2" w:rsidTr="00102C50">
        <w:trPr>
          <w:trHeight w:val="90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>
      <w:pPr>
        <w:rPr>
          <w:rFonts w:ascii="HGPｺﾞｼｯｸE" w:eastAsia="HGPｺﾞｼｯｸE"/>
          <w:sz w:val="24"/>
        </w:rPr>
      </w:pPr>
    </w:p>
    <w:p w:rsidR="006347E2" w:rsidRDefault="006347E2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４　預貯金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900"/>
        <w:gridCol w:w="1980"/>
        <w:gridCol w:w="2160"/>
      </w:tblGrid>
      <w:tr w:rsidR="006347E2" w:rsidTr="00102C50">
        <w:trPr>
          <w:trHeight w:val="40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類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座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番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102C50" w:rsidRDefault="006347E2" w:rsidP="00102C5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6347E2" w:rsidTr="00A87BEA">
        <w:trPr>
          <w:trHeight w:val="27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 w:rsidP="00102C50">
      <w:pPr>
        <w:spacing w:line="360" w:lineRule="auto"/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財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産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目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録　１／２</w:t>
      </w:r>
    </w:p>
    <w:p w:rsidR="006347E2" w:rsidRDefault="006347E2" w:rsidP="00102C50">
      <w:pPr>
        <w:rPr>
          <w:rFonts w:ascii="HGPｺﾞｼｯｸE" w:eastAsia="HGPｺﾞｼｯｸE"/>
          <w:sz w:val="24"/>
        </w:rPr>
        <w:sectPr w:rsidR="006347E2" w:rsidSect="00A87BEA">
          <w:pgSz w:w="11906" w:h="16838" w:code="9"/>
          <w:pgMar w:top="1021" w:right="1134" w:bottom="737" w:left="1701" w:header="851" w:footer="992" w:gutter="0"/>
          <w:cols w:space="425"/>
          <w:docGrid w:type="lines" w:linePitch="360"/>
        </w:sectPr>
      </w:pPr>
    </w:p>
    <w:p w:rsidR="006347E2" w:rsidRDefault="006347E2" w:rsidP="00102C50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lastRenderedPageBreak/>
        <w:t>５　有価証券（株式・国債・社債・手形・小切手等）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1080"/>
        <w:gridCol w:w="1800"/>
        <w:gridCol w:w="1620"/>
      </w:tblGrid>
      <w:tr w:rsidR="006347E2" w:rsidTr="00390DC3">
        <w:trPr>
          <w:trHeight w:val="31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有価証券名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Cs w:val="21"/>
              </w:rPr>
            </w:pPr>
            <w:r w:rsidRPr="00390DC3">
              <w:rPr>
                <w:rFonts w:ascii="ＭＳ 明朝" w:hAnsi="ＭＳ 明朝" w:hint="eastAsia"/>
                <w:szCs w:val="21"/>
              </w:rPr>
              <w:t>銘柄・振出人等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額面金額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rPr>
                <w:rFonts w:ascii="ＭＳ 明朝"/>
                <w:sz w:val="16"/>
                <w:szCs w:val="16"/>
              </w:rPr>
            </w:pPr>
            <w:r w:rsidRPr="00390DC3">
              <w:rPr>
                <w:rFonts w:ascii="ＭＳ 明朝" w:hAnsi="ＭＳ 明朝" w:hint="eastAsia"/>
                <w:sz w:val="16"/>
                <w:szCs w:val="16"/>
              </w:rPr>
              <w:t>評価額（売却予定価格）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6347E2" w:rsidTr="00390DC3">
        <w:trPr>
          <w:trHeight w:val="3194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102C50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 w:rsidP="00102C50">
      <w:pPr>
        <w:rPr>
          <w:rFonts w:ascii="HGPｺﾞｼｯｸE" w:eastAsia="HGPｺﾞｼｯｸE"/>
          <w:sz w:val="24"/>
        </w:rPr>
      </w:pPr>
    </w:p>
    <w:p w:rsidR="006347E2" w:rsidRDefault="006347E2" w:rsidP="00102C50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６　貸金等の債権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980"/>
        <w:gridCol w:w="3240"/>
      </w:tblGrid>
      <w:tr w:rsidR="006347E2" w:rsidTr="00390DC3">
        <w:trPr>
          <w:trHeight w:val="40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債　権　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相　手　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備考（回収見込み等）</w:t>
            </w:r>
          </w:p>
        </w:tc>
      </w:tr>
      <w:tr w:rsidR="006347E2" w:rsidTr="00390DC3">
        <w:trPr>
          <w:trHeight w:val="174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 w:rsidP="00102C50">
      <w:pPr>
        <w:rPr>
          <w:rFonts w:ascii="HGPｺﾞｼｯｸE" w:eastAsia="HGPｺﾞｼｯｸE"/>
          <w:sz w:val="24"/>
        </w:rPr>
      </w:pPr>
    </w:p>
    <w:p w:rsidR="006347E2" w:rsidRDefault="006347E2" w:rsidP="00102C50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７　借地権・借家権（１・２欄の備考欄に記載）</w:t>
      </w:r>
    </w:p>
    <w:p w:rsidR="006347E2" w:rsidRDefault="006347E2" w:rsidP="00102C50">
      <w:pPr>
        <w:rPr>
          <w:rFonts w:ascii="HGPｺﾞｼｯｸE" w:eastAsia="HGPｺﾞｼｯｸE"/>
          <w:sz w:val="24"/>
        </w:rPr>
      </w:pPr>
    </w:p>
    <w:p w:rsidR="006347E2" w:rsidRDefault="006347E2" w:rsidP="00102C50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８　その他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347E2" w:rsidTr="00390DC3">
        <w:trPr>
          <w:trHeight w:val="1980"/>
        </w:trPr>
        <w:tc>
          <w:tcPr>
            <w:tcW w:w="9000" w:type="dxa"/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Default="006347E2" w:rsidP="00102C50">
      <w:pPr>
        <w:rPr>
          <w:rFonts w:ascii="HGPｺﾞｼｯｸE" w:eastAsia="HGPｺﾞｼｯｸE"/>
          <w:sz w:val="24"/>
        </w:rPr>
      </w:pPr>
    </w:p>
    <w:p w:rsidR="006347E2" w:rsidRDefault="006347E2" w:rsidP="00102C50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９　負債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260"/>
        <w:gridCol w:w="1260"/>
        <w:gridCol w:w="1620"/>
        <w:gridCol w:w="2340"/>
      </w:tblGrid>
      <w:tr w:rsidR="006347E2" w:rsidTr="00390DC3">
        <w:trPr>
          <w:trHeight w:val="3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債権者名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B58CF" w:rsidRDefault="006347E2" w:rsidP="003B58C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借入条件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B58CF" w:rsidRDefault="006347E2" w:rsidP="003B58C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返済条件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2" w:rsidRPr="003B58CF" w:rsidRDefault="006347E2" w:rsidP="003B58C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残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347E2" w:rsidRPr="003B58CF" w:rsidRDefault="006347E2" w:rsidP="003B58C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347E2" w:rsidTr="00390DC3">
        <w:trPr>
          <w:trHeight w:val="2505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347E2" w:rsidRPr="00390DC3" w:rsidRDefault="006347E2" w:rsidP="00390DC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347E2" w:rsidRDefault="006347E2" w:rsidP="00390DC3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347E2" w:rsidRPr="00C4793B" w:rsidRDefault="006347E2" w:rsidP="00F06A86">
      <w:pPr>
        <w:spacing w:line="360" w:lineRule="auto"/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財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産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目</w:t>
      </w:r>
      <w:r>
        <w:rPr>
          <w:rFonts w:ascii="HGPｺﾞｼｯｸE" w:eastAsia="HGPｺﾞｼｯｸE"/>
          <w:sz w:val="24"/>
        </w:rPr>
        <w:t xml:space="preserve"> </w:t>
      </w:r>
      <w:r>
        <w:rPr>
          <w:rFonts w:ascii="HGPｺﾞｼｯｸE" w:eastAsia="HGPｺﾞｼｯｸE" w:hint="eastAsia"/>
          <w:sz w:val="24"/>
        </w:rPr>
        <w:t>録　２／２</w:t>
      </w:r>
    </w:p>
    <w:sectPr w:rsidR="006347E2" w:rsidRPr="00C4793B" w:rsidSect="00F06A86">
      <w:pgSz w:w="11906" w:h="16838" w:code="9"/>
      <w:pgMar w:top="1418" w:right="1134" w:bottom="73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E8" w:rsidRDefault="00BA56E8">
      <w:r>
        <w:separator/>
      </w:r>
    </w:p>
  </w:endnote>
  <w:endnote w:type="continuationSeparator" w:id="0">
    <w:p w:rsidR="00BA56E8" w:rsidRDefault="00B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E8" w:rsidRDefault="00BA56E8">
      <w:r>
        <w:separator/>
      </w:r>
    </w:p>
  </w:footnote>
  <w:footnote w:type="continuationSeparator" w:id="0">
    <w:p w:rsidR="00BA56E8" w:rsidRDefault="00BA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04D"/>
    <w:rsid w:val="0009308A"/>
    <w:rsid w:val="00102C50"/>
    <w:rsid w:val="00117E7C"/>
    <w:rsid w:val="002326A5"/>
    <w:rsid w:val="00331F6C"/>
    <w:rsid w:val="003333B5"/>
    <w:rsid w:val="00390DC3"/>
    <w:rsid w:val="003B58CF"/>
    <w:rsid w:val="004264B0"/>
    <w:rsid w:val="00477939"/>
    <w:rsid w:val="005164B9"/>
    <w:rsid w:val="00595A86"/>
    <w:rsid w:val="005D45F5"/>
    <w:rsid w:val="00632037"/>
    <w:rsid w:val="006347E2"/>
    <w:rsid w:val="00713434"/>
    <w:rsid w:val="00750367"/>
    <w:rsid w:val="007F1F3D"/>
    <w:rsid w:val="00A0364F"/>
    <w:rsid w:val="00A87BEA"/>
    <w:rsid w:val="00B9104D"/>
    <w:rsid w:val="00BA56E8"/>
    <w:rsid w:val="00BC79EA"/>
    <w:rsid w:val="00C4793B"/>
    <w:rsid w:val="00DA22E8"/>
    <w:rsid w:val="00E12594"/>
    <w:rsid w:val="00F06A86"/>
    <w:rsid w:val="00F41C65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054117-759D-4402-A4E0-59CD76D4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750367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B9104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779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50367"/>
    <w:rPr>
      <w:rFonts w:ascii="Arial" w:eastAsia="ＭＳ ゴシック" w:hAnsi="Arial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2010-10-21T23:41:00Z</cp:lastPrinted>
  <dcterms:created xsi:type="dcterms:W3CDTF">2016-05-23T05:44:00Z</dcterms:created>
  <dcterms:modified xsi:type="dcterms:W3CDTF">2017-02-13T04:36:00Z</dcterms:modified>
</cp:coreProperties>
</file>