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4E" w:rsidRPr="0088244B" w:rsidRDefault="0048344E" w:rsidP="0088244B">
      <w:pPr>
        <w:pStyle w:val="a3"/>
        <w:spacing w:line="404" w:lineRule="exact"/>
        <w:rPr>
          <w:spacing w:val="0"/>
        </w:rPr>
      </w:pPr>
    </w:p>
    <w:tbl>
      <w:tblPr>
        <w:tblW w:w="938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"/>
        <w:gridCol w:w="9260"/>
        <w:gridCol w:w="63"/>
      </w:tblGrid>
      <w:tr w:rsidR="0048344E">
        <w:trPr>
          <w:cantSplit/>
          <w:trHeight w:hRule="exact" w:val="508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rPr>
                <w:spacing w:val="0"/>
              </w:rPr>
            </w:pPr>
          </w:p>
        </w:tc>
        <w:tc>
          <w:tcPr>
            <w:tcW w:w="9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EB5C02">
            <w:pPr>
              <w:pStyle w:val="a3"/>
              <w:spacing w:before="120" w:line="890" w:lineRule="exact"/>
              <w:ind w:firstLineChars="100" w:firstLine="25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基本事件　　平成</w:t>
            </w:r>
            <w:r w:rsidR="008136B7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年</w:t>
            </w:r>
            <w:r w:rsidR="00944A88">
              <w:rPr>
                <w:rFonts w:ascii="ＭＳ 明朝" w:hAnsi="ＭＳ 明朝" w:hint="eastAsia"/>
              </w:rPr>
              <w:t>(家)</w:t>
            </w:r>
            <w:r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rPr>
                <w:spacing w:val="0"/>
              </w:rPr>
            </w:pPr>
          </w:p>
        </w:tc>
      </w:tr>
      <w:tr w:rsidR="0048344E">
        <w:trPr>
          <w:cantSplit/>
          <w:trHeight w:hRule="exact" w:val="34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1348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rPr>
                <w:spacing w:val="0"/>
              </w:rPr>
            </w:pPr>
          </w:p>
        </w:tc>
        <w:tc>
          <w:tcPr>
            <w:tcW w:w="9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EB5C02" w:rsidP="00EB5C02">
            <w:pPr>
              <w:pStyle w:val="a3"/>
              <w:ind w:firstLineChars="100" w:firstLine="2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931D52">
              <w:rPr>
                <w:rFonts w:ascii="ＭＳ 明朝" w:hAnsi="ＭＳ 明朝" w:hint="eastAsia"/>
              </w:rPr>
              <w:t>大阪</w:t>
            </w:r>
            <w:r w:rsidR="0048344E">
              <w:rPr>
                <w:rFonts w:ascii="ＭＳ 明朝" w:hAnsi="ＭＳ 明朝" w:hint="eastAsia"/>
              </w:rPr>
              <w:t>家庭裁判所</w:t>
            </w:r>
            <w:r w:rsidR="00931D52">
              <w:rPr>
                <w:rFonts w:ascii="ＭＳ 明朝" w:hAnsi="ＭＳ 明朝" w:hint="eastAsia"/>
              </w:rPr>
              <w:t>家事４部</w:t>
            </w:r>
            <w:r w:rsidR="00CD77F1">
              <w:rPr>
                <w:rFonts w:ascii="ＭＳ 明朝" w:hAnsi="ＭＳ 明朝" w:hint="eastAsia"/>
              </w:rPr>
              <w:t>後見</w:t>
            </w:r>
            <w:r w:rsidR="00931D52">
              <w:rPr>
                <w:rFonts w:ascii="ＭＳ 明朝" w:hAnsi="ＭＳ 明朝" w:hint="eastAsia"/>
              </w:rPr>
              <w:t>係</w:t>
            </w:r>
            <w:r w:rsidR="00FC7D80">
              <w:rPr>
                <w:rFonts w:ascii="ＭＳ 明朝" w:hAnsi="ＭＳ 明朝" w:hint="eastAsia"/>
              </w:rPr>
              <w:t xml:space="preserve"> </w:t>
            </w:r>
            <w:r w:rsidR="0048344E">
              <w:rPr>
                <w:rFonts w:ascii="ＭＳ 明朝" w:hAnsi="ＭＳ 明朝" w:hint="eastAsia"/>
              </w:rPr>
              <w:t>御中</w:t>
            </w:r>
          </w:p>
          <w:p w:rsidR="003E4AE3" w:rsidRDefault="00EB5C02" w:rsidP="00EB5C02">
            <w:pPr>
              <w:pStyle w:val="a3"/>
              <w:ind w:firstLineChars="107" w:firstLine="25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　</w:t>
            </w:r>
            <w:r w:rsidR="00931D52">
              <w:rPr>
                <w:rFonts w:hint="eastAsia"/>
                <w:spacing w:val="0"/>
              </w:rPr>
              <w:t>大阪</w:t>
            </w:r>
            <w:r w:rsidR="00FC7D80">
              <w:rPr>
                <w:rFonts w:hint="eastAsia"/>
                <w:spacing w:val="0"/>
              </w:rPr>
              <w:t>家庭裁判所</w:t>
            </w:r>
            <w:r>
              <w:rPr>
                <w:rFonts w:hint="eastAsia"/>
                <w:spacing w:val="0"/>
              </w:rPr>
              <w:t xml:space="preserve">       </w:t>
            </w:r>
            <w:r w:rsidR="00FC7D80">
              <w:rPr>
                <w:rFonts w:hint="eastAsia"/>
                <w:spacing w:val="0"/>
              </w:rPr>
              <w:t>支部後見係　御中</w:t>
            </w:r>
          </w:p>
          <w:p w:rsidR="003E4AE3" w:rsidRPr="00EB5C02" w:rsidRDefault="003E4AE3" w:rsidP="003E4AE3">
            <w:pPr>
              <w:pStyle w:val="a3"/>
              <w:ind w:left="240"/>
              <w:rPr>
                <w:spacing w:val="0"/>
              </w:rPr>
            </w:pPr>
          </w:p>
          <w:p w:rsidR="0048344E" w:rsidRDefault="0048344E" w:rsidP="000D46A6">
            <w:pPr>
              <w:pStyle w:val="a3"/>
              <w:jc w:val="center"/>
              <w:rPr>
                <w:rFonts w:ascii="ＭＳ 明朝" w:hAnsi="ＭＳ 明朝"/>
                <w:spacing w:val="7"/>
                <w:sz w:val="36"/>
                <w:szCs w:val="36"/>
              </w:rPr>
            </w:pPr>
            <w:r>
              <w:rPr>
                <w:rFonts w:ascii="ＭＳ 明朝" w:hAnsi="ＭＳ 明朝" w:hint="eastAsia"/>
                <w:spacing w:val="7"/>
                <w:sz w:val="36"/>
                <w:szCs w:val="36"/>
              </w:rPr>
              <w:t>連　　絡　　票</w:t>
            </w:r>
          </w:p>
          <w:p w:rsidR="003E4AE3" w:rsidRDefault="003E4AE3" w:rsidP="003E4AE3">
            <w:pPr>
              <w:spacing w:line="340" w:lineRule="exact"/>
              <w:jc w:val="center"/>
            </w:pPr>
            <w:r>
              <w:rPr>
                <w:rFonts w:hint="eastAsia"/>
              </w:rPr>
              <w:t>（□報告　□相談）</w:t>
            </w:r>
          </w:p>
          <w:p w:rsidR="003E4AE3" w:rsidRDefault="003E4AE3" w:rsidP="003E4AE3">
            <w:pPr>
              <w:spacing w:line="340" w:lineRule="exact"/>
              <w:jc w:val="center"/>
              <w:rPr>
                <w:rFonts w:hAnsi="Times New Roman"/>
                <w:spacing w:val="2"/>
              </w:rPr>
            </w:pPr>
          </w:p>
          <w:p w:rsidR="0048344E" w:rsidRDefault="0048344E" w:rsidP="000D46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                      </w:t>
            </w:r>
            <w:r w:rsidR="003E4AE3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　　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="008136B7">
              <w:rPr>
                <w:rFonts w:asciiTheme="minorEastAsia" w:eastAsiaTheme="minorEastAsia" w:hAnsiTheme="minorEastAsia" w:cs="Times New Roman" w:hint="eastAsia"/>
                <w:spacing w:val="2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48344E" w:rsidRPr="003E4AE3" w:rsidRDefault="0048344E" w:rsidP="000D46A6">
            <w:pPr>
              <w:pStyle w:val="a3"/>
              <w:rPr>
                <w:spacing w:val="0"/>
                <w:u w:val="single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     </w:t>
            </w:r>
            <w:r w:rsidR="00EE6544">
              <w:rPr>
                <w:rFonts w:cs="Times New Roman" w:hint="eastAsia"/>
                <w:spacing w:val="2"/>
              </w:rPr>
              <w:t xml:space="preserve">　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="003E4AE3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r w:rsidR="00E454C0">
              <w:rPr>
                <w:rFonts w:cs="Times New Roman" w:hint="eastAsia"/>
                <w:spacing w:val="2"/>
              </w:rPr>
              <w:t xml:space="preserve"> </w:t>
            </w:r>
            <w:r w:rsidRPr="003E4AE3">
              <w:rPr>
                <w:rFonts w:ascii="ＭＳ 明朝" w:hAnsi="ＭＳ 明朝" w:hint="eastAsia"/>
                <w:u w:val="single"/>
              </w:rPr>
              <w:t>（</w:t>
            </w:r>
            <w:r w:rsidR="00E454C0" w:rsidRPr="003E4AE3">
              <w:rPr>
                <w:rFonts w:ascii="ＭＳ 明朝" w:hAnsi="ＭＳ 明朝" w:hint="eastAsia"/>
                <w:u w:val="single"/>
              </w:rPr>
              <w:t xml:space="preserve">本人      </w:t>
            </w:r>
            <w:r w:rsidRPr="003E4AE3">
              <w:rPr>
                <w:rFonts w:ascii="ＭＳ 明朝" w:hAnsi="ＭＳ 明朝" w:hint="eastAsia"/>
                <w:u w:val="single"/>
              </w:rPr>
              <w:t xml:space="preserve">　　　　　　　　　　　　）</w:t>
            </w:r>
          </w:p>
          <w:p w:rsidR="0048344E" w:rsidRPr="003E4AE3" w:rsidRDefault="0048344E" w:rsidP="000D46A6">
            <w:pPr>
              <w:pStyle w:val="a3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E4AE3">
              <w:rPr>
                <w:rFonts w:ascii="ＭＳ 明朝" w:hAnsi="ＭＳ 明朝" w:hint="eastAsia"/>
              </w:rPr>
              <w:t xml:space="preserve">　</w:t>
            </w:r>
            <w:r w:rsidRPr="003E4AE3">
              <w:rPr>
                <w:rFonts w:ascii="ＭＳ 明朝" w:hAnsi="ＭＳ 明朝" w:hint="eastAsia"/>
                <w:u w:val="single"/>
              </w:rPr>
              <w:t>後見人</w:t>
            </w:r>
            <w:r w:rsidR="00E454C0" w:rsidRPr="003E4AE3">
              <w:rPr>
                <w:rFonts w:ascii="ＭＳ 明朝" w:hAnsi="ＭＳ 明朝" w:hint="eastAsia"/>
                <w:u w:val="single"/>
              </w:rPr>
              <w:t>等</w:t>
            </w:r>
            <w:r w:rsidRPr="003E4AE3">
              <w:rPr>
                <w:rFonts w:ascii="ＭＳ 明朝" w:hAnsi="ＭＳ 明朝" w:hint="eastAsia"/>
                <w:u w:val="single"/>
              </w:rPr>
              <w:t xml:space="preserve">　</w:t>
            </w:r>
            <w:r w:rsidR="00E454C0" w:rsidRPr="003E4AE3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3E4AE3">
              <w:rPr>
                <w:rFonts w:ascii="ＭＳ 明朝" w:hAnsi="ＭＳ 明朝" w:hint="eastAsia"/>
                <w:u w:val="single"/>
              </w:rPr>
              <w:t xml:space="preserve">　　　　　　　　　　印</w:t>
            </w:r>
          </w:p>
          <w:p w:rsidR="0048344E" w:rsidRPr="003E4AE3" w:rsidRDefault="0048344E" w:rsidP="000D46A6">
            <w:pPr>
              <w:pStyle w:val="a3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E4AE3">
              <w:rPr>
                <w:rFonts w:ascii="ＭＳ 明朝" w:hAnsi="ＭＳ 明朝" w:hint="eastAsia"/>
              </w:rPr>
              <w:t xml:space="preserve">　</w:t>
            </w:r>
            <w:r w:rsidRPr="003E4AE3">
              <w:rPr>
                <w:rFonts w:ascii="ＭＳ 明朝" w:hAnsi="ＭＳ 明朝" w:hint="eastAsia"/>
                <w:u w:val="single"/>
              </w:rPr>
              <w:t>住所</w:t>
            </w:r>
            <w:r w:rsidR="003E4AE3" w:rsidRPr="003E4AE3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</w:t>
            </w:r>
          </w:p>
          <w:p w:rsidR="0048344E" w:rsidRPr="00EB5C02" w:rsidRDefault="00FA67C0" w:rsidP="003E4AE3">
            <w:pPr>
              <w:pStyle w:val="a3"/>
              <w:ind w:firstLineChars="36" w:firstLine="88"/>
              <w:rPr>
                <w:rFonts w:ascii="ＭＳ 明朝" w:hAnsi="ＭＳ 明朝"/>
                <w:spacing w:val="2"/>
                <w:u w:val="single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　　　　　　　</w:t>
            </w:r>
            <w:r w:rsidRPr="00EB5C02">
              <w:rPr>
                <w:rFonts w:ascii="ＭＳ 明朝" w:hAnsi="ＭＳ 明朝" w:hint="eastAsia"/>
                <w:spacing w:val="2"/>
                <w:u w:val="single"/>
              </w:rPr>
              <w:t>電話番号</w:t>
            </w:r>
            <w:r w:rsidR="00EB5C02">
              <w:rPr>
                <w:rFonts w:ascii="ＭＳ 明朝" w:hAnsi="ＭＳ 明朝" w:hint="eastAsia"/>
                <w:spacing w:val="2"/>
                <w:u w:val="single"/>
              </w:rPr>
              <w:t xml:space="preserve">　　　　　　　　　　　　　　　　　　　</w:t>
            </w:r>
            <w:r w:rsidR="00EB5C02" w:rsidRPr="00EB5C02">
              <w:rPr>
                <w:rFonts w:ascii="ＭＳ 明朝" w:hAnsi="ＭＳ 明朝" w:hint="eastAsia"/>
                <w:spacing w:val="2"/>
                <w:u w:val="single"/>
              </w:rPr>
              <w:t xml:space="preserve"> </w:t>
            </w:r>
          </w:p>
          <w:p w:rsidR="003E4AE3" w:rsidRPr="00EB5C02" w:rsidRDefault="003E4AE3" w:rsidP="00EB5C02">
            <w:pPr>
              <w:pStyle w:val="a3"/>
              <w:spacing w:line="240" w:lineRule="auto"/>
              <w:rPr>
                <w:spacing w:val="0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　　　　　　　</w:t>
            </w:r>
            <w:r w:rsidRPr="003E4AE3">
              <w:rPr>
                <w:rFonts w:ascii="ＭＳ 明朝" w:hAnsi="ＭＳ 明朝" w:hint="eastAsia"/>
                <w:spacing w:val="2"/>
              </w:rPr>
              <w:t xml:space="preserve">　　　　</w:t>
            </w:r>
            <w:r w:rsidR="00EB5C02" w:rsidRPr="00EB5C02">
              <w:rPr>
                <w:rFonts w:ascii="ＭＳ 明朝" w:hAnsi="ＭＳ 明朝" w:hint="eastAsia"/>
                <w:spacing w:val="2"/>
                <w:sz w:val="21"/>
                <w:szCs w:val="21"/>
              </w:rPr>
              <w:t>（日中連絡がとれる番号をお書き下さい。）</w:t>
            </w:r>
          </w:p>
          <w:p w:rsidR="0048344E" w:rsidRDefault="0048344E" w:rsidP="000D46A6">
            <w:pPr>
              <w:pStyle w:val="a3"/>
              <w:rPr>
                <w:spacing w:val="0"/>
              </w:rPr>
            </w:pPr>
          </w:p>
          <w:p w:rsidR="0048344E" w:rsidRDefault="0048344E" w:rsidP="00B4309D">
            <w:pPr>
              <w:pStyle w:val="a3"/>
              <w:ind w:firstLineChars="100" w:firstLine="25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下記のとおり連絡いたします。</w:t>
            </w:r>
          </w:p>
          <w:p w:rsidR="00EB5C02" w:rsidRDefault="00EB5C02" w:rsidP="00EB5C02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EB5C02" w:rsidRPr="00E21491" w:rsidRDefault="00EB5C02" w:rsidP="00EB5C02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EB5C02" w:rsidRPr="00E21491" w:rsidRDefault="00EB5C02" w:rsidP="00EB5C02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EB5C02" w:rsidRPr="00E21491" w:rsidRDefault="00EB5C02" w:rsidP="00EB5C02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EB5C02" w:rsidRPr="00E21491" w:rsidRDefault="00EB5C02" w:rsidP="00EB5C02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EB5C02" w:rsidRPr="00E21491" w:rsidRDefault="00EB5C02" w:rsidP="00EB5C02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EB5C02" w:rsidRPr="00E21491" w:rsidRDefault="00EB5C02" w:rsidP="00EB5C02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EB5C02" w:rsidRPr="00E21491" w:rsidRDefault="00EB5C02" w:rsidP="00EB5C02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EB5C02" w:rsidRPr="00E21491" w:rsidRDefault="00EB5C02" w:rsidP="00EB5C02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EB5C02" w:rsidRPr="00E21491" w:rsidRDefault="00EB5C02" w:rsidP="00EB5C02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EB5C02" w:rsidRPr="00E21491" w:rsidRDefault="00EB5C02" w:rsidP="00EB5C02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B4309D" w:rsidRDefault="00EB5C02" w:rsidP="00EB5C02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</w:t>
            </w:r>
          </w:p>
          <w:p w:rsidR="00EB5C02" w:rsidRPr="00E21491" w:rsidRDefault="00EB5C02" w:rsidP="00EB5C02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</w:t>
            </w:r>
            <w:r w:rsidR="00B4309D">
              <w:rPr>
                <w:rFonts w:hint="eastAsia"/>
                <w:sz w:val="36"/>
                <w:szCs w:val="36"/>
                <w:u w:val="dotted"/>
              </w:rPr>
              <w:t xml:space="preserve">　　　　　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jc w:val="center"/>
              <w:rPr>
                <w:spacing w:val="0"/>
              </w:rPr>
            </w:pPr>
          </w:p>
        </w:tc>
      </w:tr>
      <w:tr w:rsidR="0048344E">
        <w:trPr>
          <w:cantSplit/>
          <w:trHeight w:hRule="exact" w:val="3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5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9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96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0D46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07BD5" w:rsidRPr="00336A6D" w:rsidRDefault="00107BD5" w:rsidP="008C4F15">
      <w:pPr>
        <w:pStyle w:val="a3"/>
      </w:pPr>
    </w:p>
    <w:sectPr w:rsidR="00107BD5" w:rsidRPr="00336A6D" w:rsidSect="008C4F15">
      <w:footerReference w:type="default" r:id="rId7"/>
      <w:type w:val="continuous"/>
      <w:pgSz w:w="11906" w:h="16838" w:code="9"/>
      <w:pgMar w:top="1191" w:right="851" w:bottom="851" w:left="1701" w:header="284" w:footer="340" w:gutter="0"/>
      <w:pgNumType w:fmt="numberInDash"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73" w:rsidRDefault="001B5C73">
      <w:r>
        <w:separator/>
      </w:r>
    </w:p>
  </w:endnote>
  <w:endnote w:type="continuationSeparator" w:id="0">
    <w:p w:rsidR="001B5C73" w:rsidRDefault="001B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91" w:rsidRPr="00107BD5" w:rsidRDefault="00E21491" w:rsidP="0042152A">
    <w:pPr>
      <w:pStyle w:val="a4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73" w:rsidRDefault="001B5C73">
      <w:r>
        <w:rPr>
          <w:rStyle w:val="a5"/>
          <w:rFonts w:ascii="ＭＳ 明朝"/>
          <w:kern w:val="0"/>
          <w:sz w:val="21"/>
          <w:szCs w:val="20"/>
        </w:rPr>
        <w:fldChar w:fldCharType="begin"/>
      </w:r>
      <w:r>
        <w:rPr>
          <w:rStyle w:val="a5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5"/>
          <w:rFonts w:ascii="ＭＳ 明朝"/>
          <w:kern w:val="0"/>
          <w:sz w:val="21"/>
          <w:szCs w:val="20"/>
        </w:rPr>
        <w:fldChar w:fldCharType="separate"/>
      </w:r>
      <w:r w:rsidR="008136B7">
        <w:rPr>
          <w:rStyle w:val="a5"/>
          <w:rFonts w:ascii="ＭＳ 明朝"/>
          <w:noProof/>
          <w:kern w:val="0"/>
          <w:sz w:val="21"/>
          <w:szCs w:val="20"/>
        </w:rPr>
        <w:t>1</w:t>
      </w:r>
      <w:r>
        <w:rPr>
          <w:rStyle w:val="a5"/>
          <w:rFonts w:ascii="ＭＳ 明朝"/>
          <w:kern w:val="0"/>
          <w:sz w:val="21"/>
          <w:szCs w:val="20"/>
        </w:rPr>
        <w:fldChar w:fldCharType="end"/>
      </w:r>
      <w:r>
        <w:rPr>
          <w:rStyle w:val="a5"/>
          <w:rFonts w:ascii="ＭＳ 明朝"/>
          <w:kern w:val="0"/>
          <w:sz w:val="21"/>
          <w:szCs w:val="20"/>
        </w:rPr>
        <w:fldChar w:fldCharType="begin"/>
      </w:r>
      <w:r>
        <w:rPr>
          <w:rStyle w:val="a5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5"/>
          <w:rFonts w:ascii="ＭＳ 明朝"/>
          <w:kern w:val="0"/>
          <w:sz w:val="21"/>
          <w:szCs w:val="20"/>
        </w:rPr>
        <w:fldChar w:fldCharType="separate"/>
      </w:r>
      <w:r w:rsidR="008136B7">
        <w:rPr>
          <w:rStyle w:val="a5"/>
          <w:rFonts w:ascii="ＭＳ 明朝"/>
          <w:noProof/>
          <w:kern w:val="0"/>
          <w:sz w:val="21"/>
          <w:szCs w:val="20"/>
        </w:rPr>
        <w:t>1</w:t>
      </w:r>
      <w:r>
        <w:rPr>
          <w:rStyle w:val="a5"/>
          <w:rFonts w:ascii="ＭＳ 明朝"/>
          <w:kern w:val="0"/>
          <w:sz w:val="21"/>
          <w:szCs w:val="20"/>
        </w:rPr>
        <w:fldChar w:fldCharType="end"/>
      </w:r>
      <w:r>
        <w:rPr>
          <w:rStyle w:val="a5"/>
          <w:rFonts w:ascii="ＭＳ 明朝"/>
          <w:kern w:val="0"/>
          <w:sz w:val="21"/>
          <w:szCs w:val="20"/>
        </w:rPr>
        <w:fldChar w:fldCharType="begin"/>
      </w:r>
      <w:r>
        <w:rPr>
          <w:rStyle w:val="a5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5"/>
          <w:rFonts w:ascii="ＭＳ 明朝"/>
          <w:kern w:val="0"/>
          <w:sz w:val="21"/>
          <w:szCs w:val="20"/>
        </w:rPr>
        <w:fldChar w:fldCharType="separate"/>
      </w:r>
      <w:r w:rsidR="008136B7">
        <w:rPr>
          <w:rStyle w:val="a5"/>
          <w:rFonts w:ascii="ＭＳ 明朝"/>
          <w:noProof/>
          <w:kern w:val="0"/>
          <w:sz w:val="21"/>
          <w:szCs w:val="20"/>
        </w:rPr>
        <w:t>1</w:t>
      </w:r>
      <w:r>
        <w:rPr>
          <w:rStyle w:val="a5"/>
          <w:rFonts w:ascii="ＭＳ 明朝"/>
          <w:kern w:val="0"/>
          <w:sz w:val="21"/>
          <w:szCs w:val="20"/>
        </w:rPr>
        <w:fldChar w:fldCharType="end"/>
      </w:r>
      <w:r>
        <w:rPr>
          <w:rStyle w:val="a5"/>
          <w:rFonts w:ascii="ＭＳ 明朝"/>
          <w:kern w:val="0"/>
          <w:sz w:val="21"/>
          <w:szCs w:val="20"/>
        </w:rPr>
        <w:fldChar w:fldCharType="begin"/>
      </w:r>
      <w:r>
        <w:rPr>
          <w:rStyle w:val="a5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5"/>
          <w:rFonts w:ascii="ＭＳ 明朝"/>
          <w:kern w:val="0"/>
          <w:sz w:val="21"/>
          <w:szCs w:val="20"/>
        </w:rPr>
        <w:fldChar w:fldCharType="separate"/>
      </w:r>
      <w:r w:rsidR="008136B7">
        <w:rPr>
          <w:rStyle w:val="a5"/>
          <w:rFonts w:ascii="ＭＳ 明朝"/>
          <w:noProof/>
          <w:kern w:val="0"/>
          <w:sz w:val="21"/>
          <w:szCs w:val="20"/>
        </w:rPr>
        <w:t>1</w:t>
      </w:r>
      <w:r>
        <w:rPr>
          <w:rStyle w:val="a5"/>
          <w:rFonts w:ascii="ＭＳ 明朝"/>
          <w:kern w:val="0"/>
          <w:sz w:val="21"/>
          <w:szCs w:val="20"/>
        </w:rPr>
        <w:fldChar w:fldCharType="end"/>
      </w:r>
      <w:r>
        <w:rPr>
          <w:rStyle w:val="a5"/>
          <w:rFonts w:ascii="ＭＳ 明朝"/>
          <w:kern w:val="0"/>
          <w:sz w:val="21"/>
          <w:szCs w:val="20"/>
        </w:rPr>
        <w:fldChar w:fldCharType="begin"/>
      </w:r>
      <w:r>
        <w:rPr>
          <w:rStyle w:val="a5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5"/>
          <w:rFonts w:ascii="ＭＳ 明朝"/>
          <w:kern w:val="0"/>
          <w:sz w:val="21"/>
          <w:szCs w:val="20"/>
        </w:rPr>
        <w:fldChar w:fldCharType="separate"/>
      </w:r>
      <w:r w:rsidR="008136B7">
        <w:rPr>
          <w:rStyle w:val="a5"/>
          <w:rFonts w:ascii="ＭＳ 明朝"/>
          <w:noProof/>
          <w:kern w:val="0"/>
          <w:sz w:val="21"/>
          <w:szCs w:val="20"/>
        </w:rPr>
        <w:t>1</w:t>
      </w:r>
      <w:r>
        <w:rPr>
          <w:rStyle w:val="a5"/>
          <w:rFonts w:ascii="ＭＳ 明朝"/>
          <w:kern w:val="0"/>
          <w:sz w:val="21"/>
          <w:szCs w:val="20"/>
        </w:rPr>
        <w:fldChar w:fldCharType="end"/>
      </w:r>
      <w:r>
        <w:separator/>
      </w:r>
    </w:p>
  </w:footnote>
  <w:footnote w:type="continuationSeparator" w:id="0">
    <w:p w:rsidR="001B5C73" w:rsidRDefault="001B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7C5"/>
    <w:multiLevelType w:val="hybridMultilevel"/>
    <w:tmpl w:val="44AA9E56"/>
    <w:lvl w:ilvl="0" w:tplc="AF8E6294">
      <w:start w:val="3"/>
      <w:numFmt w:val="decimal"/>
      <w:lvlText w:val="%1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1"/>
        </w:tabs>
        <w:ind w:left="24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1"/>
        </w:tabs>
        <w:ind w:left="28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1"/>
        </w:tabs>
        <w:ind w:left="33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1"/>
        </w:tabs>
        <w:ind w:left="37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1"/>
        </w:tabs>
        <w:ind w:left="41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1"/>
        </w:tabs>
        <w:ind w:left="4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1"/>
        </w:tabs>
        <w:ind w:left="5401" w:hanging="420"/>
      </w:pPr>
    </w:lvl>
  </w:abstractNum>
  <w:abstractNum w:abstractNumId="1" w15:restartNumberingAfterBreak="0">
    <w:nsid w:val="0ECD080C"/>
    <w:multiLevelType w:val="hybridMultilevel"/>
    <w:tmpl w:val="98BE2678"/>
    <w:lvl w:ilvl="0" w:tplc="4252DA5C">
      <w:start w:val="3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19C84EDE"/>
    <w:multiLevelType w:val="hybridMultilevel"/>
    <w:tmpl w:val="3ADC851A"/>
    <w:lvl w:ilvl="0" w:tplc="85A48080">
      <w:numFmt w:val="bullet"/>
      <w:lvlText w:val="□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0CD723E"/>
    <w:multiLevelType w:val="hybridMultilevel"/>
    <w:tmpl w:val="02F02786"/>
    <w:lvl w:ilvl="0" w:tplc="063A31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A71E3"/>
    <w:multiLevelType w:val="hybridMultilevel"/>
    <w:tmpl w:val="CF8A814A"/>
    <w:lvl w:ilvl="0" w:tplc="BD0A99D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DE1D66"/>
    <w:multiLevelType w:val="hybridMultilevel"/>
    <w:tmpl w:val="FF0C348E"/>
    <w:lvl w:ilvl="0" w:tplc="2918F8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30401D"/>
    <w:multiLevelType w:val="hybridMultilevel"/>
    <w:tmpl w:val="EB38708E"/>
    <w:lvl w:ilvl="0" w:tplc="BF500D98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57BC5E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6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C73"/>
    <w:rsid w:val="00004CC9"/>
    <w:rsid w:val="00016359"/>
    <w:rsid w:val="000235B7"/>
    <w:rsid w:val="00026853"/>
    <w:rsid w:val="000268BB"/>
    <w:rsid w:val="00035B87"/>
    <w:rsid w:val="00042033"/>
    <w:rsid w:val="00043625"/>
    <w:rsid w:val="00046EDE"/>
    <w:rsid w:val="00052CA2"/>
    <w:rsid w:val="0005339A"/>
    <w:rsid w:val="00054260"/>
    <w:rsid w:val="000570BE"/>
    <w:rsid w:val="0006202B"/>
    <w:rsid w:val="00065378"/>
    <w:rsid w:val="00067028"/>
    <w:rsid w:val="000875DD"/>
    <w:rsid w:val="00095409"/>
    <w:rsid w:val="000B1EA2"/>
    <w:rsid w:val="000C405E"/>
    <w:rsid w:val="000D46A6"/>
    <w:rsid w:val="000F216E"/>
    <w:rsid w:val="000F2B84"/>
    <w:rsid w:val="000F670F"/>
    <w:rsid w:val="00107BD5"/>
    <w:rsid w:val="001150C3"/>
    <w:rsid w:val="0013068B"/>
    <w:rsid w:val="00140F81"/>
    <w:rsid w:val="001441C6"/>
    <w:rsid w:val="001715B4"/>
    <w:rsid w:val="00175EB7"/>
    <w:rsid w:val="00191D68"/>
    <w:rsid w:val="001A1FCA"/>
    <w:rsid w:val="001A775C"/>
    <w:rsid w:val="001B5C73"/>
    <w:rsid w:val="001B5D82"/>
    <w:rsid w:val="001C137C"/>
    <w:rsid w:val="001C60EC"/>
    <w:rsid w:val="001D2A6F"/>
    <w:rsid w:val="001D78AA"/>
    <w:rsid w:val="001E015A"/>
    <w:rsid w:val="001E3F35"/>
    <w:rsid w:val="001F07B7"/>
    <w:rsid w:val="001F2F29"/>
    <w:rsid w:val="002027B5"/>
    <w:rsid w:val="0020684D"/>
    <w:rsid w:val="002163BF"/>
    <w:rsid w:val="00221196"/>
    <w:rsid w:val="0023322C"/>
    <w:rsid w:val="00233F32"/>
    <w:rsid w:val="002430E7"/>
    <w:rsid w:val="002461D0"/>
    <w:rsid w:val="0026341A"/>
    <w:rsid w:val="002B2A2A"/>
    <w:rsid w:val="002C2B7E"/>
    <w:rsid w:val="002D06F6"/>
    <w:rsid w:val="002D2A26"/>
    <w:rsid w:val="002D2F2C"/>
    <w:rsid w:val="002D302D"/>
    <w:rsid w:val="002D33AA"/>
    <w:rsid w:val="002D7647"/>
    <w:rsid w:val="002E126F"/>
    <w:rsid w:val="002E5017"/>
    <w:rsid w:val="002F09FF"/>
    <w:rsid w:val="002F62DE"/>
    <w:rsid w:val="00317276"/>
    <w:rsid w:val="00322D25"/>
    <w:rsid w:val="00332A76"/>
    <w:rsid w:val="003360CF"/>
    <w:rsid w:val="00336A6D"/>
    <w:rsid w:val="00337184"/>
    <w:rsid w:val="003417C0"/>
    <w:rsid w:val="00357781"/>
    <w:rsid w:val="00367C5C"/>
    <w:rsid w:val="00370029"/>
    <w:rsid w:val="003766C5"/>
    <w:rsid w:val="0037794E"/>
    <w:rsid w:val="0039535F"/>
    <w:rsid w:val="003C342B"/>
    <w:rsid w:val="003D5E6E"/>
    <w:rsid w:val="003E0F93"/>
    <w:rsid w:val="003E4AE3"/>
    <w:rsid w:val="003F4575"/>
    <w:rsid w:val="003F5D76"/>
    <w:rsid w:val="00401491"/>
    <w:rsid w:val="004057D7"/>
    <w:rsid w:val="004127CB"/>
    <w:rsid w:val="004210C9"/>
    <w:rsid w:val="0042152A"/>
    <w:rsid w:val="00421BB4"/>
    <w:rsid w:val="00424F96"/>
    <w:rsid w:val="0042735D"/>
    <w:rsid w:val="0043051F"/>
    <w:rsid w:val="00432945"/>
    <w:rsid w:val="00442145"/>
    <w:rsid w:val="00446DFD"/>
    <w:rsid w:val="00452471"/>
    <w:rsid w:val="00454AA9"/>
    <w:rsid w:val="0045701D"/>
    <w:rsid w:val="004717F6"/>
    <w:rsid w:val="0048344E"/>
    <w:rsid w:val="0048464F"/>
    <w:rsid w:val="004867D3"/>
    <w:rsid w:val="00490C73"/>
    <w:rsid w:val="004967C8"/>
    <w:rsid w:val="00496BF2"/>
    <w:rsid w:val="004A38A8"/>
    <w:rsid w:val="004B3C31"/>
    <w:rsid w:val="004C2E1E"/>
    <w:rsid w:val="004C3184"/>
    <w:rsid w:val="004D2BFD"/>
    <w:rsid w:val="004D42CA"/>
    <w:rsid w:val="004F25FA"/>
    <w:rsid w:val="004F5A1E"/>
    <w:rsid w:val="00507866"/>
    <w:rsid w:val="00522E52"/>
    <w:rsid w:val="005250E7"/>
    <w:rsid w:val="00525B42"/>
    <w:rsid w:val="0052758C"/>
    <w:rsid w:val="005334CF"/>
    <w:rsid w:val="00534744"/>
    <w:rsid w:val="005430E5"/>
    <w:rsid w:val="0055426A"/>
    <w:rsid w:val="00555B45"/>
    <w:rsid w:val="00561A04"/>
    <w:rsid w:val="005734D9"/>
    <w:rsid w:val="00575CF1"/>
    <w:rsid w:val="00577C9B"/>
    <w:rsid w:val="00582B95"/>
    <w:rsid w:val="00582CE4"/>
    <w:rsid w:val="0058639E"/>
    <w:rsid w:val="005A1533"/>
    <w:rsid w:val="005A52C7"/>
    <w:rsid w:val="005D0995"/>
    <w:rsid w:val="005D14DD"/>
    <w:rsid w:val="005D2808"/>
    <w:rsid w:val="0061338C"/>
    <w:rsid w:val="0061629C"/>
    <w:rsid w:val="00636530"/>
    <w:rsid w:val="0065223C"/>
    <w:rsid w:val="006613FB"/>
    <w:rsid w:val="0066273F"/>
    <w:rsid w:val="00683E18"/>
    <w:rsid w:val="006A1D2D"/>
    <w:rsid w:val="006C0621"/>
    <w:rsid w:val="006C11F0"/>
    <w:rsid w:val="006C13B4"/>
    <w:rsid w:val="006E5863"/>
    <w:rsid w:val="006F3391"/>
    <w:rsid w:val="007065E1"/>
    <w:rsid w:val="00712CED"/>
    <w:rsid w:val="0071352D"/>
    <w:rsid w:val="007139AD"/>
    <w:rsid w:val="00720B32"/>
    <w:rsid w:val="00723551"/>
    <w:rsid w:val="007264C5"/>
    <w:rsid w:val="0073083A"/>
    <w:rsid w:val="00734B09"/>
    <w:rsid w:val="00754FC4"/>
    <w:rsid w:val="00760237"/>
    <w:rsid w:val="007605DD"/>
    <w:rsid w:val="00763744"/>
    <w:rsid w:val="00767021"/>
    <w:rsid w:val="0077303C"/>
    <w:rsid w:val="00776E4C"/>
    <w:rsid w:val="00777330"/>
    <w:rsid w:val="007A3317"/>
    <w:rsid w:val="007B68FB"/>
    <w:rsid w:val="007C1A10"/>
    <w:rsid w:val="007D15B6"/>
    <w:rsid w:val="007D6091"/>
    <w:rsid w:val="007E067E"/>
    <w:rsid w:val="007F0093"/>
    <w:rsid w:val="008025E8"/>
    <w:rsid w:val="00804C90"/>
    <w:rsid w:val="00813440"/>
    <w:rsid w:val="008136B7"/>
    <w:rsid w:val="00823D2C"/>
    <w:rsid w:val="00824382"/>
    <w:rsid w:val="00840958"/>
    <w:rsid w:val="008467C7"/>
    <w:rsid w:val="00847E00"/>
    <w:rsid w:val="008578AD"/>
    <w:rsid w:val="0088244B"/>
    <w:rsid w:val="00883899"/>
    <w:rsid w:val="00887758"/>
    <w:rsid w:val="00893333"/>
    <w:rsid w:val="008A1AAE"/>
    <w:rsid w:val="008A413C"/>
    <w:rsid w:val="008C4562"/>
    <w:rsid w:val="008C4F15"/>
    <w:rsid w:val="008C7FE3"/>
    <w:rsid w:val="008D38C9"/>
    <w:rsid w:val="008D74B9"/>
    <w:rsid w:val="0090297F"/>
    <w:rsid w:val="009029DB"/>
    <w:rsid w:val="009063D6"/>
    <w:rsid w:val="0090691B"/>
    <w:rsid w:val="00923A35"/>
    <w:rsid w:val="00924B95"/>
    <w:rsid w:val="00930CA9"/>
    <w:rsid w:val="00931D52"/>
    <w:rsid w:val="0094365F"/>
    <w:rsid w:val="00944A88"/>
    <w:rsid w:val="00951833"/>
    <w:rsid w:val="00954857"/>
    <w:rsid w:val="00964E95"/>
    <w:rsid w:val="00973946"/>
    <w:rsid w:val="009906E8"/>
    <w:rsid w:val="009A1C52"/>
    <w:rsid w:val="009B7065"/>
    <w:rsid w:val="009C67E7"/>
    <w:rsid w:val="009D17D3"/>
    <w:rsid w:val="009D2FD5"/>
    <w:rsid w:val="009E238F"/>
    <w:rsid w:val="009F7FC0"/>
    <w:rsid w:val="00A052C5"/>
    <w:rsid w:val="00A06B3C"/>
    <w:rsid w:val="00A31C23"/>
    <w:rsid w:val="00A32982"/>
    <w:rsid w:val="00A333E3"/>
    <w:rsid w:val="00A45261"/>
    <w:rsid w:val="00A55FCD"/>
    <w:rsid w:val="00A5638E"/>
    <w:rsid w:val="00A650BB"/>
    <w:rsid w:val="00AA2410"/>
    <w:rsid w:val="00AA4770"/>
    <w:rsid w:val="00AA53C8"/>
    <w:rsid w:val="00AB0E71"/>
    <w:rsid w:val="00AB20DA"/>
    <w:rsid w:val="00AB305E"/>
    <w:rsid w:val="00AC2BA3"/>
    <w:rsid w:val="00AC3DBB"/>
    <w:rsid w:val="00AD134A"/>
    <w:rsid w:val="00B107A8"/>
    <w:rsid w:val="00B15856"/>
    <w:rsid w:val="00B21B53"/>
    <w:rsid w:val="00B4309D"/>
    <w:rsid w:val="00B629AF"/>
    <w:rsid w:val="00B647C1"/>
    <w:rsid w:val="00B77C06"/>
    <w:rsid w:val="00B94FBF"/>
    <w:rsid w:val="00B96D57"/>
    <w:rsid w:val="00BA354B"/>
    <w:rsid w:val="00BA3A98"/>
    <w:rsid w:val="00BA4814"/>
    <w:rsid w:val="00BC3B86"/>
    <w:rsid w:val="00BD3964"/>
    <w:rsid w:val="00BE0C8E"/>
    <w:rsid w:val="00BF1903"/>
    <w:rsid w:val="00BF2460"/>
    <w:rsid w:val="00BF6318"/>
    <w:rsid w:val="00C04606"/>
    <w:rsid w:val="00C04853"/>
    <w:rsid w:val="00C25ADE"/>
    <w:rsid w:val="00C35000"/>
    <w:rsid w:val="00C41C53"/>
    <w:rsid w:val="00C45D8A"/>
    <w:rsid w:val="00C5055D"/>
    <w:rsid w:val="00C54B9B"/>
    <w:rsid w:val="00C55DCE"/>
    <w:rsid w:val="00C643E6"/>
    <w:rsid w:val="00C64F01"/>
    <w:rsid w:val="00C65EBA"/>
    <w:rsid w:val="00C66187"/>
    <w:rsid w:val="00C70085"/>
    <w:rsid w:val="00C7649E"/>
    <w:rsid w:val="00C86927"/>
    <w:rsid w:val="00C95EF8"/>
    <w:rsid w:val="00CC061E"/>
    <w:rsid w:val="00CC1374"/>
    <w:rsid w:val="00CC30F8"/>
    <w:rsid w:val="00CC45BA"/>
    <w:rsid w:val="00CD05B1"/>
    <w:rsid w:val="00CD77F1"/>
    <w:rsid w:val="00CE0F7A"/>
    <w:rsid w:val="00CE5FF9"/>
    <w:rsid w:val="00CF0E1C"/>
    <w:rsid w:val="00CF638A"/>
    <w:rsid w:val="00CF64C1"/>
    <w:rsid w:val="00D11C59"/>
    <w:rsid w:val="00D2359A"/>
    <w:rsid w:val="00D255EF"/>
    <w:rsid w:val="00D258E6"/>
    <w:rsid w:val="00D27808"/>
    <w:rsid w:val="00D416A5"/>
    <w:rsid w:val="00D52B6C"/>
    <w:rsid w:val="00D550F2"/>
    <w:rsid w:val="00D67BD3"/>
    <w:rsid w:val="00D819B3"/>
    <w:rsid w:val="00D84584"/>
    <w:rsid w:val="00D84F6E"/>
    <w:rsid w:val="00D90339"/>
    <w:rsid w:val="00D91192"/>
    <w:rsid w:val="00DA405C"/>
    <w:rsid w:val="00DB3521"/>
    <w:rsid w:val="00DC6A9E"/>
    <w:rsid w:val="00DE352F"/>
    <w:rsid w:val="00DF2376"/>
    <w:rsid w:val="00DF4002"/>
    <w:rsid w:val="00E03A97"/>
    <w:rsid w:val="00E15F43"/>
    <w:rsid w:val="00E20E77"/>
    <w:rsid w:val="00E21491"/>
    <w:rsid w:val="00E449A6"/>
    <w:rsid w:val="00E454C0"/>
    <w:rsid w:val="00E45A44"/>
    <w:rsid w:val="00E67BAF"/>
    <w:rsid w:val="00E67DDF"/>
    <w:rsid w:val="00E95814"/>
    <w:rsid w:val="00EA153E"/>
    <w:rsid w:val="00EA473F"/>
    <w:rsid w:val="00EA4FCE"/>
    <w:rsid w:val="00EB5C02"/>
    <w:rsid w:val="00EB7EC0"/>
    <w:rsid w:val="00EC31A3"/>
    <w:rsid w:val="00EC60F8"/>
    <w:rsid w:val="00EC6386"/>
    <w:rsid w:val="00ED15B5"/>
    <w:rsid w:val="00ED721D"/>
    <w:rsid w:val="00EE272B"/>
    <w:rsid w:val="00EE6544"/>
    <w:rsid w:val="00EE6C60"/>
    <w:rsid w:val="00F05C5A"/>
    <w:rsid w:val="00F07C8D"/>
    <w:rsid w:val="00F131A8"/>
    <w:rsid w:val="00F70391"/>
    <w:rsid w:val="00F722A6"/>
    <w:rsid w:val="00F750E3"/>
    <w:rsid w:val="00F7609C"/>
    <w:rsid w:val="00F77B02"/>
    <w:rsid w:val="00F9418C"/>
    <w:rsid w:val="00F941CA"/>
    <w:rsid w:val="00F94780"/>
    <w:rsid w:val="00F95AB2"/>
    <w:rsid w:val="00F963A8"/>
    <w:rsid w:val="00FA00C3"/>
    <w:rsid w:val="00FA67C0"/>
    <w:rsid w:val="00FC2DE8"/>
    <w:rsid w:val="00FC7D80"/>
    <w:rsid w:val="00FD0C47"/>
    <w:rsid w:val="00FE0354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B7E2BC0C-2A65-44AD-BA51-B67889F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2033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footer"/>
    <w:basedOn w:val="a"/>
    <w:rsid w:val="00042033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1"/>
      <w:szCs w:val="20"/>
    </w:rPr>
  </w:style>
  <w:style w:type="character" w:styleId="a5">
    <w:name w:val="page number"/>
    <w:basedOn w:val="a0"/>
    <w:rsid w:val="00042033"/>
  </w:style>
  <w:style w:type="paragraph" w:styleId="a6">
    <w:name w:val="Body Text"/>
    <w:basedOn w:val="a"/>
    <w:rsid w:val="00042033"/>
    <w:pPr>
      <w:framePr w:hSpace="142" w:wrap="around" w:vAnchor="page" w:hAnchor="margin" w:y="2305"/>
    </w:pPr>
    <w:rPr>
      <w:rFonts w:ascii="ＭＳ 明朝" w:hAnsi="ＭＳ 明朝"/>
      <w:kern w:val="0"/>
      <w:sz w:val="18"/>
      <w:szCs w:val="20"/>
    </w:rPr>
  </w:style>
  <w:style w:type="paragraph" w:styleId="a7">
    <w:name w:val="header"/>
    <w:basedOn w:val="a"/>
    <w:rsid w:val="00042033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EB5C02"/>
    <w:pPr>
      <w:jc w:val="center"/>
    </w:pPr>
    <w:rPr>
      <w:rFonts w:ascii="Times New Roman" w:hAnsi="Times New Roman" w:cs="ＭＳ 明朝"/>
      <w:kern w:val="0"/>
    </w:rPr>
  </w:style>
  <w:style w:type="character" w:customStyle="1" w:styleId="a9">
    <w:name w:val="記 (文字)"/>
    <w:basedOn w:val="a0"/>
    <w:link w:val="a8"/>
    <w:rsid w:val="00EB5C02"/>
    <w:rPr>
      <w:rFonts w:ascii="Times New Roman" w:hAnsi="Times New Roman" w:cs="ＭＳ 明朝"/>
      <w:sz w:val="24"/>
      <w:szCs w:val="24"/>
    </w:rPr>
  </w:style>
  <w:style w:type="paragraph" w:styleId="aa">
    <w:name w:val="Closing"/>
    <w:basedOn w:val="a"/>
    <w:link w:val="ab"/>
    <w:rsid w:val="00EB5C02"/>
    <w:pPr>
      <w:jc w:val="right"/>
    </w:pPr>
    <w:rPr>
      <w:rFonts w:ascii="Times New Roman" w:hAnsi="Times New Roman" w:cs="ＭＳ 明朝"/>
      <w:kern w:val="0"/>
    </w:rPr>
  </w:style>
  <w:style w:type="character" w:customStyle="1" w:styleId="ab">
    <w:name w:val="結語 (文字)"/>
    <w:basedOn w:val="a0"/>
    <w:link w:val="aa"/>
    <w:rsid w:val="00EB5C02"/>
    <w:rPr>
      <w:rFonts w:ascii="Times New Roman" w:hAnsi="Times New Roman" w:cs="ＭＳ 明朝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13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136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最高裁判所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最高裁判所</cp:lastModifiedBy>
  <cp:revision>2</cp:revision>
  <cp:lastPrinted>2019-04-24T09:43:00Z</cp:lastPrinted>
  <dcterms:created xsi:type="dcterms:W3CDTF">2016-07-12T12:30:00Z</dcterms:created>
  <dcterms:modified xsi:type="dcterms:W3CDTF">2019-04-24T09:43:00Z</dcterms:modified>
</cp:coreProperties>
</file>