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2A" w:rsidRPr="000C1C2A" w:rsidRDefault="000C1C2A" w:rsidP="000C1C2A">
      <w:pPr>
        <w:overflowPunct w:val="0"/>
        <w:ind w:firstLine="124"/>
        <w:textAlignment w:val="baseline"/>
        <w:rPr>
          <w:rFonts w:hAnsi="Times New Roman" w:cs="Times New Roman"/>
          <w:color w:val="000000"/>
          <w:spacing w:val="4"/>
        </w:rPr>
      </w:pPr>
    </w:p>
    <w:p w:rsidR="000C1C2A" w:rsidRPr="000C1C2A" w:rsidRDefault="000C1C2A" w:rsidP="000C1C2A">
      <w:pPr>
        <w:overflowPunct w:val="0"/>
        <w:ind w:firstLine="2744"/>
        <w:textAlignment w:val="baseline"/>
        <w:rPr>
          <w:rFonts w:hAnsi="Times New Roman" w:cs="Times New Roman"/>
          <w:color w:val="000000"/>
          <w:spacing w:val="4"/>
        </w:rPr>
      </w:pPr>
      <w:r w:rsidRPr="000C1C2A">
        <w:rPr>
          <w:rFonts w:ascii="Times New Roman" w:hAnsi="Times New Roman" w:cs="ＭＳ 明朝" w:hint="eastAsia"/>
          <w:color w:val="000000"/>
          <w:spacing w:val="2"/>
          <w:sz w:val="36"/>
          <w:szCs w:val="36"/>
        </w:rPr>
        <w:t>訂　正　申　立　書</w:t>
      </w:r>
    </w:p>
    <w:p w:rsidR="000C1C2A" w:rsidRPr="000C1C2A" w:rsidRDefault="000C1C2A" w:rsidP="000C1C2A">
      <w:pPr>
        <w:overflowPunct w:val="0"/>
        <w:ind w:firstLine="124"/>
        <w:textAlignment w:val="baseline"/>
        <w:rPr>
          <w:rFonts w:hAnsi="Times New Roman" w:cs="Times New Roman"/>
          <w:color w:val="000000"/>
          <w:spacing w:val="4"/>
        </w:rPr>
      </w:pPr>
    </w:p>
    <w:p w:rsidR="000C1C2A" w:rsidRPr="000C1C2A" w:rsidRDefault="000C1C2A" w:rsidP="000C1C2A">
      <w:pPr>
        <w:overflowPunct w:val="0"/>
        <w:ind w:firstLine="124"/>
        <w:textAlignment w:val="baseline"/>
        <w:rPr>
          <w:rFonts w:hAnsi="Times New Roman" w:cs="Times New Roman"/>
          <w:color w:val="000000"/>
          <w:spacing w:val="4"/>
        </w:rPr>
      </w:pPr>
      <w:r w:rsidRPr="000C1C2A">
        <w:rPr>
          <w:rFonts w:ascii="Times New Roman" w:hAnsi="Times New Roman" w:cs="ＭＳ 明朝" w:hint="eastAsia"/>
          <w:color w:val="000000"/>
        </w:rPr>
        <w:t>大阪地方裁判所第１４民事部　御中</w:t>
      </w:r>
    </w:p>
    <w:p w:rsidR="000C1C2A" w:rsidRPr="000C1C2A" w:rsidRDefault="000C1C2A" w:rsidP="000C1C2A">
      <w:pPr>
        <w:overflowPunct w:val="0"/>
        <w:ind w:firstLine="124"/>
        <w:textAlignment w:val="baseline"/>
        <w:rPr>
          <w:rFonts w:hAnsi="Times New Roman" w:cs="Times New Roman"/>
          <w:color w:val="000000"/>
          <w:spacing w:val="4"/>
        </w:rPr>
      </w:pPr>
    </w:p>
    <w:p w:rsidR="000C1C2A" w:rsidRPr="000C1C2A" w:rsidRDefault="00BF733A" w:rsidP="000C1C2A">
      <w:pPr>
        <w:overflowPunct w:val="0"/>
        <w:ind w:firstLine="1746"/>
        <w:textAlignment w:val="baseline"/>
        <w:rPr>
          <w:rFonts w:hAnsi="Times New Roman" w:cs="Times New Roman"/>
          <w:color w:val="000000"/>
          <w:spacing w:val="4"/>
        </w:rPr>
      </w:pPr>
      <w:r>
        <w:rPr>
          <w:rFonts w:ascii="Times New Roman" w:hAnsi="Times New Roman" w:cs="ＭＳ 明朝" w:hint="eastAsia"/>
          <w:color w:val="000000"/>
        </w:rPr>
        <w:t>令和</w:t>
      </w:r>
      <w:r w:rsidR="000C1C2A" w:rsidRPr="000C1C2A">
        <w:rPr>
          <w:rFonts w:ascii="Times New Roman" w:hAnsi="Times New Roman" w:cs="ＭＳ 明朝" w:hint="eastAsia"/>
          <w:color w:val="000000"/>
        </w:rPr>
        <w:t xml:space="preserve">　　年　　月　　日</w:t>
      </w:r>
    </w:p>
    <w:p w:rsidR="000C1C2A" w:rsidRPr="000C1C2A" w:rsidRDefault="005F5EC0" w:rsidP="000C1C2A">
      <w:pPr>
        <w:overflowPunct w:val="0"/>
        <w:ind w:firstLine="2494"/>
        <w:textAlignment w:val="baseline"/>
        <w:rPr>
          <w:rFonts w:hAnsi="Times New Roman" w:cs="Times New Roman"/>
          <w:color w:val="000000"/>
          <w:spacing w:val="4"/>
        </w:rPr>
      </w:pPr>
      <w:r>
        <w:rPr>
          <w:rFonts w:ascii="Times New Roman" w:hAnsi="Times New Roman" w:cs="ＭＳ 明朝" w:hint="eastAsia"/>
          <w:color w:val="000000"/>
        </w:rPr>
        <w:t xml:space="preserve">申立債権者　　　</w:t>
      </w:r>
      <w:r w:rsidR="000C1C2A" w:rsidRPr="000C1C2A">
        <w:rPr>
          <w:rFonts w:ascii="Times New Roman" w:hAnsi="Times New Roman" w:cs="Times New Roman"/>
          <w:color w:val="000000"/>
        </w:rPr>
        <w:t xml:space="preserve">                             </w:t>
      </w:r>
      <w:r w:rsidR="00A0478F" w:rsidRPr="00A0478F">
        <w:rPr>
          <w:rFonts w:ascii="Times New Roman" w:hAnsi="Times New Roman" w:cs="ＭＳ 明朝" w:hint="eastAsia"/>
          <w:color w:val="000000"/>
          <w:spacing w:val="4"/>
        </w:rPr>
        <w:t>印</w:t>
      </w:r>
    </w:p>
    <w:p w:rsidR="000C1C2A" w:rsidRPr="000C1C2A" w:rsidRDefault="000C1C2A" w:rsidP="000C1C2A">
      <w:pPr>
        <w:overflowPunct w:val="0"/>
        <w:ind w:firstLine="2994"/>
        <w:textAlignment w:val="baseline"/>
        <w:rPr>
          <w:rFonts w:hAnsi="Times New Roman" w:cs="Times New Roman"/>
          <w:color w:val="000000"/>
          <w:spacing w:val="4"/>
        </w:rPr>
      </w:pPr>
      <w:r w:rsidRPr="000C1C2A">
        <w:rPr>
          <w:rFonts w:ascii="Times New Roman" w:hAnsi="Times New Roman" w:cs="ＭＳ 明朝" w:hint="eastAsia"/>
          <w:color w:val="000000"/>
        </w:rPr>
        <w:t>電　話　　　　　－　　　　－</w:t>
      </w:r>
    </w:p>
    <w:p w:rsidR="000C1C2A" w:rsidRPr="000C1C2A" w:rsidRDefault="000C1C2A" w:rsidP="000C1C2A">
      <w:pPr>
        <w:overflowPunct w:val="0"/>
        <w:ind w:firstLine="2994"/>
        <w:textAlignment w:val="baseline"/>
        <w:rPr>
          <w:rFonts w:hAnsi="Times New Roman" w:cs="Times New Roman"/>
          <w:color w:val="000000"/>
          <w:spacing w:val="4"/>
        </w:rPr>
      </w:pPr>
      <w:r w:rsidRPr="000C1C2A">
        <w:rPr>
          <w:rFonts w:ascii="Times New Roman" w:hAnsi="Times New Roman" w:cs="ＭＳ 明朝" w:hint="eastAsia"/>
          <w:color w:val="000000"/>
        </w:rPr>
        <w:t>ＦＡＸ</w:t>
      </w:r>
      <w:r w:rsidRPr="000C1C2A">
        <w:rPr>
          <w:rFonts w:ascii="Times New Roman" w:hAnsi="Times New Roman" w:cs="Times New Roman"/>
          <w:color w:val="000000"/>
        </w:rPr>
        <w:t xml:space="preserve">          </w:t>
      </w:r>
      <w:r w:rsidRPr="000C1C2A">
        <w:rPr>
          <w:rFonts w:ascii="Times New Roman" w:hAnsi="Times New Roman" w:cs="ＭＳ 明朝" w:hint="eastAsia"/>
          <w:color w:val="000000"/>
        </w:rPr>
        <w:t>－　　　　－</w:t>
      </w:r>
    </w:p>
    <w:p w:rsidR="000C1C2A" w:rsidRPr="000C1C2A" w:rsidRDefault="000C1C2A" w:rsidP="000C1C2A">
      <w:pPr>
        <w:overflowPunct w:val="0"/>
        <w:ind w:firstLine="124"/>
        <w:textAlignment w:val="baseline"/>
        <w:rPr>
          <w:rFonts w:hAnsi="Times New Roman" w:cs="Times New Roman"/>
          <w:color w:val="000000"/>
          <w:spacing w:val="4"/>
        </w:rPr>
      </w:pPr>
    </w:p>
    <w:p w:rsidR="000C1C2A" w:rsidRPr="000C1C2A" w:rsidRDefault="000C1C2A" w:rsidP="000C1C2A">
      <w:pPr>
        <w:overflowPunct w:val="0"/>
        <w:ind w:firstLine="124"/>
        <w:textAlignment w:val="baseline"/>
        <w:rPr>
          <w:rFonts w:hAnsi="Times New Roman" w:cs="Times New Roman"/>
          <w:color w:val="000000"/>
          <w:spacing w:val="4"/>
        </w:rPr>
      </w:pPr>
    </w:p>
    <w:p w:rsidR="000C1C2A" w:rsidRDefault="00A0478F" w:rsidP="000C1C2A">
      <w:pPr>
        <w:overflowPunct w:val="0"/>
        <w:ind w:left="124" w:firstLine="250"/>
        <w:textAlignment w:val="baseline"/>
        <w:rPr>
          <w:rFonts w:ascii="Times New Roman" w:hAnsi="Times New Roman" w:cs="ＭＳ 明朝"/>
          <w:color w:val="000000"/>
        </w:rPr>
      </w:pPr>
      <w:r>
        <w:rPr>
          <w:rFonts w:ascii="Times New Roman" w:hAnsi="Times New Roman" w:cs="ＭＳ 明朝" w:hint="eastAsia"/>
          <w:color w:val="000000"/>
        </w:rPr>
        <w:t>御庁</w:t>
      </w:r>
      <w:r w:rsidR="00BF733A">
        <w:rPr>
          <w:rFonts w:ascii="Times New Roman" w:hAnsi="Times New Roman" w:cs="ＭＳ 明朝" w:hint="eastAsia"/>
          <w:color w:val="000000"/>
        </w:rPr>
        <w:t>令和</w:t>
      </w:r>
      <w:bookmarkStart w:id="0" w:name="_GoBack"/>
      <w:bookmarkEnd w:id="0"/>
      <w:r w:rsidR="000C1C2A" w:rsidRPr="000C1C2A">
        <w:rPr>
          <w:rFonts w:ascii="Times New Roman" w:hAnsi="Times New Roman" w:cs="ＭＳ 明朝" w:hint="eastAsia"/>
          <w:color w:val="000000"/>
        </w:rPr>
        <w:t xml:space="preserve">　　</w:t>
      </w:r>
      <w:r w:rsidR="000C1C2A" w:rsidRPr="000C1C2A">
        <w:rPr>
          <w:rFonts w:ascii="Times New Roman" w:hAnsi="Times New Roman" w:cs="Times New Roman"/>
          <w:color w:val="000000"/>
        </w:rPr>
        <w:t xml:space="preserve"> </w:t>
      </w:r>
      <w:r w:rsidR="000C1C2A" w:rsidRPr="000C1C2A">
        <w:rPr>
          <w:rFonts w:ascii="Times New Roman" w:hAnsi="Times New Roman" w:cs="ＭＳ 明朝" w:hint="eastAsia"/>
          <w:color w:val="000000"/>
        </w:rPr>
        <w:t>年（</w:t>
      </w:r>
      <w:r w:rsidR="000C1C2A" w:rsidRPr="000C1C2A">
        <w:rPr>
          <w:rFonts w:ascii="Times New Roman" w:hAnsi="Times New Roman" w:cs="Times New Roman"/>
          <w:color w:val="000000"/>
        </w:rPr>
        <w:t xml:space="preserve"> </w:t>
      </w:r>
      <w:r w:rsidR="00C37A71">
        <w:rPr>
          <w:rFonts w:ascii="Times New Roman" w:hAnsi="Times New Roman" w:cs="Times New Roman" w:hint="eastAsia"/>
          <w:color w:val="000000"/>
        </w:rPr>
        <w:t xml:space="preserve">　</w:t>
      </w:r>
      <w:r w:rsidR="000C1C2A" w:rsidRPr="000C1C2A">
        <w:rPr>
          <w:rFonts w:ascii="Times New Roman" w:hAnsi="Times New Roman" w:cs="ＭＳ 明朝" w:hint="eastAsia"/>
          <w:color w:val="000000"/>
        </w:rPr>
        <w:t xml:space="preserve">　）第　　</w:t>
      </w:r>
      <w:r w:rsidR="000C1C2A" w:rsidRPr="000C1C2A">
        <w:rPr>
          <w:rFonts w:ascii="Times New Roman" w:hAnsi="Times New Roman" w:cs="Times New Roman"/>
          <w:color w:val="000000"/>
        </w:rPr>
        <w:t xml:space="preserve"> </w:t>
      </w:r>
      <w:r w:rsidR="000C1C2A" w:rsidRPr="000C1C2A">
        <w:rPr>
          <w:rFonts w:ascii="Times New Roman" w:hAnsi="Times New Roman" w:cs="ＭＳ 明朝" w:hint="eastAsia"/>
          <w:color w:val="000000"/>
        </w:rPr>
        <w:t xml:space="preserve">　　　号債権差押</w:t>
      </w:r>
      <w:r w:rsidR="00C37A71">
        <w:rPr>
          <w:rFonts w:ascii="Times New Roman" w:hAnsi="Times New Roman" w:cs="ＭＳ 明朝" w:hint="eastAsia"/>
          <w:color w:val="000000"/>
        </w:rPr>
        <w:t>命令申立事件について，</w:t>
      </w:r>
      <w:r w:rsidR="000C1C2A" w:rsidRPr="000C1C2A">
        <w:rPr>
          <w:rFonts w:ascii="Times New Roman" w:hAnsi="Times New Roman" w:cs="ＭＳ 明朝" w:hint="eastAsia"/>
          <w:color w:val="000000"/>
        </w:rPr>
        <w:t>下記目録（○印を付したもの）を</w:t>
      </w:r>
      <w:r w:rsidR="00C37A71">
        <w:rPr>
          <w:rFonts w:ascii="Times New Roman" w:hAnsi="Times New Roman" w:cs="ＭＳ 明朝" w:hint="eastAsia"/>
          <w:color w:val="000000"/>
        </w:rPr>
        <w:t>別紙のとおり</w:t>
      </w:r>
      <w:r w:rsidR="000C1C2A" w:rsidRPr="000C1C2A">
        <w:rPr>
          <w:rFonts w:ascii="Times New Roman" w:hAnsi="Times New Roman" w:cs="ＭＳ 明朝" w:hint="eastAsia"/>
          <w:color w:val="000000"/>
        </w:rPr>
        <w:t>訂正します。</w:t>
      </w:r>
    </w:p>
    <w:p w:rsidR="00A0478F" w:rsidRPr="000C1C2A" w:rsidRDefault="00A0478F" w:rsidP="000C1C2A">
      <w:pPr>
        <w:overflowPunct w:val="0"/>
        <w:ind w:left="124" w:firstLine="250"/>
        <w:textAlignment w:val="baseline"/>
        <w:rPr>
          <w:rFonts w:hAnsi="Times New Roman" w:cs="Times New Roman"/>
          <w:color w:val="000000"/>
          <w:spacing w:val="4"/>
        </w:rPr>
      </w:pPr>
    </w:p>
    <w:p w:rsidR="000C1C2A" w:rsidRDefault="000C1C2A" w:rsidP="000C1C2A">
      <w:pPr>
        <w:overflowPunct w:val="0"/>
        <w:ind w:left="124" w:firstLine="4240"/>
        <w:textAlignment w:val="baseline"/>
        <w:rPr>
          <w:rFonts w:ascii="Times New Roman" w:hAnsi="Times New Roman" w:cs="ＭＳ 明朝"/>
          <w:color w:val="000000"/>
        </w:rPr>
      </w:pPr>
      <w:r w:rsidRPr="000C1C2A">
        <w:rPr>
          <w:rFonts w:ascii="Times New Roman" w:hAnsi="Times New Roman" w:cs="ＭＳ 明朝" w:hint="eastAsia"/>
          <w:color w:val="000000"/>
        </w:rPr>
        <w:t>記</w:t>
      </w:r>
    </w:p>
    <w:p w:rsidR="00A0478F" w:rsidRPr="000C1C2A" w:rsidRDefault="00A0478F" w:rsidP="000C1C2A">
      <w:pPr>
        <w:overflowPunct w:val="0"/>
        <w:ind w:left="124" w:firstLine="4240"/>
        <w:textAlignment w:val="baseline"/>
        <w:rPr>
          <w:rFonts w:hAnsi="Times New Roman" w:cs="Times New Roman"/>
          <w:color w:val="000000"/>
          <w:spacing w:val="4"/>
        </w:rPr>
      </w:pPr>
    </w:p>
    <w:p w:rsidR="000C1C2A" w:rsidRPr="000C1C2A" w:rsidRDefault="000C1C2A" w:rsidP="000C1C2A">
      <w:pPr>
        <w:overflowPunct w:val="0"/>
        <w:ind w:left="374" w:firstLine="748"/>
        <w:textAlignment w:val="baseline"/>
        <w:rPr>
          <w:rFonts w:hAnsi="Times New Roman" w:cs="Times New Roman"/>
          <w:color w:val="000000"/>
          <w:spacing w:val="4"/>
        </w:rPr>
      </w:pPr>
      <w:r w:rsidRPr="000C1C2A">
        <w:rPr>
          <w:rFonts w:ascii="Times New Roman" w:hAnsi="Times New Roman" w:cs="ＭＳ 明朝" w:hint="eastAsia"/>
          <w:color w:val="000000"/>
        </w:rPr>
        <w:t>１　当事者目録</w:t>
      </w:r>
    </w:p>
    <w:p w:rsidR="000C1C2A" w:rsidRPr="000C1C2A" w:rsidRDefault="000C1C2A" w:rsidP="000C1C2A">
      <w:pPr>
        <w:overflowPunct w:val="0"/>
        <w:ind w:left="374" w:firstLine="748"/>
        <w:textAlignment w:val="baseline"/>
        <w:rPr>
          <w:rFonts w:hAnsi="Times New Roman" w:cs="Times New Roman"/>
          <w:color w:val="000000"/>
          <w:spacing w:val="4"/>
        </w:rPr>
      </w:pPr>
      <w:r w:rsidRPr="000C1C2A">
        <w:rPr>
          <w:rFonts w:ascii="Times New Roman" w:hAnsi="Times New Roman" w:cs="ＭＳ 明朝" w:hint="eastAsia"/>
          <w:color w:val="000000"/>
        </w:rPr>
        <w:t>２　請求債権目録</w:t>
      </w:r>
    </w:p>
    <w:p w:rsidR="000C1C2A" w:rsidRPr="000C1C2A" w:rsidRDefault="000C1C2A" w:rsidP="000C1C2A">
      <w:pPr>
        <w:overflowPunct w:val="0"/>
        <w:ind w:left="374" w:firstLine="748"/>
        <w:textAlignment w:val="baseline"/>
        <w:rPr>
          <w:rFonts w:hAnsi="Times New Roman" w:cs="Times New Roman"/>
          <w:color w:val="000000"/>
          <w:spacing w:val="4"/>
        </w:rPr>
      </w:pPr>
      <w:r w:rsidRPr="000C1C2A">
        <w:rPr>
          <w:rFonts w:ascii="Times New Roman" w:hAnsi="Times New Roman" w:cs="ＭＳ 明朝" w:hint="eastAsia"/>
          <w:color w:val="000000"/>
        </w:rPr>
        <w:t>３　差押債権目録</w:t>
      </w:r>
    </w:p>
    <w:p w:rsidR="000C1C2A" w:rsidRDefault="000C1C2A" w:rsidP="000C1C2A">
      <w:pPr>
        <w:overflowPunct w:val="0"/>
        <w:ind w:left="374" w:hanging="250"/>
        <w:textAlignment w:val="baseline"/>
        <w:rPr>
          <w:rFonts w:hAnsi="Times New Roman" w:cs="Times New Roman"/>
          <w:color w:val="000000"/>
          <w:spacing w:val="4"/>
        </w:rPr>
      </w:pPr>
    </w:p>
    <w:p w:rsidR="00C37A71" w:rsidRDefault="00C37A71" w:rsidP="000C1C2A">
      <w:pPr>
        <w:overflowPunct w:val="0"/>
        <w:ind w:left="374" w:hanging="250"/>
        <w:textAlignment w:val="baseline"/>
        <w:rPr>
          <w:rFonts w:hAnsi="Times New Roman" w:cs="Times New Roman"/>
          <w:color w:val="000000"/>
          <w:spacing w:val="4"/>
        </w:rPr>
      </w:pPr>
    </w:p>
    <w:p w:rsidR="00C37A71" w:rsidRPr="000C1C2A" w:rsidRDefault="00C37A71" w:rsidP="000C1C2A">
      <w:pPr>
        <w:overflowPunct w:val="0"/>
        <w:ind w:left="374" w:hanging="250"/>
        <w:textAlignment w:val="baseline"/>
        <w:rPr>
          <w:rFonts w:hAnsi="Times New Roman" w:cs="Times New Roman"/>
          <w:color w:val="000000"/>
          <w:spacing w:val="4"/>
        </w:rPr>
      </w:pPr>
    </w:p>
    <w:p w:rsidR="000C1C2A" w:rsidRPr="000C1C2A" w:rsidRDefault="000C1C2A" w:rsidP="000C1C2A">
      <w:pPr>
        <w:overflowPunct w:val="0"/>
        <w:ind w:left="374" w:hanging="250"/>
        <w:textAlignment w:val="baseline"/>
        <w:rPr>
          <w:rFonts w:hAnsi="Times New Roman" w:cs="Times New Roman"/>
          <w:color w:val="000000"/>
          <w:spacing w:val="4"/>
        </w:rPr>
      </w:pPr>
    </w:p>
    <w:p w:rsidR="00B04835" w:rsidRPr="00854C86" w:rsidRDefault="00B04835" w:rsidP="00FC4999">
      <w:pPr>
        <w:autoSpaceDE w:val="0"/>
        <w:autoSpaceDN w:val="0"/>
      </w:pPr>
    </w:p>
    <w:sectPr w:rsidR="00B04835" w:rsidRPr="00854C86" w:rsidSect="000C1C2A">
      <w:pgSz w:w="11906" w:h="16838"/>
      <w:pgMar w:top="1190" w:right="850" w:bottom="1134" w:left="1700" w:header="720" w:footer="720" w:gutter="0"/>
      <w:pgNumType w:start="1"/>
      <w:cols w:space="720"/>
      <w:noEndnote/>
      <w:docGrid w:type="linesAndChars" w:linePitch="55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E0" w:rsidRDefault="002F28E0" w:rsidP="000C1C2A">
      <w:r>
        <w:separator/>
      </w:r>
    </w:p>
  </w:endnote>
  <w:endnote w:type="continuationSeparator" w:id="0">
    <w:p w:rsidR="002F28E0" w:rsidRDefault="002F28E0" w:rsidP="000C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E0" w:rsidRDefault="002F28E0" w:rsidP="000C1C2A">
      <w:r>
        <w:separator/>
      </w:r>
    </w:p>
  </w:footnote>
  <w:footnote w:type="continuationSeparator" w:id="0">
    <w:p w:rsidR="002F28E0" w:rsidRDefault="002F28E0" w:rsidP="000C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2A"/>
    <w:rsid w:val="00073F72"/>
    <w:rsid w:val="000C1C2A"/>
    <w:rsid w:val="001E11D1"/>
    <w:rsid w:val="002311B5"/>
    <w:rsid w:val="00296A6A"/>
    <w:rsid w:val="002F28E0"/>
    <w:rsid w:val="003769DD"/>
    <w:rsid w:val="004201C2"/>
    <w:rsid w:val="00501D98"/>
    <w:rsid w:val="00524CEC"/>
    <w:rsid w:val="00593A88"/>
    <w:rsid w:val="005D093F"/>
    <w:rsid w:val="005F5EC0"/>
    <w:rsid w:val="00626CA4"/>
    <w:rsid w:val="00820209"/>
    <w:rsid w:val="00854C86"/>
    <w:rsid w:val="00915426"/>
    <w:rsid w:val="009237D6"/>
    <w:rsid w:val="00991571"/>
    <w:rsid w:val="00A0478F"/>
    <w:rsid w:val="00B04835"/>
    <w:rsid w:val="00BF733A"/>
    <w:rsid w:val="00C37A71"/>
    <w:rsid w:val="00CD45EA"/>
    <w:rsid w:val="00CF279C"/>
    <w:rsid w:val="00D279C7"/>
    <w:rsid w:val="00E938F2"/>
    <w:rsid w:val="00F2348E"/>
    <w:rsid w:val="00F67F98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D42CF5-1086-4232-A7B6-17C7E8D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1C2A"/>
  </w:style>
  <w:style w:type="paragraph" w:styleId="a5">
    <w:name w:val="footer"/>
    <w:basedOn w:val="a"/>
    <w:link w:val="a6"/>
    <w:uiPriority w:val="99"/>
    <w:semiHidden/>
    <w:unhideWhenUsed/>
    <w:rsid w:val="000C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1C2A"/>
  </w:style>
  <w:style w:type="paragraph" w:styleId="a7">
    <w:name w:val="Note Heading"/>
    <w:basedOn w:val="a"/>
    <w:next w:val="a"/>
    <w:link w:val="a8"/>
    <w:uiPriority w:val="99"/>
    <w:unhideWhenUsed/>
    <w:rsid w:val="00A0478F"/>
    <w:pPr>
      <w:jc w:val="center"/>
    </w:pPr>
    <w:rPr>
      <w:rFonts w:ascii="Times New Roman" w:hAnsi="Times New Roman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A0478F"/>
    <w:rPr>
      <w:rFonts w:ascii="Times New Roman" w:hAnsi="Times New Roman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A0478F"/>
    <w:pPr>
      <w:jc w:val="right"/>
    </w:pPr>
    <w:rPr>
      <w:rFonts w:ascii="Times New Roman" w:hAnsi="Times New Roman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A0478F"/>
    <w:rPr>
      <w:rFonts w:ascii="Times New Roman" w:hAnsi="Times New Roman" w:cs="ＭＳ 明朝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2017-11-16T03:02:00Z</cp:lastPrinted>
  <dcterms:created xsi:type="dcterms:W3CDTF">2019-07-01T00:33:00Z</dcterms:created>
  <dcterms:modified xsi:type="dcterms:W3CDTF">2019-07-01T00:33:00Z</dcterms:modified>
</cp:coreProperties>
</file>