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5B6" w:rsidRDefault="003815B6" w:rsidP="00E43896">
      <w:pPr>
        <w:adjustRightInd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</w:t>
      </w:r>
      <w:r w:rsidR="00E9309F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　　　　　　　　　　（収入印紙１５０円）</w:t>
      </w:r>
    </w:p>
    <w:p w:rsidR="001A1AF9" w:rsidRDefault="001A1AF9" w:rsidP="00E43896">
      <w:pPr>
        <w:adjustRightInd/>
        <w:jc w:val="center"/>
        <w:rPr>
          <w:rFonts w:ascii="ＭＳ 明朝" w:cs="Times New Roman"/>
          <w:spacing w:val="4"/>
        </w:rPr>
      </w:pPr>
      <w:r>
        <w:rPr>
          <w:rFonts w:hint="eastAsia"/>
          <w:b/>
          <w:bCs/>
          <w:spacing w:val="2"/>
          <w:sz w:val="30"/>
          <w:szCs w:val="30"/>
        </w:rPr>
        <w:t>執行力</w:t>
      </w:r>
      <w:r w:rsidR="007D3682">
        <w:rPr>
          <w:rFonts w:hint="eastAsia"/>
          <w:b/>
          <w:bCs/>
          <w:spacing w:val="2"/>
          <w:sz w:val="30"/>
          <w:szCs w:val="30"/>
        </w:rPr>
        <w:t>の</w:t>
      </w:r>
      <w:r>
        <w:rPr>
          <w:rFonts w:hint="eastAsia"/>
          <w:b/>
          <w:bCs/>
          <w:spacing w:val="2"/>
          <w:sz w:val="30"/>
          <w:szCs w:val="30"/>
        </w:rPr>
        <w:t>ある債務名義の正本を使用中であること</w:t>
      </w:r>
    </w:p>
    <w:p w:rsidR="001A1AF9" w:rsidRDefault="00E43896" w:rsidP="00E43896">
      <w:pPr>
        <w:adjustRightInd/>
        <w:spacing w:line="526" w:lineRule="exact"/>
        <w:rPr>
          <w:rFonts w:ascii="ＭＳ 明朝" w:cs="Times New Roman"/>
          <w:spacing w:val="4"/>
        </w:rPr>
      </w:pPr>
      <w:r>
        <w:rPr>
          <w:rFonts w:hint="eastAsia"/>
          <w:b/>
          <w:bCs/>
          <w:spacing w:val="2"/>
          <w:sz w:val="30"/>
          <w:szCs w:val="30"/>
        </w:rPr>
        <w:t xml:space="preserve">　　　</w:t>
      </w:r>
      <w:r>
        <w:rPr>
          <w:b/>
          <w:bCs/>
          <w:spacing w:val="2"/>
          <w:sz w:val="30"/>
          <w:szCs w:val="30"/>
        </w:rPr>
        <w:t xml:space="preserve">  </w:t>
      </w:r>
      <w:r w:rsidR="007D3682">
        <w:rPr>
          <w:rFonts w:hint="eastAsia"/>
          <w:b/>
          <w:bCs/>
          <w:spacing w:val="2"/>
          <w:sz w:val="30"/>
          <w:szCs w:val="30"/>
        </w:rPr>
        <w:t>の</w:t>
      </w:r>
      <w:r w:rsidR="001A1AF9">
        <w:rPr>
          <w:rFonts w:hint="eastAsia"/>
          <w:b/>
          <w:bCs/>
          <w:spacing w:val="2"/>
          <w:sz w:val="30"/>
          <w:szCs w:val="30"/>
        </w:rPr>
        <w:t>証明申請書</w:t>
      </w:r>
    </w:p>
    <w:p w:rsidR="001A1AF9" w:rsidRDefault="001A1AF9">
      <w:pPr>
        <w:adjustRightInd/>
        <w:ind w:firstLine="124"/>
        <w:rPr>
          <w:rFonts w:ascii="ＭＳ 明朝" w:cs="Times New Roman"/>
          <w:spacing w:val="4"/>
        </w:rPr>
      </w:pPr>
    </w:p>
    <w:p w:rsidR="001A1AF9" w:rsidRDefault="004755B5" w:rsidP="004755B5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 xml:space="preserve">　</w:t>
      </w:r>
      <w:r w:rsidR="001A1AF9">
        <w:rPr>
          <w:rFonts w:hint="eastAsia"/>
        </w:rPr>
        <w:t>大阪地方裁判所第１４民事部　御中</w:t>
      </w:r>
    </w:p>
    <w:p w:rsidR="001A1AF9" w:rsidRPr="004755B5" w:rsidRDefault="001A1AF9">
      <w:pPr>
        <w:adjustRightInd/>
        <w:ind w:firstLine="124"/>
        <w:rPr>
          <w:rFonts w:ascii="ＭＳ 明朝" w:cs="Times New Roman"/>
          <w:spacing w:val="4"/>
        </w:rPr>
      </w:pPr>
    </w:p>
    <w:p w:rsidR="001A1AF9" w:rsidRDefault="008F5C80">
      <w:pPr>
        <w:adjustRightInd/>
        <w:ind w:firstLine="1870"/>
        <w:rPr>
          <w:rFonts w:ascii="ＭＳ 明朝" w:cs="Times New Roman"/>
          <w:spacing w:val="4"/>
        </w:rPr>
      </w:pPr>
      <w:r>
        <w:rPr>
          <w:rFonts w:hint="eastAsia"/>
        </w:rPr>
        <w:t>令和</w:t>
      </w:r>
      <w:r w:rsidR="001A1AF9">
        <w:rPr>
          <w:rFonts w:hint="eastAsia"/>
        </w:rPr>
        <w:t xml:space="preserve">　　</w:t>
      </w:r>
      <w:r w:rsidR="001A1AF9">
        <w:rPr>
          <w:rFonts w:cs="Times New Roman"/>
        </w:rPr>
        <w:t xml:space="preserve"> </w:t>
      </w:r>
      <w:r w:rsidR="001A1AF9">
        <w:rPr>
          <w:rFonts w:hint="eastAsia"/>
        </w:rPr>
        <w:t xml:space="preserve">年　　</w:t>
      </w:r>
      <w:r w:rsidR="001A1AF9">
        <w:rPr>
          <w:rFonts w:cs="Times New Roman"/>
        </w:rPr>
        <w:t xml:space="preserve"> </w:t>
      </w:r>
      <w:r w:rsidR="001A1AF9">
        <w:rPr>
          <w:rFonts w:hint="eastAsia"/>
        </w:rPr>
        <w:t xml:space="preserve">月　　</w:t>
      </w:r>
      <w:r w:rsidR="001A1AF9">
        <w:rPr>
          <w:rFonts w:cs="Times New Roman"/>
        </w:rPr>
        <w:t xml:space="preserve"> </w:t>
      </w:r>
      <w:r w:rsidR="001A1AF9">
        <w:rPr>
          <w:rFonts w:hint="eastAsia"/>
        </w:rPr>
        <w:t>日</w:t>
      </w:r>
    </w:p>
    <w:p w:rsidR="001A1AF9" w:rsidRPr="008F5C80" w:rsidRDefault="001A1AF9">
      <w:pPr>
        <w:adjustRightInd/>
        <w:ind w:firstLine="124"/>
        <w:rPr>
          <w:rFonts w:ascii="ＭＳ 明朝" w:cs="Times New Roman"/>
          <w:spacing w:val="4"/>
        </w:rPr>
      </w:pPr>
    </w:p>
    <w:p w:rsidR="001A1AF9" w:rsidRDefault="001A1AF9">
      <w:pPr>
        <w:adjustRightInd/>
        <w:spacing w:line="628" w:lineRule="exact"/>
        <w:ind w:firstLine="3118"/>
        <w:rPr>
          <w:rFonts w:ascii="ＭＳ 明朝" w:cs="Times New Roman"/>
          <w:spacing w:val="4"/>
        </w:rPr>
      </w:pPr>
      <w:r>
        <w:rPr>
          <w:rFonts w:hint="eastAsia"/>
          <w:u w:val="dotted" w:color="000000"/>
        </w:rPr>
        <w:t>債</w:t>
      </w:r>
      <w:r>
        <w:rPr>
          <w:rFonts w:cs="Times New Roman"/>
          <w:u w:val="dotted" w:color="000000"/>
        </w:rPr>
        <w:t xml:space="preserve"> </w:t>
      </w:r>
      <w:r>
        <w:rPr>
          <w:rFonts w:hint="eastAsia"/>
          <w:u w:val="dotted" w:color="000000"/>
        </w:rPr>
        <w:t>権</w:t>
      </w:r>
      <w:r>
        <w:rPr>
          <w:rFonts w:cs="Times New Roman"/>
          <w:u w:val="dotted" w:color="000000"/>
        </w:rPr>
        <w:t xml:space="preserve"> </w:t>
      </w:r>
      <w:r>
        <w:rPr>
          <w:rFonts w:hint="eastAsia"/>
          <w:u w:val="dotted" w:color="000000"/>
        </w:rPr>
        <w:t xml:space="preserve">者　　　　　　　　　　　　　　　　　　</w:t>
      </w:r>
      <w:r w:rsidR="00E9309F">
        <w:rPr>
          <w:rFonts w:hint="eastAsia"/>
          <w:u w:val="dotted" w:color="000000"/>
        </w:rPr>
        <w:t>印</w:t>
      </w:r>
    </w:p>
    <w:p w:rsidR="007D3682" w:rsidRDefault="007D3682" w:rsidP="007D3682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 xml:space="preserve">　　</w:t>
      </w:r>
    </w:p>
    <w:p w:rsidR="007D3682" w:rsidRDefault="007D3682" w:rsidP="007D3682">
      <w:pPr>
        <w:adjustRightInd/>
        <w:rPr>
          <w:rFonts w:ascii="ＭＳ 明朝" w:cs="Times New Roman"/>
          <w:spacing w:val="4"/>
        </w:rPr>
      </w:pPr>
      <w:r>
        <w:rPr>
          <w:rFonts w:ascii="ＭＳ 明朝" w:cs="Times New Roman" w:hint="eastAsia"/>
          <w:color w:val="auto"/>
        </w:rPr>
        <w:t xml:space="preserve">　　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事件番号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</w:t>
      </w:r>
      <w:r w:rsidR="008F5C80">
        <w:rPr>
          <w:rFonts w:hint="eastAsia"/>
        </w:rPr>
        <w:t>令和</w:t>
      </w:r>
      <w:r>
        <w:rPr>
          <w:rFonts w:hint="eastAsia"/>
        </w:rPr>
        <w:t xml:space="preserve">　　年（ル）第　　　　　号</w:t>
      </w:r>
    </w:p>
    <w:p w:rsidR="007D3682" w:rsidRDefault="007D3682" w:rsidP="007D3682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債　権　者</w:t>
      </w:r>
    </w:p>
    <w:p w:rsidR="007D3682" w:rsidRDefault="007D3682" w:rsidP="007D3682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債　務　者</w:t>
      </w:r>
    </w:p>
    <w:p w:rsidR="007D3682" w:rsidRDefault="007D3682" w:rsidP="007D3682">
      <w:pPr>
        <w:adjustRightInd/>
      </w:pPr>
      <w:r>
        <w:rPr>
          <w:rFonts w:ascii="ＭＳ 明朝" w:cs="Times New Roman" w:hint="eastAsia"/>
          <w:spacing w:val="4"/>
        </w:rPr>
        <w:t xml:space="preserve">　　　</w:t>
      </w:r>
      <w:r>
        <w:rPr>
          <w:rFonts w:hint="eastAsia"/>
        </w:rPr>
        <w:t>第三債務者</w:t>
      </w:r>
    </w:p>
    <w:p w:rsidR="007D3682" w:rsidRDefault="007D3682" w:rsidP="007D3682">
      <w:pPr>
        <w:adjustRightInd/>
        <w:rPr>
          <w:rFonts w:ascii="ＭＳ 明朝" w:cs="Times New Roman"/>
          <w:spacing w:val="4"/>
        </w:rPr>
      </w:pPr>
    </w:p>
    <w:p w:rsidR="001A1AF9" w:rsidRDefault="001A1AF9">
      <w:pPr>
        <w:adjustRightInd/>
        <w:ind w:left="124" w:firstLine="250"/>
        <w:rPr>
          <w:rFonts w:ascii="ＭＳ 明朝" w:cs="Times New Roman"/>
          <w:spacing w:val="4"/>
        </w:rPr>
      </w:pPr>
      <w:r>
        <w:rPr>
          <w:rFonts w:hint="eastAsia"/>
        </w:rPr>
        <w:t>上記</w:t>
      </w:r>
      <w:r w:rsidR="007D3682">
        <w:rPr>
          <w:rFonts w:hint="eastAsia"/>
        </w:rPr>
        <w:t>債権差押命令申立事件について，</w:t>
      </w:r>
      <w:r>
        <w:rPr>
          <w:rFonts w:hint="eastAsia"/>
        </w:rPr>
        <w:t>下記</w:t>
      </w:r>
      <w:r w:rsidR="007D3682">
        <w:rPr>
          <w:rFonts w:hint="eastAsia"/>
        </w:rPr>
        <w:t>の執行力のある債務名義の正本</w:t>
      </w:r>
      <w:r w:rsidR="007D3682">
        <w:rPr>
          <w:rFonts w:ascii="ＭＳ 明朝" w:hAnsi="Century" w:hint="eastAsia"/>
          <w:color w:val="auto"/>
        </w:rPr>
        <w:t>（○を付したもの）</w:t>
      </w:r>
      <w:r w:rsidR="007D3682">
        <w:rPr>
          <w:rFonts w:hint="eastAsia"/>
        </w:rPr>
        <w:t>を</w:t>
      </w:r>
      <w:r>
        <w:rPr>
          <w:rFonts w:hint="eastAsia"/>
        </w:rPr>
        <w:t>使用していることを証明してください。</w:t>
      </w:r>
    </w:p>
    <w:p w:rsidR="007D3682" w:rsidRDefault="001A1AF9" w:rsidP="007D3682">
      <w:pPr>
        <w:pStyle w:val="a3"/>
      </w:pPr>
      <w:r>
        <w:rPr>
          <w:rFonts w:hint="eastAsia"/>
        </w:rPr>
        <w:t>記</w:t>
      </w:r>
    </w:p>
    <w:p w:rsidR="007D3682" w:rsidRDefault="008F5C80" w:rsidP="00BE41C4">
      <w:pPr>
        <w:overflowPunct/>
        <w:autoSpaceDE w:val="0"/>
        <w:autoSpaceDN w:val="0"/>
        <w:jc w:val="left"/>
        <w:textAlignment w:val="auto"/>
        <w:rPr>
          <w:rFonts w:ascii="ＭＳ 明朝" w:hAnsi="Century"/>
          <w:color w:val="auto"/>
        </w:rPr>
      </w:pPr>
      <w:r>
        <w:rPr>
          <w:rFonts w:ascii="ＭＳ 明朝" w:hAnsi="Century" w:hint="eastAsia"/>
          <w:color w:val="auto"/>
        </w:rPr>
        <w:t xml:space="preserve">　　　　　　</w:t>
      </w:r>
      <w:r w:rsidR="007D3682">
        <w:rPr>
          <w:rFonts w:ascii="ＭＳ 明朝" w:hAnsi="Century" w:hint="eastAsia"/>
          <w:color w:val="auto"/>
        </w:rPr>
        <w:t>裁判所</w:t>
      </w:r>
      <w:r>
        <w:rPr>
          <w:rFonts w:ascii="ＭＳ 明朝" w:hAnsi="Century" w:hint="eastAsia"/>
          <w:color w:val="auto"/>
        </w:rPr>
        <w:t xml:space="preserve">　</w:t>
      </w:r>
      <w:r w:rsidR="003815B6">
        <w:rPr>
          <w:rFonts w:ascii="ＭＳ 明朝" w:hAnsi="Century" w:hint="eastAsia"/>
          <w:color w:val="auto"/>
        </w:rPr>
        <w:t xml:space="preserve">　</w:t>
      </w:r>
      <w:r w:rsidR="00BE41C4">
        <w:rPr>
          <w:rFonts w:ascii="ＭＳ 明朝" w:hAnsi="Century" w:hint="eastAsia"/>
          <w:color w:val="auto"/>
        </w:rPr>
        <w:t xml:space="preserve">　　</w:t>
      </w:r>
      <w:r w:rsidR="003815B6">
        <w:rPr>
          <w:rFonts w:ascii="ＭＳ 明朝" w:hAnsi="Century" w:hint="eastAsia"/>
          <w:color w:val="auto"/>
        </w:rPr>
        <w:t xml:space="preserve">　</w:t>
      </w:r>
      <w:r w:rsidR="007D3682">
        <w:rPr>
          <w:rFonts w:ascii="ＭＳ 明朝" w:hAnsi="Century" w:hint="eastAsia"/>
          <w:color w:val="auto"/>
        </w:rPr>
        <w:t xml:space="preserve">　</w:t>
      </w:r>
      <w:r w:rsidR="00E06AB4">
        <w:rPr>
          <w:rFonts w:ascii="ＭＳ 明朝" w:hAnsi="Century" w:hint="eastAsia"/>
          <w:color w:val="auto"/>
        </w:rPr>
        <w:t>令和</w:t>
      </w:r>
      <w:r w:rsidR="007D3682">
        <w:rPr>
          <w:rFonts w:ascii="ＭＳ 明朝" w:hAnsi="Century" w:hint="eastAsia"/>
          <w:color w:val="auto"/>
        </w:rPr>
        <w:t xml:space="preserve">　</w:t>
      </w:r>
      <w:r w:rsidR="00BE41C4">
        <w:rPr>
          <w:rFonts w:ascii="ＭＳ 明朝" w:hAnsi="Century" w:hint="eastAsia"/>
          <w:color w:val="auto"/>
        </w:rPr>
        <w:t xml:space="preserve">　</w:t>
      </w:r>
      <w:r w:rsidR="007D3682">
        <w:rPr>
          <w:rFonts w:ascii="ＭＳ 明朝" w:hAnsi="Century" w:hint="eastAsia"/>
          <w:color w:val="auto"/>
        </w:rPr>
        <w:t xml:space="preserve">　　年（　</w:t>
      </w:r>
      <w:r w:rsidR="00BE41C4">
        <w:rPr>
          <w:rFonts w:ascii="ＭＳ 明朝" w:hAnsi="Century" w:hint="eastAsia"/>
          <w:color w:val="auto"/>
        </w:rPr>
        <w:t xml:space="preserve">　</w:t>
      </w:r>
      <w:r w:rsidR="007D3682">
        <w:rPr>
          <w:rFonts w:ascii="ＭＳ 明朝" w:hAnsi="Century" w:hint="eastAsia"/>
          <w:color w:val="auto"/>
        </w:rPr>
        <w:t xml:space="preserve">　</w:t>
      </w:r>
      <w:r w:rsidR="007D3682">
        <w:rPr>
          <w:rFonts w:ascii="ＭＳ 明朝" w:hAnsi="Century"/>
          <w:color w:val="auto"/>
        </w:rPr>
        <w:t xml:space="preserve"> </w:t>
      </w:r>
      <w:r w:rsidR="007D3682">
        <w:rPr>
          <w:rFonts w:ascii="ＭＳ 明朝" w:hAnsi="Century" w:hint="eastAsia"/>
          <w:color w:val="auto"/>
        </w:rPr>
        <w:t xml:space="preserve">）第　　</w:t>
      </w:r>
      <w:r w:rsidR="00BE41C4">
        <w:rPr>
          <w:rFonts w:ascii="ＭＳ 明朝" w:hAnsi="Century" w:hint="eastAsia"/>
          <w:color w:val="auto"/>
        </w:rPr>
        <w:t xml:space="preserve">　　</w:t>
      </w:r>
      <w:r w:rsidR="007D3682">
        <w:rPr>
          <w:rFonts w:ascii="ＭＳ 明朝" w:hAnsi="Century" w:hint="eastAsia"/>
          <w:color w:val="auto"/>
        </w:rPr>
        <w:t xml:space="preserve">　　　号事件の</w:t>
      </w:r>
    </w:p>
    <w:p w:rsidR="007D3682" w:rsidRDefault="007D3682" w:rsidP="007D3682">
      <w:pPr>
        <w:overflowPunct/>
        <w:autoSpaceDE w:val="0"/>
        <w:autoSpaceDN w:val="0"/>
        <w:jc w:val="left"/>
        <w:textAlignment w:val="auto"/>
        <w:rPr>
          <w:rFonts w:ascii="ＭＳ 明朝" w:hAnsi="Century"/>
          <w:color w:val="auto"/>
        </w:rPr>
      </w:pPr>
      <w:r>
        <w:rPr>
          <w:rFonts w:ascii="ＭＳ 明朝" w:hAnsi="Century" w:hint="eastAsia"/>
          <w:color w:val="auto"/>
        </w:rPr>
        <w:t xml:space="preserve">　　イ　執行力のある判決正本</w:t>
      </w:r>
    </w:p>
    <w:p w:rsidR="007D3682" w:rsidRDefault="007D3682" w:rsidP="007D3682">
      <w:pPr>
        <w:overflowPunct/>
        <w:autoSpaceDE w:val="0"/>
        <w:autoSpaceDN w:val="0"/>
        <w:jc w:val="left"/>
        <w:textAlignment w:val="auto"/>
        <w:rPr>
          <w:rFonts w:ascii="ＭＳ 明朝" w:hAnsi="Century"/>
          <w:color w:val="auto"/>
        </w:rPr>
      </w:pPr>
      <w:r>
        <w:rPr>
          <w:rFonts w:ascii="ＭＳ 明朝" w:hAnsi="Century" w:hint="eastAsia"/>
          <w:color w:val="auto"/>
        </w:rPr>
        <w:t xml:space="preserve">　　ロ　執行力のある和解調書正本</w:t>
      </w:r>
    </w:p>
    <w:p w:rsidR="007D3682" w:rsidRDefault="007D3682" w:rsidP="007D3682">
      <w:pPr>
        <w:overflowPunct/>
        <w:autoSpaceDE w:val="0"/>
        <w:autoSpaceDN w:val="0"/>
        <w:jc w:val="left"/>
        <w:textAlignment w:val="auto"/>
        <w:rPr>
          <w:rFonts w:ascii="ＭＳ 明朝" w:hAnsi="Century"/>
          <w:color w:val="auto"/>
        </w:rPr>
      </w:pPr>
      <w:r>
        <w:rPr>
          <w:rFonts w:ascii="ＭＳ 明朝" w:hAnsi="Century" w:hint="eastAsia"/>
          <w:color w:val="auto"/>
        </w:rPr>
        <w:t xml:space="preserve">　　ハ　</w:t>
      </w:r>
      <w:r w:rsidR="003815B6">
        <w:rPr>
          <w:rFonts w:ascii="ＭＳ 明朝" w:hAnsi="Century" w:hint="eastAsia"/>
          <w:color w:val="auto"/>
        </w:rPr>
        <w:t>仮執行宣言付支払督促正本</w:t>
      </w:r>
    </w:p>
    <w:p w:rsidR="0051660C" w:rsidRPr="0051660C" w:rsidRDefault="004755B5" w:rsidP="007D3682">
      <w:pPr>
        <w:rPr>
          <w:rFonts w:ascii="ＭＳ 明朝" w:hAnsi="Century"/>
          <w:color w:val="auto"/>
        </w:rPr>
      </w:pPr>
      <w:r>
        <w:rPr>
          <w:rFonts w:ascii="ＭＳ 明朝" w:hAnsi="Century" w:hint="eastAsia"/>
          <w:color w:val="auto"/>
        </w:rPr>
        <w:t xml:space="preserve">　　</w:t>
      </w:r>
      <w:r w:rsidR="007D3682" w:rsidRPr="006A7CBD">
        <w:rPr>
          <w:rFonts w:ascii="ＭＳ 明朝" w:hAnsi="Century" w:hint="eastAsia"/>
          <w:color w:val="auto"/>
        </w:rPr>
        <w:t xml:space="preserve">ニ　　　　　　　　　　　　　　　　</w:t>
      </w:r>
    </w:p>
    <w:p w:rsidR="00E06AB4" w:rsidRDefault="008F5C80" w:rsidP="007D3682">
      <w:pPr>
        <w:rPr>
          <w:rFonts w:ascii="ＭＳ 明朝" w:hAnsi="Century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183515</wp:posOffset>
                </wp:positionV>
                <wp:extent cx="600075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B136A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4.45pt" to="470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+YJ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7SNH2a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"/>
            </w:pict>
          </mc:Fallback>
        </mc:AlternateContent>
      </w:r>
    </w:p>
    <w:p w:rsidR="001A1AF9" w:rsidRDefault="007D3682" w:rsidP="007D3682">
      <w:pPr>
        <w:rPr>
          <w:spacing w:val="2"/>
          <w:sz w:val="28"/>
          <w:szCs w:val="28"/>
        </w:rPr>
      </w:pPr>
      <w:r>
        <w:rPr>
          <w:rFonts w:ascii="ＭＳ 明朝" w:hAnsi="Century" w:hint="eastAsia"/>
          <w:color w:val="auto"/>
        </w:rPr>
        <w:t xml:space="preserve">　　　　</w:t>
      </w:r>
      <w:r w:rsidR="00E43896">
        <w:rPr>
          <w:rFonts w:ascii="ＭＳ 明朝" w:hAnsi="Century" w:hint="eastAsia"/>
          <w:color w:val="auto"/>
        </w:rPr>
        <w:t xml:space="preserve">　　　　</w:t>
      </w:r>
      <w:r w:rsidRPr="00E43896">
        <w:rPr>
          <w:rFonts w:ascii="ＭＳ 明朝" w:hAnsi="Century" w:hint="eastAsia"/>
          <w:color w:val="auto"/>
          <w:sz w:val="28"/>
          <w:szCs w:val="28"/>
        </w:rPr>
        <w:t xml:space="preserve">　　　　</w:t>
      </w:r>
      <w:r w:rsidR="001A1AF9" w:rsidRPr="00E43896">
        <w:rPr>
          <w:rFonts w:hint="eastAsia"/>
          <w:spacing w:val="2"/>
          <w:sz w:val="28"/>
          <w:szCs w:val="28"/>
        </w:rPr>
        <w:t>受　　領　　書</w:t>
      </w:r>
    </w:p>
    <w:p w:rsidR="00E43896" w:rsidRPr="00E43896" w:rsidRDefault="00E43896" w:rsidP="007D3682">
      <w:pPr>
        <w:rPr>
          <w:rFonts w:ascii="ＭＳ 明朝" w:cs="Times New Roman"/>
          <w:spacing w:val="4"/>
          <w:sz w:val="28"/>
          <w:szCs w:val="28"/>
        </w:rPr>
      </w:pPr>
    </w:p>
    <w:p w:rsidR="001A1AF9" w:rsidRDefault="001A1AF9">
      <w:pPr>
        <w:adjustRightInd/>
        <w:ind w:left="124" w:firstLine="874"/>
        <w:rPr>
          <w:rFonts w:ascii="ＭＳ 明朝" w:cs="Times New Roman"/>
          <w:spacing w:val="4"/>
        </w:rPr>
      </w:pPr>
      <w:r>
        <w:rPr>
          <w:rFonts w:hint="eastAsia"/>
        </w:rPr>
        <w:t>上記証明書を受領しました。</w:t>
      </w:r>
    </w:p>
    <w:p w:rsidR="00E43896" w:rsidRDefault="00E43896">
      <w:pPr>
        <w:adjustRightInd/>
        <w:ind w:left="124" w:firstLine="1622"/>
      </w:pPr>
    </w:p>
    <w:p w:rsidR="001A1AF9" w:rsidRDefault="008F5C80">
      <w:pPr>
        <w:adjustRightInd/>
        <w:ind w:left="124" w:firstLine="1622"/>
        <w:rPr>
          <w:rFonts w:ascii="ＭＳ 明朝" w:cs="Times New Roman"/>
          <w:spacing w:val="4"/>
        </w:rPr>
      </w:pPr>
      <w:r>
        <w:rPr>
          <w:rFonts w:hint="eastAsia"/>
        </w:rPr>
        <w:t>令和</w:t>
      </w:r>
      <w:r w:rsidR="001A1AF9">
        <w:rPr>
          <w:rFonts w:hint="eastAsia"/>
        </w:rPr>
        <w:t xml:space="preserve">　　</w:t>
      </w:r>
      <w:r w:rsidR="001A1AF9">
        <w:rPr>
          <w:rFonts w:cs="Times New Roman"/>
        </w:rPr>
        <w:t xml:space="preserve"> </w:t>
      </w:r>
      <w:r w:rsidR="001A1AF9">
        <w:rPr>
          <w:rFonts w:hint="eastAsia"/>
        </w:rPr>
        <w:t>年</w:t>
      </w:r>
      <w:r w:rsidR="001A1AF9">
        <w:rPr>
          <w:rFonts w:cs="Times New Roman"/>
        </w:rPr>
        <w:t xml:space="preserve"> </w:t>
      </w:r>
      <w:r w:rsidR="001A1AF9">
        <w:rPr>
          <w:rFonts w:hint="eastAsia"/>
        </w:rPr>
        <w:t xml:space="preserve">　　月</w:t>
      </w:r>
      <w:r w:rsidR="001A1AF9">
        <w:rPr>
          <w:rFonts w:cs="Times New Roman"/>
        </w:rPr>
        <w:t xml:space="preserve"> </w:t>
      </w:r>
      <w:r w:rsidR="001A1AF9">
        <w:rPr>
          <w:rFonts w:hint="eastAsia"/>
        </w:rPr>
        <w:t xml:space="preserve">　　日</w:t>
      </w:r>
    </w:p>
    <w:p w:rsidR="003815B6" w:rsidRDefault="001A1AF9" w:rsidP="004755B5">
      <w:pPr>
        <w:adjustRightInd/>
        <w:spacing w:line="628" w:lineRule="exact"/>
        <w:ind w:left="124" w:firstLine="2744"/>
        <w:rPr>
          <w:spacing w:val="4"/>
        </w:rPr>
      </w:pPr>
      <w:r>
        <w:rPr>
          <w:rFonts w:hint="eastAsia"/>
        </w:rPr>
        <w:t>債</w:t>
      </w:r>
      <w:r>
        <w:rPr>
          <w:rFonts w:cs="Times New Roman"/>
        </w:rPr>
        <w:t xml:space="preserve"> </w:t>
      </w:r>
      <w:r>
        <w:rPr>
          <w:rFonts w:hint="eastAsia"/>
        </w:rPr>
        <w:t>権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者　　　　　　　　　　　　　　　　　　</w:t>
      </w:r>
      <w:r w:rsidR="00E9309F">
        <w:rPr>
          <w:rFonts w:hint="eastAsia"/>
        </w:rPr>
        <w:t>印</w:t>
      </w:r>
    </w:p>
    <w:p w:rsidR="00004A2B" w:rsidRDefault="00004A2B" w:rsidP="00E06AB4">
      <w:pPr>
        <w:adjustRightInd/>
        <w:rPr>
          <w:spacing w:val="4"/>
        </w:rPr>
      </w:pPr>
    </w:p>
    <w:p w:rsidR="003815B6" w:rsidRDefault="003815B6" w:rsidP="003815B6">
      <w:pPr>
        <w:adjustRightInd/>
        <w:jc w:val="center"/>
        <w:rPr>
          <w:rFonts w:ascii="ＭＳ 明朝" w:cs="Times New Roman"/>
          <w:spacing w:val="4"/>
        </w:rPr>
      </w:pPr>
      <w:r>
        <w:rPr>
          <w:rFonts w:hint="eastAsia"/>
          <w:b/>
          <w:bCs/>
          <w:spacing w:val="2"/>
          <w:sz w:val="30"/>
          <w:szCs w:val="30"/>
        </w:rPr>
        <w:t>執行力のある債務名義の正本を使用中であること</w:t>
      </w:r>
    </w:p>
    <w:p w:rsidR="003815B6" w:rsidRDefault="003815B6" w:rsidP="003815B6">
      <w:pPr>
        <w:adjustRightInd/>
        <w:spacing w:line="526" w:lineRule="exact"/>
        <w:rPr>
          <w:rFonts w:ascii="ＭＳ 明朝" w:cs="Times New Roman"/>
          <w:spacing w:val="4"/>
        </w:rPr>
      </w:pPr>
      <w:r>
        <w:rPr>
          <w:rFonts w:hint="eastAsia"/>
          <w:b/>
          <w:bCs/>
          <w:spacing w:val="2"/>
          <w:sz w:val="30"/>
          <w:szCs w:val="30"/>
        </w:rPr>
        <w:t xml:space="preserve">　　　</w:t>
      </w:r>
      <w:r>
        <w:rPr>
          <w:b/>
          <w:bCs/>
          <w:spacing w:val="2"/>
          <w:sz w:val="30"/>
          <w:szCs w:val="30"/>
        </w:rPr>
        <w:t xml:space="preserve">  </w:t>
      </w:r>
      <w:r>
        <w:rPr>
          <w:rFonts w:hint="eastAsia"/>
          <w:b/>
          <w:bCs/>
          <w:spacing w:val="2"/>
          <w:sz w:val="30"/>
          <w:szCs w:val="30"/>
        </w:rPr>
        <w:t>の証明</w:t>
      </w:r>
    </w:p>
    <w:p w:rsidR="003815B6" w:rsidRDefault="003815B6" w:rsidP="003815B6">
      <w:pPr>
        <w:adjustRightInd/>
        <w:ind w:firstLine="124"/>
        <w:rPr>
          <w:rFonts w:ascii="ＭＳ 明朝" w:cs="Times New Roman"/>
          <w:spacing w:val="4"/>
        </w:rPr>
      </w:pPr>
    </w:p>
    <w:p w:rsidR="003815B6" w:rsidRDefault="003815B6" w:rsidP="003815B6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 xml:space="preserve">　</w:t>
      </w:r>
    </w:p>
    <w:p w:rsidR="003815B6" w:rsidRDefault="003815B6" w:rsidP="003815B6">
      <w:pPr>
        <w:adjustRightInd/>
        <w:rPr>
          <w:rFonts w:ascii="ＭＳ 明朝" w:cs="Times New Roman"/>
          <w:spacing w:val="4"/>
        </w:rPr>
      </w:pPr>
      <w:r>
        <w:rPr>
          <w:rFonts w:ascii="ＭＳ 明朝" w:cs="Times New Roman" w:hint="eastAsia"/>
          <w:color w:val="auto"/>
        </w:rPr>
        <w:t xml:space="preserve">　　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事件番号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</w:t>
      </w:r>
      <w:r w:rsidR="008F5C80">
        <w:rPr>
          <w:rFonts w:hint="eastAsia"/>
        </w:rPr>
        <w:t>令和</w:t>
      </w:r>
      <w:r>
        <w:rPr>
          <w:rFonts w:hint="eastAsia"/>
        </w:rPr>
        <w:t xml:space="preserve">　　年（ル）第　　　　　号</w:t>
      </w:r>
    </w:p>
    <w:p w:rsidR="003815B6" w:rsidRDefault="003815B6" w:rsidP="003815B6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債　権　者</w:t>
      </w:r>
    </w:p>
    <w:p w:rsidR="003815B6" w:rsidRDefault="003815B6" w:rsidP="003815B6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債　務　者</w:t>
      </w:r>
    </w:p>
    <w:p w:rsidR="003815B6" w:rsidRDefault="003815B6" w:rsidP="003815B6">
      <w:pPr>
        <w:adjustRightInd/>
      </w:pPr>
      <w:r>
        <w:rPr>
          <w:rFonts w:ascii="ＭＳ 明朝" w:cs="Times New Roman" w:hint="eastAsia"/>
          <w:spacing w:val="4"/>
        </w:rPr>
        <w:t xml:space="preserve">　　　</w:t>
      </w:r>
      <w:r>
        <w:rPr>
          <w:rFonts w:hint="eastAsia"/>
        </w:rPr>
        <w:t>第三債務者</w:t>
      </w:r>
    </w:p>
    <w:p w:rsidR="003815B6" w:rsidRDefault="003815B6" w:rsidP="003815B6">
      <w:pPr>
        <w:adjustRightInd/>
        <w:rPr>
          <w:rFonts w:ascii="ＭＳ 明朝" w:cs="Times New Roman"/>
          <w:spacing w:val="4"/>
        </w:rPr>
      </w:pPr>
    </w:p>
    <w:p w:rsidR="003815B6" w:rsidRDefault="003815B6" w:rsidP="003815B6">
      <w:pPr>
        <w:adjustRightInd/>
        <w:ind w:left="124" w:firstLine="250"/>
        <w:rPr>
          <w:rFonts w:ascii="ＭＳ 明朝" w:cs="Times New Roman"/>
          <w:spacing w:val="4"/>
        </w:rPr>
      </w:pPr>
      <w:r>
        <w:rPr>
          <w:rFonts w:hint="eastAsia"/>
        </w:rPr>
        <w:t>上記債権差押命令申立事件について，下記の執行力のある債務名義の正本</w:t>
      </w:r>
      <w:r>
        <w:rPr>
          <w:rFonts w:ascii="ＭＳ 明朝" w:hAnsi="Century" w:hint="eastAsia"/>
          <w:color w:val="auto"/>
        </w:rPr>
        <w:t>（○を付したもの）</w:t>
      </w:r>
      <w:r>
        <w:rPr>
          <w:rFonts w:hint="eastAsia"/>
        </w:rPr>
        <w:t>を使用していることを証明する。</w:t>
      </w:r>
    </w:p>
    <w:p w:rsidR="003815B6" w:rsidRDefault="003815B6" w:rsidP="003815B6">
      <w:pPr>
        <w:pStyle w:val="a3"/>
      </w:pPr>
      <w:r>
        <w:rPr>
          <w:rFonts w:hint="eastAsia"/>
        </w:rPr>
        <w:t>記</w:t>
      </w:r>
    </w:p>
    <w:p w:rsidR="003815B6" w:rsidRDefault="008F5C80" w:rsidP="003815B6">
      <w:pPr>
        <w:overflowPunct/>
        <w:autoSpaceDE w:val="0"/>
        <w:autoSpaceDN w:val="0"/>
        <w:jc w:val="left"/>
        <w:textAlignment w:val="auto"/>
        <w:rPr>
          <w:rFonts w:ascii="ＭＳ 明朝" w:hAnsi="Century"/>
          <w:color w:val="auto"/>
        </w:rPr>
      </w:pPr>
      <w:r>
        <w:rPr>
          <w:rFonts w:ascii="ＭＳ 明朝" w:hAnsi="Century" w:hint="eastAsia"/>
          <w:color w:val="auto"/>
        </w:rPr>
        <w:t xml:space="preserve">　　　　　　</w:t>
      </w:r>
      <w:r w:rsidR="003815B6">
        <w:rPr>
          <w:rFonts w:ascii="ＭＳ 明朝" w:hAnsi="Century" w:hint="eastAsia"/>
          <w:color w:val="auto"/>
        </w:rPr>
        <w:t xml:space="preserve">裁判所　　　</w:t>
      </w:r>
      <w:r w:rsidR="00BE41C4">
        <w:rPr>
          <w:rFonts w:ascii="ＭＳ 明朝" w:hAnsi="Century" w:hint="eastAsia"/>
          <w:color w:val="auto"/>
        </w:rPr>
        <w:t xml:space="preserve">　　</w:t>
      </w:r>
      <w:bookmarkStart w:id="0" w:name="_GoBack"/>
      <w:bookmarkEnd w:id="0"/>
      <w:r>
        <w:rPr>
          <w:rFonts w:ascii="ＭＳ 明朝" w:hAnsi="Century" w:hint="eastAsia"/>
          <w:color w:val="auto"/>
        </w:rPr>
        <w:t>令和</w:t>
      </w:r>
      <w:r w:rsidR="003815B6">
        <w:rPr>
          <w:rFonts w:ascii="ＭＳ 明朝" w:hAnsi="Century" w:hint="eastAsia"/>
          <w:color w:val="auto"/>
        </w:rPr>
        <w:t xml:space="preserve">　　</w:t>
      </w:r>
      <w:r w:rsidR="00BE41C4">
        <w:rPr>
          <w:rFonts w:ascii="ＭＳ 明朝" w:hAnsi="Century" w:hint="eastAsia"/>
          <w:color w:val="auto"/>
        </w:rPr>
        <w:t xml:space="preserve">　</w:t>
      </w:r>
      <w:r w:rsidR="003815B6">
        <w:rPr>
          <w:rFonts w:ascii="ＭＳ 明朝" w:hAnsi="Century" w:hint="eastAsia"/>
          <w:color w:val="auto"/>
        </w:rPr>
        <w:t xml:space="preserve">　年（　</w:t>
      </w:r>
      <w:r w:rsidR="00BE41C4">
        <w:rPr>
          <w:rFonts w:ascii="ＭＳ 明朝" w:hAnsi="Century" w:hint="eastAsia"/>
          <w:color w:val="auto"/>
        </w:rPr>
        <w:t xml:space="preserve">　</w:t>
      </w:r>
      <w:r w:rsidR="003815B6">
        <w:rPr>
          <w:rFonts w:ascii="ＭＳ 明朝" w:hAnsi="Century" w:hint="eastAsia"/>
          <w:color w:val="auto"/>
        </w:rPr>
        <w:t xml:space="preserve">　</w:t>
      </w:r>
      <w:r w:rsidR="003815B6">
        <w:rPr>
          <w:rFonts w:ascii="ＭＳ 明朝" w:hAnsi="Century"/>
          <w:color w:val="auto"/>
        </w:rPr>
        <w:t xml:space="preserve"> </w:t>
      </w:r>
      <w:r w:rsidR="003815B6">
        <w:rPr>
          <w:rFonts w:ascii="ＭＳ 明朝" w:hAnsi="Century" w:hint="eastAsia"/>
          <w:color w:val="auto"/>
        </w:rPr>
        <w:t xml:space="preserve">）第　　　　</w:t>
      </w:r>
      <w:r w:rsidR="00BE41C4">
        <w:rPr>
          <w:rFonts w:ascii="ＭＳ 明朝" w:hAnsi="Century" w:hint="eastAsia"/>
          <w:color w:val="auto"/>
        </w:rPr>
        <w:t xml:space="preserve">　</w:t>
      </w:r>
      <w:r w:rsidR="003815B6">
        <w:rPr>
          <w:rFonts w:ascii="ＭＳ 明朝" w:hAnsi="Century" w:hint="eastAsia"/>
          <w:color w:val="auto"/>
        </w:rPr>
        <w:t xml:space="preserve">　　</w:t>
      </w:r>
      <w:r w:rsidR="00BE41C4">
        <w:rPr>
          <w:rFonts w:ascii="ＭＳ 明朝" w:hAnsi="Century" w:hint="eastAsia"/>
          <w:color w:val="auto"/>
        </w:rPr>
        <w:t xml:space="preserve">　</w:t>
      </w:r>
      <w:r w:rsidR="003815B6">
        <w:rPr>
          <w:rFonts w:ascii="ＭＳ 明朝" w:hAnsi="Century" w:hint="eastAsia"/>
          <w:color w:val="auto"/>
        </w:rPr>
        <w:t>号事件の</w:t>
      </w:r>
    </w:p>
    <w:p w:rsidR="003815B6" w:rsidRDefault="003815B6" w:rsidP="003815B6">
      <w:pPr>
        <w:overflowPunct/>
        <w:autoSpaceDE w:val="0"/>
        <w:autoSpaceDN w:val="0"/>
        <w:jc w:val="left"/>
        <w:textAlignment w:val="auto"/>
        <w:rPr>
          <w:rFonts w:ascii="ＭＳ 明朝" w:hAnsi="Century"/>
          <w:color w:val="auto"/>
        </w:rPr>
      </w:pPr>
      <w:r>
        <w:rPr>
          <w:rFonts w:ascii="ＭＳ 明朝" w:hAnsi="Century" w:hint="eastAsia"/>
          <w:color w:val="auto"/>
        </w:rPr>
        <w:t xml:space="preserve">　　イ　執行力のある判決正本</w:t>
      </w:r>
    </w:p>
    <w:p w:rsidR="003815B6" w:rsidRDefault="003815B6" w:rsidP="003815B6">
      <w:pPr>
        <w:overflowPunct/>
        <w:autoSpaceDE w:val="0"/>
        <w:autoSpaceDN w:val="0"/>
        <w:jc w:val="left"/>
        <w:textAlignment w:val="auto"/>
        <w:rPr>
          <w:rFonts w:ascii="ＭＳ 明朝" w:hAnsi="Century"/>
          <w:color w:val="auto"/>
        </w:rPr>
      </w:pPr>
      <w:r>
        <w:rPr>
          <w:rFonts w:ascii="ＭＳ 明朝" w:hAnsi="Century" w:hint="eastAsia"/>
          <w:color w:val="auto"/>
        </w:rPr>
        <w:t xml:space="preserve">　　ロ　執行力のある和解調書正本</w:t>
      </w:r>
    </w:p>
    <w:p w:rsidR="003815B6" w:rsidRDefault="003815B6" w:rsidP="003815B6">
      <w:pPr>
        <w:overflowPunct/>
        <w:autoSpaceDE w:val="0"/>
        <w:autoSpaceDN w:val="0"/>
        <w:jc w:val="left"/>
        <w:textAlignment w:val="auto"/>
        <w:rPr>
          <w:rFonts w:ascii="ＭＳ 明朝" w:hAnsi="Century"/>
          <w:color w:val="auto"/>
        </w:rPr>
      </w:pPr>
      <w:r>
        <w:rPr>
          <w:rFonts w:ascii="ＭＳ 明朝" w:hAnsi="Century" w:hint="eastAsia"/>
          <w:color w:val="auto"/>
        </w:rPr>
        <w:t xml:space="preserve">　　ハ　仮執行宣言付支払督促正本</w:t>
      </w:r>
    </w:p>
    <w:p w:rsidR="001A1AF9" w:rsidRDefault="003815B6" w:rsidP="003815B6">
      <w:pPr>
        <w:overflowPunct/>
        <w:autoSpaceDE w:val="0"/>
        <w:autoSpaceDN w:val="0"/>
        <w:jc w:val="left"/>
        <w:textAlignment w:val="auto"/>
        <w:rPr>
          <w:rFonts w:ascii="ＭＳ 明朝" w:hAnsi="Century"/>
          <w:color w:val="auto"/>
        </w:rPr>
      </w:pPr>
      <w:r>
        <w:rPr>
          <w:rFonts w:ascii="ＭＳ 明朝" w:hAnsi="Century" w:hint="eastAsia"/>
          <w:color w:val="auto"/>
        </w:rPr>
        <w:t xml:space="preserve">　　</w:t>
      </w:r>
      <w:r w:rsidRPr="006A7CBD">
        <w:rPr>
          <w:rFonts w:ascii="ＭＳ 明朝" w:hAnsi="Century" w:hint="eastAsia"/>
          <w:color w:val="auto"/>
        </w:rPr>
        <w:t xml:space="preserve">ニ　　　　　　　　</w:t>
      </w:r>
    </w:p>
    <w:p w:rsidR="003815B6" w:rsidRDefault="003815B6" w:rsidP="003815B6">
      <w:pPr>
        <w:overflowPunct/>
        <w:autoSpaceDE w:val="0"/>
        <w:autoSpaceDN w:val="0"/>
        <w:jc w:val="left"/>
        <w:textAlignment w:val="auto"/>
        <w:rPr>
          <w:rFonts w:ascii="ＭＳ 明朝" w:hAnsi="Century"/>
          <w:color w:val="auto"/>
        </w:rPr>
      </w:pPr>
    </w:p>
    <w:p w:rsidR="003815B6" w:rsidRDefault="003815B6" w:rsidP="003815B6">
      <w:pPr>
        <w:overflowPunct/>
        <w:autoSpaceDE w:val="0"/>
        <w:autoSpaceDN w:val="0"/>
        <w:jc w:val="left"/>
        <w:textAlignment w:val="auto"/>
        <w:rPr>
          <w:rFonts w:ascii="ＭＳ 明朝" w:hAnsi="Century"/>
          <w:color w:val="auto"/>
        </w:rPr>
      </w:pPr>
    </w:p>
    <w:p w:rsidR="003815B6" w:rsidRDefault="003815B6" w:rsidP="003815B6">
      <w:pPr>
        <w:adjustRightInd/>
        <w:ind w:left="624" w:hanging="498"/>
        <w:rPr>
          <w:rFonts w:ascii="ＭＳ 明朝" w:cs="Times New Roman"/>
          <w:spacing w:val="4"/>
        </w:rPr>
      </w:pPr>
      <w:r>
        <w:rPr>
          <w:rFonts w:ascii="ＭＳ 明朝" w:cs="Times New Roman" w:hint="eastAsia"/>
          <w:spacing w:val="4"/>
        </w:rPr>
        <w:t xml:space="preserve">　　　　　　　　</w:t>
      </w:r>
      <w:r w:rsidR="008F5C80">
        <w:rPr>
          <w:rFonts w:hint="eastAsia"/>
        </w:rPr>
        <w:t>令和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年　　</w:t>
      </w:r>
      <w:r>
        <w:rPr>
          <w:rFonts w:cs="Times New Roman"/>
        </w:rPr>
        <w:t xml:space="preserve"> </w:t>
      </w:r>
      <w:r>
        <w:rPr>
          <w:rFonts w:hint="eastAsia"/>
        </w:rPr>
        <w:t>月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日</w:t>
      </w:r>
    </w:p>
    <w:p w:rsidR="003815B6" w:rsidRDefault="003815B6" w:rsidP="003815B6">
      <w:pPr>
        <w:adjustRightInd/>
        <w:ind w:left="624" w:hanging="498"/>
        <w:rPr>
          <w:rFonts w:ascii="ＭＳ 明朝" w:cs="Times New Roman"/>
          <w:spacing w:val="4"/>
        </w:rPr>
      </w:pPr>
    </w:p>
    <w:p w:rsidR="003815B6" w:rsidRDefault="003815B6" w:rsidP="003815B6">
      <w:pPr>
        <w:adjustRightInd/>
        <w:ind w:left="624" w:hanging="498"/>
        <w:rPr>
          <w:rFonts w:ascii="ＭＳ 明朝" w:cs="Times New Roman"/>
          <w:spacing w:val="4"/>
        </w:rPr>
      </w:pPr>
      <w:r>
        <w:rPr>
          <w:rFonts w:ascii="ＭＳ 明朝" w:cs="Times New Roman" w:hint="eastAsia"/>
          <w:spacing w:val="4"/>
        </w:rPr>
        <w:t xml:space="preserve">　　　　　　　　　　大阪地方裁判所第１４民事部</w:t>
      </w:r>
    </w:p>
    <w:p w:rsidR="003815B6" w:rsidRDefault="003815B6" w:rsidP="003815B6">
      <w:pPr>
        <w:adjustRightInd/>
        <w:ind w:left="624" w:hanging="498"/>
        <w:rPr>
          <w:rFonts w:ascii="ＭＳ 明朝" w:cs="Times New Roman"/>
          <w:spacing w:val="4"/>
        </w:rPr>
      </w:pPr>
    </w:p>
    <w:p w:rsidR="003815B6" w:rsidRPr="00567A4E" w:rsidRDefault="003815B6" w:rsidP="003815B6">
      <w:pPr>
        <w:adjustRightInd/>
        <w:ind w:left="624" w:hanging="498"/>
        <w:rPr>
          <w:rFonts w:ascii="ＭＳ 明朝" w:cs="Times New Roman"/>
          <w:spacing w:val="4"/>
        </w:rPr>
      </w:pPr>
      <w:r>
        <w:rPr>
          <w:rFonts w:ascii="ＭＳ 明朝" w:cs="Times New Roman" w:hint="eastAsia"/>
          <w:spacing w:val="4"/>
        </w:rPr>
        <w:t xml:space="preserve">　　　　　　　　　　　　　裁判所書記官　</w:t>
      </w:r>
    </w:p>
    <w:p w:rsidR="003815B6" w:rsidRPr="003815B6" w:rsidRDefault="003815B6" w:rsidP="003815B6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4"/>
        </w:rPr>
      </w:pPr>
    </w:p>
    <w:sectPr w:rsidR="003815B6" w:rsidRPr="003815B6" w:rsidSect="003815B6">
      <w:headerReference w:type="default" r:id="rId7"/>
      <w:type w:val="continuous"/>
      <w:pgSz w:w="11906" w:h="16838" w:code="9"/>
      <w:pgMar w:top="1418" w:right="850" w:bottom="1134" w:left="1700" w:header="720" w:footer="720" w:gutter="0"/>
      <w:pgNumType w:start="1"/>
      <w:cols w:space="720"/>
      <w:noEndnote/>
      <w:docGrid w:type="linesAndChars" w:linePitch="437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941" w:rsidRDefault="00CF0941">
      <w:r>
        <w:separator/>
      </w:r>
    </w:p>
  </w:endnote>
  <w:endnote w:type="continuationSeparator" w:id="0">
    <w:p w:rsidR="00CF0941" w:rsidRDefault="00CF0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941" w:rsidRDefault="00CF094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F0941" w:rsidRDefault="00CF0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896" w:rsidRDefault="00E43896" w:rsidP="00E43896">
    <w:pPr>
      <w:adjustRightInd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B4E48"/>
    <w:multiLevelType w:val="hybridMultilevel"/>
    <w:tmpl w:val="C1208C64"/>
    <w:lvl w:ilvl="0" w:tplc="04090001">
      <w:start w:val="1"/>
      <w:numFmt w:val="bullet"/>
      <w:lvlText w:val=""/>
      <w:lvlJc w:val="left"/>
      <w:pPr>
        <w:tabs>
          <w:tab w:val="num" w:pos="2914"/>
        </w:tabs>
        <w:ind w:left="291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334"/>
        </w:tabs>
        <w:ind w:left="33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54"/>
        </w:tabs>
        <w:ind w:left="37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74"/>
        </w:tabs>
        <w:ind w:left="41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94"/>
        </w:tabs>
        <w:ind w:left="45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14"/>
        </w:tabs>
        <w:ind w:left="50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34"/>
        </w:tabs>
        <w:ind w:left="54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54"/>
        </w:tabs>
        <w:ind w:left="58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274"/>
        </w:tabs>
        <w:ind w:left="627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048"/>
  <w:drawingGridVerticalSpacing w:val="43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682"/>
    <w:rsid w:val="00004A2B"/>
    <w:rsid w:val="001A1AF9"/>
    <w:rsid w:val="002C11C3"/>
    <w:rsid w:val="003815B6"/>
    <w:rsid w:val="003A57F3"/>
    <w:rsid w:val="0046613A"/>
    <w:rsid w:val="004755B5"/>
    <w:rsid w:val="0051660C"/>
    <w:rsid w:val="00567A4E"/>
    <w:rsid w:val="006A7CBD"/>
    <w:rsid w:val="007D3682"/>
    <w:rsid w:val="008F5C80"/>
    <w:rsid w:val="00BE41C4"/>
    <w:rsid w:val="00CF0941"/>
    <w:rsid w:val="00E06AB4"/>
    <w:rsid w:val="00E43896"/>
    <w:rsid w:val="00E9309F"/>
    <w:rsid w:val="00ED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E55C165-2993-4976-BEB9-BA4EBF46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7D3682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rsid w:val="007D3682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ＭＳ 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rsid w:val="00E438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cs="ＭＳ 明朝"/>
      <w:color w:val="000000"/>
      <w:kern w:val="0"/>
      <w:sz w:val="24"/>
      <w:szCs w:val="24"/>
    </w:rPr>
  </w:style>
  <w:style w:type="paragraph" w:styleId="a9">
    <w:name w:val="footer"/>
    <w:basedOn w:val="a"/>
    <w:link w:val="aa"/>
    <w:uiPriority w:val="99"/>
    <w:rsid w:val="00E438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最高裁判所</dc:creator>
  <cp:keywords/>
  <dc:description/>
  <cp:lastModifiedBy>最高裁判所</cp:lastModifiedBy>
  <cp:revision>6</cp:revision>
  <cp:lastPrinted>2019-07-05T01:56:00Z</cp:lastPrinted>
  <dcterms:created xsi:type="dcterms:W3CDTF">2019-07-01T00:39:00Z</dcterms:created>
  <dcterms:modified xsi:type="dcterms:W3CDTF">2019-07-05T01:57:00Z</dcterms:modified>
</cp:coreProperties>
</file>