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06" w:rsidRDefault="00073206">
      <w:pPr>
        <w:pStyle w:val="1"/>
        <w:tabs>
          <w:tab w:val="left" w:pos="4461"/>
          <w:tab w:val="left" w:pos="5902"/>
        </w:tabs>
        <w:kinsoku w:val="0"/>
        <w:overflowPunct w:val="0"/>
        <w:spacing w:line="730" w:lineRule="exact"/>
      </w:pPr>
      <w:r>
        <w:rPr>
          <w:rFonts w:hint="eastAsia"/>
        </w:rPr>
        <w:t>上</w:t>
      </w:r>
      <w:r>
        <w:tab/>
      </w:r>
      <w:r>
        <w:rPr>
          <w:rFonts w:hint="eastAsia"/>
        </w:rPr>
        <w:t>申</w:t>
      </w:r>
      <w:r>
        <w:tab/>
      </w:r>
      <w:r>
        <w:rPr>
          <w:rFonts w:hint="eastAsia"/>
        </w:rPr>
        <w:t>書</w:t>
      </w:r>
    </w:p>
    <w:p w:rsidR="00073206" w:rsidRDefault="0007320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pStyle w:val="a3"/>
        <w:tabs>
          <w:tab w:val="left" w:pos="4547"/>
        </w:tabs>
        <w:kinsoku w:val="0"/>
        <w:overflowPunct w:val="0"/>
      </w:pPr>
      <w:r>
        <w:rPr>
          <w:rFonts w:hint="eastAsia"/>
        </w:rPr>
        <w:t>大阪地方裁判所第１４民事部債権配当係</w:t>
      </w:r>
      <w:r>
        <w:tab/>
      </w:r>
      <w:r>
        <w:rPr>
          <w:rFonts w:hint="eastAsia"/>
        </w:rPr>
        <w:t>御中</w:t>
      </w:r>
    </w:p>
    <w:p w:rsidR="00073206" w:rsidRDefault="00073206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73206" w:rsidRDefault="006A3B1B">
      <w:pPr>
        <w:pStyle w:val="a3"/>
        <w:tabs>
          <w:tab w:val="left" w:pos="3221"/>
          <w:tab w:val="left" w:pos="4181"/>
          <w:tab w:val="left" w:pos="5142"/>
        </w:tabs>
        <w:kinsoku w:val="0"/>
        <w:overflowPunct w:val="0"/>
        <w:spacing w:line="412" w:lineRule="exact"/>
        <w:ind w:left="2020"/>
      </w:pPr>
      <w:r>
        <w:rPr>
          <w:rFonts w:hint="eastAsia"/>
        </w:rPr>
        <w:t>令和</w:t>
      </w:r>
      <w:r w:rsidR="00073206">
        <w:tab/>
      </w:r>
      <w:r w:rsidR="00073206">
        <w:rPr>
          <w:rFonts w:hint="eastAsia"/>
        </w:rPr>
        <w:t>年</w:t>
      </w:r>
      <w:r w:rsidR="00073206">
        <w:tab/>
      </w:r>
      <w:r w:rsidR="00073206">
        <w:rPr>
          <w:rFonts w:hint="eastAsia"/>
        </w:rPr>
        <w:t>月</w:t>
      </w:r>
      <w:r w:rsidR="00073206">
        <w:tab/>
      </w:r>
      <w:r w:rsidR="00073206">
        <w:rPr>
          <w:rFonts w:hint="eastAsia"/>
        </w:rPr>
        <w:t>日</w:t>
      </w:r>
    </w:p>
    <w:p w:rsidR="00073206" w:rsidRDefault="00073206">
      <w:pPr>
        <w:pStyle w:val="a3"/>
        <w:tabs>
          <w:tab w:val="left" w:pos="8021"/>
        </w:tabs>
        <w:kinsoku w:val="0"/>
        <w:overflowPunct w:val="0"/>
        <w:spacing w:before="83"/>
        <w:ind w:left="2978"/>
      </w:pPr>
      <w:r>
        <w:rPr>
          <w:rFonts w:hint="eastAsia"/>
        </w:rPr>
        <w:t>債権者</w:t>
      </w:r>
      <w:r>
        <w:tab/>
      </w:r>
      <w:r>
        <w:rPr>
          <w:rFonts w:hint="eastAsia"/>
        </w:rPr>
        <w:t>印</w:t>
      </w:r>
    </w:p>
    <w:p w:rsidR="00073206" w:rsidRDefault="00073206">
      <w:pPr>
        <w:pStyle w:val="a3"/>
        <w:kinsoku w:val="0"/>
        <w:overflowPunct w:val="0"/>
        <w:spacing w:before="83"/>
        <w:ind w:left="2981"/>
      </w:pPr>
      <w:r>
        <w:rPr>
          <w:rFonts w:hint="eastAsia"/>
        </w:rPr>
        <w:t>電話：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73206" w:rsidRDefault="00073206">
      <w:pPr>
        <w:pStyle w:val="a3"/>
        <w:tabs>
          <w:tab w:val="left" w:pos="2027"/>
          <w:tab w:val="left" w:pos="3949"/>
        </w:tabs>
        <w:kinsoku w:val="0"/>
        <w:overflowPunct w:val="0"/>
        <w:spacing w:line="282" w:lineRule="auto"/>
        <w:ind w:right="112" w:firstLine="240"/>
      </w:pPr>
      <w:r>
        <w:rPr>
          <w:rFonts w:hint="eastAsia"/>
        </w:rPr>
        <w:t>御庁</w:t>
      </w:r>
      <w:r w:rsidR="006A3B1B"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t>(</w:t>
      </w:r>
      <w:r>
        <w:rPr>
          <w:rFonts w:hint="eastAsia"/>
        </w:rPr>
        <w:t>リ</w:t>
      </w:r>
      <w:r>
        <w:t>)</w:t>
      </w:r>
      <w:r>
        <w:rPr>
          <w:rFonts w:hint="eastAsia"/>
        </w:rPr>
        <w:t>第</w:t>
      </w:r>
      <w:r w:rsidR="006A3B1B">
        <w:rPr>
          <w:rFonts w:hint="eastAsia"/>
        </w:rPr>
        <w:t xml:space="preserve">　　　　　　</w:t>
      </w:r>
      <w:r>
        <w:rPr>
          <w:rFonts w:hint="eastAsia"/>
        </w:rPr>
        <w:t>号配当等手続事件について，債務名義を取得したの</w:t>
      </w:r>
      <w:r>
        <w:t xml:space="preserve"> </w:t>
      </w:r>
      <w:r>
        <w:rPr>
          <w:rFonts w:hint="eastAsia"/>
        </w:rPr>
        <w:t>で，債権者に対する配当金</w:t>
      </w:r>
      <w:r>
        <w:rPr>
          <w:rFonts w:hint="eastAsia"/>
          <w:spacing w:val="1"/>
        </w:rPr>
        <w:t>の</w:t>
      </w:r>
      <w:r>
        <w:rPr>
          <w:rFonts w:hint="eastAsia"/>
        </w:rPr>
        <w:t>交付をされるよう上申します。</w:t>
      </w:r>
    </w:p>
    <w:p w:rsidR="00073206" w:rsidRPr="00BB1F0E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2" w:line="220" w:lineRule="exact"/>
        <w:rPr>
          <w:sz w:val="22"/>
          <w:szCs w:val="22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600"/>
        <w:gridCol w:w="4828"/>
      </w:tblGrid>
      <w:tr w:rsidR="00073206">
        <w:trPr>
          <w:trHeight w:hRule="exact" w:val="494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line="412" w:lineRule="exact"/>
              <w:ind w:left="110"/>
            </w:pPr>
            <w:r>
              <w:rPr>
                <w:rFonts w:ascii="メイリオ" w:eastAsia="メイリオ" w:cs="メイリオ" w:hint="eastAsia"/>
              </w:rPr>
              <w:t>添付書類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line="412" w:lineRule="exact"/>
              <w:ind w:left="240"/>
            </w:pPr>
            <w:r>
              <w:rPr>
                <w:rFonts w:ascii="メイリオ" w:eastAsia="メイリオ" w:cs="メイリオ" w:hint="eastAsia"/>
              </w:rPr>
              <w:t>１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line="412" w:lineRule="exact"/>
              <w:ind w:left="120"/>
            </w:pPr>
            <w:r>
              <w:rPr>
                <w:rFonts w:ascii="メイリオ" w:eastAsia="メイリオ" w:cs="メイリオ" w:hint="eastAsia"/>
                <w:spacing w:val="1"/>
              </w:rPr>
              <w:t>執</w:t>
            </w:r>
            <w:r>
              <w:rPr>
                <w:rFonts w:ascii="メイリオ" w:eastAsia="メイリオ" w:cs="メイリオ" w:hint="eastAsia"/>
              </w:rPr>
              <w:t>行文付債務名義正本</w:t>
            </w:r>
          </w:p>
        </w:tc>
      </w:tr>
      <w:tr w:rsidR="00073206">
        <w:trPr>
          <w:trHeight w:hRule="exact" w:val="54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メイリオ" w:eastAsia="メイリオ" w:cs="メイリオ" w:hint="eastAsia"/>
              </w:rPr>
              <w:t>２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メイリオ" w:eastAsia="メイリオ" w:cs="メイリオ" w:hint="eastAsia"/>
              </w:rPr>
              <w:t>送</w:t>
            </w:r>
            <w:r>
              <w:rPr>
                <w:rFonts w:ascii="メイリオ" w:eastAsia="メイリオ" w:cs="メイリオ" w:hint="eastAsia"/>
                <w:spacing w:val="1"/>
              </w:rPr>
              <w:t>達</w:t>
            </w:r>
            <w:r>
              <w:rPr>
                <w:rFonts w:ascii="メイリオ" w:eastAsia="メイリオ" w:cs="メイリオ" w:hint="eastAsia"/>
                <w:spacing w:val="-2"/>
              </w:rPr>
              <w:t>証</w:t>
            </w:r>
            <w:r>
              <w:rPr>
                <w:rFonts w:ascii="メイリオ" w:eastAsia="メイリオ" w:cs="メイリオ" w:hint="eastAsia"/>
                <w:spacing w:val="1"/>
              </w:rPr>
              <w:t>明書</w:t>
            </w:r>
          </w:p>
        </w:tc>
      </w:tr>
      <w:tr w:rsidR="00073206" w:rsidTr="00073206">
        <w:trPr>
          <w:trHeight w:hRule="exact" w:val="97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before="1"/>
              <w:ind w:left="239"/>
            </w:pPr>
            <w:r>
              <w:rPr>
                <w:rFonts w:ascii="メイリオ" w:eastAsia="メイリオ" w:cs="メイリオ" w:hint="eastAsia"/>
              </w:rPr>
              <w:t>３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73206" w:rsidRDefault="00073206" w:rsidP="00A96D5B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メイリオ" w:eastAsia="メイリオ" w:cs="メイリオ" w:hint="eastAsia"/>
              </w:rPr>
              <w:t>郵便切手</w:t>
            </w:r>
            <w:r w:rsidR="009F2EA7">
              <w:rPr>
                <w:rFonts w:ascii="メイリオ" w:eastAsia="メイリオ" w:cs="メイリオ" w:hint="eastAsia"/>
              </w:rPr>
              <w:t>２４４</w:t>
            </w:r>
            <w:bookmarkStart w:id="0" w:name="_GoBack"/>
            <w:bookmarkEnd w:id="0"/>
            <w:r w:rsidR="001D4FEF">
              <w:rPr>
                <w:rFonts w:ascii="メイリオ" w:eastAsia="メイリオ" w:cs="メイリオ" w:hint="eastAsia"/>
              </w:rPr>
              <w:t>円×１組，４０４</w:t>
            </w:r>
            <w:r>
              <w:rPr>
                <w:rFonts w:ascii="メイリオ" w:eastAsia="メイリオ" w:cs="メイリオ" w:hint="eastAsia"/>
              </w:rPr>
              <w:t>円</w:t>
            </w:r>
            <w:r w:rsidR="00A96D5B">
              <w:rPr>
                <w:rFonts w:ascii="メイリオ" w:eastAsia="メイリオ" w:cs="メイリオ" w:hint="eastAsia"/>
              </w:rPr>
              <w:t>×１組</w:t>
            </w:r>
          </w:p>
        </w:tc>
      </w:tr>
      <w:tr w:rsidR="00073206">
        <w:trPr>
          <w:trHeight w:hRule="exact" w:val="972"/>
        </w:trPr>
        <w:tc>
          <w:tcPr>
            <w:tcW w:w="13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206" w:rsidRDefault="00073206"/>
          <w:p w:rsidR="00073206" w:rsidRDefault="00073206"/>
          <w:p w:rsidR="00073206" w:rsidRDefault="00073206"/>
          <w:p w:rsidR="00073206" w:rsidRDefault="00073206"/>
          <w:p w:rsidR="00073206" w:rsidRDefault="00073206"/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before="1"/>
              <w:ind w:left="239"/>
              <w:rPr>
                <w:rFonts w:ascii="メイリオ" w:eastAsia="メイリオ" w:cs="メイリオ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73206" w:rsidRDefault="00073206">
            <w:pPr>
              <w:pStyle w:val="TableParagraph"/>
              <w:kinsoku w:val="0"/>
              <w:overflowPunct w:val="0"/>
              <w:spacing w:before="1"/>
              <w:ind w:left="119"/>
              <w:rPr>
                <w:rFonts w:ascii="メイリオ" w:eastAsia="メイリオ" w:cs="メイリオ"/>
              </w:rPr>
            </w:pPr>
          </w:p>
        </w:tc>
      </w:tr>
    </w:tbl>
    <w:p w:rsidR="00073206" w:rsidRDefault="006A3B1B">
      <w:pPr>
        <w:pStyle w:val="1"/>
        <w:tabs>
          <w:tab w:val="left" w:pos="5902"/>
        </w:tabs>
        <w:kinsoku w:val="0"/>
        <w:overflowPunct w:val="0"/>
        <w:spacing w:line="72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-38735</wp:posOffset>
                </wp:positionV>
                <wp:extent cx="5775325" cy="196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9685"/>
                          <a:chOff x="1631" y="-61"/>
                          <a:chExt cx="9095" cy="3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646" y="-46"/>
                            <a:ext cx="8951" cy="20"/>
                          </a:xfrm>
                          <a:custGeom>
                            <a:avLst/>
                            <a:gdLst>
                              <a:gd name="T0" fmla="*/ 0 w 8951"/>
                              <a:gd name="T1" fmla="*/ 0 h 20"/>
                              <a:gd name="T2" fmla="*/ 8950 w 8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1" h="2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96" y="-46"/>
                            <a:ext cx="122" cy="2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20"/>
                              <a:gd name="T2" fmla="*/ 122 w 1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" h="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DFFC" id="Group 2" o:spid="_x0000_s1026" style="position:absolute;left:0;text-align:left;margin-left:81.55pt;margin-top:-3.05pt;width:454.75pt;height:1.55pt;z-index:-251658240;mso-position-horizontal-relative:page" coordorigin="1631,-61" coordsize="90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" o:allowincell="f">
                <v:shape id="Freeform 3" o:spid="_x0000_s1027" style="position:absolute;left:1646;top:-46;width:8951;height:20;visibility:visible;mso-wrap-style:square;v-text-anchor:top" coordsize="8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IU8UA&#10;AADaAAAADwAAAGRycy9kb3ducmV2LnhtbESPS2vDMBCE74H8B7GBXkojp5BQ3Mgm5EHbnFIn0OvW&#10;2tqm1spY8iP/PioUchxm5htmnY6mFj21rrKsYDGPQBDnVldcKLicD08vIJxH1lhbJgVXcpAm08ka&#10;Y20H/qQ+84UIEHYxKii9b2IpXV6SQTe3DXHwfmxr0AfZFlK3OAS4qeVzFK2kwYrDQokNbUvKf7PO&#10;KOgeN7uPI74ti+9Ffui3J76c919KPczGzSsIT6O/h//b71rBEv6uhBs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AhTxQAAANoAAAAPAAAAAAAAAAAAAAAAAJgCAABkcnMv&#10;ZG93bnJldi54bWxQSwUGAAAAAAQABAD1AAAAigMAAAAA&#10;" path="m,l8950,e" filled="f" strokeweight=".54325mm">
                  <v:path arrowok="t" o:connecttype="custom" o:connectlocs="0,0;8950,0" o:connectangles="0,0"/>
                </v:shape>
                <v:shape id="Freeform 4" o:spid="_x0000_s1028" style="position:absolute;left:10596;top:-46;width:122;height:20;visibility:visible;mso-wrap-style:square;v-text-anchor:top" coordsize="1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BdcMA&#10;AADaAAAADwAAAGRycy9kb3ducmV2LnhtbESPzWrDMBCE74G8g9hCb43ctJjgRAlNSKE+lJC/+9ba&#10;yG6tlbEU2337KlDIcZiZb5jFarC16Kj1lWMFz5MEBHHhdMVGwen4/jQD4QOyxtoxKfglD6vleLTA&#10;TLue99QdghERwj5DBWUITSalL0qy6CeuIY7exbUWQ5StkbrFPsJtLadJkkqLFceFEhvalFT8HK5W&#10;weV7m3ztcFrhdW1M/mKa8+drrtTjw/A2BxFoCPfwf/tDK0jhd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BdcMAAADaAAAADwAAAAAAAAAAAAAAAACYAgAAZHJzL2Rv&#10;d25yZXYueG1sUEsFBgAAAAAEAAQA9QAAAIgDAAAAAA==&#10;" path="m,l122,e" filled="f" strokeweight=".82pt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="00073206">
        <w:rPr>
          <w:rFonts w:hint="eastAsia"/>
        </w:rPr>
        <w:t>受</w:t>
      </w:r>
      <w:r w:rsidR="00073206">
        <w:tab/>
      </w:r>
      <w:r w:rsidR="00073206">
        <w:rPr>
          <w:rFonts w:hint="eastAsia"/>
        </w:rPr>
        <w:t>書</w:t>
      </w:r>
    </w:p>
    <w:p w:rsidR="00073206" w:rsidRDefault="00073206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pStyle w:val="a3"/>
        <w:tabs>
          <w:tab w:val="left" w:pos="4547"/>
        </w:tabs>
        <w:kinsoku w:val="0"/>
        <w:overflowPunct w:val="0"/>
      </w:pPr>
      <w:r>
        <w:rPr>
          <w:rFonts w:hint="eastAsia"/>
        </w:rPr>
        <w:t>大阪地方裁判所第１４民事部債権配当係</w:t>
      </w:r>
      <w:r>
        <w:tab/>
      </w:r>
      <w:r>
        <w:rPr>
          <w:rFonts w:hint="eastAsia"/>
        </w:rPr>
        <w:t>御中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073206" w:rsidRDefault="00073206">
      <w:pPr>
        <w:pStyle w:val="a3"/>
        <w:kinsoku w:val="0"/>
        <w:overflowPunct w:val="0"/>
        <w:spacing w:line="412" w:lineRule="exact"/>
        <w:ind w:left="1307"/>
      </w:pPr>
      <w:r>
        <w:rPr>
          <w:rFonts w:hint="eastAsia"/>
        </w:rPr>
        <w:t>下記書類を受領しました。</w:t>
      </w:r>
    </w:p>
    <w:p w:rsidR="00073206" w:rsidRDefault="006A3B1B">
      <w:pPr>
        <w:pStyle w:val="a3"/>
        <w:tabs>
          <w:tab w:val="left" w:pos="3221"/>
          <w:tab w:val="left" w:pos="4181"/>
          <w:tab w:val="left" w:pos="5142"/>
        </w:tabs>
        <w:kinsoku w:val="0"/>
        <w:overflowPunct w:val="0"/>
        <w:spacing w:before="84"/>
        <w:ind w:left="2020"/>
      </w:pPr>
      <w:r>
        <w:rPr>
          <w:rFonts w:hint="eastAsia"/>
        </w:rPr>
        <w:t>令和</w:t>
      </w:r>
      <w:r w:rsidR="00073206">
        <w:tab/>
      </w:r>
      <w:r w:rsidR="00073206">
        <w:rPr>
          <w:rFonts w:hint="eastAsia"/>
        </w:rPr>
        <w:t>年</w:t>
      </w:r>
      <w:r w:rsidR="00073206">
        <w:tab/>
      </w:r>
      <w:r w:rsidR="00073206">
        <w:rPr>
          <w:rFonts w:hint="eastAsia"/>
        </w:rPr>
        <w:t>月</w:t>
      </w:r>
      <w:r w:rsidR="00073206">
        <w:tab/>
      </w:r>
      <w:r w:rsidR="00073206">
        <w:rPr>
          <w:rFonts w:hint="eastAsia"/>
        </w:rPr>
        <w:t>日</w:t>
      </w:r>
    </w:p>
    <w:p w:rsidR="00073206" w:rsidRDefault="00073206">
      <w:pPr>
        <w:pStyle w:val="a3"/>
        <w:tabs>
          <w:tab w:val="left" w:pos="8021"/>
        </w:tabs>
        <w:kinsoku w:val="0"/>
        <w:overflowPunct w:val="0"/>
        <w:spacing w:before="83"/>
        <w:ind w:left="2978"/>
      </w:pPr>
      <w:r>
        <w:rPr>
          <w:rFonts w:hint="eastAsia"/>
        </w:rPr>
        <w:t>債権者</w:t>
      </w:r>
      <w:r>
        <w:tab/>
      </w:r>
      <w:r>
        <w:rPr>
          <w:rFonts w:hint="eastAsia"/>
        </w:rPr>
        <w:t>印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73206" w:rsidRDefault="00073206">
      <w:pPr>
        <w:pStyle w:val="a3"/>
        <w:kinsoku w:val="0"/>
        <w:overflowPunct w:val="0"/>
        <w:ind w:left="0" w:right="179"/>
        <w:jc w:val="center"/>
      </w:pPr>
      <w:r>
        <w:rPr>
          <w:rFonts w:hint="eastAsia"/>
        </w:rPr>
        <w:t>記</w:t>
      </w:r>
    </w:p>
    <w:p w:rsidR="00073206" w:rsidRDefault="00073206">
      <w:pPr>
        <w:pStyle w:val="a3"/>
        <w:tabs>
          <w:tab w:val="left" w:pos="3141"/>
          <w:tab w:val="left" w:pos="6023"/>
          <w:tab w:val="left" w:pos="7944"/>
        </w:tabs>
        <w:kinsoku w:val="0"/>
        <w:overflowPunct w:val="0"/>
        <w:spacing w:before="83"/>
        <w:ind w:left="1940"/>
      </w:pPr>
      <w:r>
        <w:rPr>
          <w:rFonts w:hint="eastAsia"/>
        </w:rPr>
        <w:t>証明書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円）</w:t>
      </w:r>
      <w:r>
        <w:tab/>
      </w:r>
      <w:r>
        <w:rPr>
          <w:rFonts w:hint="eastAsia"/>
        </w:rPr>
        <w:t>通</w:t>
      </w:r>
    </w:p>
    <w:p w:rsidR="00073206" w:rsidRDefault="00073206">
      <w:pPr>
        <w:pStyle w:val="a3"/>
        <w:tabs>
          <w:tab w:val="left" w:pos="3141"/>
          <w:tab w:val="left" w:pos="6023"/>
          <w:tab w:val="left" w:pos="7944"/>
        </w:tabs>
        <w:kinsoku w:val="0"/>
        <w:overflowPunct w:val="0"/>
        <w:spacing w:before="83"/>
        <w:ind w:left="1940"/>
        <w:sectPr w:rsidR="00073206">
          <w:type w:val="continuous"/>
          <w:pgSz w:w="11905" w:h="16840"/>
          <w:pgMar w:top="1320" w:right="840" w:bottom="280" w:left="1480" w:header="720" w:footer="720" w:gutter="0"/>
          <w:cols w:space="720"/>
          <w:noEndnote/>
        </w:sectPr>
      </w:pPr>
    </w:p>
    <w:p w:rsidR="00073206" w:rsidRDefault="00073206">
      <w:pPr>
        <w:pStyle w:val="1"/>
        <w:kinsoku w:val="0"/>
        <w:overflowPunct w:val="0"/>
        <w:spacing w:line="730" w:lineRule="exact"/>
        <w:ind w:left="2300"/>
      </w:pPr>
      <w:r>
        <w:rPr>
          <w:rFonts w:hint="eastAsia"/>
        </w:rPr>
        <w:lastRenderedPageBreak/>
        <w:t>債務名義等還付申請書</w:t>
      </w:r>
    </w:p>
    <w:p w:rsidR="00073206" w:rsidRDefault="00073206">
      <w:pPr>
        <w:pStyle w:val="a3"/>
        <w:kinsoku w:val="0"/>
        <w:overflowPunct w:val="0"/>
        <w:spacing w:before="6" w:line="282" w:lineRule="auto"/>
        <w:ind w:left="4179" w:right="3796" w:firstLine="9"/>
      </w:pPr>
      <w:r>
        <w:rPr>
          <w:rFonts w:hint="eastAsia"/>
        </w:rPr>
        <w:t>債権者</w:t>
      </w:r>
    </w:p>
    <w:p w:rsidR="00073206" w:rsidRDefault="00073206">
      <w:pPr>
        <w:pStyle w:val="a3"/>
        <w:kinsoku w:val="0"/>
        <w:overflowPunct w:val="0"/>
        <w:spacing w:before="6" w:line="282" w:lineRule="auto"/>
        <w:ind w:left="4179" w:right="3796" w:firstLine="9"/>
      </w:pPr>
      <w:r>
        <w:rPr>
          <w:rFonts w:hint="eastAsia"/>
        </w:rPr>
        <w:t>債務者</w:t>
      </w:r>
    </w:p>
    <w:p w:rsidR="00073206" w:rsidRDefault="00073206">
      <w:pPr>
        <w:pStyle w:val="a3"/>
        <w:kinsoku w:val="0"/>
        <w:overflowPunct w:val="0"/>
        <w:spacing w:before="6" w:line="282" w:lineRule="auto"/>
        <w:ind w:left="4179" w:right="3796" w:firstLine="9"/>
      </w:pPr>
      <w:r>
        <w:rPr>
          <w:rFonts w:hint="eastAsia"/>
        </w:rPr>
        <w:t>第三債務者</w:t>
      </w:r>
    </w:p>
    <w:p w:rsidR="00073206" w:rsidRDefault="00073206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6A3B1B" w:rsidRDefault="006A3B1B" w:rsidP="006A3B1B">
      <w:pPr>
        <w:pStyle w:val="a3"/>
        <w:tabs>
          <w:tab w:val="left" w:pos="3708"/>
          <w:tab w:val="left" w:pos="5993"/>
        </w:tabs>
        <w:kinsoku w:val="0"/>
        <w:overflowPunct w:val="0"/>
        <w:ind w:left="0"/>
        <w:rPr>
          <w:rFonts w:ascii="Times New Roman" w:eastAsia="ＭＳ 明朝" w:cs="Times New Roman"/>
          <w:sz w:val="20"/>
          <w:szCs w:val="20"/>
        </w:rPr>
      </w:pPr>
    </w:p>
    <w:p w:rsidR="00073206" w:rsidRDefault="006A3B1B" w:rsidP="006A3B1B">
      <w:pPr>
        <w:pStyle w:val="a3"/>
        <w:tabs>
          <w:tab w:val="left" w:pos="3708"/>
          <w:tab w:val="left" w:pos="5993"/>
        </w:tabs>
        <w:kinsoku w:val="0"/>
        <w:overflowPunct w:val="0"/>
        <w:ind w:left="0" w:firstLineChars="100" w:firstLine="240"/>
      </w:pPr>
      <w:r>
        <w:rPr>
          <w:rFonts w:hint="eastAsia"/>
        </w:rPr>
        <w:t xml:space="preserve">上記当事者間の御庁令和　　</w:t>
      </w:r>
      <w:r w:rsidR="00073206">
        <w:rPr>
          <w:rFonts w:hint="eastAsia"/>
          <w:spacing w:val="-59"/>
        </w:rPr>
        <w:t>年</w:t>
      </w:r>
      <w:r w:rsidR="00073206">
        <w:rPr>
          <w:rFonts w:hint="eastAsia"/>
          <w:spacing w:val="1"/>
        </w:rPr>
        <w:t>（</w:t>
      </w:r>
      <w:r w:rsidR="00073206">
        <w:rPr>
          <w:rFonts w:hint="eastAsia"/>
          <w:spacing w:val="-2"/>
        </w:rPr>
        <w:t>リ</w:t>
      </w:r>
      <w:r w:rsidR="00073206">
        <w:rPr>
          <w:rFonts w:hint="eastAsia"/>
          <w:spacing w:val="-58"/>
        </w:rPr>
        <w:t>）</w:t>
      </w:r>
      <w:r w:rsidR="00073206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="00073206">
        <w:rPr>
          <w:rFonts w:hint="eastAsia"/>
        </w:rPr>
        <w:t>号配当等手続事件について</w:t>
      </w:r>
      <w:r w:rsidR="00073206">
        <w:rPr>
          <w:rFonts w:hint="eastAsia"/>
          <w:spacing w:val="-59"/>
        </w:rPr>
        <w:t>，</w:t>
      </w:r>
      <w:r w:rsidR="00073206">
        <w:rPr>
          <w:rFonts w:hint="eastAsia"/>
        </w:rPr>
        <w:t>配当等が実施されたので，債務名義及び送</w:t>
      </w:r>
      <w:r w:rsidR="00073206">
        <w:rPr>
          <w:rFonts w:hint="eastAsia"/>
          <w:spacing w:val="1"/>
        </w:rPr>
        <w:t>達</w:t>
      </w:r>
      <w:r w:rsidR="00073206">
        <w:rPr>
          <w:rFonts w:hint="eastAsia"/>
        </w:rPr>
        <w:t>証明書を還付してください。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Pr="00BB1F0E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73206" w:rsidRDefault="006A3B1B">
      <w:pPr>
        <w:pStyle w:val="a3"/>
        <w:tabs>
          <w:tab w:val="left" w:pos="2747"/>
          <w:tab w:val="left" w:pos="3708"/>
          <w:tab w:val="left" w:pos="4669"/>
        </w:tabs>
        <w:kinsoku w:val="0"/>
        <w:overflowPunct w:val="0"/>
        <w:ind w:left="1546"/>
      </w:pPr>
      <w:r>
        <w:rPr>
          <w:rFonts w:hint="eastAsia"/>
          <w:spacing w:val="1"/>
        </w:rPr>
        <w:t>令和</w:t>
      </w:r>
      <w:r w:rsidR="00073206">
        <w:tab/>
      </w:r>
      <w:r w:rsidR="00073206">
        <w:rPr>
          <w:rFonts w:hint="eastAsia"/>
        </w:rPr>
        <w:t>年</w:t>
      </w:r>
      <w:r w:rsidR="00073206">
        <w:tab/>
      </w:r>
      <w:r w:rsidR="00073206">
        <w:rPr>
          <w:rFonts w:hint="eastAsia"/>
        </w:rPr>
        <w:t>月</w:t>
      </w:r>
      <w:r w:rsidR="00073206">
        <w:tab/>
      </w:r>
      <w:r w:rsidR="00073206">
        <w:rPr>
          <w:rFonts w:hint="eastAsia"/>
        </w:rPr>
        <w:t>日</w:t>
      </w:r>
    </w:p>
    <w:p w:rsidR="00073206" w:rsidRDefault="00073206">
      <w:pPr>
        <w:pStyle w:val="a3"/>
        <w:tabs>
          <w:tab w:val="left" w:pos="8141"/>
        </w:tabs>
        <w:kinsoku w:val="0"/>
        <w:overflowPunct w:val="0"/>
        <w:spacing w:before="84"/>
        <w:ind w:left="2508"/>
      </w:pPr>
      <w:r>
        <w:rPr>
          <w:rFonts w:hint="eastAsia"/>
        </w:rPr>
        <w:t>債権者</w:t>
      </w:r>
      <w:r>
        <w:tab/>
      </w:r>
      <w:r>
        <w:rPr>
          <w:rFonts w:hint="eastAsia"/>
        </w:rPr>
        <w:t>印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73206" w:rsidRDefault="00073206">
      <w:pPr>
        <w:pStyle w:val="a3"/>
        <w:tabs>
          <w:tab w:val="left" w:pos="4669"/>
        </w:tabs>
        <w:kinsoku w:val="0"/>
        <w:overflowPunct w:val="0"/>
      </w:pPr>
      <w:r>
        <w:rPr>
          <w:rFonts w:hint="eastAsia"/>
        </w:rPr>
        <w:t>大阪地方裁判所第１４民事部債権配当係</w:t>
      </w:r>
      <w:r>
        <w:tab/>
      </w:r>
      <w:r>
        <w:rPr>
          <w:rFonts w:hint="eastAsia"/>
        </w:rPr>
        <w:t>御中</w:t>
      </w:r>
    </w:p>
    <w:p w:rsidR="00073206" w:rsidRDefault="00073206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6A3B1B">
      <w:pPr>
        <w:pStyle w:val="1"/>
        <w:tabs>
          <w:tab w:val="left" w:pos="5902"/>
        </w:tabs>
        <w:kinsoku w:val="0"/>
        <w:overflowPunct w:val="0"/>
        <w:spacing w:line="72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-40005</wp:posOffset>
                </wp:positionV>
                <wp:extent cx="5775325" cy="1968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9685"/>
                          <a:chOff x="1631" y="-63"/>
                          <a:chExt cx="9095" cy="3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646" y="-47"/>
                            <a:ext cx="8951" cy="20"/>
                          </a:xfrm>
                          <a:custGeom>
                            <a:avLst/>
                            <a:gdLst>
                              <a:gd name="T0" fmla="*/ 0 w 8951"/>
                              <a:gd name="T1" fmla="*/ 0 h 20"/>
                              <a:gd name="T2" fmla="*/ 8950 w 8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1" h="2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596" y="-47"/>
                            <a:ext cx="122" cy="2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20"/>
                              <a:gd name="T2" fmla="*/ 122 w 1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" h="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4D60C" id="Group 5" o:spid="_x0000_s1026" style="position:absolute;left:0;text-align:left;margin-left:81.55pt;margin-top:-3.15pt;width:454.75pt;height:1.55pt;z-index:-251657216;mso-position-horizontal-relative:page" coordorigin="1631,-63" coordsize="90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" o:allowincell="f">
                <v:shape id="Freeform 6" o:spid="_x0000_s1027" style="position:absolute;left:1646;top:-47;width:8951;height:20;visibility:visible;mso-wrap-style:square;v-text-anchor:top" coordsize="8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QJ8MA&#10;AADaAAAADwAAAGRycy9kb3ducmV2LnhtbESPS4vCQBCE7wv+h6EFL6ITBReJjiI+0N2TL/DaZtok&#10;mOkJmTHGf+8sCHssquorajpvTCFqqlxuWcGgH4EgTqzOOVVwPm16YxDOI2ssLJOCFzmYz1pfU4y1&#10;ffKB6qNPRYCwi1FB5n0ZS+mSjAy6vi2Jg3ezlUEfZJVKXeEzwE0hh1H0LQ3mHBYyLGmZUXI/PoyC&#10;R3ex+vnF7Si9DpJNvdzz+bS+KNVpN4sJCE+N/w9/2jutYAh/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2QJ8MAAADaAAAADwAAAAAAAAAAAAAAAACYAgAAZHJzL2Rv&#10;d25yZXYueG1sUEsFBgAAAAAEAAQA9QAAAIgDAAAAAA==&#10;" path="m,l8950,e" filled="f" strokeweight=".54325mm">
                  <v:path arrowok="t" o:connecttype="custom" o:connectlocs="0,0;8950,0" o:connectangles="0,0"/>
                </v:shape>
                <v:shape id="Freeform 7" o:spid="_x0000_s1028" style="position:absolute;left:10596;top:-47;width:122;height:20;visibility:visible;mso-wrap-style:square;v-text-anchor:top" coordsize="1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wcQA&#10;AADaAAAADwAAAGRycy9kb3ducmV2LnhtbESP3WoCMRSE74W+QzgF7zTbilJWo4hYUEGK6w9enm5O&#10;d5duTpYk6vr2piD0cpiZb5jJrDW1uJLzlWUFb/0EBHFudcWFgsP+s/cBwgdkjbVlUnAnD7PpS2eC&#10;qbY33tE1C4WIEPYpKihDaFIpfV6SQd+3DXH0fqwzGKJ0hdQObxFuavmeJCNpsOK4UGJDi5Ly3+xi&#10;FMjD/LjP3NktT9VqPcy+tptvv1Wq+9rOxyACteE//GyvtIIB/F2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V8HEAAAA2gAAAA8AAAAAAAAAAAAAAAAAmAIAAGRycy9k&#10;b3ducmV2LnhtbFBLBQYAAAAABAAEAPUAAACJAwAAAAA=&#10;" path="m,l122,e" filled="f" strokeweight=".28925mm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="00073206">
        <w:rPr>
          <w:rFonts w:hint="eastAsia"/>
        </w:rPr>
        <w:t>受</w:t>
      </w:r>
      <w:r w:rsidR="00073206">
        <w:tab/>
      </w:r>
      <w:r w:rsidR="00073206">
        <w:rPr>
          <w:rFonts w:hint="eastAsia"/>
        </w:rPr>
        <w:t>書</w:t>
      </w:r>
    </w:p>
    <w:p w:rsidR="00073206" w:rsidRDefault="00073206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pStyle w:val="a3"/>
        <w:tabs>
          <w:tab w:val="left" w:pos="4547"/>
        </w:tabs>
        <w:kinsoku w:val="0"/>
        <w:overflowPunct w:val="0"/>
      </w:pPr>
      <w:r>
        <w:rPr>
          <w:rFonts w:hint="eastAsia"/>
        </w:rPr>
        <w:t>大阪地方裁判所第１４民事部債権配当係</w:t>
      </w:r>
      <w:r>
        <w:tab/>
      </w:r>
      <w:r>
        <w:rPr>
          <w:rFonts w:hint="eastAsia"/>
        </w:rPr>
        <w:t>御中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73206" w:rsidRDefault="00073206">
      <w:pPr>
        <w:pStyle w:val="a3"/>
        <w:kinsoku w:val="0"/>
        <w:overflowPunct w:val="0"/>
        <w:spacing w:line="412" w:lineRule="exact"/>
        <w:ind w:left="1307"/>
      </w:pPr>
      <w:r>
        <w:rPr>
          <w:rFonts w:hint="eastAsia"/>
        </w:rPr>
        <w:t>下記書類を受領しました。</w:t>
      </w:r>
    </w:p>
    <w:p w:rsidR="00073206" w:rsidRDefault="006A3B1B">
      <w:pPr>
        <w:pStyle w:val="a3"/>
        <w:tabs>
          <w:tab w:val="left" w:pos="3221"/>
          <w:tab w:val="left" w:pos="4181"/>
          <w:tab w:val="left" w:pos="5142"/>
        </w:tabs>
        <w:kinsoku w:val="0"/>
        <w:overflowPunct w:val="0"/>
        <w:spacing w:before="83"/>
        <w:ind w:left="2020"/>
      </w:pPr>
      <w:r>
        <w:rPr>
          <w:rFonts w:hint="eastAsia"/>
        </w:rPr>
        <w:t>令和</w:t>
      </w:r>
      <w:r w:rsidR="00073206">
        <w:tab/>
      </w:r>
      <w:r w:rsidR="00073206">
        <w:rPr>
          <w:rFonts w:hint="eastAsia"/>
        </w:rPr>
        <w:t>年</w:t>
      </w:r>
      <w:r w:rsidR="00073206">
        <w:tab/>
      </w:r>
      <w:r w:rsidR="00073206">
        <w:rPr>
          <w:rFonts w:hint="eastAsia"/>
        </w:rPr>
        <w:t>月</w:t>
      </w:r>
      <w:r w:rsidR="00073206">
        <w:tab/>
      </w:r>
      <w:r w:rsidR="00073206">
        <w:rPr>
          <w:rFonts w:hint="eastAsia"/>
        </w:rPr>
        <w:t>日</w:t>
      </w:r>
    </w:p>
    <w:p w:rsidR="00073206" w:rsidRDefault="00073206">
      <w:pPr>
        <w:pStyle w:val="a3"/>
        <w:tabs>
          <w:tab w:val="left" w:pos="8021"/>
        </w:tabs>
        <w:kinsoku w:val="0"/>
        <w:overflowPunct w:val="0"/>
        <w:spacing w:before="84"/>
        <w:ind w:left="2978"/>
      </w:pPr>
      <w:r>
        <w:rPr>
          <w:rFonts w:hint="eastAsia"/>
        </w:rPr>
        <w:t>債権者</w:t>
      </w:r>
      <w:r>
        <w:tab/>
      </w:r>
      <w:r>
        <w:rPr>
          <w:rFonts w:hint="eastAsia"/>
        </w:rPr>
        <w:t>印</w:t>
      </w: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73206" w:rsidRDefault="00073206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073206" w:rsidRDefault="00073206">
      <w:pPr>
        <w:pStyle w:val="a3"/>
        <w:kinsoku w:val="0"/>
        <w:overflowPunct w:val="0"/>
        <w:ind w:left="0"/>
        <w:jc w:val="center"/>
      </w:pPr>
      <w:r>
        <w:rPr>
          <w:rFonts w:hint="eastAsia"/>
        </w:rPr>
        <w:t>記</w:t>
      </w:r>
    </w:p>
    <w:p w:rsidR="00073206" w:rsidRDefault="00073206">
      <w:pPr>
        <w:pStyle w:val="a3"/>
        <w:tabs>
          <w:tab w:val="left" w:pos="2387"/>
          <w:tab w:val="left" w:pos="8151"/>
        </w:tabs>
        <w:kinsoku w:val="0"/>
        <w:overflowPunct w:val="0"/>
        <w:spacing w:before="84"/>
        <w:ind w:left="1906"/>
      </w:pPr>
      <w:r>
        <w:rPr>
          <w:rFonts w:hint="eastAsia"/>
        </w:rPr>
        <w:t>１</w:t>
      </w:r>
      <w:r>
        <w:tab/>
      </w:r>
      <w:r>
        <w:rPr>
          <w:rFonts w:hint="eastAsia"/>
        </w:rPr>
        <w:t>執行文付債務名義正本（奥書付）</w:t>
      </w:r>
      <w:r>
        <w:tab/>
      </w:r>
      <w:r>
        <w:rPr>
          <w:rFonts w:hint="eastAsia"/>
        </w:rPr>
        <w:t>通</w:t>
      </w:r>
    </w:p>
    <w:p w:rsidR="00073206" w:rsidRDefault="00073206" w:rsidP="00073206">
      <w:pPr>
        <w:pStyle w:val="a3"/>
        <w:tabs>
          <w:tab w:val="left" w:pos="2387"/>
          <w:tab w:val="left" w:pos="8145"/>
        </w:tabs>
        <w:kinsoku w:val="0"/>
        <w:overflowPunct w:val="0"/>
        <w:spacing w:before="83"/>
        <w:ind w:left="1906"/>
      </w:pPr>
      <w:r>
        <w:rPr>
          <w:rFonts w:hint="eastAsia"/>
        </w:rPr>
        <w:t>１</w:t>
      </w:r>
      <w:r>
        <w:tab/>
      </w:r>
      <w:r>
        <w:rPr>
          <w:rFonts w:hint="eastAsia"/>
        </w:rPr>
        <w:t>送達証明書</w:t>
      </w:r>
      <w:r>
        <w:tab/>
      </w:r>
      <w:r>
        <w:rPr>
          <w:rFonts w:hint="eastAsia"/>
        </w:rPr>
        <w:t>通</w:t>
      </w:r>
    </w:p>
    <w:sectPr w:rsidR="00073206">
      <w:pgSz w:w="11905" w:h="16840"/>
      <w:pgMar w:top="1320" w:right="1020" w:bottom="280" w:left="1480" w:header="720" w:footer="720" w:gutter="0"/>
      <w:cols w:space="720" w:equalWidth="0">
        <w:col w:w="940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4D" w:rsidRDefault="005F624D" w:rsidP="00A96D5B">
      <w:r>
        <w:separator/>
      </w:r>
    </w:p>
  </w:endnote>
  <w:endnote w:type="continuationSeparator" w:id="0">
    <w:p w:rsidR="005F624D" w:rsidRDefault="005F624D" w:rsidP="00A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4D" w:rsidRDefault="005F624D" w:rsidP="00A96D5B">
      <w:r>
        <w:separator/>
      </w:r>
    </w:p>
  </w:footnote>
  <w:footnote w:type="continuationSeparator" w:id="0">
    <w:p w:rsidR="005F624D" w:rsidRDefault="005F624D" w:rsidP="00A9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6"/>
    <w:rsid w:val="00053BF6"/>
    <w:rsid w:val="00073206"/>
    <w:rsid w:val="001D4FEF"/>
    <w:rsid w:val="00261BF0"/>
    <w:rsid w:val="00571E7D"/>
    <w:rsid w:val="00583CA6"/>
    <w:rsid w:val="005F624D"/>
    <w:rsid w:val="006A3B1B"/>
    <w:rsid w:val="00764B05"/>
    <w:rsid w:val="009F2EA7"/>
    <w:rsid w:val="00A96D5B"/>
    <w:rsid w:val="00B7032D"/>
    <w:rsid w:val="00BB1F0E"/>
    <w:rsid w:val="00C26FAE"/>
    <w:rsid w:val="00E06615"/>
    <w:rsid w:val="00E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460FB-940B-4BDC-95CC-1019BFA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pPr>
      <w:ind w:left="3021"/>
      <w:outlineLvl w:val="0"/>
    </w:pPr>
    <w:rPr>
      <w:rFonts w:ascii="メイリオ" w:eastAsia="メイリオ" w:cs="メイリオ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106"/>
    </w:pPr>
    <w:rPr>
      <w:rFonts w:ascii="メイリオ" w:eastAsia="メイリオ" w:cs="メイリオ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semiHidden/>
    <w:unhideWhenUsed/>
    <w:rsid w:val="00A9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96D5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6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96D5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&lt;5461726F31322D30383032814081408254814089BC97AF89F08FC12E6A7464&gt;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&lt;5461726F31322D30383032814081408254814089BC97AF89F08FC12E6A7464&gt;</dc:title>
  <dc:subject/>
  <dc:creator>tokuser081</dc:creator>
  <cp:keywords/>
  <dc:description/>
  <cp:lastModifiedBy>Ａ</cp:lastModifiedBy>
  <cp:revision>7</cp:revision>
  <cp:lastPrinted>2019-07-05T08:35:00Z</cp:lastPrinted>
  <dcterms:created xsi:type="dcterms:W3CDTF">2019-06-18T06:34:00Z</dcterms:created>
  <dcterms:modified xsi:type="dcterms:W3CDTF">2019-10-16T01:26:00Z</dcterms:modified>
</cp:coreProperties>
</file>