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AE" w:rsidRPr="00113786" w:rsidRDefault="00ED7DD4" w:rsidP="000F69AE">
      <w:pPr>
        <w:jc w:val="center"/>
        <w:rPr>
          <w:b/>
          <w:sz w:val="28"/>
          <w:szCs w:val="28"/>
        </w:rPr>
      </w:pPr>
      <w:r w:rsidRPr="00113786">
        <w:rPr>
          <w:rFonts w:hint="eastAsia"/>
          <w:b/>
          <w:sz w:val="28"/>
          <w:szCs w:val="28"/>
        </w:rPr>
        <w:t>担</w:t>
      </w:r>
      <w:r w:rsidRPr="00113786">
        <w:rPr>
          <w:rFonts w:hint="eastAsia"/>
          <w:b/>
          <w:sz w:val="28"/>
          <w:szCs w:val="28"/>
        </w:rPr>
        <w:t xml:space="preserve"> </w:t>
      </w:r>
      <w:r w:rsidRPr="00113786">
        <w:rPr>
          <w:rFonts w:hint="eastAsia"/>
          <w:b/>
          <w:sz w:val="28"/>
          <w:szCs w:val="28"/>
        </w:rPr>
        <w:t>保</w:t>
      </w:r>
      <w:r w:rsidRPr="00113786">
        <w:rPr>
          <w:rFonts w:hint="eastAsia"/>
          <w:b/>
          <w:sz w:val="28"/>
          <w:szCs w:val="28"/>
        </w:rPr>
        <w:t xml:space="preserve"> </w:t>
      </w:r>
      <w:r w:rsidRPr="00113786">
        <w:rPr>
          <w:rFonts w:hint="eastAsia"/>
          <w:b/>
          <w:sz w:val="28"/>
          <w:szCs w:val="28"/>
        </w:rPr>
        <w:t>取</w:t>
      </w:r>
      <w:r w:rsidRPr="00113786">
        <w:rPr>
          <w:rFonts w:hint="eastAsia"/>
          <w:b/>
          <w:sz w:val="28"/>
          <w:szCs w:val="28"/>
        </w:rPr>
        <w:t xml:space="preserve"> </w:t>
      </w:r>
      <w:r w:rsidRPr="00113786">
        <w:rPr>
          <w:rFonts w:hint="eastAsia"/>
          <w:b/>
          <w:sz w:val="28"/>
          <w:szCs w:val="28"/>
        </w:rPr>
        <w:t>消</w:t>
      </w:r>
      <w:r w:rsidRPr="00113786">
        <w:rPr>
          <w:rFonts w:hint="eastAsia"/>
          <w:b/>
          <w:sz w:val="28"/>
          <w:szCs w:val="28"/>
        </w:rPr>
        <w:t xml:space="preserve"> </w:t>
      </w:r>
      <w:r w:rsidRPr="00113786">
        <w:rPr>
          <w:rFonts w:hint="eastAsia"/>
          <w:b/>
          <w:sz w:val="28"/>
          <w:szCs w:val="28"/>
        </w:rPr>
        <w:t>申</w:t>
      </w:r>
      <w:r w:rsidRPr="00113786">
        <w:rPr>
          <w:rFonts w:hint="eastAsia"/>
          <w:b/>
          <w:sz w:val="28"/>
          <w:szCs w:val="28"/>
        </w:rPr>
        <w:t xml:space="preserve"> </w:t>
      </w:r>
      <w:r w:rsidRPr="00113786">
        <w:rPr>
          <w:rFonts w:hint="eastAsia"/>
          <w:b/>
          <w:sz w:val="28"/>
          <w:szCs w:val="28"/>
        </w:rPr>
        <w:t>立</w:t>
      </w:r>
      <w:r w:rsidRPr="00113786">
        <w:rPr>
          <w:rFonts w:hint="eastAsia"/>
          <w:b/>
          <w:sz w:val="28"/>
          <w:szCs w:val="28"/>
        </w:rPr>
        <w:t xml:space="preserve"> </w:t>
      </w:r>
      <w:r w:rsidR="000F69AE" w:rsidRPr="00113786">
        <w:rPr>
          <w:rFonts w:hint="eastAsia"/>
          <w:b/>
          <w:sz w:val="28"/>
          <w:szCs w:val="28"/>
        </w:rPr>
        <w:t>書</w:t>
      </w:r>
    </w:p>
    <w:p w:rsidR="000F69AE" w:rsidRDefault="00614B68" w:rsidP="000F69AE">
      <w:r>
        <w:rPr>
          <w:rFonts w:hint="eastAsia"/>
        </w:rPr>
        <w:t xml:space="preserve">　　　　　　　　　　　　　　　　　　　　　　　　　　令和</w:t>
      </w:r>
      <w:r w:rsidR="000F69AE">
        <w:rPr>
          <w:rFonts w:hint="eastAsia"/>
        </w:rPr>
        <w:t xml:space="preserve">　　年　　月　　日</w:t>
      </w:r>
    </w:p>
    <w:p w:rsidR="000F69AE" w:rsidRDefault="000F69AE" w:rsidP="000F69AE">
      <w:r>
        <w:rPr>
          <w:rFonts w:hint="eastAsia"/>
        </w:rPr>
        <w:t>大阪地方裁判所第１民事部　御中</w:t>
      </w:r>
    </w:p>
    <w:p w:rsidR="000F69AE" w:rsidRDefault="000F69AE" w:rsidP="000F69AE">
      <w:r>
        <w:rPr>
          <w:rFonts w:hint="eastAsia"/>
        </w:rPr>
        <w:t>申立人</w:t>
      </w:r>
    </w:p>
    <w:p w:rsidR="000F69AE" w:rsidRDefault="000F69AE" w:rsidP="000F69AE">
      <w:r>
        <w:rPr>
          <w:rFonts w:hint="eastAsia"/>
        </w:rPr>
        <w:t>被申立人</w:t>
      </w:r>
    </w:p>
    <w:p w:rsidR="00247CBC" w:rsidRDefault="000F69AE" w:rsidP="00247CBC">
      <w:r>
        <w:rPr>
          <w:rFonts w:hint="eastAsia"/>
        </w:rPr>
        <w:t xml:space="preserve">　　　　　　　　　　　　　　　</w:t>
      </w:r>
      <w:r w:rsidR="00247CBC">
        <w:rPr>
          <w:rFonts w:hint="eastAsia"/>
        </w:rPr>
        <w:t xml:space="preserve">申立人　　</w:t>
      </w:r>
      <w:r w:rsidR="00247CBC">
        <w:rPr>
          <w:rFonts w:hint="eastAsia"/>
        </w:rPr>
        <w:t xml:space="preserve">        </w:t>
      </w:r>
      <w:r w:rsidR="00787CE4">
        <w:rPr>
          <w:rFonts w:hint="eastAsia"/>
        </w:rPr>
        <w:t xml:space="preserve">　　　　　　　　　</w:t>
      </w:r>
      <w:r w:rsidR="00247CBC">
        <w:rPr>
          <w:rFonts w:hint="eastAsia"/>
        </w:rPr>
        <w:t xml:space="preserve">　印</w:t>
      </w:r>
    </w:p>
    <w:p w:rsidR="00247CBC" w:rsidRDefault="00247CBC" w:rsidP="00247CBC">
      <w:r>
        <w:rPr>
          <w:rFonts w:hint="eastAsia"/>
        </w:rPr>
        <w:t xml:space="preserve">　　　　　　　　　　　　　　　</w:t>
      </w:r>
      <w:r w:rsidR="003E44CD">
        <w:rPr>
          <w:rFonts w:hint="eastAsia"/>
        </w:rPr>
        <w:t>連絡先（</w:t>
      </w:r>
      <w:r>
        <w:rPr>
          <w:rFonts w:hint="eastAsia"/>
        </w:rPr>
        <w:t>電話番号</w:t>
      </w:r>
      <w:r w:rsidR="003E44CD">
        <w:rPr>
          <w:rFonts w:hint="eastAsia"/>
        </w:rPr>
        <w:t>）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－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－　　　</w:t>
      </w:r>
    </w:p>
    <w:p w:rsidR="00C9466B" w:rsidRDefault="000F69AE" w:rsidP="00247CBC">
      <w:r>
        <w:rPr>
          <w:rFonts w:hint="eastAsia"/>
        </w:rPr>
        <w:t xml:space="preserve">　大阪地方裁判所</w:t>
      </w:r>
      <w:r w:rsidR="00614B68">
        <w:rPr>
          <w:rFonts w:hint="eastAsia"/>
        </w:rPr>
        <w:t xml:space="preserve"> </w:t>
      </w:r>
      <w:r w:rsidR="00D51014">
        <w:rPr>
          <w:rFonts w:hint="eastAsia"/>
        </w:rPr>
        <w:t>□</w:t>
      </w:r>
      <w:r>
        <w:rPr>
          <w:rFonts w:hint="eastAsia"/>
        </w:rPr>
        <w:t>平成</w:t>
      </w:r>
      <w:r w:rsidR="00614B68">
        <w:rPr>
          <w:rFonts w:hint="eastAsia"/>
        </w:rPr>
        <w:t>・</w:t>
      </w:r>
      <w:r w:rsidR="00D51014">
        <w:rPr>
          <w:rFonts w:hint="eastAsia"/>
        </w:rPr>
        <w:t>□</w:t>
      </w:r>
      <w:r w:rsidR="00614B68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9011A3">
        <w:rPr>
          <w:rFonts w:asciiTheme="minorEastAsia" w:eastAsiaTheme="minorEastAsia" w:hAnsiTheme="minorEastAsia" w:hint="eastAsia"/>
        </w:rPr>
        <w:t>年(ヨ)第</w:t>
      </w:r>
      <w:r>
        <w:rPr>
          <w:rFonts w:hint="eastAsia"/>
        </w:rPr>
        <w:t xml:space="preserve">　　　　　号</w:t>
      </w:r>
    </w:p>
    <w:p w:rsidR="000F69AE" w:rsidRDefault="003B33DD" w:rsidP="003E44CD">
      <w:pPr>
        <w:ind w:firstLineChars="800" w:firstLine="2016"/>
      </w:pPr>
      <w:r>
        <w:rPr>
          <w:rFonts w:hint="eastAsia"/>
        </w:rPr>
        <w:t>命令申立事件について，申立人が</w:t>
      </w:r>
      <w:r w:rsidR="000F69AE">
        <w:rPr>
          <w:rFonts w:hint="eastAsia"/>
        </w:rPr>
        <w:t>下記</w:t>
      </w:r>
      <w:r w:rsidR="00787CE4">
        <w:rPr>
          <w:rFonts w:hint="eastAsia"/>
        </w:rPr>
        <w:t>記載</w:t>
      </w:r>
      <w:r w:rsidR="000F69AE">
        <w:rPr>
          <w:rFonts w:hint="eastAsia"/>
        </w:rPr>
        <w:t>１の支払保証委託契約を締結する方法によ</w:t>
      </w:r>
      <w:r w:rsidR="00AD5D20">
        <w:rPr>
          <w:rFonts w:hint="eastAsia"/>
        </w:rPr>
        <w:t>り立てた</w:t>
      </w:r>
      <w:r w:rsidR="00787CE4">
        <w:rPr>
          <w:rFonts w:hint="eastAsia"/>
        </w:rPr>
        <w:t>担保につき</w:t>
      </w:r>
      <w:r w:rsidR="000F69AE">
        <w:rPr>
          <w:rFonts w:hint="eastAsia"/>
        </w:rPr>
        <w:t>，下記</w:t>
      </w:r>
      <w:r w:rsidR="004B7887">
        <w:rPr>
          <w:rFonts w:hint="eastAsia"/>
        </w:rPr>
        <w:t>記載</w:t>
      </w:r>
      <w:r w:rsidR="000F69AE">
        <w:rPr>
          <w:rFonts w:hint="eastAsia"/>
        </w:rPr>
        <w:t>２の事由により，担保取消決定を求める。</w:t>
      </w:r>
    </w:p>
    <w:p w:rsidR="000F69AE" w:rsidRDefault="000F69AE" w:rsidP="000F69AE">
      <w:pPr>
        <w:jc w:val="center"/>
      </w:pPr>
      <w:r>
        <w:rPr>
          <w:rFonts w:hint="eastAsia"/>
        </w:rPr>
        <w:t>記</w:t>
      </w:r>
    </w:p>
    <w:p w:rsidR="000F69AE" w:rsidRDefault="000F69AE" w:rsidP="000F69AE">
      <w:r>
        <w:rPr>
          <w:rFonts w:hint="eastAsia"/>
        </w:rPr>
        <w:t xml:space="preserve">１　　契約日　　　　　</w:t>
      </w:r>
      <w:r w:rsidR="00AD5D20">
        <w:rPr>
          <w:rFonts w:hint="eastAsia"/>
        </w:rPr>
        <w:t xml:space="preserve">　</w:t>
      </w:r>
      <w:r w:rsidR="00466602">
        <w:rPr>
          <w:rFonts w:hint="eastAsia"/>
        </w:rPr>
        <w:t>□</w:t>
      </w:r>
      <w:r>
        <w:rPr>
          <w:rFonts w:hint="eastAsia"/>
        </w:rPr>
        <w:t>平成</w:t>
      </w:r>
      <w:r w:rsidR="00466602">
        <w:rPr>
          <w:rFonts w:hint="eastAsia"/>
        </w:rPr>
        <w:t>・□</w:t>
      </w:r>
      <w:r w:rsidR="00614B6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F69AE" w:rsidRDefault="000F69AE" w:rsidP="000F69AE">
      <w:pPr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契約の相手方</w:t>
      </w:r>
      <w:r>
        <w:rPr>
          <w:rFonts w:ascii="ＭＳ 明朝" w:cs="Times New Roman" w:hint="eastAsia"/>
          <w:spacing w:val="6"/>
        </w:rPr>
        <w:t xml:space="preserve">　　</w:t>
      </w:r>
      <w:r w:rsidR="00AD5D20">
        <w:rPr>
          <w:rFonts w:ascii="ＭＳ 明朝" w:cs="Times New Roman" w:hint="eastAsia"/>
          <w:spacing w:val="6"/>
        </w:rPr>
        <w:t xml:space="preserve">　</w:t>
      </w:r>
      <w:r>
        <w:rPr>
          <w:rFonts w:ascii="ＭＳ 明朝" w:cs="Times New Roman" w:hint="eastAsia"/>
          <w:spacing w:val="6"/>
        </w:rPr>
        <w:t>□株式会社　　　　　　　銀行（　　　　　支店）</w:t>
      </w:r>
    </w:p>
    <w:p w:rsidR="000F69AE" w:rsidRDefault="000F69AE" w:rsidP="000F69AE">
      <w:r>
        <w:rPr>
          <w:rFonts w:hint="eastAsia"/>
        </w:rPr>
        <w:t xml:space="preserve">　　　　　　　　　　　</w:t>
      </w:r>
      <w:r w:rsidR="00AD5D20">
        <w:rPr>
          <w:rFonts w:hint="eastAsia"/>
        </w:rPr>
        <w:t xml:space="preserve">　</w:t>
      </w:r>
      <w:r>
        <w:rPr>
          <w:rFonts w:hint="eastAsia"/>
        </w:rPr>
        <w:t>□</w:t>
      </w:r>
    </w:p>
    <w:p w:rsidR="000F69AE" w:rsidRDefault="000F69AE" w:rsidP="000F69AE">
      <w:r>
        <w:rPr>
          <w:rFonts w:hint="eastAsia"/>
        </w:rPr>
        <w:t xml:space="preserve">　　　限度とする金額　</w:t>
      </w:r>
      <w:r w:rsidR="00AD5D20">
        <w:rPr>
          <w:rFonts w:hint="eastAsia"/>
        </w:rPr>
        <w:t xml:space="preserve">　金　　</w:t>
      </w:r>
      <w:bookmarkStart w:id="0" w:name="_GoBack"/>
      <w:bookmarkEnd w:id="0"/>
      <w:r w:rsidR="00AD5D20">
        <w:rPr>
          <w:rFonts w:hint="eastAsia"/>
        </w:rPr>
        <w:t xml:space="preserve">　　　　万円</w:t>
      </w:r>
    </w:p>
    <w:p w:rsidR="003E44CD" w:rsidRPr="00D533BF" w:rsidRDefault="000F69AE" w:rsidP="003E44CD">
      <w:r>
        <w:rPr>
          <w:rFonts w:hint="eastAsia"/>
        </w:rPr>
        <w:t xml:space="preserve">２　</w:t>
      </w:r>
      <w:r w:rsidR="003E44CD">
        <w:rPr>
          <w:rFonts w:hint="eastAsia"/>
        </w:rPr>
        <w:t>□</w:t>
      </w:r>
      <w:r w:rsidR="003E44CD">
        <w:rPr>
          <w:rFonts w:hint="eastAsia"/>
        </w:rPr>
        <w:t>(1)</w:t>
      </w:r>
      <w:r w:rsidR="003E44CD">
        <w:rPr>
          <w:rFonts w:hint="eastAsia"/>
        </w:rPr>
        <w:t xml:space="preserve">　担保の事由が消滅したこと（民事訴訟法７９条１項）</w:t>
      </w:r>
    </w:p>
    <w:p w:rsidR="003E44CD" w:rsidRDefault="003E44CD" w:rsidP="00CC4037">
      <w:pPr>
        <w:ind w:firstLineChars="400" w:firstLine="1008"/>
      </w:pPr>
      <w:r>
        <w:rPr>
          <w:rFonts w:hint="eastAsia"/>
        </w:rPr>
        <w:t>□ア　本案勝訴判決の確定</w:t>
      </w:r>
    </w:p>
    <w:p w:rsidR="003E44CD" w:rsidRDefault="003E44CD" w:rsidP="00CC4037">
      <w:pPr>
        <w:ind w:firstLineChars="400" w:firstLine="1008"/>
      </w:pPr>
      <w:r>
        <w:rPr>
          <w:rFonts w:hint="eastAsia"/>
        </w:rPr>
        <w:t>□イ　本案勝訴的和解成立</w:t>
      </w:r>
    </w:p>
    <w:p w:rsidR="003E44CD" w:rsidRDefault="003E44CD" w:rsidP="00CC4037">
      <w:pPr>
        <w:ind w:firstLineChars="400" w:firstLine="1008"/>
      </w:pPr>
      <w:r>
        <w:rPr>
          <w:rFonts w:hint="eastAsia"/>
        </w:rPr>
        <w:t xml:space="preserve">□ウ　</w:t>
      </w:r>
    </w:p>
    <w:p w:rsidR="003E44CD" w:rsidRDefault="003E44CD" w:rsidP="003E44CD">
      <w:r>
        <w:rPr>
          <w:rFonts w:hint="eastAsia"/>
        </w:rPr>
        <w:t xml:space="preserve">　　□</w:t>
      </w:r>
      <w:r>
        <w:rPr>
          <w:rFonts w:hint="eastAsia"/>
        </w:rPr>
        <w:t>(2)</w:t>
      </w:r>
      <w:r>
        <w:rPr>
          <w:rFonts w:hint="eastAsia"/>
        </w:rPr>
        <w:t xml:space="preserve">　担保権利者の同意を得たこと（民事訴訟法７９条２項）</w:t>
      </w:r>
    </w:p>
    <w:p w:rsidR="003E44CD" w:rsidRDefault="003E44CD" w:rsidP="003E44CD">
      <w:r>
        <w:rPr>
          <w:rFonts w:hint="eastAsia"/>
        </w:rPr>
        <w:t xml:space="preserve">　　□</w:t>
      </w:r>
      <w:r>
        <w:rPr>
          <w:rFonts w:hint="eastAsia"/>
        </w:rPr>
        <w:t>(3)</w:t>
      </w:r>
      <w:r>
        <w:rPr>
          <w:rFonts w:hint="eastAsia"/>
        </w:rPr>
        <w:t xml:space="preserve">　訴訟完結後の権利行使催告（民事訴訟法７９条３項）</w:t>
      </w:r>
    </w:p>
    <w:p w:rsidR="003E44CD" w:rsidRDefault="003E44CD" w:rsidP="003E44CD">
      <w:pPr>
        <w:ind w:firstLineChars="400" w:firstLine="1008"/>
      </w:pPr>
      <w:r>
        <w:rPr>
          <w:rFonts w:hint="eastAsia"/>
        </w:rPr>
        <w:t>□ア　本案訴訟未提起，保全命令申立</w:t>
      </w:r>
      <w:r w:rsidR="00252F1B">
        <w:rPr>
          <w:rFonts w:hint="eastAsia"/>
        </w:rPr>
        <w:t>て</w:t>
      </w:r>
      <w:r>
        <w:rPr>
          <w:rFonts w:hint="eastAsia"/>
        </w:rPr>
        <w:t>の取下げ及び執行解放</w:t>
      </w:r>
    </w:p>
    <w:p w:rsidR="003E44CD" w:rsidRDefault="003E44CD" w:rsidP="003E44CD">
      <w:r>
        <w:rPr>
          <w:rFonts w:hint="eastAsia"/>
        </w:rPr>
        <w:t xml:space="preserve">　　　　□イ　本案訴訟確定，保全命令申立</w:t>
      </w:r>
      <w:r w:rsidR="00252F1B">
        <w:rPr>
          <w:rFonts w:hint="eastAsia"/>
        </w:rPr>
        <w:t>て</w:t>
      </w:r>
      <w:r>
        <w:rPr>
          <w:rFonts w:hint="eastAsia"/>
        </w:rPr>
        <w:t>の取下げ及び執行解放</w:t>
      </w:r>
    </w:p>
    <w:p w:rsidR="003E44CD" w:rsidRDefault="003E44CD" w:rsidP="003E44CD">
      <w:r>
        <w:rPr>
          <w:rFonts w:hint="eastAsia"/>
        </w:rPr>
        <w:t xml:space="preserve">　　　　□ウ　本案訴訟取下げ，保全命令申立</w:t>
      </w:r>
      <w:r w:rsidR="00252F1B">
        <w:rPr>
          <w:rFonts w:hint="eastAsia"/>
        </w:rPr>
        <w:t>て</w:t>
      </w:r>
      <w:r>
        <w:rPr>
          <w:rFonts w:hint="eastAsia"/>
        </w:rPr>
        <w:t>の取下げ及び執行解放</w:t>
      </w:r>
    </w:p>
    <w:p w:rsidR="000F69AE" w:rsidRDefault="003E44CD" w:rsidP="003E44CD">
      <w:r>
        <w:rPr>
          <w:rFonts w:hint="eastAsia"/>
        </w:rPr>
        <w:t xml:space="preserve">　　　　□エ</w:t>
      </w:r>
    </w:p>
    <w:sectPr w:rsidR="000F69AE" w:rsidSect="00D8005C">
      <w:foot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627" w:rsidRDefault="00552627" w:rsidP="00E31438">
      <w:r>
        <w:separator/>
      </w:r>
    </w:p>
  </w:endnote>
  <w:endnote w:type="continuationSeparator" w:id="0">
    <w:p w:rsidR="00552627" w:rsidRDefault="00552627" w:rsidP="00E3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38" w:rsidRDefault="004B7887">
    <w:pPr>
      <w:pStyle w:val="a6"/>
    </w:pPr>
    <w:r>
      <w:rPr>
        <w:rFonts w:hint="eastAsia"/>
        <w:color w:val="auto"/>
        <w:sz w:val="20"/>
      </w:rPr>
      <w:t>（注）選択事項は</w:t>
    </w:r>
    <w:r w:rsidR="00E31438">
      <w:rPr>
        <w:rFonts w:hint="eastAsia"/>
        <w:color w:val="auto"/>
        <w:sz w:val="20"/>
      </w:rPr>
      <w:t>□に</w:t>
    </w:r>
    <w:r w:rsidR="00D32F85">
      <w:rPr>
        <w:rFonts w:hint="eastAsia"/>
        <w:color w:val="auto"/>
        <w:sz w:val="20"/>
      </w:rPr>
      <w:t>印</w:t>
    </w:r>
    <w:r w:rsidR="00E31438">
      <w:rPr>
        <w:rFonts w:hint="eastAsia"/>
        <w:color w:val="auto"/>
        <w:sz w:val="20"/>
      </w:rPr>
      <w:t>を付したものに限る。</w:t>
    </w:r>
    <w:r w:rsidR="0087651D">
      <w:rPr>
        <w:rFonts w:hint="eastAsia"/>
        <w:color w:val="auto"/>
        <w:sz w:val="20"/>
      </w:rPr>
      <w:t>〔</w:t>
    </w:r>
    <w:r w:rsidR="0087651D">
      <w:rPr>
        <w:rFonts w:hint="eastAsia"/>
        <w:color w:val="auto"/>
        <w:sz w:val="20"/>
      </w:rPr>
      <w:t>(1)</w:t>
    </w:r>
    <w:r w:rsidR="0087651D">
      <w:rPr>
        <w:rFonts w:hint="eastAsia"/>
        <w:color w:val="auto"/>
        <w:sz w:val="20"/>
      </w:rPr>
      <w:t>及び</w:t>
    </w:r>
    <w:r w:rsidR="0087651D">
      <w:rPr>
        <w:rFonts w:hint="eastAsia"/>
        <w:color w:val="auto"/>
        <w:sz w:val="20"/>
      </w:rPr>
      <w:t>(3)</w:t>
    </w:r>
    <w:r w:rsidR="0087651D">
      <w:rPr>
        <w:rFonts w:hint="eastAsia"/>
        <w:color w:val="auto"/>
        <w:sz w:val="20"/>
      </w:rPr>
      <w:t>の場合はア，イ，ウ又はエにも付す。〕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627" w:rsidRDefault="00552627" w:rsidP="00E31438">
      <w:r>
        <w:separator/>
      </w:r>
    </w:p>
  </w:footnote>
  <w:footnote w:type="continuationSeparator" w:id="0">
    <w:p w:rsidR="00552627" w:rsidRDefault="00552627" w:rsidP="00E3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6"/>
  <w:drawingGridVerticalSpacing w:val="256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05C"/>
    <w:rsid w:val="000F69AE"/>
    <w:rsid w:val="00113786"/>
    <w:rsid w:val="001B7F91"/>
    <w:rsid w:val="00200793"/>
    <w:rsid w:val="00247CBC"/>
    <w:rsid w:val="00252F1B"/>
    <w:rsid w:val="00341C9A"/>
    <w:rsid w:val="0035712E"/>
    <w:rsid w:val="003B33DD"/>
    <w:rsid w:val="003E44CD"/>
    <w:rsid w:val="003F4EE7"/>
    <w:rsid w:val="00446953"/>
    <w:rsid w:val="00466602"/>
    <w:rsid w:val="00484211"/>
    <w:rsid w:val="00496C6E"/>
    <w:rsid w:val="004B7887"/>
    <w:rsid w:val="00521EE2"/>
    <w:rsid w:val="00522BC3"/>
    <w:rsid w:val="00552627"/>
    <w:rsid w:val="00614B68"/>
    <w:rsid w:val="006703EC"/>
    <w:rsid w:val="006C49A4"/>
    <w:rsid w:val="00720FE3"/>
    <w:rsid w:val="00787CE4"/>
    <w:rsid w:val="007B2E87"/>
    <w:rsid w:val="007B6A83"/>
    <w:rsid w:val="007E1E56"/>
    <w:rsid w:val="0087651D"/>
    <w:rsid w:val="008B014E"/>
    <w:rsid w:val="009011A3"/>
    <w:rsid w:val="00932BB8"/>
    <w:rsid w:val="00933441"/>
    <w:rsid w:val="009640FD"/>
    <w:rsid w:val="00967B1A"/>
    <w:rsid w:val="009A549E"/>
    <w:rsid w:val="009B5FF2"/>
    <w:rsid w:val="00A16D82"/>
    <w:rsid w:val="00AA1CF9"/>
    <w:rsid w:val="00AD5D20"/>
    <w:rsid w:val="00AF4BFD"/>
    <w:rsid w:val="00BC7A3A"/>
    <w:rsid w:val="00C21592"/>
    <w:rsid w:val="00C9466B"/>
    <w:rsid w:val="00CC4037"/>
    <w:rsid w:val="00D209C4"/>
    <w:rsid w:val="00D223D0"/>
    <w:rsid w:val="00D32F85"/>
    <w:rsid w:val="00D51014"/>
    <w:rsid w:val="00D533BF"/>
    <w:rsid w:val="00D8005C"/>
    <w:rsid w:val="00DA48E7"/>
    <w:rsid w:val="00DB154F"/>
    <w:rsid w:val="00DB384A"/>
    <w:rsid w:val="00E31438"/>
    <w:rsid w:val="00E4747E"/>
    <w:rsid w:val="00ED7DD4"/>
    <w:rsid w:val="00EE6D5A"/>
    <w:rsid w:val="00FA5F30"/>
    <w:rsid w:val="00F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930AAE1-75CF-4AFA-B572-76FF6056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2BB8"/>
    <w:pPr>
      <w:keepNext/>
      <w:overflowPunct/>
      <w:autoSpaceDE w:val="0"/>
      <w:autoSpaceDN w:val="0"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2BB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932BB8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4"/>
    </w:rPr>
  </w:style>
  <w:style w:type="paragraph" w:styleId="a4">
    <w:name w:val="header"/>
    <w:basedOn w:val="a"/>
    <w:link w:val="a5"/>
    <w:uiPriority w:val="99"/>
    <w:semiHidden/>
    <w:unhideWhenUsed/>
    <w:rsid w:val="00E3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1438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31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438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1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143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4BF21-8E23-421A-BA35-98606F01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30</cp:revision>
  <dcterms:created xsi:type="dcterms:W3CDTF">2014-01-09T04:28:00Z</dcterms:created>
  <dcterms:modified xsi:type="dcterms:W3CDTF">2019-04-26T05:40:00Z</dcterms:modified>
</cp:coreProperties>
</file>