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2ADBBFD0" w:rsidR="00053EDE" w:rsidRDefault="00817236" w:rsidP="00817236">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大津</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B33C31">
              <w:rPr>
                <w:rFonts w:ascii="ＭＳ 明朝" w:hAnsi="ＭＳ 明朝" w:hint="eastAsia"/>
                <w:spacing w:val="180"/>
                <w:sz w:val="20"/>
                <w:szCs w:val="20"/>
                <w:fitText w:val="800" w:id="1915919616"/>
              </w:rPr>
              <w:t>住</w:t>
            </w:r>
            <w:r w:rsidRPr="00B33C3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33C31">
              <w:rPr>
                <w:rFonts w:ascii="ＭＳ 明朝" w:hAnsi="ＭＳ 明朝" w:hint="eastAsia"/>
                <w:spacing w:val="180"/>
                <w:sz w:val="20"/>
                <w:szCs w:val="20"/>
                <w:fitText w:val="800" w:id="1915920384"/>
              </w:rPr>
              <w:t>氏</w:t>
            </w:r>
            <w:r w:rsidRPr="00B33C3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B33C31">
              <w:rPr>
                <w:rFonts w:ascii="ＭＳ 明朝" w:hAnsi="ＭＳ 明朝" w:hint="eastAsia"/>
                <w:spacing w:val="0"/>
                <w:w w:val="94"/>
                <w:sz w:val="20"/>
                <w:szCs w:val="20"/>
                <w:fitText w:val="800" w:id="1915892225"/>
              </w:rPr>
              <w:t>本人と</w:t>
            </w:r>
            <w:r w:rsidRPr="00B33C31">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B33C31">
              <w:rPr>
                <w:rFonts w:ascii="ＭＳ 明朝" w:hAnsi="ＭＳ 明朝" w:hint="eastAsia"/>
                <w:spacing w:val="180"/>
                <w:sz w:val="20"/>
                <w:szCs w:val="20"/>
                <w:fitText w:val="800" w:id="1915924736"/>
              </w:rPr>
              <w:t>関</w:t>
            </w:r>
            <w:r w:rsidRPr="00B33C3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33C31">
              <w:rPr>
                <w:rFonts w:ascii="ＭＳ 明朝" w:hAnsi="ＭＳ 明朝"/>
                <w:spacing w:val="180"/>
                <w:sz w:val="20"/>
                <w:szCs w:val="20"/>
                <w:fitText w:val="800" w:id="1915919872"/>
              </w:rPr>
              <w:t>住</w:t>
            </w:r>
            <w:r w:rsidRPr="00B33C31">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B33C31">
              <w:rPr>
                <w:rFonts w:ascii="ＭＳ 明朝" w:hAnsi="ＭＳ 明朝" w:hint="eastAsia"/>
                <w:spacing w:val="180"/>
                <w:sz w:val="20"/>
                <w:szCs w:val="20"/>
                <w:fitText w:val="800" w:id="1915920384"/>
              </w:rPr>
              <w:t>氏</w:t>
            </w:r>
            <w:r w:rsidRPr="00B33C3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33C31">
              <w:rPr>
                <w:rFonts w:ascii="ＭＳ 明朝" w:hAnsi="ＭＳ 明朝" w:hint="eastAsia"/>
                <w:spacing w:val="180"/>
                <w:sz w:val="20"/>
                <w:szCs w:val="20"/>
                <w:fitText w:val="800" w:id="1915910400"/>
              </w:rPr>
              <w:t>本</w:t>
            </w:r>
            <w:r w:rsidRPr="00B33C31">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33C31">
              <w:rPr>
                <w:rFonts w:ascii="ＭＳ 明朝" w:hAnsi="ＭＳ 明朝"/>
                <w:spacing w:val="15"/>
                <w:sz w:val="20"/>
                <w:szCs w:val="20"/>
                <w:fitText w:val="1000" w:id="1915910657"/>
              </w:rPr>
              <w:t>（国籍</w:t>
            </w:r>
            <w:r w:rsidRPr="00B33C31">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B33C31">
              <w:rPr>
                <w:rFonts w:ascii="ＭＳ 明朝" w:hAnsi="ＭＳ 明朝" w:hint="eastAsia"/>
                <w:spacing w:val="15"/>
                <w:sz w:val="20"/>
                <w:szCs w:val="20"/>
                <w:fitText w:val="900" w:id="1915892736"/>
              </w:rPr>
              <w:t>住民票</w:t>
            </w:r>
            <w:r w:rsidRPr="00B33C31">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B33C31">
              <w:rPr>
                <w:rFonts w:ascii="ＭＳ 明朝" w:hAnsi="ＭＳ 明朝" w:hint="eastAsia"/>
                <w:spacing w:val="60"/>
                <w:sz w:val="20"/>
                <w:szCs w:val="20"/>
                <w:fitText w:val="900" w:id="1915892737"/>
              </w:rPr>
              <w:t>の住</w:t>
            </w:r>
            <w:r w:rsidRPr="00B33C3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B33C31">
              <w:rPr>
                <w:rFonts w:ascii="ＭＳ 明朝" w:hAnsi="ＭＳ 明朝" w:hint="eastAsia"/>
                <w:spacing w:val="90"/>
                <w:sz w:val="20"/>
                <w:szCs w:val="20"/>
                <w:fitText w:val="1000" w:id="1915893504"/>
              </w:rPr>
              <w:t>実際</w:t>
            </w:r>
            <w:r w:rsidRPr="00B33C31">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B33C31">
              <w:rPr>
                <w:rFonts w:ascii="ＭＳ 明朝" w:hAnsi="ＭＳ 明朝" w:hint="eastAsia"/>
                <w:spacing w:val="0"/>
                <w:w w:val="94"/>
                <w:sz w:val="20"/>
                <w:szCs w:val="20"/>
                <w:fitText w:val="1000" w:id="1915893760"/>
              </w:rPr>
              <w:t>住んでい</w:t>
            </w:r>
            <w:r w:rsidRPr="00B33C31">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B33C31">
              <w:rPr>
                <w:rFonts w:ascii="ＭＳ 明朝" w:hAnsi="ＭＳ 明朝" w:hint="eastAsia"/>
                <w:spacing w:val="285"/>
                <w:sz w:val="20"/>
                <w:szCs w:val="20"/>
                <w:fitText w:val="1000" w:id="1915893761"/>
              </w:rPr>
              <w:t>場</w:t>
            </w:r>
            <w:r w:rsidRPr="00B33C3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B33C31">
                    <w:rPr>
                      <w:rFonts w:ascii="ＭＳ 明朝" w:hAnsi="ＭＳ 明朝" w:hint="eastAsia"/>
                      <w:spacing w:val="180"/>
                      <w:sz w:val="20"/>
                      <w:szCs w:val="20"/>
                      <w:fitText w:val="800" w:id="1915923200"/>
                    </w:rPr>
                    <w:t>住</w:t>
                  </w:r>
                  <w:r w:rsidRPr="00B33C31">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B33C31">
                    <w:rPr>
                      <w:rFonts w:ascii="ＭＳ 明朝" w:hAnsi="ＭＳ 明朝" w:hint="eastAsia"/>
                      <w:spacing w:val="180"/>
                      <w:sz w:val="20"/>
                      <w:szCs w:val="20"/>
                      <w:fitText w:val="800" w:id="1915922176"/>
                    </w:rPr>
                    <w:t>氏</w:t>
                  </w:r>
                  <w:r w:rsidRPr="00B33C31">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B33C31">
                    <w:rPr>
                      <w:rFonts w:ascii="ＭＳ 明朝" w:hAnsi="ＭＳ 明朝" w:hint="eastAsia"/>
                      <w:spacing w:val="0"/>
                      <w:w w:val="94"/>
                      <w:sz w:val="20"/>
                      <w:szCs w:val="20"/>
                      <w:fitText w:val="800" w:id="1915921920"/>
                    </w:rPr>
                    <w:t>本人と</w:t>
                  </w:r>
                  <w:r w:rsidRPr="00B33C31">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B33C31">
                    <w:rPr>
                      <w:rFonts w:ascii="ＭＳ 明朝" w:hAnsi="ＭＳ 明朝" w:hint="eastAsia"/>
                      <w:spacing w:val="180"/>
                      <w:sz w:val="20"/>
                      <w:szCs w:val="20"/>
                      <w:fitText w:val="800" w:id="1915921921"/>
                    </w:rPr>
                    <w:t>関</w:t>
                  </w:r>
                  <w:r w:rsidRPr="00B33C31">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5921CD5C" w14:textId="54AB1E44" w:rsidR="004F1185" w:rsidRPr="00223526" w:rsidRDefault="004F1185"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主治医の方へのお尋ね</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5038E44A" w14:textId="1CDCAE92" w:rsidR="00223526" w:rsidRPr="00223526" w:rsidRDefault="00223526" w:rsidP="004F1185">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DFF85" w14:textId="77777777" w:rsidR="00B33C31" w:rsidRDefault="00B33C31">
      <w:r>
        <w:separator/>
      </w:r>
    </w:p>
  </w:endnote>
  <w:endnote w:type="continuationSeparator" w:id="0">
    <w:p w14:paraId="7C456ED4" w14:textId="77777777" w:rsidR="00B33C31" w:rsidRDefault="00B3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A5D8F" w:rsidRPr="000A5D8F">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CD02" w14:textId="77777777" w:rsidR="00B33C31" w:rsidRDefault="00B33C31">
      <w:r>
        <w:separator/>
      </w:r>
    </w:p>
  </w:footnote>
  <w:footnote w:type="continuationSeparator" w:id="0">
    <w:p w14:paraId="0E6C1358" w14:textId="77777777" w:rsidR="00B33C31" w:rsidRDefault="00B3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A5D8F"/>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57CC2"/>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256AD"/>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1185"/>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7236"/>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3C31"/>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D22C3-ABFD-47B9-8729-E1F9323F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485</Words>
  <Characters>2770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山口　優</dc:creator>
  <cp:keywords/>
  <dc:description/>
  <cp:lastModifiedBy>最高裁判所</cp:lastModifiedBy>
  <cp:revision>2</cp:revision>
  <cp:lastPrinted>2019-05-24T10:03:00Z</cp:lastPrinted>
  <dcterms:created xsi:type="dcterms:W3CDTF">2020-03-09T04:43:00Z</dcterms:created>
  <dcterms:modified xsi:type="dcterms:W3CDTF">2020-03-09T04:43:00Z</dcterms:modified>
</cp:coreProperties>
</file>