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F1557" w14:textId="5CD2B802" w:rsidR="00393681" w:rsidRPr="00D450EF" w:rsidRDefault="002F5E18" w:rsidP="00701902">
      <w:pPr>
        <w:jc w:val="center"/>
        <w:rPr>
          <w:rFonts w:ascii="ＭＳ ゴシック" w:eastAsia="ＭＳ ゴシック" w:hAnsi="ＭＳ ゴシック"/>
          <w:b/>
          <w:color w:val="C0C0C0"/>
          <w:sz w:val="32"/>
          <w:szCs w:val="32"/>
        </w:rPr>
      </w:pPr>
      <w:r w:rsidRPr="00E44892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親族の</w:t>
      </w:r>
      <w:r w:rsidR="00CB0169" w:rsidRPr="00E44892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意見</w:t>
      </w:r>
      <w:r w:rsidR="00085C39" w:rsidRPr="00E44892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3720" w:id="1926529024"/>
        </w:rPr>
        <w:t>書</w:t>
      </w:r>
    </w:p>
    <w:p w14:paraId="1E228C77" w14:textId="77777777" w:rsidR="00085C39" w:rsidRPr="00085C39" w:rsidRDefault="000C0A42" w:rsidP="00AA3D74">
      <w:pPr>
        <w:ind w:firstLineChars="1201" w:firstLine="2765"/>
        <w:rPr>
          <w:b/>
          <w:sz w:val="24"/>
        </w:rPr>
      </w:pPr>
      <w:r>
        <w:rPr>
          <w:rFonts w:ascii="ＤＨＰ平成ゴシックW5" w:eastAsia="ＤＨＰ平成ゴシックW5" w:hint="eastAsia"/>
          <w:b/>
          <w:bCs/>
          <w:color w:val="C0C0C0"/>
          <w:sz w:val="24"/>
        </w:rPr>
        <w:t xml:space="preserve">             　</w:t>
      </w:r>
      <w:r w:rsidR="006069BE" w:rsidRPr="00085C39">
        <w:rPr>
          <w:rFonts w:hint="eastAsia"/>
          <w:b/>
          <w:sz w:val="24"/>
        </w:rPr>
        <w:t xml:space="preserve"> </w:t>
      </w:r>
    </w:p>
    <w:p w14:paraId="2E736D40" w14:textId="23AB84BE" w:rsidR="00085C39" w:rsidRDefault="00085C39" w:rsidP="00085C39">
      <w:pPr>
        <w:rPr>
          <w:b/>
          <w:bCs/>
          <w:sz w:val="24"/>
        </w:rPr>
      </w:pPr>
      <w:r w:rsidRPr="00085C39">
        <w:rPr>
          <w:rFonts w:hint="eastAsia"/>
          <w:b/>
          <w:sz w:val="24"/>
        </w:rPr>
        <w:t xml:space="preserve">１　</w:t>
      </w:r>
      <w:r w:rsidRPr="00085C39">
        <w:rPr>
          <w:rFonts w:hint="eastAsia"/>
          <w:b/>
          <w:bCs/>
          <w:sz w:val="24"/>
        </w:rPr>
        <w:t>私は，本人（</w:t>
      </w:r>
      <w:r w:rsidR="0087686A" w:rsidRPr="00994DE6">
        <w:rPr>
          <w:b/>
          <w:bCs/>
          <w:sz w:val="24"/>
          <w:u w:val="single"/>
        </w:rPr>
        <w:t xml:space="preserve"> </w:t>
      </w:r>
      <w:r w:rsidR="006069BE" w:rsidRPr="00994DE6">
        <w:rPr>
          <w:rFonts w:ascii="ＭＳ ゴシック" w:eastAsia="ＭＳ ゴシック" w:hAnsi="ＭＳ ゴシック" w:hint="eastAsia"/>
          <w:b/>
          <w:bCs/>
          <w:sz w:val="24"/>
          <w:u w:val="single"/>
        </w:rPr>
        <w:t>氏名</w:t>
      </w:r>
      <w:r w:rsidR="0087686A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b/>
          <w:bCs/>
          <w:sz w:val="24"/>
          <w:u w:val="single"/>
        </w:rPr>
        <w:t xml:space="preserve">   </w:t>
      </w:r>
      <w:r w:rsidRPr="00994DE6">
        <w:rPr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　</w:t>
      </w:r>
      <w:r w:rsidR="000C0A42" w:rsidRPr="00994DE6">
        <w:rPr>
          <w:rFonts w:hint="eastAsia"/>
          <w:b/>
          <w:bCs/>
          <w:sz w:val="24"/>
          <w:u w:val="single"/>
        </w:rPr>
        <w:t xml:space="preserve">  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Pr="00994DE6">
        <w:rPr>
          <w:rFonts w:hint="eastAsia"/>
          <w:b/>
          <w:bCs/>
          <w:sz w:val="24"/>
          <w:u w:val="single"/>
        </w:rPr>
        <w:t xml:space="preserve">　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Pr="00085C39">
        <w:rPr>
          <w:rFonts w:hint="eastAsia"/>
          <w:b/>
          <w:bCs/>
          <w:sz w:val="24"/>
        </w:rPr>
        <w:t>）の（</w:t>
      </w:r>
      <w:r w:rsidR="000C0A42" w:rsidRPr="00994DE6">
        <w:rPr>
          <w:rFonts w:hint="eastAsia"/>
          <w:b/>
          <w:bCs/>
          <w:sz w:val="24"/>
          <w:u w:val="single"/>
        </w:rPr>
        <w:t xml:space="preserve"> </w:t>
      </w:r>
      <w:r w:rsidR="006069BE" w:rsidRPr="00994DE6">
        <w:rPr>
          <w:rFonts w:ascii="ＭＳ ゴシック" w:eastAsia="ＭＳ ゴシック" w:hAnsi="ＭＳ ゴシック" w:hint="eastAsia"/>
          <w:b/>
          <w:bCs/>
          <w:sz w:val="24"/>
          <w:u w:val="single"/>
        </w:rPr>
        <w:t>続柄</w:t>
      </w:r>
      <w:r w:rsidR="000C0A42" w:rsidRPr="00994DE6">
        <w:rPr>
          <w:rFonts w:hint="eastAsia"/>
          <w:b/>
          <w:bCs/>
          <w:sz w:val="24"/>
          <w:u w:val="single"/>
        </w:rPr>
        <w:t xml:space="preserve">   </w:t>
      </w:r>
      <w:r w:rsidR="0087686A" w:rsidRPr="00994DE6">
        <w:rPr>
          <w:b/>
          <w:bCs/>
          <w:sz w:val="24"/>
          <w:u w:val="single"/>
        </w:rPr>
        <w:t xml:space="preserve"> 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b/>
          <w:bCs/>
          <w:sz w:val="24"/>
          <w:u w:val="single"/>
        </w:rPr>
        <w:t xml:space="preserve"> </w:t>
      </w:r>
      <w:r w:rsidRPr="00994DE6">
        <w:rPr>
          <w:b/>
          <w:bCs/>
          <w:sz w:val="24"/>
          <w:u w:val="single"/>
        </w:rPr>
        <w:t xml:space="preserve"> </w:t>
      </w:r>
      <w:r w:rsidRPr="00085C39">
        <w:rPr>
          <w:rFonts w:hint="eastAsia"/>
          <w:b/>
          <w:bCs/>
          <w:sz w:val="24"/>
        </w:rPr>
        <w:t>）です。</w:t>
      </w:r>
    </w:p>
    <w:p w14:paraId="1D32F6AF" w14:textId="77777777" w:rsidR="00085C39" w:rsidRDefault="00085C39" w:rsidP="008D4EE8">
      <w:pPr>
        <w:rPr>
          <w:b/>
          <w:bCs/>
          <w:sz w:val="24"/>
        </w:rPr>
      </w:pPr>
    </w:p>
    <w:p w14:paraId="472E6786" w14:textId="7117ED3C" w:rsidR="00B01815" w:rsidRDefault="006069BE" w:rsidP="00B01815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２　</w:t>
      </w:r>
      <w:r w:rsidR="00B01815">
        <w:rPr>
          <w:rFonts w:hint="eastAsia"/>
          <w:b/>
          <w:sz w:val="24"/>
        </w:rPr>
        <w:t>本人について後見（保佐・補助）を開始することに</w:t>
      </w:r>
      <w:r w:rsidR="00556E5A">
        <w:rPr>
          <w:rFonts w:hint="eastAsia"/>
          <w:b/>
          <w:sz w:val="24"/>
        </w:rPr>
        <w:t>関</w:t>
      </w:r>
      <w:r w:rsidR="00DA6888">
        <w:rPr>
          <w:rFonts w:hint="eastAsia"/>
          <w:b/>
          <w:sz w:val="24"/>
        </w:rPr>
        <w:t>する</w:t>
      </w:r>
      <w:r w:rsidR="00B01815">
        <w:rPr>
          <w:rFonts w:hint="eastAsia"/>
          <w:b/>
          <w:sz w:val="24"/>
        </w:rPr>
        <w:t>私の意見は以下のとおりです。</w:t>
      </w:r>
    </w:p>
    <w:p w14:paraId="5A465240" w14:textId="77777777" w:rsidR="00B01815" w:rsidRPr="00B01815" w:rsidRDefault="00B01815" w:rsidP="008D4EE8">
      <w:pPr>
        <w:ind w:left="230" w:hangingChars="100" w:hanging="230"/>
        <w:rPr>
          <w:b/>
          <w:sz w:val="24"/>
        </w:rPr>
      </w:pPr>
    </w:p>
    <w:p w14:paraId="56CE4188" w14:textId="77777777" w:rsidR="00085C39" w:rsidRPr="004D2AF0" w:rsidRDefault="00A57D93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4917117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賛成である</w:t>
      </w:r>
      <w:r w:rsidR="0094231E">
        <w:rPr>
          <w:rFonts w:hint="eastAsia"/>
          <w:b/>
          <w:sz w:val="24"/>
        </w:rPr>
        <w:t>。</w:t>
      </w:r>
    </w:p>
    <w:p w14:paraId="41B4E7E8" w14:textId="77777777" w:rsidR="00B01815" w:rsidRDefault="00B01815" w:rsidP="001677D6">
      <w:pPr>
        <w:spacing w:line="280" w:lineRule="exact"/>
        <w:ind w:firstLineChars="100" w:firstLine="230"/>
        <w:rPr>
          <w:b/>
          <w:sz w:val="24"/>
        </w:rPr>
      </w:pPr>
    </w:p>
    <w:p w14:paraId="54317F87" w14:textId="0110CBDB" w:rsidR="00B01815" w:rsidRPr="004D2AF0" w:rsidRDefault="00A57D93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6625141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</w:t>
      </w:r>
      <w:r w:rsidR="0094231E" w:rsidRPr="004F5789">
        <w:rPr>
          <w:rFonts w:hint="eastAsia"/>
          <w:b/>
          <w:sz w:val="24"/>
        </w:rPr>
        <w:t>家庭裁判所の判断に委ねる</w:t>
      </w:r>
      <w:r w:rsidR="0094231E">
        <w:rPr>
          <w:rFonts w:hint="eastAsia"/>
          <w:b/>
          <w:sz w:val="24"/>
        </w:rPr>
        <w:t>。</w:t>
      </w:r>
    </w:p>
    <w:p w14:paraId="09F64C7E" w14:textId="77777777" w:rsidR="00085C39" w:rsidRPr="004D2AF0" w:rsidRDefault="00085C39" w:rsidP="001677D6">
      <w:pPr>
        <w:spacing w:line="280" w:lineRule="exact"/>
        <w:rPr>
          <w:b/>
          <w:szCs w:val="21"/>
        </w:rPr>
      </w:pPr>
    </w:p>
    <w:p w14:paraId="48E12735" w14:textId="77777777" w:rsidR="006069BE" w:rsidRPr="004D2AF0" w:rsidRDefault="00527F7D" w:rsidP="006069BE">
      <w:pPr>
        <w:rPr>
          <w:b/>
          <w:sz w:val="24"/>
        </w:rPr>
      </w:pPr>
      <w:r w:rsidRPr="004D2AF0">
        <w:rPr>
          <w:rFonts w:hint="eastAsia"/>
          <w:b/>
          <w:sz w:val="24"/>
        </w:rPr>
        <w:t xml:space="preserve">　</w:t>
      </w:r>
      <w:sdt>
        <w:sdtPr>
          <w:rPr>
            <w:rFonts w:ascii="ＭＳ 明朝" w:hAnsi="ＭＳ 明朝" w:hint="eastAsia"/>
            <w:b/>
            <w:bCs/>
            <w:sz w:val="24"/>
          </w:rPr>
          <w:id w:val="5945994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反対である</w:t>
      </w:r>
      <w:r w:rsidR="0094231E">
        <w:rPr>
          <w:rFonts w:hint="eastAsia"/>
          <w:b/>
          <w:sz w:val="24"/>
        </w:rPr>
        <w:t>。</w:t>
      </w:r>
    </w:p>
    <w:p w14:paraId="00AA0741" w14:textId="77777777" w:rsidR="00B01815" w:rsidRDefault="00B01815" w:rsidP="006069BE">
      <w:pPr>
        <w:rPr>
          <w:b/>
          <w:sz w:val="24"/>
        </w:rPr>
      </w:pPr>
      <w:r>
        <w:rPr>
          <w:b/>
          <w:sz w:val="24"/>
        </w:rPr>
        <w:t xml:space="preserve">　　　【反対の理由】</w:t>
      </w:r>
    </w:p>
    <w:p w14:paraId="15E50AC7" w14:textId="77777777" w:rsidR="004D2AF0" w:rsidRPr="004F5789" w:rsidRDefault="00527F7D" w:rsidP="00A06794">
      <w:pPr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="004D2AF0"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4262307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4D2AF0"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B01815" w:rsidRPr="004F5789">
        <w:rPr>
          <w:rFonts w:hint="eastAsia"/>
          <w:b/>
          <w:sz w:val="24"/>
        </w:rPr>
        <w:t>後見（保佐・補助）を開始するほど判断能力は低下していない</w:t>
      </w:r>
      <w:r w:rsidR="0094231E">
        <w:rPr>
          <w:rFonts w:hint="eastAsia"/>
          <w:b/>
          <w:sz w:val="24"/>
        </w:rPr>
        <w:t>。</w:t>
      </w:r>
    </w:p>
    <w:p w14:paraId="0EDB36AF" w14:textId="77777777" w:rsidR="00A06794" w:rsidRDefault="00A06794" w:rsidP="001677D6">
      <w:pPr>
        <w:spacing w:line="280" w:lineRule="exact"/>
        <w:ind w:firstLineChars="500" w:firstLine="1151"/>
        <w:rPr>
          <w:b/>
          <w:sz w:val="24"/>
        </w:rPr>
      </w:pPr>
    </w:p>
    <w:p w14:paraId="6A2057E0" w14:textId="01058EE3" w:rsidR="00675C4E" w:rsidRPr="004F5789" w:rsidRDefault="004D2AF0" w:rsidP="008D4EE8">
      <w:pPr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-169522917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94231E">
        <w:rPr>
          <w:rFonts w:ascii="ＭＳ 明朝" w:hAnsi="ＭＳ 明朝" w:hint="eastAsia"/>
          <w:b/>
          <w:bCs/>
          <w:sz w:val="24"/>
        </w:rPr>
        <w:t>理由は</w:t>
      </w:r>
      <w:r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である。（※　書き切れない場合には別紙を利用してください。）</w:t>
      </w:r>
    </w:p>
    <w:p w14:paraId="50DB41F8" w14:textId="067EAB20" w:rsidR="005B0F76" w:rsidRPr="00A91828" w:rsidRDefault="0094231E" w:rsidP="005B0F76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　　</w:t>
      </w:r>
      <w:r w:rsidR="00A91828">
        <w:rPr>
          <w:b/>
          <w:sz w:val="24"/>
          <w:u w:val="single"/>
        </w:rPr>
        <w:t xml:space="preserve">　　　　　　　　　　　　　　　　　　　　　　　　　　　　　　　　　　　　　</w:t>
      </w:r>
    </w:p>
    <w:p w14:paraId="0A70C105" w14:textId="77777777" w:rsidR="004D2AF0" w:rsidRPr="00A06794" w:rsidRDefault="004D2AF0" w:rsidP="006069BE">
      <w:pPr>
        <w:rPr>
          <w:b/>
          <w:sz w:val="24"/>
        </w:rPr>
      </w:pPr>
    </w:p>
    <w:p w14:paraId="4A70D78B" w14:textId="3E2ED98C" w:rsidR="00556E5A" w:rsidRDefault="00A06794" w:rsidP="00A06794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>３</w:t>
      </w:r>
      <w:r w:rsidR="00CD6C74">
        <w:rPr>
          <w:rFonts w:hint="eastAsia"/>
          <w:b/>
          <w:sz w:val="24"/>
        </w:rPr>
        <w:t xml:space="preserve">　本人の成年後見人（保佐人</w:t>
      </w:r>
      <w:r w:rsidR="0087686A">
        <w:rPr>
          <w:rFonts w:hint="eastAsia"/>
          <w:b/>
          <w:sz w:val="24"/>
        </w:rPr>
        <w:t>・補助人）</w:t>
      </w:r>
      <w:r>
        <w:rPr>
          <w:rFonts w:hint="eastAsia"/>
          <w:b/>
          <w:sz w:val="24"/>
        </w:rPr>
        <w:t>の選</w:t>
      </w:r>
      <w:r w:rsidR="0094231E">
        <w:rPr>
          <w:rFonts w:hint="eastAsia"/>
          <w:b/>
          <w:sz w:val="24"/>
        </w:rPr>
        <w:t>任</w:t>
      </w:r>
      <w:r>
        <w:rPr>
          <w:rFonts w:hint="eastAsia"/>
          <w:b/>
          <w:sz w:val="24"/>
        </w:rPr>
        <w:t>に</w:t>
      </w:r>
      <w:r w:rsidR="0092451D">
        <w:rPr>
          <w:rFonts w:hint="eastAsia"/>
          <w:b/>
          <w:sz w:val="24"/>
        </w:rPr>
        <w:t>関</w:t>
      </w:r>
      <w:r w:rsidR="00DA6888">
        <w:rPr>
          <w:b/>
          <w:sz w:val="24"/>
        </w:rPr>
        <w:t>する</w:t>
      </w:r>
      <w:r>
        <w:rPr>
          <w:rFonts w:hint="eastAsia"/>
          <w:b/>
          <w:sz w:val="24"/>
        </w:rPr>
        <w:t>私の意見は以下のとおりです。</w:t>
      </w:r>
    </w:p>
    <w:p w14:paraId="0D6F6009" w14:textId="77777777" w:rsidR="00556E5A" w:rsidRDefault="00556E5A" w:rsidP="00071582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 xml:space="preserve">　</w:t>
      </w:r>
    </w:p>
    <w:p w14:paraId="119D4B6F" w14:textId="41AEB163" w:rsidR="00556E5A" w:rsidRDefault="00556E5A" w:rsidP="00071582">
      <w:pPr>
        <w:ind w:left="230" w:hangingChars="100" w:hanging="230"/>
      </w:pPr>
      <w:r>
        <w:rPr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</w:t>
      </w:r>
      <w:r w:rsidR="002A0094">
        <w:rPr>
          <w:rFonts w:hint="eastAsia"/>
          <w:b/>
          <w:sz w:val="24"/>
        </w:rPr>
        <w:t>候補者氏名（</w:t>
      </w:r>
      <w:r w:rsidR="00631AF4">
        <w:rPr>
          <w:rFonts w:hint="eastAsia"/>
          <w:b/>
          <w:sz w:val="24"/>
        </w:rPr>
        <w:t xml:space="preserve"> </w:t>
      </w:r>
      <w:r w:rsidR="002A0094" w:rsidRPr="00556E5A">
        <w:rPr>
          <w:rFonts w:hint="eastAsia"/>
          <w:b/>
          <w:sz w:val="24"/>
          <w:u w:val="single"/>
        </w:rPr>
        <w:t xml:space="preserve">　　　　　　　　</w:t>
      </w:r>
      <w:r w:rsidR="00E44892" w:rsidRPr="00556E5A">
        <w:rPr>
          <w:rFonts w:hint="eastAsia"/>
          <w:b/>
          <w:sz w:val="24"/>
          <w:u w:val="single"/>
        </w:rPr>
        <w:t xml:space="preserve">　</w:t>
      </w:r>
      <w:r w:rsidR="00631AF4" w:rsidRPr="00631AF4">
        <w:rPr>
          <w:b/>
          <w:sz w:val="24"/>
        </w:rPr>
        <w:t xml:space="preserve"> </w:t>
      </w:r>
      <w:r w:rsidR="002A0094">
        <w:rPr>
          <w:rFonts w:hint="eastAsia"/>
          <w:b/>
          <w:sz w:val="24"/>
        </w:rPr>
        <w:t>）</w:t>
      </w:r>
      <w:r w:rsidR="002A0094" w:rsidRPr="004F5789">
        <w:rPr>
          <w:rFonts w:hint="eastAsia"/>
          <w:b/>
          <w:sz w:val="24"/>
        </w:rPr>
        <w:t>が選任されることに</w:t>
      </w:r>
      <w:r w:rsidR="002A0094">
        <w:rPr>
          <w:rFonts w:hint="eastAsia"/>
          <w:b/>
          <w:sz w:val="24"/>
        </w:rPr>
        <w:t>ついて</w:t>
      </w:r>
    </w:p>
    <w:p w14:paraId="06AFCBFE" w14:textId="51FFE85B" w:rsidR="00E44892" w:rsidRDefault="00556E5A" w:rsidP="00071582">
      <w:pPr>
        <w:suppressAutoHyphens/>
        <w:ind w:firstLineChars="200" w:firstLine="460"/>
        <w:jc w:val="left"/>
        <w:rPr>
          <w:b/>
          <w:sz w:val="24"/>
        </w:rPr>
      </w:pPr>
      <w:r>
        <w:rPr>
          <w:rFonts w:ascii="ＭＳ 明朝" w:hAnsi="ＭＳ 明朝" w:hint="eastAsia"/>
          <w:b/>
          <w:bCs/>
          <w:sz w:val="24"/>
        </w:rPr>
        <w:t>（候補者がいない場合には</w:t>
      </w:r>
      <w:r>
        <w:rPr>
          <w:rFonts w:ascii="ＭＳ 明朝" w:hAnsi="ＭＳ 明朝"/>
          <w:b/>
          <w:bCs/>
          <w:sz w:val="24"/>
        </w:rPr>
        <w:t>，</w:t>
      </w:r>
      <w:r w:rsidR="002A0094">
        <w:rPr>
          <w:rFonts w:hint="eastAsia"/>
          <w:b/>
          <w:sz w:val="24"/>
        </w:rPr>
        <w:t>家庭裁判所が選ぶ第三者</w:t>
      </w:r>
      <w:r>
        <w:rPr>
          <w:rFonts w:hint="eastAsia"/>
          <w:b/>
          <w:sz w:val="24"/>
        </w:rPr>
        <w:t>が</w:t>
      </w:r>
      <w:r>
        <w:rPr>
          <w:b/>
          <w:sz w:val="24"/>
        </w:rPr>
        <w:t>選任されることについて</w:t>
      </w:r>
      <w:r>
        <w:rPr>
          <w:rFonts w:hint="eastAsia"/>
          <w:b/>
          <w:sz w:val="24"/>
        </w:rPr>
        <w:t>）</w:t>
      </w:r>
    </w:p>
    <w:p w14:paraId="0641BEB9" w14:textId="41B60A54" w:rsidR="00556E5A" w:rsidRPr="00071582" w:rsidRDefault="00556E5A" w:rsidP="00071582">
      <w:pPr>
        <w:suppressAutoHyphens/>
        <w:ind w:firstLineChars="200" w:firstLine="378"/>
        <w:jc w:val="left"/>
        <w:rPr>
          <w:rFonts w:asciiTheme="minorEastAsia" w:eastAsiaTheme="minorEastAsia" w:hAnsiTheme="minorEastAsia"/>
          <w:sz w:val="20"/>
          <w:szCs w:val="20"/>
        </w:rPr>
      </w:pPr>
      <w:r w:rsidRPr="0007158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556E5A">
        <w:rPr>
          <w:rFonts w:asciiTheme="minorEastAsia" w:eastAsiaTheme="minorEastAsia" w:hAnsiTheme="minorEastAsia"/>
          <w:sz w:val="20"/>
          <w:szCs w:val="20"/>
        </w:rPr>
        <w:t xml:space="preserve">　候補者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氏名</w:t>
      </w:r>
      <w:r>
        <w:rPr>
          <w:rFonts w:asciiTheme="minorEastAsia" w:eastAsiaTheme="minorEastAsia" w:hAnsiTheme="minorEastAsia"/>
          <w:sz w:val="20"/>
          <w:szCs w:val="20"/>
        </w:rPr>
        <w:t>について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は申立人が記入してください。</w:t>
      </w:r>
    </w:p>
    <w:p w14:paraId="075860B4" w14:textId="77777777" w:rsidR="00A91828" w:rsidRPr="00994DE6" w:rsidRDefault="00A91828" w:rsidP="00556E5A">
      <w:pPr>
        <w:suppressAutoHyphens/>
        <w:spacing w:line="320" w:lineRule="exact"/>
        <w:jc w:val="left"/>
        <w:rPr>
          <w:b/>
          <w:sz w:val="24"/>
        </w:rPr>
      </w:pPr>
    </w:p>
    <w:p w14:paraId="6B55775B" w14:textId="2FB32558" w:rsidR="006069BE" w:rsidRPr="004F5789" w:rsidRDefault="00A57D93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311133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91828">
        <w:rPr>
          <w:rFonts w:ascii="ＭＳ 明朝" w:hAnsi="ＭＳ 明朝" w:cs="ＭＳ 明朝"/>
          <w:b/>
          <w:sz w:val="24"/>
        </w:rPr>
        <w:t xml:space="preserve">　</w:t>
      </w:r>
      <w:r w:rsidR="00A06794" w:rsidRPr="004F5789">
        <w:rPr>
          <w:rFonts w:hint="eastAsia"/>
          <w:b/>
          <w:sz w:val="24"/>
        </w:rPr>
        <w:t>賛成</w:t>
      </w:r>
      <w:r w:rsidR="00022F6C">
        <w:rPr>
          <w:b/>
          <w:sz w:val="24"/>
        </w:rPr>
        <w:t>である</w:t>
      </w:r>
      <w:r w:rsidR="0094231E">
        <w:rPr>
          <w:rFonts w:hint="eastAsia"/>
          <w:b/>
          <w:sz w:val="24"/>
        </w:rPr>
        <w:t>。</w:t>
      </w:r>
    </w:p>
    <w:p w14:paraId="48D0DEE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100560DA" w14:textId="65CDF6DB" w:rsidR="00A06794" w:rsidRPr="004F5789" w:rsidRDefault="00A57D93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20818662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91828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E61F61" w:rsidRPr="004F5789">
        <w:rPr>
          <w:rFonts w:hint="eastAsia"/>
          <w:b/>
          <w:sz w:val="24"/>
        </w:rPr>
        <w:t xml:space="preserve">　家庭裁判所の判断に委ねる</w:t>
      </w:r>
      <w:r w:rsidR="0094231E">
        <w:rPr>
          <w:rFonts w:hint="eastAsia"/>
          <w:b/>
          <w:sz w:val="24"/>
        </w:rPr>
        <w:t>。</w:t>
      </w:r>
    </w:p>
    <w:p w14:paraId="39613F7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0EA5994A" w14:textId="20B07F83" w:rsidR="00BD4BEF" w:rsidRPr="004D2AF0" w:rsidRDefault="00A57D93" w:rsidP="00A91828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0582402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D4BEF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06794" w:rsidRPr="004F5789">
        <w:rPr>
          <w:rFonts w:hint="eastAsia"/>
          <w:b/>
          <w:sz w:val="24"/>
        </w:rPr>
        <w:t xml:space="preserve">　</w:t>
      </w:r>
      <w:r w:rsidR="00BD4BEF" w:rsidRPr="004D2AF0">
        <w:rPr>
          <w:rFonts w:hint="eastAsia"/>
          <w:b/>
          <w:sz w:val="24"/>
        </w:rPr>
        <w:t>反対である</w:t>
      </w:r>
      <w:r w:rsidR="00BD4BEF">
        <w:rPr>
          <w:rFonts w:hint="eastAsia"/>
          <w:b/>
          <w:sz w:val="24"/>
        </w:rPr>
        <w:t>。</w:t>
      </w:r>
      <w:r w:rsidR="003B4D4B">
        <w:rPr>
          <w:rFonts w:hint="eastAsia"/>
          <w:b/>
          <w:sz w:val="24"/>
        </w:rPr>
        <w:t>又は意見がある。</w:t>
      </w:r>
    </w:p>
    <w:p w14:paraId="09CE4AB9" w14:textId="716B4966" w:rsidR="00F45560" w:rsidRPr="00527F7D" w:rsidRDefault="00BD4BEF" w:rsidP="00173434">
      <w:pPr>
        <w:ind w:firstLineChars="300" w:firstLine="691"/>
        <w:rPr>
          <w:b/>
          <w:sz w:val="24"/>
        </w:rPr>
      </w:pPr>
      <w:r>
        <w:rPr>
          <w:rFonts w:hint="eastAsia"/>
          <w:b/>
          <w:sz w:val="24"/>
        </w:rPr>
        <w:t>理由</w:t>
      </w:r>
      <w:r w:rsidR="00F64453">
        <w:rPr>
          <w:rFonts w:hint="eastAsia"/>
          <w:b/>
          <w:sz w:val="24"/>
        </w:rPr>
        <w:t>は</w:t>
      </w:r>
      <w:r w:rsidR="00A06794"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である。（※　書き切れない場合には別紙を利用してください。）</w:t>
      </w:r>
    </w:p>
    <w:p w14:paraId="4A154731" w14:textId="540F6451" w:rsidR="00A06794" w:rsidRPr="00675C4E" w:rsidRDefault="00675C4E" w:rsidP="00173434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</w:t>
      </w:r>
      <w:r>
        <w:rPr>
          <w:b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D58EE2E" w14:textId="77777777" w:rsidR="00A06794" w:rsidRPr="00675C4E" w:rsidRDefault="00A06794" w:rsidP="008D4EE8">
      <w:pPr>
        <w:rPr>
          <w:b/>
          <w:sz w:val="24"/>
        </w:rPr>
      </w:pPr>
    </w:p>
    <w:p w14:paraId="327E28BE" w14:textId="55F86149" w:rsidR="00CD6C74" w:rsidRDefault="00556E5A" w:rsidP="000A6AAF">
      <w:pPr>
        <w:ind w:firstLineChars="500" w:firstLine="1151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令和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年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月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日</w:t>
      </w:r>
    </w:p>
    <w:p w14:paraId="33585E5E" w14:textId="77777777" w:rsidR="00E44892" w:rsidRDefault="00E44892" w:rsidP="00CD6C74">
      <w:pPr>
        <w:spacing w:line="240" w:lineRule="exact"/>
        <w:rPr>
          <w:b/>
          <w:sz w:val="24"/>
        </w:rPr>
      </w:pPr>
    </w:p>
    <w:p w14:paraId="6028FEC2" w14:textId="2AA22875" w:rsidR="00E44892" w:rsidRDefault="0094231E" w:rsidP="00CD6C74">
      <w:pPr>
        <w:spacing w:line="240" w:lineRule="exact"/>
        <w:rPr>
          <w:b/>
          <w:sz w:val="24"/>
        </w:rPr>
      </w:pPr>
      <w:r>
        <w:rPr>
          <w:b/>
          <w:sz w:val="24"/>
        </w:rPr>
        <w:t xml:space="preserve">　　　　　　　　</w:t>
      </w:r>
      <w:r>
        <w:rPr>
          <w:rFonts w:hint="eastAsia"/>
          <w:b/>
          <w:sz w:val="24"/>
        </w:rPr>
        <w:t>（</w:t>
      </w:r>
      <w:r w:rsidRPr="0043544C">
        <w:rPr>
          <w:rFonts w:hint="eastAsia"/>
          <w:b/>
          <w:sz w:val="24"/>
          <w:u w:val="single"/>
        </w:rPr>
        <w:t xml:space="preserve">〒　　　　－　　　　　　</w:t>
      </w:r>
      <w:r>
        <w:rPr>
          <w:rFonts w:hint="eastAsia"/>
          <w:b/>
          <w:sz w:val="24"/>
        </w:rPr>
        <w:t>）</w:t>
      </w:r>
    </w:p>
    <w:p w14:paraId="78A5D7E3" w14:textId="77777777" w:rsidR="0094231E" w:rsidRPr="009D15DB" w:rsidRDefault="0094231E" w:rsidP="00B43EAA">
      <w:pPr>
        <w:spacing w:line="240" w:lineRule="exact"/>
        <w:rPr>
          <w:b/>
          <w:sz w:val="24"/>
        </w:rPr>
      </w:pPr>
    </w:p>
    <w:p w14:paraId="076224B4" w14:textId="7F892F26" w:rsidR="00F45560" w:rsidRDefault="00CD6C74" w:rsidP="00E44892">
      <w:pPr>
        <w:ind w:firstLineChars="500" w:firstLine="1151"/>
        <w:rPr>
          <w:b/>
          <w:sz w:val="24"/>
        </w:rPr>
      </w:pPr>
      <w:r w:rsidRPr="00414310">
        <w:rPr>
          <w:rFonts w:hint="eastAsia"/>
          <w:b/>
          <w:sz w:val="24"/>
          <w:u w:val="single"/>
        </w:rPr>
        <w:t>住</w:t>
      </w:r>
      <w:r w:rsidR="00414310">
        <w:rPr>
          <w:rFonts w:hint="eastAsia"/>
          <w:b/>
          <w:sz w:val="24"/>
          <w:u w:val="single"/>
        </w:rPr>
        <w:t xml:space="preserve">　</w:t>
      </w:r>
      <w:r w:rsidRPr="00414310">
        <w:rPr>
          <w:rFonts w:hint="eastAsia"/>
          <w:b/>
          <w:sz w:val="24"/>
          <w:u w:val="single"/>
        </w:rPr>
        <w:t>所</w:t>
      </w:r>
      <w:r w:rsidR="00414310">
        <w:rPr>
          <w:rFonts w:hint="eastAsia"/>
          <w:b/>
          <w:sz w:val="24"/>
          <w:u w:val="single"/>
        </w:rPr>
        <w:t xml:space="preserve">　　　　　　　　　　　　　　</w:t>
      </w:r>
      <w:r w:rsidR="0043544C">
        <w:rPr>
          <w:rFonts w:hint="eastAsia"/>
          <w:b/>
          <w:sz w:val="24"/>
          <w:u w:val="single"/>
        </w:rPr>
        <w:t xml:space="preserve">　　　　</w:t>
      </w:r>
      <w:r w:rsidR="00414310">
        <w:rPr>
          <w:rFonts w:hint="eastAsia"/>
          <w:b/>
          <w:sz w:val="24"/>
          <w:u w:val="single"/>
        </w:rPr>
        <w:t xml:space="preserve">　　　　　　　　　　　　　　　　</w:t>
      </w:r>
    </w:p>
    <w:p w14:paraId="5B26C895" w14:textId="77777777" w:rsidR="002F5E18" w:rsidRPr="00F45560" w:rsidRDefault="002F5E18" w:rsidP="00414310">
      <w:pPr>
        <w:ind w:firstLineChars="500" w:firstLine="1151"/>
        <w:rPr>
          <w:b/>
          <w:sz w:val="24"/>
        </w:rPr>
      </w:pPr>
    </w:p>
    <w:p w14:paraId="01106CD8" w14:textId="4CE2B3B3" w:rsidR="00E44892" w:rsidRPr="00CD6C74" w:rsidRDefault="002F5E18" w:rsidP="002F5E18">
      <w:pPr>
        <w:ind w:firstLineChars="500" w:firstLine="1151"/>
        <w:rPr>
          <w:b/>
          <w:sz w:val="24"/>
          <w:u w:val="single"/>
        </w:rPr>
      </w:pPr>
      <w:r w:rsidRPr="00CD6C74">
        <w:rPr>
          <w:rFonts w:hint="eastAsia"/>
          <w:b/>
          <w:sz w:val="24"/>
          <w:u w:val="single"/>
        </w:rPr>
        <w:t>氏　名</w:t>
      </w:r>
      <w:r>
        <w:rPr>
          <w:rFonts w:hint="eastAsia"/>
          <w:b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b/>
          <w:sz w:val="24"/>
          <w:u w:val="single"/>
        </w:rPr>
        <w:t>印</w:t>
      </w:r>
      <w:r>
        <w:rPr>
          <w:rFonts w:hint="eastAsia"/>
          <w:b/>
          <w:sz w:val="24"/>
          <w:u w:val="single"/>
        </w:rPr>
        <w:t xml:space="preserve">　</w:t>
      </w:r>
    </w:p>
    <w:p w14:paraId="1D9C7BEB" w14:textId="77777777" w:rsidR="00414310" w:rsidRPr="002F5E18" w:rsidRDefault="00414310" w:rsidP="00E44892">
      <w:pPr>
        <w:ind w:firstLineChars="500" w:firstLine="1151"/>
        <w:rPr>
          <w:b/>
          <w:sz w:val="24"/>
          <w:u w:val="single"/>
        </w:rPr>
      </w:pPr>
    </w:p>
    <w:p w14:paraId="174AB4D3" w14:textId="55EBE091" w:rsidR="00085C39" w:rsidRDefault="00414310" w:rsidP="008D4EE8">
      <w:pPr>
        <w:ind w:firstLineChars="500" w:firstLine="1151"/>
        <w:rPr>
          <w:b/>
          <w:sz w:val="24"/>
          <w:u w:val="single"/>
        </w:rPr>
      </w:pPr>
      <w:r w:rsidRPr="00414310">
        <w:rPr>
          <w:rFonts w:hint="eastAsia"/>
          <w:b/>
          <w:sz w:val="24"/>
          <w:u w:val="single"/>
        </w:rPr>
        <w:t>平日</w:t>
      </w:r>
      <w:r w:rsidR="008D4EE8">
        <w:rPr>
          <w:b/>
          <w:sz w:val="24"/>
          <w:u w:val="single"/>
        </w:rPr>
        <w:t>（午前９時～午後５時）</w:t>
      </w:r>
      <w:r w:rsidR="008D4EE8">
        <w:rPr>
          <w:rFonts w:hint="eastAsia"/>
          <w:b/>
          <w:sz w:val="24"/>
          <w:u w:val="single"/>
        </w:rPr>
        <w:t>の</w:t>
      </w:r>
      <w:r w:rsidR="002F5E18">
        <w:rPr>
          <w:rFonts w:hint="eastAsia"/>
          <w:b/>
          <w:sz w:val="24"/>
          <w:u w:val="single"/>
        </w:rPr>
        <w:t>連絡</w:t>
      </w:r>
      <w:r w:rsidR="008D4EE8">
        <w:rPr>
          <w:rFonts w:hint="eastAsia"/>
          <w:b/>
          <w:sz w:val="24"/>
          <w:u w:val="single"/>
        </w:rPr>
        <w:t>先：電話</w:t>
      </w:r>
      <w:r w:rsidR="00D348C4">
        <w:rPr>
          <w:rFonts w:hint="eastAsia"/>
          <w:b/>
          <w:sz w:val="24"/>
          <w:u w:val="single"/>
        </w:rPr>
        <w:t xml:space="preserve">　　　</w:t>
      </w:r>
      <w:r w:rsidR="008D4EE8">
        <w:rPr>
          <w:rFonts w:hint="eastAsia"/>
          <w:b/>
          <w:sz w:val="24"/>
          <w:u w:val="single"/>
        </w:rPr>
        <w:t xml:space="preserve">　</w:t>
      </w:r>
      <w:r w:rsidR="00D348C4">
        <w:rPr>
          <w:rFonts w:hint="eastAsia"/>
          <w:b/>
          <w:sz w:val="24"/>
          <w:u w:val="single"/>
        </w:rPr>
        <w:t xml:space="preserve">　（　　　　）　　　　　</w:t>
      </w:r>
      <w:r w:rsidR="00A91828">
        <w:rPr>
          <w:rFonts w:hint="eastAsia"/>
          <w:b/>
          <w:sz w:val="24"/>
          <w:u w:val="single"/>
        </w:rPr>
        <w:t xml:space="preserve">　</w:t>
      </w:r>
    </w:p>
    <w:p w14:paraId="59120866" w14:textId="1949D190" w:rsidR="00FE6FF3" w:rsidRDefault="0094231E" w:rsidP="00675C4E">
      <w:pPr>
        <w:ind w:firstLineChars="500" w:firstLine="1151"/>
        <w:rPr>
          <w:b/>
          <w:sz w:val="24"/>
        </w:rPr>
      </w:pPr>
      <w:r w:rsidRPr="00A91828">
        <w:rPr>
          <w:b/>
          <w:sz w:val="24"/>
        </w:rPr>
        <w:t xml:space="preserve">　　　　　　　　　　　　　　　</w:t>
      </w:r>
      <w:r w:rsidR="00A24A6C" w:rsidRPr="00A91828">
        <w:rPr>
          <w:b/>
          <w:sz w:val="24"/>
        </w:rPr>
        <w:t xml:space="preserve">　</w:t>
      </w:r>
      <w:r w:rsidR="00FE6FF3" w:rsidRPr="00A91828">
        <w:rPr>
          <w:b/>
          <w:sz w:val="24"/>
        </w:rPr>
        <w:t xml:space="preserve">　　　</w:t>
      </w:r>
      <w:r w:rsidR="008D4EE8">
        <w:rPr>
          <w:b/>
          <w:sz w:val="24"/>
        </w:rPr>
        <w:t xml:space="preserve">　　　　　</w:t>
      </w:r>
      <w:r w:rsidRPr="0043544C">
        <w:rPr>
          <w:b/>
          <w:sz w:val="24"/>
        </w:rPr>
        <w:t>（</w:t>
      </w:r>
      <w:r w:rsidRPr="0043544C">
        <w:rPr>
          <w:rFonts w:ascii="ＭＳ 明朝" w:hAnsi="ＭＳ 明朝" w:cs="ＭＳ 明朝"/>
          <w:b/>
          <w:sz w:val="24"/>
        </w:rPr>
        <w:t>□</w:t>
      </w:r>
      <w:r w:rsidRPr="0043544C">
        <w:rPr>
          <w:b/>
          <w:sz w:val="24"/>
        </w:rPr>
        <w:t xml:space="preserve">携帯　</w:t>
      </w:r>
      <w:r w:rsidRPr="0043544C">
        <w:rPr>
          <w:rFonts w:ascii="ＭＳ 明朝" w:hAnsi="ＭＳ 明朝" w:cs="ＭＳ 明朝"/>
          <w:b/>
          <w:sz w:val="24"/>
        </w:rPr>
        <w:t>□自宅　□勤務先</w:t>
      </w:r>
      <w:r w:rsidRPr="0043544C">
        <w:rPr>
          <w:b/>
          <w:sz w:val="24"/>
        </w:rPr>
        <w:t>）</w:t>
      </w:r>
    </w:p>
    <w:p w14:paraId="5698DF66" w14:textId="1B67E964" w:rsidR="00A91828" w:rsidRPr="00A91828" w:rsidRDefault="00A91828" w:rsidP="0051788C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sectPr w:rsidR="00A91828" w:rsidRPr="00A91828" w:rsidSect="001677D6">
      <w:headerReference w:type="default" r:id="rId7"/>
      <w:pgSz w:w="11906" w:h="16838" w:code="9"/>
      <w:pgMar w:top="1021" w:right="924" w:bottom="851" w:left="1418" w:header="0" w:footer="992" w:gutter="0"/>
      <w:cols w:space="425"/>
      <w:docGrid w:type="linesAndChars" w:linePitch="360" w:charSpace="-22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3586F" w14:textId="77777777" w:rsidR="00A57D93" w:rsidRDefault="00A57D93" w:rsidP="00674CF1">
      <w:r>
        <w:separator/>
      </w:r>
    </w:p>
  </w:endnote>
  <w:endnote w:type="continuationSeparator" w:id="0">
    <w:p w14:paraId="2A50BC47" w14:textId="77777777" w:rsidR="00A57D93" w:rsidRDefault="00A57D93" w:rsidP="0067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ゴシック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94788" w14:textId="77777777" w:rsidR="00A57D93" w:rsidRDefault="00A57D93" w:rsidP="00674CF1">
      <w:r>
        <w:separator/>
      </w:r>
    </w:p>
  </w:footnote>
  <w:footnote w:type="continuationSeparator" w:id="0">
    <w:p w14:paraId="53B295CE" w14:textId="77777777" w:rsidR="00A57D93" w:rsidRDefault="00A57D93" w:rsidP="0067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78D6C" w14:textId="77777777" w:rsidR="00F564DD" w:rsidRPr="006069BE" w:rsidRDefault="00F564DD" w:rsidP="006069BE">
    <w:pPr>
      <w:pStyle w:val="a3"/>
      <w:jc w:val="right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39"/>
    <w:rsid w:val="000067A9"/>
    <w:rsid w:val="0001669B"/>
    <w:rsid w:val="00022F6C"/>
    <w:rsid w:val="00027BE4"/>
    <w:rsid w:val="00071582"/>
    <w:rsid w:val="00085C39"/>
    <w:rsid w:val="000906A7"/>
    <w:rsid w:val="00090B90"/>
    <w:rsid w:val="000A6AAF"/>
    <w:rsid w:val="000B6559"/>
    <w:rsid w:val="000C0A42"/>
    <w:rsid w:val="000D278C"/>
    <w:rsid w:val="000D4946"/>
    <w:rsid w:val="000D59A9"/>
    <w:rsid w:val="000D7DA3"/>
    <w:rsid w:val="000F63FF"/>
    <w:rsid w:val="00122575"/>
    <w:rsid w:val="001677D6"/>
    <w:rsid w:val="00173434"/>
    <w:rsid w:val="00181BF2"/>
    <w:rsid w:val="00182F19"/>
    <w:rsid w:val="001918E6"/>
    <w:rsid w:val="001D0C84"/>
    <w:rsid w:val="001D735E"/>
    <w:rsid w:val="001E4D25"/>
    <w:rsid w:val="00220906"/>
    <w:rsid w:val="002241FB"/>
    <w:rsid w:val="00277843"/>
    <w:rsid w:val="002A0094"/>
    <w:rsid w:val="002C3B26"/>
    <w:rsid w:val="002F5E18"/>
    <w:rsid w:val="00301CA8"/>
    <w:rsid w:val="00314143"/>
    <w:rsid w:val="00314211"/>
    <w:rsid w:val="00327E4F"/>
    <w:rsid w:val="00330A8C"/>
    <w:rsid w:val="00341F6B"/>
    <w:rsid w:val="00344D01"/>
    <w:rsid w:val="00344E8B"/>
    <w:rsid w:val="00346388"/>
    <w:rsid w:val="00355133"/>
    <w:rsid w:val="0035752A"/>
    <w:rsid w:val="003577C3"/>
    <w:rsid w:val="003635B3"/>
    <w:rsid w:val="00364527"/>
    <w:rsid w:val="00367311"/>
    <w:rsid w:val="00377C31"/>
    <w:rsid w:val="00382870"/>
    <w:rsid w:val="00393681"/>
    <w:rsid w:val="003B4D4B"/>
    <w:rsid w:val="003C0823"/>
    <w:rsid w:val="003F262C"/>
    <w:rsid w:val="003F31B8"/>
    <w:rsid w:val="003F7E1E"/>
    <w:rsid w:val="00414310"/>
    <w:rsid w:val="0043544C"/>
    <w:rsid w:val="00453FAA"/>
    <w:rsid w:val="0045431C"/>
    <w:rsid w:val="00490E70"/>
    <w:rsid w:val="00495238"/>
    <w:rsid w:val="004B0FA5"/>
    <w:rsid w:val="004B4615"/>
    <w:rsid w:val="004C2C4E"/>
    <w:rsid w:val="004D2AF0"/>
    <w:rsid w:val="004F5789"/>
    <w:rsid w:val="0051094D"/>
    <w:rsid w:val="0051788C"/>
    <w:rsid w:val="00527F7D"/>
    <w:rsid w:val="00532F47"/>
    <w:rsid w:val="00556E5A"/>
    <w:rsid w:val="00567283"/>
    <w:rsid w:val="0058615C"/>
    <w:rsid w:val="00594B85"/>
    <w:rsid w:val="005A67DB"/>
    <w:rsid w:val="005B0F76"/>
    <w:rsid w:val="005C357D"/>
    <w:rsid w:val="00604D04"/>
    <w:rsid w:val="006069BE"/>
    <w:rsid w:val="006127A9"/>
    <w:rsid w:val="00630278"/>
    <w:rsid w:val="00631AF4"/>
    <w:rsid w:val="00674CF1"/>
    <w:rsid w:val="00675C4E"/>
    <w:rsid w:val="006A5681"/>
    <w:rsid w:val="006D626B"/>
    <w:rsid w:val="006F47F5"/>
    <w:rsid w:val="006F7096"/>
    <w:rsid w:val="00701902"/>
    <w:rsid w:val="00707947"/>
    <w:rsid w:val="00726347"/>
    <w:rsid w:val="00730E69"/>
    <w:rsid w:val="00742C8C"/>
    <w:rsid w:val="007458CE"/>
    <w:rsid w:val="00755CF1"/>
    <w:rsid w:val="0077063D"/>
    <w:rsid w:val="007752F0"/>
    <w:rsid w:val="00791632"/>
    <w:rsid w:val="007A4FA2"/>
    <w:rsid w:val="007A50B9"/>
    <w:rsid w:val="007B3BB9"/>
    <w:rsid w:val="008008B8"/>
    <w:rsid w:val="00813AD0"/>
    <w:rsid w:val="008202D4"/>
    <w:rsid w:val="0082254B"/>
    <w:rsid w:val="00840B0F"/>
    <w:rsid w:val="00844129"/>
    <w:rsid w:val="00851F8C"/>
    <w:rsid w:val="0087686A"/>
    <w:rsid w:val="00893007"/>
    <w:rsid w:val="008D2A1C"/>
    <w:rsid w:val="008D4EE8"/>
    <w:rsid w:val="008D712E"/>
    <w:rsid w:val="008E7ACE"/>
    <w:rsid w:val="00923D9C"/>
    <w:rsid w:val="0092420C"/>
    <w:rsid w:val="0092451D"/>
    <w:rsid w:val="0094231E"/>
    <w:rsid w:val="009467B5"/>
    <w:rsid w:val="00960CBF"/>
    <w:rsid w:val="00976F62"/>
    <w:rsid w:val="009935AC"/>
    <w:rsid w:val="00994DE6"/>
    <w:rsid w:val="00996C21"/>
    <w:rsid w:val="009A0870"/>
    <w:rsid w:val="009B04EE"/>
    <w:rsid w:val="009C64A3"/>
    <w:rsid w:val="009D15DB"/>
    <w:rsid w:val="009D5FE0"/>
    <w:rsid w:val="00A06794"/>
    <w:rsid w:val="00A125EA"/>
    <w:rsid w:val="00A24A6C"/>
    <w:rsid w:val="00A30806"/>
    <w:rsid w:val="00A33784"/>
    <w:rsid w:val="00A57D93"/>
    <w:rsid w:val="00A6749B"/>
    <w:rsid w:val="00A70446"/>
    <w:rsid w:val="00A7264E"/>
    <w:rsid w:val="00A875AC"/>
    <w:rsid w:val="00A87AB4"/>
    <w:rsid w:val="00A91828"/>
    <w:rsid w:val="00AA3D74"/>
    <w:rsid w:val="00AB0710"/>
    <w:rsid w:val="00AD5F26"/>
    <w:rsid w:val="00AD7211"/>
    <w:rsid w:val="00AD76D6"/>
    <w:rsid w:val="00AD7DD7"/>
    <w:rsid w:val="00B017CE"/>
    <w:rsid w:val="00B01815"/>
    <w:rsid w:val="00B1492C"/>
    <w:rsid w:val="00B43EAA"/>
    <w:rsid w:val="00B56E28"/>
    <w:rsid w:val="00B65076"/>
    <w:rsid w:val="00B67DBB"/>
    <w:rsid w:val="00B82730"/>
    <w:rsid w:val="00B843A1"/>
    <w:rsid w:val="00B86ABF"/>
    <w:rsid w:val="00B970C5"/>
    <w:rsid w:val="00BB343B"/>
    <w:rsid w:val="00BD4658"/>
    <w:rsid w:val="00BD4BEF"/>
    <w:rsid w:val="00BE1211"/>
    <w:rsid w:val="00BE195B"/>
    <w:rsid w:val="00BF183C"/>
    <w:rsid w:val="00C1307E"/>
    <w:rsid w:val="00C30F49"/>
    <w:rsid w:val="00C422B4"/>
    <w:rsid w:val="00C427D6"/>
    <w:rsid w:val="00C87031"/>
    <w:rsid w:val="00CA011B"/>
    <w:rsid w:val="00CB0169"/>
    <w:rsid w:val="00CB255B"/>
    <w:rsid w:val="00CB66AB"/>
    <w:rsid w:val="00CD0E4D"/>
    <w:rsid w:val="00CD2F34"/>
    <w:rsid w:val="00CD6C74"/>
    <w:rsid w:val="00CE02FD"/>
    <w:rsid w:val="00CF4923"/>
    <w:rsid w:val="00D217FB"/>
    <w:rsid w:val="00D348C4"/>
    <w:rsid w:val="00D35583"/>
    <w:rsid w:val="00D37A91"/>
    <w:rsid w:val="00D450EF"/>
    <w:rsid w:val="00D86C5A"/>
    <w:rsid w:val="00D93E2C"/>
    <w:rsid w:val="00DA6888"/>
    <w:rsid w:val="00DB7491"/>
    <w:rsid w:val="00DD1528"/>
    <w:rsid w:val="00DF7B4D"/>
    <w:rsid w:val="00E14F41"/>
    <w:rsid w:val="00E16791"/>
    <w:rsid w:val="00E44892"/>
    <w:rsid w:val="00E61F61"/>
    <w:rsid w:val="00E67845"/>
    <w:rsid w:val="00EB1FB2"/>
    <w:rsid w:val="00EC29E5"/>
    <w:rsid w:val="00EC3024"/>
    <w:rsid w:val="00EC3354"/>
    <w:rsid w:val="00EC7037"/>
    <w:rsid w:val="00ED2C93"/>
    <w:rsid w:val="00EF4196"/>
    <w:rsid w:val="00F10FDC"/>
    <w:rsid w:val="00F36D62"/>
    <w:rsid w:val="00F45560"/>
    <w:rsid w:val="00F4617C"/>
    <w:rsid w:val="00F52C39"/>
    <w:rsid w:val="00F564DD"/>
    <w:rsid w:val="00F64453"/>
    <w:rsid w:val="00F71396"/>
    <w:rsid w:val="00F87915"/>
    <w:rsid w:val="00F87B7B"/>
    <w:rsid w:val="00FC62F4"/>
    <w:rsid w:val="00FE6FF3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11A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4CF1"/>
    <w:rPr>
      <w:kern w:val="2"/>
      <w:sz w:val="21"/>
      <w:szCs w:val="24"/>
    </w:rPr>
  </w:style>
  <w:style w:type="paragraph" w:styleId="a5">
    <w:name w:val="footer"/>
    <w:basedOn w:val="a"/>
    <w:link w:val="a6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4CF1"/>
    <w:rPr>
      <w:kern w:val="2"/>
      <w:sz w:val="21"/>
      <w:szCs w:val="24"/>
    </w:rPr>
  </w:style>
  <w:style w:type="paragraph" w:styleId="a7">
    <w:name w:val="Balloon Text"/>
    <w:basedOn w:val="a"/>
    <w:link w:val="a8"/>
    <w:rsid w:val="00D348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348C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70446"/>
    <w:rPr>
      <w:sz w:val="18"/>
      <w:szCs w:val="18"/>
    </w:rPr>
  </w:style>
  <w:style w:type="paragraph" w:styleId="aa">
    <w:name w:val="annotation text"/>
    <w:basedOn w:val="a"/>
    <w:link w:val="ab"/>
    <w:rsid w:val="00A70446"/>
    <w:pPr>
      <w:jc w:val="left"/>
    </w:pPr>
  </w:style>
  <w:style w:type="character" w:customStyle="1" w:styleId="ab">
    <w:name w:val="コメント文字列 (文字)"/>
    <w:link w:val="aa"/>
    <w:rsid w:val="00A7044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0446"/>
    <w:rPr>
      <w:b/>
      <w:bCs/>
    </w:rPr>
  </w:style>
  <w:style w:type="character" w:customStyle="1" w:styleId="ad">
    <w:name w:val="コメント内容 (文字)"/>
    <w:link w:val="ac"/>
    <w:rsid w:val="00A70446"/>
    <w:rPr>
      <w:b/>
      <w:bCs/>
      <w:kern w:val="2"/>
      <w:sz w:val="21"/>
      <w:szCs w:val="24"/>
    </w:rPr>
  </w:style>
  <w:style w:type="paragraph" w:styleId="ae">
    <w:name w:val="Date"/>
    <w:basedOn w:val="a"/>
    <w:next w:val="a"/>
    <w:link w:val="af"/>
    <w:rsid w:val="004B4615"/>
  </w:style>
  <w:style w:type="character" w:customStyle="1" w:styleId="af">
    <w:name w:val="日付 (文字)"/>
    <w:basedOn w:val="a0"/>
    <w:link w:val="ae"/>
    <w:rsid w:val="004B4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CACA0-2635-4495-8016-AA92E3E8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2020-03-09T09:14:00Z</dcterms:created>
  <dcterms:modified xsi:type="dcterms:W3CDTF">2020-03-09T09:14:00Z</dcterms:modified>
</cp:coreProperties>
</file>