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E217F" w14:textId="77777777" w:rsidR="007D1145" w:rsidRDefault="007D1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2C9C" w:rsidRPr="00A02C9C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9691" w14:textId="77777777" w:rsidR="007D1145" w:rsidRDefault="007D11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145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2C9C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2021-03-09T02:36:00Z</dcterms:modified>
</cp:coreProperties>
</file>