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2B480640" w:rsidR="001E0922" w:rsidRPr="00433C9A" w:rsidRDefault="00834E75" w:rsidP="00F2267A">
      <w:pPr>
        <w:jc w:val="center"/>
        <w:rPr>
          <w:rFonts w:ascii="HG丸ｺﾞｼｯｸM-PRO"/>
          <w:spacing w:val="2"/>
          <w:sz w:val="32"/>
          <w:szCs w:val="32"/>
        </w:rPr>
      </w:pPr>
      <w:bookmarkStart w:id="0" w:name="_GoBack"/>
      <w:bookmarkEnd w:id="0"/>
      <w:r w:rsidRPr="00D33C35">
        <w:rPr>
          <w:rFonts w:ascii="HG丸ｺﾞｼｯｸM-PRO" w:eastAsia="ＭＳ ゴシック" w:cs="ＭＳ ゴシック" w:hint="eastAsia"/>
          <w:b/>
          <w:kern w:val="0"/>
          <w:sz w:val="32"/>
          <w:szCs w:val="32"/>
        </w:rPr>
        <w:t>後見人等候補者事情説明書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730557E0"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w:t>
      </w:r>
      <w:r w:rsidR="00F2267A">
        <w:rPr>
          <w:rFonts w:ascii="ＭＳ ゴシック" w:eastAsia="ＭＳ ゴシック" w:hAnsi="ＭＳ ゴシック" w:hint="eastAsia"/>
          <w:sz w:val="22"/>
          <w:szCs w:val="22"/>
        </w:rPr>
        <w:t>に</w:t>
      </w:r>
      <w:r w:rsidR="00571E09" w:rsidRPr="000D134E">
        <w:rPr>
          <w:rFonts w:ascii="ＭＳ ゴシック" w:eastAsia="ＭＳ ゴシック" w:hAnsi="ＭＳ ゴシック" w:hint="eastAsia"/>
          <w:sz w:val="22"/>
          <w:szCs w:val="22"/>
        </w:rPr>
        <w:t>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62574A" w:rsidRDefault="001E0922" w:rsidP="00167B85">
      <w:pPr>
        <w:spacing w:line="240" w:lineRule="exact"/>
        <w:rPr>
          <w:rFonts w:ascii="ＭＳ ゴシック" w:eastAsia="ＭＳ ゴシック" w:hAnsi="ＭＳ ゴシック"/>
          <w:spacing w:val="2"/>
          <w:sz w:val="22"/>
          <w:szCs w:val="22"/>
        </w:rPr>
      </w:pPr>
    </w:p>
    <w:p w14:paraId="4C3ED70B" w14:textId="33E6631F"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B90381">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年</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月</w:t>
      </w:r>
      <w:r w:rsidR="001A4A0F" w:rsidRPr="000D134E">
        <w:rPr>
          <w:rFonts w:ascii="ＭＳ ゴシック" w:eastAsia="ＭＳ ゴシック" w:hAnsi="ＭＳ ゴシック" w:hint="eastAsia"/>
          <w:sz w:val="22"/>
          <w:szCs w:val="22"/>
          <w:u w:val="single"/>
        </w:rPr>
        <w:t xml:space="preserve">　</w:t>
      </w:r>
      <w:r w:rsidR="009D4A75" w:rsidRPr="000D134E">
        <w:rPr>
          <w:rFonts w:ascii="ＭＳ ゴシック" w:eastAsia="ＭＳ ゴシック" w:hAnsi="ＭＳ ゴシック" w:hint="eastAsia"/>
          <w:sz w:val="22"/>
          <w:szCs w:val="22"/>
          <w:u w:val="single"/>
        </w:rPr>
        <w:t xml:space="preserve">　</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7C94FC52" w:rsidR="009D1F36" w:rsidRPr="000D134E" w:rsidRDefault="00CC4B7A" w:rsidP="009D1F36">
      <w:pPr>
        <w:spacing w:line="440" w:lineRule="atLeast"/>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001E0922" w:rsidRPr="000D134E">
        <w:rPr>
          <w:rFonts w:ascii="ＭＳ ゴシック" w:eastAsia="ＭＳ ゴシック" w:hAnsi="ＭＳ ゴシック" w:cs="ＤＦ特太ゴシック体" w:hint="eastAsia"/>
          <w:b/>
          <w:bCs/>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0DC451CF" w:rsidR="009D4A75" w:rsidRPr="000D134E" w:rsidRDefault="009D4A75" w:rsidP="000D134E">
      <w:pPr>
        <w:spacing w:line="300" w:lineRule="exact"/>
        <w:ind w:firstLineChars="200" w:firstLine="440"/>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cs="Wingdings" w:hint="eastAsia"/>
          <w:b/>
          <w:bCs/>
          <w:spacing w:val="-50"/>
          <w:sz w:val="22"/>
          <w:szCs w:val="22"/>
        </w:rPr>
        <w:t xml:space="preserve">  </w:t>
      </w:r>
      <w:r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Pr="000D134E">
        <w:rPr>
          <w:rFonts w:ascii="ＭＳ ゴシック" w:eastAsia="ＭＳ ゴシック" w:hAnsi="ＭＳ ゴシック" w:hint="eastAsia"/>
          <w:sz w:val="22"/>
          <w:szCs w:val="22"/>
        </w:rPr>
        <w:t>記載のとおり</w:t>
      </w:r>
    </w:p>
    <w:p w14:paraId="66D1FCD2" w14:textId="0D10661F" w:rsidR="003868C7" w:rsidRDefault="009D4A75" w:rsidP="000109AE">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41D8D8A2" w14:textId="77777777" w:rsidR="003868C7" w:rsidRPr="0062574A" w:rsidRDefault="003868C7" w:rsidP="0062574A">
      <w:pPr>
        <w:spacing w:line="80" w:lineRule="exact"/>
        <w:rPr>
          <w:rFonts w:ascii="ＭＳ ゴシック" w:eastAsia="ＭＳ ゴシック" w:hAnsi="ＭＳ ゴシック"/>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4C6E6300" w14:textId="77777777" w:rsidR="003868C7" w:rsidRPr="000109AE" w:rsidRDefault="003868C7" w:rsidP="00167B85">
      <w:pPr>
        <w:spacing w:line="160" w:lineRule="exact"/>
        <w:rPr>
          <w:rFonts w:ascii="ＭＳ ゴシック" w:eastAsia="ＭＳ ゴシック" w:hAnsi="ＭＳ ゴシック"/>
          <w:sz w:val="22"/>
          <w:szCs w:val="22"/>
          <w:u w:val="single"/>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51F25111"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21743D39"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sidR="00F25EC5">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w:t>
      </w:r>
      <w:r w:rsidR="00F25EC5">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14:paraId="77640EAC" w14:textId="035D8455" w:rsidR="00B53DE0" w:rsidRPr="00F25EC5" w:rsidRDefault="00B53DE0" w:rsidP="00F25EC5">
      <w:pPr>
        <w:spacing w:line="300" w:lineRule="exact"/>
        <w:ind w:firstLineChars="3000" w:firstLine="6300"/>
        <w:rPr>
          <w:rFonts w:ascii="ＭＳ ゴシック" w:eastAsia="ＭＳ ゴシック" w:hAnsi="ＭＳ ゴシック"/>
        </w:rPr>
      </w:pPr>
      <w:r w:rsidRPr="00F25EC5">
        <w:rPr>
          <w:rFonts w:ascii="ＭＳ ゴシック" w:eastAsia="ＭＳ ゴシック" w:hAnsi="ＭＳ ゴシック" w:hint="eastAsia"/>
        </w:rPr>
        <w:t>（□携帯・□自宅・□勤務先）</w:t>
      </w:r>
    </w:p>
    <w:p w14:paraId="3EB03E2C" w14:textId="77777777" w:rsidR="0062574A" w:rsidRDefault="0062574A" w:rsidP="00167B85">
      <w:pPr>
        <w:spacing w:line="200" w:lineRule="exact"/>
        <w:ind w:firstLineChars="193" w:firstLine="425"/>
        <w:rPr>
          <w:rFonts w:asciiTheme="minorEastAsia" w:eastAsiaTheme="minorEastAsia" w:hAnsiTheme="minorEastAsia"/>
          <w:sz w:val="22"/>
          <w:szCs w:val="22"/>
        </w:rPr>
      </w:pPr>
    </w:p>
    <w:p w14:paraId="10A31167" w14:textId="24F25E06" w:rsidR="003868C7" w:rsidRPr="000D134E" w:rsidRDefault="001E4D84" w:rsidP="0062574A">
      <w:pPr>
        <w:spacing w:line="300" w:lineRule="exact"/>
        <w:ind w:firstLineChars="193" w:firstLine="425"/>
        <w:rPr>
          <w:rFonts w:asciiTheme="minorEastAsia" w:eastAsiaTheme="minorEastAsia" w:hAnsiTheme="minorEastAsia"/>
          <w:sz w:val="22"/>
          <w:szCs w:val="22"/>
        </w:rPr>
      </w:pPr>
      <w:r w:rsidRPr="000D134E">
        <w:rPr>
          <w:rFonts w:asciiTheme="minorEastAsia" w:eastAsiaTheme="minorEastAsia" w:hAnsiTheme="minorEastAsia" w:hint="eastAsia"/>
          <w:sz w:val="22"/>
          <w:szCs w:val="22"/>
        </w:rPr>
        <w:t>・　裁判所名で電話することに支障がありますか。　□電話してもよい・□</w:t>
      </w:r>
      <w:r w:rsidR="00F2267A">
        <w:rPr>
          <w:rFonts w:asciiTheme="minorEastAsia" w:eastAsiaTheme="minorEastAsia" w:hAnsiTheme="minorEastAsia" w:hint="eastAsia"/>
          <w:sz w:val="22"/>
          <w:szCs w:val="22"/>
        </w:rPr>
        <w:t>支障がある</w:t>
      </w:r>
    </w:p>
    <w:p w14:paraId="042ECFE5" w14:textId="68B7C581" w:rsidR="001E4D84" w:rsidRDefault="00C55E9E" w:rsidP="0062574A">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7777777" w:rsidR="00330234" w:rsidRPr="000D134E" w:rsidRDefault="00330234" w:rsidP="00330234">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8EB11A3" w14:textId="77777777" w:rsidR="003868C7" w:rsidRDefault="003868C7" w:rsidP="00310DBD">
      <w:pPr>
        <w:spacing w:line="300" w:lineRule="exact"/>
        <w:rPr>
          <w:rFonts w:ascii="ＭＳ ゴシック" w:eastAsia="ＭＳ ゴシック" w:hAnsi="ＭＳ ゴシック"/>
          <w:b/>
          <w:bCs/>
          <w:sz w:val="22"/>
          <w:szCs w:val="22"/>
        </w:rPr>
      </w:pPr>
    </w:p>
    <w:p w14:paraId="69195B1B" w14:textId="5293A1BE"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r w:rsidR="00AC79BE">
        <w:rPr>
          <w:rFonts w:ascii="ＭＳ ゴシック" w:eastAsia="ＭＳ ゴシック" w:hAnsi="ＭＳ ゴシック" w:hint="eastAsia"/>
          <w:b/>
          <w:bCs/>
          <w:sz w:val="22"/>
          <w:szCs w:val="22"/>
        </w:rPr>
        <w:t>（法人が候補者の場合には記載</w:t>
      </w:r>
      <w:r w:rsidR="00F2267A">
        <w:rPr>
          <w:rFonts w:ascii="ＭＳ ゴシック" w:eastAsia="ＭＳ ゴシック" w:hAnsi="ＭＳ ゴシック" w:hint="eastAsia"/>
          <w:b/>
          <w:bCs/>
          <w:sz w:val="22"/>
          <w:szCs w:val="22"/>
        </w:rPr>
        <w:t>不要です。）</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06662387"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2267A">
        <w:rPr>
          <w:rFonts w:ascii="ＭＳ 明朝" w:hAnsi="ＭＳ 明朝" w:hint="eastAsia"/>
          <w:sz w:val="22"/>
          <w:szCs w:val="22"/>
          <w:u w:val="single"/>
        </w:rPr>
        <w:t xml:space="preserve">　　　　　　　</w:t>
      </w:r>
      <w:r w:rsidRPr="000D134E">
        <w:rPr>
          <w:rFonts w:ascii="ＭＳ 明朝" w:hAnsi="ＭＳ 明朝" w:hint="eastAsia"/>
          <w:sz w:val="22"/>
          <w:szCs w:val="22"/>
        </w:rPr>
        <w:t>）</w:t>
      </w:r>
    </w:p>
    <w:p w14:paraId="375D63FC" w14:textId="77777777" w:rsidR="00F2267A" w:rsidRDefault="00F2267A" w:rsidP="00D33C35">
      <w:pPr>
        <w:spacing w:line="360" w:lineRule="exact"/>
        <w:rPr>
          <w:rFonts w:ascii="ＭＳ 明朝" w:hAnsi="ＭＳ 明朝"/>
          <w:sz w:val="22"/>
          <w:szCs w:val="22"/>
        </w:rPr>
      </w:pPr>
    </w:p>
    <w:p w14:paraId="7DD96CA8" w14:textId="77777777" w:rsidR="00F2267A" w:rsidRDefault="00F2267A" w:rsidP="00D33C35">
      <w:pPr>
        <w:tabs>
          <w:tab w:val="left" w:pos="709"/>
        </w:tabs>
        <w:spacing w:line="360" w:lineRule="exact"/>
        <w:ind w:firstLineChars="100" w:firstLine="220"/>
        <w:rPr>
          <w:rFonts w:ascii="ＭＳ 明朝" w:hAnsi="ＭＳ 明朝"/>
          <w:sz w:val="22"/>
          <w:szCs w:val="22"/>
        </w:rPr>
      </w:pPr>
      <w:r>
        <w:rPr>
          <w:rFonts w:ascii="ＭＳ 明朝" w:hAnsi="ＭＳ 明朝" w:hint="eastAsia"/>
          <w:sz w:val="22"/>
          <w:szCs w:val="22"/>
        </w:rPr>
        <w:t>(2</w:t>
      </w:r>
      <w:r w:rsidRPr="00CE68AD">
        <w:rPr>
          <w:rFonts w:ascii="ＭＳ 明朝" w:hAnsi="ＭＳ 明朝" w:hint="eastAsia"/>
          <w:sz w:val="22"/>
          <w:szCs w:val="22"/>
        </w:rPr>
        <w:t>)　あなたと同居している方を記載してください。</w:t>
      </w:r>
    </w:p>
    <w:p w14:paraId="192A7500" w14:textId="77777777" w:rsidR="00F2267A" w:rsidRPr="009B0352" w:rsidRDefault="00F2267A" w:rsidP="00F2267A">
      <w:pPr>
        <w:spacing w:line="300" w:lineRule="exact"/>
        <w:ind w:firstLineChars="400" w:firstLine="840"/>
        <w:rPr>
          <w:rFonts w:ascii="ＭＳ 明朝" w:hAnsi="ＭＳ 明朝"/>
          <w:spacing w:val="2"/>
        </w:rPr>
      </w:pPr>
      <w:r w:rsidRPr="009B0352">
        <w:rPr>
          <w:rFonts w:ascii="ＭＳ 明朝" w:hAnsi="ＭＳ 明朝" w:hint="eastAsia"/>
        </w:rPr>
        <w:t>□</w:t>
      </w:r>
      <w:r>
        <w:rPr>
          <w:rFonts w:ascii="ＭＳ 明朝" w:hAnsi="ＭＳ 明朝" w:hint="eastAsia"/>
        </w:rPr>
        <w:t xml:space="preserve">　同居者なし</w:t>
      </w:r>
    </w:p>
    <w:p w14:paraId="0CD7402B" w14:textId="77777777" w:rsidR="00F2267A" w:rsidRDefault="00F2267A" w:rsidP="00D33BB8">
      <w:pPr>
        <w:spacing w:line="360" w:lineRule="auto"/>
        <w:jc w:val="left"/>
        <w:rPr>
          <w:rFonts w:ascii="ＭＳ 明朝" w:hAnsi="ＭＳ 明朝"/>
        </w:rPr>
      </w:pPr>
      <w:r>
        <w:rPr>
          <w:rFonts w:ascii="ＭＳ 明朝" w:hAnsi="ＭＳ 明朝" w:hint="eastAsia"/>
        </w:rPr>
        <w:t xml:space="preserve">　　　　</w:t>
      </w:r>
      <w:r w:rsidRPr="009B0352">
        <w:rPr>
          <w:rFonts w:ascii="ＭＳ 明朝" w:hAnsi="ＭＳ 明朝" w:hint="eastAsia"/>
        </w:rPr>
        <w:t>□</w:t>
      </w:r>
      <w:r>
        <w:rPr>
          <w:rFonts w:ascii="ＭＳ 明朝" w:hAnsi="ＭＳ 明朝" w:hint="eastAsia"/>
        </w:rPr>
        <w:t xml:space="preserve">　同居者あり　※ 同居している方の氏名・年齢・あなたとの続柄を記載してください。</w:t>
      </w:r>
    </w:p>
    <w:p w14:paraId="38C569D1" w14:textId="77777777" w:rsidR="00F2267A" w:rsidRPr="006220EE" w:rsidRDefault="00F2267A" w:rsidP="00D33BB8">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0879599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326F719E"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786679DC" w14:textId="77777777" w:rsidR="00F2267A" w:rsidRPr="006220EE" w:rsidRDefault="00F2267A" w:rsidP="000D363E">
      <w:pPr>
        <w:spacing w:line="360" w:lineRule="auto"/>
        <w:ind w:firstLineChars="600" w:firstLine="1284"/>
        <w:jc w:val="left"/>
        <w:rPr>
          <w:rFonts w:ascii="ＭＳ 明朝" w:hAnsi="ＭＳ 明朝"/>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年齢：</w:t>
      </w:r>
      <w:r w:rsidRPr="006220EE">
        <w:rPr>
          <w:rFonts w:ascii="ＭＳ 明朝" w:hAnsi="ＭＳ 明朝" w:hint="eastAsia"/>
          <w:spacing w:val="2"/>
          <w:u w:val="single"/>
        </w:rPr>
        <w:t xml:space="preserve">　　　</w:t>
      </w:r>
      <w:r>
        <w:rPr>
          <w:rFonts w:ascii="ＭＳ 明朝" w:hAnsi="ＭＳ 明朝" w:hint="eastAsia"/>
          <w:spacing w:val="2"/>
        </w:rPr>
        <w:t xml:space="preserve">　あなたとの続柄：</w:t>
      </w:r>
      <w:r>
        <w:rPr>
          <w:rFonts w:ascii="ＭＳ 明朝" w:hAnsi="ＭＳ 明朝" w:hint="eastAsia"/>
          <w:spacing w:val="2"/>
          <w:u w:val="single"/>
        </w:rPr>
        <w:t xml:space="preserve">　　　　　　</w:t>
      </w:r>
      <w:r>
        <w:rPr>
          <w:rFonts w:ascii="ＭＳ 明朝" w:hAnsi="ＭＳ 明朝" w:hint="eastAsia"/>
          <w:spacing w:val="2"/>
        </w:rPr>
        <w:t>）</w:t>
      </w:r>
    </w:p>
    <w:p w14:paraId="4D9C2774" w14:textId="77777777" w:rsidR="000D363E" w:rsidRDefault="000D363E" w:rsidP="00F2267A">
      <w:pPr>
        <w:spacing w:line="360" w:lineRule="exact"/>
        <w:ind w:firstLineChars="100" w:firstLine="214"/>
        <w:rPr>
          <w:rFonts w:ascii="ＭＳ 明朝" w:hAnsi="ＭＳ 明朝"/>
          <w:spacing w:val="2"/>
        </w:rPr>
      </w:pPr>
    </w:p>
    <w:p w14:paraId="62FD0E45" w14:textId="015EA4CB" w:rsidR="00F2267A" w:rsidRDefault="000D363E" w:rsidP="00F2267A">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 xml:space="preserve"> </w:t>
      </w:r>
      <w:r w:rsidR="00F2267A" w:rsidRPr="00171317">
        <w:rPr>
          <w:rFonts w:ascii="ＭＳ 明朝" w:hAnsi="ＭＳ 明朝" w:hint="eastAsia"/>
          <w:sz w:val="22"/>
          <w:szCs w:val="22"/>
        </w:rPr>
        <w:t>(</w:t>
      </w:r>
      <w:r w:rsidR="00F2267A">
        <w:rPr>
          <w:rFonts w:ascii="ＭＳ 明朝" w:hAnsi="ＭＳ 明朝"/>
          <w:sz w:val="22"/>
          <w:szCs w:val="22"/>
        </w:rPr>
        <w:t>3</w:t>
      </w:r>
      <w:r w:rsidR="00F2267A" w:rsidRPr="00171317">
        <w:rPr>
          <w:rFonts w:ascii="ＭＳ 明朝" w:hAnsi="ＭＳ 明朝" w:hint="eastAsia"/>
          <w:sz w:val="22"/>
          <w:szCs w:val="22"/>
        </w:rPr>
        <w:t>)</w:t>
      </w:r>
      <w:r w:rsidR="006008ED">
        <w:rPr>
          <w:rFonts w:ascii="ＭＳ 明朝" w:hAnsi="ＭＳ 明朝" w:hint="eastAsia"/>
          <w:sz w:val="22"/>
          <w:szCs w:val="22"/>
        </w:rPr>
        <w:t xml:space="preserve"> </w:t>
      </w:r>
      <w:r w:rsidR="00F2267A">
        <w:rPr>
          <w:rFonts w:ascii="ＭＳ 明朝" w:hAnsi="ＭＳ 明朝" w:hint="eastAsia"/>
          <w:sz w:val="22"/>
          <w:szCs w:val="22"/>
        </w:rPr>
        <w:t>収入等</w:t>
      </w:r>
    </w:p>
    <w:p w14:paraId="593280F7" w14:textId="7657E058" w:rsidR="006F217C" w:rsidRDefault="00F2267A" w:rsidP="00B00B6F">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74ACE96A" w14:textId="24468C80" w:rsidR="006F217C" w:rsidRDefault="006F217C" w:rsidP="006F217C">
      <w:pPr>
        <w:spacing w:line="360" w:lineRule="exact"/>
        <w:ind w:firstLineChars="350" w:firstLine="770"/>
        <w:rPr>
          <w:rFonts w:ascii="ＭＳ 明朝" w:hAnsi="ＭＳ 明朝"/>
          <w:sz w:val="22"/>
          <w:szCs w:val="22"/>
        </w:rPr>
      </w:pPr>
      <w:r>
        <w:rPr>
          <w:rFonts w:ascii="ＭＳ 明朝" w:hAnsi="ＭＳ 明朝" w:hint="eastAsia"/>
          <w:sz w:val="22"/>
          <w:szCs w:val="22"/>
        </w:rPr>
        <w:t>資産</w:t>
      </w:r>
    </w:p>
    <w:p w14:paraId="28837D39" w14:textId="18DE7CCA" w:rsidR="006F217C" w:rsidRDefault="00F618B9" w:rsidP="00F618B9">
      <w:pPr>
        <w:ind w:left="780"/>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400"/>
        </w:rPr>
        <w:t>不動</w:t>
      </w:r>
      <w:r w:rsidR="006F217C" w:rsidRPr="00AC79BE">
        <w:rPr>
          <w:rFonts w:ascii="ＭＳ 明朝" w:hAnsi="ＭＳ 明朝" w:hint="eastAsia"/>
          <w:kern w:val="0"/>
          <w:sz w:val="22"/>
          <w:fitText w:val="1320" w:id="-2041926400"/>
        </w:rPr>
        <w:t>産</w:t>
      </w:r>
    </w:p>
    <w:p w14:paraId="5767B4F8" w14:textId="63CBE4D3"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lastRenderedPageBreak/>
        <w:t xml:space="preserve">□　</w:t>
      </w:r>
      <w:r w:rsidR="006F217C" w:rsidRPr="00AC79BE">
        <w:rPr>
          <w:rFonts w:ascii="ＭＳ 明朝" w:hAnsi="ＭＳ 明朝" w:hint="eastAsia"/>
          <w:spacing w:val="165"/>
          <w:kern w:val="0"/>
          <w:sz w:val="22"/>
          <w:fitText w:val="1320" w:id="-2041926399"/>
        </w:rPr>
        <w:t>預貯</w:t>
      </w:r>
      <w:r w:rsidR="006F217C" w:rsidRPr="00AC79BE">
        <w:rPr>
          <w:rFonts w:ascii="ＭＳ 明朝" w:hAnsi="ＭＳ 明朝" w:hint="eastAsia"/>
          <w:kern w:val="0"/>
          <w:sz w:val="22"/>
          <w:fitText w:val="1320" w:id="-2041926399"/>
        </w:rPr>
        <w:t>金</w:t>
      </w:r>
      <w:r w:rsidR="006F217C" w:rsidRPr="00F618B9">
        <w:rPr>
          <w:rFonts w:ascii="ＭＳ 明朝" w:hAnsi="ＭＳ 明朝" w:hint="eastAsia"/>
          <w:sz w:val="22"/>
        </w:rPr>
        <w:t>（</w:t>
      </w:r>
      <w:r w:rsidR="00AC79BE" w:rsidRPr="0083574E">
        <w:rPr>
          <w:rFonts w:ascii="ＭＳ 明朝" w:hAnsi="ＭＳ 明朝" w:hint="eastAsia"/>
          <w:sz w:val="22"/>
          <w:u w:val="single"/>
        </w:rPr>
        <w:t xml:space="preserve">　　　　　　　　　 </w:t>
      </w:r>
      <w:r w:rsidR="006F217C" w:rsidRPr="0083574E">
        <w:rPr>
          <w:rFonts w:ascii="ＭＳ 明朝" w:hAnsi="ＭＳ 明朝" w:hint="eastAsia"/>
          <w:sz w:val="22"/>
        </w:rPr>
        <w:t>円）</w:t>
      </w:r>
    </w:p>
    <w:p w14:paraId="40966FF3" w14:textId="23994AF8"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73"/>
          <w:kern w:val="0"/>
          <w:sz w:val="22"/>
          <w:fitText w:val="1320" w:id="-2041926398"/>
        </w:rPr>
        <w:t>有価証</w:t>
      </w:r>
      <w:r w:rsidR="006F217C" w:rsidRPr="00AC79BE">
        <w:rPr>
          <w:rFonts w:ascii="ＭＳ 明朝" w:hAnsi="ＭＳ 明朝" w:hint="eastAsia"/>
          <w:spacing w:val="1"/>
          <w:kern w:val="0"/>
          <w:sz w:val="22"/>
          <w:fitText w:val="1320" w:id="-2041926398"/>
        </w:rPr>
        <w:t>券</w:t>
      </w:r>
    </w:p>
    <w:p w14:paraId="04008094" w14:textId="4BAB2CB5" w:rsidR="006F217C" w:rsidRPr="00F618B9" w:rsidRDefault="00F618B9" w:rsidP="00F618B9">
      <w:pPr>
        <w:spacing w:line="360" w:lineRule="exact"/>
        <w:ind w:left="775"/>
        <w:rPr>
          <w:rFonts w:ascii="ＭＳ 明朝" w:hAnsi="ＭＳ 明朝"/>
          <w:sz w:val="22"/>
        </w:rPr>
      </w:pPr>
      <w:r>
        <w:rPr>
          <w:rFonts w:ascii="ＭＳ 明朝" w:hAnsi="ＭＳ 明朝" w:hint="eastAsia"/>
          <w:sz w:val="22"/>
        </w:rPr>
        <w:t xml:space="preserve">□　</w:t>
      </w:r>
      <w:r w:rsidR="006F217C" w:rsidRPr="00AC79BE">
        <w:rPr>
          <w:rFonts w:ascii="ＭＳ 明朝" w:hAnsi="ＭＳ 明朝" w:hint="eastAsia"/>
          <w:spacing w:val="165"/>
          <w:kern w:val="0"/>
          <w:sz w:val="22"/>
          <w:fitText w:val="1320" w:id="-2041926397"/>
        </w:rPr>
        <w:t>その</w:t>
      </w:r>
      <w:r w:rsidR="006F217C" w:rsidRPr="00AC79BE">
        <w:rPr>
          <w:rFonts w:ascii="ＭＳ 明朝" w:hAnsi="ＭＳ 明朝" w:hint="eastAsia"/>
          <w:kern w:val="0"/>
          <w:sz w:val="22"/>
          <w:fitText w:val="1320" w:id="-2041926397"/>
        </w:rPr>
        <w:t>他</w:t>
      </w:r>
      <w:r w:rsidR="006F217C" w:rsidRPr="00F618B9">
        <w:rPr>
          <w:rFonts w:ascii="ＭＳ 明朝" w:hAnsi="ＭＳ 明朝" w:hint="eastAsia"/>
          <w:sz w:val="22"/>
        </w:rPr>
        <w:t>（内容：</w:t>
      </w:r>
      <w:r w:rsidR="006F217C" w:rsidRPr="00AC79BE">
        <w:rPr>
          <w:rFonts w:ascii="ＭＳ 明朝" w:hAnsi="ＭＳ 明朝" w:hint="eastAsia"/>
          <w:sz w:val="22"/>
          <w:u w:val="single"/>
        </w:rPr>
        <w:t xml:space="preserve">　　　　</w:t>
      </w:r>
      <w:r w:rsidR="00AC79BE">
        <w:rPr>
          <w:rFonts w:ascii="ＭＳ 明朝" w:hAnsi="ＭＳ 明朝" w:hint="eastAsia"/>
          <w:sz w:val="22"/>
          <w:u w:val="single"/>
        </w:rPr>
        <w:t xml:space="preserve">　　　　　　　　　　　　　　</w:t>
      </w:r>
      <w:r w:rsidR="006F217C" w:rsidRPr="00AC79BE">
        <w:rPr>
          <w:rFonts w:ascii="ＭＳ 明朝" w:hAnsi="ＭＳ 明朝" w:hint="eastAsia"/>
          <w:sz w:val="22"/>
          <w:u w:val="single"/>
        </w:rPr>
        <w:t xml:space="preserve">　　</w:t>
      </w:r>
      <w:r w:rsidR="006F217C" w:rsidRPr="00F618B9">
        <w:rPr>
          <w:rFonts w:ascii="ＭＳ 明朝" w:hAnsi="ＭＳ 明朝" w:hint="eastAsia"/>
          <w:sz w:val="22"/>
        </w:rPr>
        <w:t>）</w:t>
      </w:r>
    </w:p>
    <w:p w14:paraId="65541AD3" w14:textId="579D0DF4" w:rsidR="00F2267A" w:rsidRPr="00171317" w:rsidRDefault="00F2267A" w:rsidP="00F2267A">
      <w:pPr>
        <w:tabs>
          <w:tab w:val="left" w:pos="851"/>
        </w:tabs>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w:t>
      </w:r>
      <w:r w:rsidR="00AA119F">
        <w:rPr>
          <w:rFonts w:ascii="ＭＳ 明朝" w:hAnsi="ＭＳ 明朝" w:hint="eastAsia"/>
          <w:sz w:val="22"/>
          <w:szCs w:val="22"/>
        </w:rPr>
        <w:t xml:space="preserve">　</w:t>
      </w:r>
      <w:r w:rsidRPr="00171317">
        <w:rPr>
          <w:rFonts w:ascii="ＭＳ 明朝" w:hAnsi="ＭＳ 明朝" w:hint="eastAsia"/>
          <w:sz w:val="22"/>
          <w:szCs w:val="22"/>
        </w:rPr>
        <w:t>負債（借金）</w:t>
      </w:r>
    </w:p>
    <w:p w14:paraId="66960A4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60"/>
        </w:rPr>
        <w:t>住宅ロー</w:t>
      </w:r>
      <w:r w:rsidRPr="00F618B9">
        <w:rPr>
          <w:rFonts w:ascii="ＭＳ 明朝" w:hAnsi="ＭＳ 明朝" w:hint="eastAsia"/>
          <w:spacing w:val="2"/>
          <w:kern w:val="0"/>
          <w:sz w:val="22"/>
          <w:szCs w:val="22"/>
          <w:fitText w:val="1320" w:id="-2121525760"/>
        </w:rPr>
        <w:t>ン</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25147E9D"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171317">
        <w:rPr>
          <w:rFonts w:ascii="ＭＳ 明朝" w:hAnsi="ＭＳ 明朝" w:hint="eastAsia"/>
          <w:sz w:val="22"/>
          <w:szCs w:val="22"/>
        </w:rPr>
        <w:t>自動車ローン（</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E4A1172"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F618B9">
        <w:rPr>
          <w:rFonts w:ascii="ＭＳ 明朝" w:hAnsi="ＭＳ 明朝" w:hint="eastAsia"/>
          <w:spacing w:val="27"/>
          <w:kern w:val="0"/>
          <w:sz w:val="22"/>
          <w:szCs w:val="22"/>
          <w:fitText w:val="1320" w:id="-2121525759"/>
        </w:rPr>
        <w:t>消費者金</w:t>
      </w:r>
      <w:r w:rsidRPr="00F618B9">
        <w:rPr>
          <w:rFonts w:ascii="ＭＳ 明朝" w:hAnsi="ＭＳ 明朝" w:hint="eastAsia"/>
          <w:spacing w:val="2"/>
          <w:kern w:val="0"/>
          <w:sz w:val="22"/>
          <w:szCs w:val="22"/>
          <w:fitText w:val="1320" w:id="-2121525759"/>
        </w:rPr>
        <w:t>融</w:t>
      </w:r>
      <w:r w:rsidRPr="00171317">
        <w:rPr>
          <w:rFonts w:ascii="ＭＳ 明朝" w:hAnsi="ＭＳ 明朝" w:hint="eastAsia"/>
          <w:sz w:val="22"/>
          <w:szCs w:val="22"/>
        </w:rPr>
        <w:t>（</w:t>
      </w:r>
      <w:r w:rsidRPr="008C065F">
        <w:rPr>
          <w:rFonts w:ascii="ＭＳ 明朝" w:hAnsi="ＭＳ 明朝" w:hint="eastAsia"/>
          <w:sz w:val="22"/>
          <w:szCs w:val="22"/>
          <w:u w:val="single"/>
        </w:rPr>
        <w:t xml:space="preserve">　　　　　　　　　　</w:t>
      </w:r>
      <w:r>
        <w:rPr>
          <w:rFonts w:ascii="ＭＳ 明朝" w:hAnsi="ＭＳ 明朝" w:hint="eastAsia"/>
          <w:sz w:val="22"/>
          <w:szCs w:val="22"/>
        </w:rPr>
        <w:t>円）</w:t>
      </w:r>
    </w:p>
    <w:p w14:paraId="1A8C1609" w14:textId="77777777" w:rsidR="00F2267A" w:rsidRPr="00171317" w:rsidRDefault="00F2267A" w:rsidP="00F2267A">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Pr>
          <w:rFonts w:ascii="ＭＳ 明朝" w:hAnsi="ＭＳ 明朝" w:hint="eastAsia"/>
          <w:sz w:val="22"/>
          <w:szCs w:val="22"/>
        </w:rPr>
        <w:t xml:space="preserve"> </w:t>
      </w:r>
      <w:r w:rsidRPr="000A70E3">
        <w:rPr>
          <w:rFonts w:ascii="ＭＳ 明朝" w:hAnsi="ＭＳ 明朝" w:hint="eastAsia"/>
          <w:spacing w:val="165"/>
          <w:kern w:val="0"/>
          <w:sz w:val="22"/>
          <w:szCs w:val="22"/>
          <w:fitText w:val="1320" w:id="-2121525758"/>
        </w:rPr>
        <w:t>その</w:t>
      </w:r>
      <w:r w:rsidRPr="000A70E3">
        <w:rPr>
          <w:rFonts w:ascii="ＭＳ 明朝" w:hAnsi="ＭＳ 明朝" w:hint="eastAsia"/>
          <w:kern w:val="0"/>
          <w:sz w:val="22"/>
          <w:szCs w:val="22"/>
          <w:fitText w:val="1320" w:id="-2121525758"/>
        </w:rPr>
        <w:t>他</w:t>
      </w:r>
      <w:r w:rsidRPr="00171317">
        <w:rPr>
          <w:rFonts w:ascii="ＭＳ 明朝" w:hAnsi="ＭＳ 明朝" w:hint="eastAsia"/>
          <w:sz w:val="22"/>
          <w:szCs w:val="22"/>
        </w:rPr>
        <w:t>（</w:t>
      </w:r>
      <w:r>
        <w:rPr>
          <w:rFonts w:ascii="ＭＳ 明朝" w:hAnsi="ＭＳ 明朝" w:hint="eastAsia"/>
          <w:sz w:val="22"/>
          <w:szCs w:val="22"/>
        </w:rPr>
        <w:t>内容：</w:t>
      </w:r>
      <w:r w:rsidRPr="008C065F">
        <w:rPr>
          <w:rFonts w:ascii="ＭＳ 明朝" w:hAnsi="ＭＳ 明朝" w:hint="eastAsia"/>
          <w:sz w:val="22"/>
          <w:szCs w:val="22"/>
          <w:u w:val="single"/>
        </w:rPr>
        <w:t xml:space="preserve">　　　　　　　　　　</w:t>
      </w:r>
      <w:r w:rsidRPr="00171317">
        <w:rPr>
          <w:rFonts w:ascii="ＭＳ 明朝" w:hAnsi="ＭＳ 明朝" w:hint="eastAsia"/>
          <w:sz w:val="22"/>
          <w:szCs w:val="22"/>
        </w:rPr>
        <w:t>）（</w:t>
      </w:r>
      <w:r>
        <w:rPr>
          <w:rFonts w:ascii="ＭＳ 明朝" w:hAnsi="ＭＳ 明朝" w:hint="eastAsia"/>
          <w:sz w:val="22"/>
          <w:szCs w:val="22"/>
        </w:rPr>
        <w:t>金額：</w:t>
      </w:r>
      <w:r w:rsidRPr="008C065F">
        <w:rPr>
          <w:rFonts w:ascii="ＭＳ 明朝" w:hAnsi="ＭＳ 明朝" w:hint="eastAsia"/>
          <w:sz w:val="22"/>
          <w:szCs w:val="22"/>
          <w:u w:val="single"/>
        </w:rPr>
        <w:t xml:space="preserve">　　　　　　　　　　</w:t>
      </w:r>
      <w:r w:rsidRPr="007750E6">
        <w:rPr>
          <w:rFonts w:ascii="ＭＳ 明朝" w:hAnsi="ＭＳ 明朝" w:hint="eastAsia"/>
          <w:sz w:val="22"/>
          <w:szCs w:val="22"/>
        </w:rPr>
        <w:t>円</w:t>
      </w:r>
      <w:r>
        <w:rPr>
          <w:rFonts w:ascii="ＭＳ 明朝" w:hAnsi="ＭＳ 明朝" w:hint="eastAsia"/>
          <w:sz w:val="22"/>
          <w:szCs w:val="22"/>
        </w:rPr>
        <w:t>）</w:t>
      </w:r>
    </w:p>
    <w:p w14:paraId="226B03C9" w14:textId="644C7978" w:rsidR="001C6EA2" w:rsidRPr="00171317" w:rsidRDefault="00F2267A" w:rsidP="00D33C35">
      <w:pPr>
        <w:spacing w:line="300" w:lineRule="exact"/>
        <w:ind w:firstLineChars="350" w:firstLine="770"/>
        <w:rPr>
          <w:rFonts w:ascii="ＭＳ 明朝" w:hAnsi="ＭＳ 明朝"/>
          <w:spacing w:val="2"/>
          <w:sz w:val="22"/>
          <w:szCs w:val="22"/>
        </w:rPr>
      </w:pPr>
      <w:r w:rsidRPr="00171317" w:rsidDel="00F2267A">
        <w:rPr>
          <w:rFonts w:ascii="ＭＳ 明朝" w:hAnsi="ＭＳ 明朝" w:hint="eastAsia"/>
          <w:sz w:val="22"/>
          <w:szCs w:val="22"/>
        </w:rPr>
        <w:t xml:space="preserve"> </w:t>
      </w:r>
    </w:p>
    <w:p w14:paraId="5E8F34CD" w14:textId="77777777" w:rsidR="00F2267A" w:rsidRDefault="00F2267A" w:rsidP="00F2267A">
      <w:pPr>
        <w:spacing w:line="360" w:lineRule="exact"/>
        <w:ind w:leftChars="105" w:left="565" w:hangingChars="157" w:hanging="345"/>
        <w:rPr>
          <w:rFonts w:ascii="ＭＳ 明朝" w:hAnsi="ＭＳ 明朝"/>
          <w:sz w:val="22"/>
          <w:szCs w:val="22"/>
        </w:rPr>
      </w:pPr>
      <w:r w:rsidRPr="00171317">
        <w:rPr>
          <w:rFonts w:ascii="ＭＳ 明朝" w:hAnsi="ＭＳ 明朝" w:hint="eastAsia"/>
          <w:sz w:val="22"/>
          <w:szCs w:val="22"/>
        </w:rPr>
        <w:t>(</w:t>
      </w:r>
      <w:r>
        <w:rPr>
          <w:rFonts w:ascii="ＭＳ 明朝" w:hAnsi="ＭＳ 明朝"/>
          <w:sz w:val="22"/>
          <w:szCs w:val="22"/>
        </w:rPr>
        <w:t>4</w:t>
      </w:r>
      <w:r w:rsidRPr="00171317">
        <w:rPr>
          <w:rFonts w:ascii="ＭＳ 明朝" w:hAnsi="ＭＳ 明朝" w:hint="eastAsia"/>
          <w:sz w:val="22"/>
          <w:szCs w:val="22"/>
        </w:rPr>
        <w:t>)</w:t>
      </w:r>
      <w:r>
        <w:rPr>
          <w:rFonts w:ascii="ＭＳ 明朝" w:hAnsi="ＭＳ 明朝" w:hint="eastAsia"/>
          <w:sz w:val="22"/>
          <w:szCs w:val="22"/>
        </w:rPr>
        <w:t xml:space="preserve">　あなたとともに生計を立てている方がいる場合又はあなた以外の方の収入で生計を立てている場合には，その方の続柄と収入を記載してください。</w:t>
      </w:r>
    </w:p>
    <w:p w14:paraId="36E9897F" w14:textId="77777777" w:rsidR="00F2267A" w:rsidRPr="00171317" w:rsidRDefault="00F2267A" w:rsidP="00F2267A">
      <w:pPr>
        <w:spacing w:line="360" w:lineRule="exact"/>
        <w:ind w:firstLineChars="250" w:firstLine="550"/>
        <w:rPr>
          <w:rFonts w:ascii="ＭＳ 明朝" w:hAnsi="ＭＳ 明朝"/>
          <w:sz w:val="22"/>
          <w:szCs w:val="22"/>
        </w:rPr>
      </w:pPr>
      <w:r w:rsidRPr="00171317">
        <w:rPr>
          <w:rFonts w:ascii="ＭＳ 明朝" w:hAnsi="ＭＳ 明朝" w:hint="eastAsia"/>
          <w:sz w:val="22"/>
          <w:szCs w:val="22"/>
        </w:rPr>
        <w:t xml:space="preserve">　</w:t>
      </w:r>
      <w:r w:rsidRPr="00CE358E">
        <w:rPr>
          <w:rFonts w:ascii="ＭＳ 明朝" w:hAnsi="ＭＳ 明朝" w:hint="eastAsia"/>
          <w:sz w:val="22"/>
          <w:szCs w:val="22"/>
        </w:rPr>
        <w:t>あなたとの続柄</w:t>
      </w:r>
      <w:r>
        <w:rPr>
          <w:rFonts w:ascii="ＭＳ 明朝" w:hAnsi="ＭＳ 明朝" w:hint="eastAsia"/>
          <w:sz w:val="22"/>
          <w:szCs w:val="22"/>
        </w:rPr>
        <w:t>（</w:t>
      </w:r>
      <w:r w:rsidRPr="008C065F">
        <w:rPr>
          <w:rFonts w:ascii="ＭＳ 明朝" w:hAnsi="ＭＳ 明朝" w:hint="eastAsia"/>
          <w:sz w:val="22"/>
          <w:szCs w:val="22"/>
          <w:u w:val="single"/>
        </w:rPr>
        <w:t xml:space="preserve">　　　　　</w:t>
      </w:r>
      <w:r w:rsidRPr="00CE358E">
        <w:rPr>
          <w:rFonts w:ascii="ＭＳ 明朝" w:hAnsi="ＭＳ 明朝" w:hint="eastAsia"/>
          <w:sz w:val="22"/>
          <w:szCs w:val="22"/>
        </w:rPr>
        <w:t>）</w:t>
      </w:r>
      <w:r>
        <w:rPr>
          <w:rFonts w:ascii="ＭＳ 明朝" w:hAnsi="ＭＳ 明朝" w:hint="eastAsia"/>
          <w:sz w:val="22"/>
          <w:szCs w:val="22"/>
        </w:rPr>
        <w:t>・</w:t>
      </w:r>
      <w:r w:rsidRPr="00171317">
        <w:rPr>
          <w:rFonts w:ascii="ＭＳ 明朝" w:hAnsi="ＭＳ 明朝" w:hint="eastAsia"/>
          <w:sz w:val="22"/>
          <w:szCs w:val="22"/>
        </w:rPr>
        <w:t>収入（年収）（</w:t>
      </w:r>
      <w:r w:rsidRPr="008C065F">
        <w:rPr>
          <w:rFonts w:ascii="ＭＳ 明朝" w:hAnsi="ＭＳ 明朝" w:hint="eastAsia"/>
          <w:sz w:val="22"/>
          <w:szCs w:val="22"/>
          <w:u w:val="single"/>
        </w:rPr>
        <w:t xml:space="preserve">　　　　　　　　　</w:t>
      </w:r>
      <w:r>
        <w:rPr>
          <w:rFonts w:ascii="ＭＳ 明朝" w:hAnsi="ＭＳ 明朝" w:hint="eastAsia"/>
          <w:sz w:val="22"/>
          <w:szCs w:val="22"/>
        </w:rPr>
        <w:t>円</w:t>
      </w:r>
      <w:r w:rsidRPr="00171317">
        <w:rPr>
          <w:rFonts w:ascii="ＭＳ 明朝" w:hAnsi="ＭＳ 明朝" w:hint="eastAsia"/>
          <w:sz w:val="22"/>
          <w:szCs w:val="22"/>
        </w:rPr>
        <w:t>）</w:t>
      </w:r>
    </w:p>
    <w:p w14:paraId="14D1900B" w14:textId="2F1C49B1" w:rsidR="00F2267A" w:rsidRDefault="00F2267A" w:rsidP="001C6EA2">
      <w:pPr>
        <w:spacing w:line="300" w:lineRule="exact"/>
        <w:rPr>
          <w:rFonts w:ascii="ＭＳ 明朝" w:hAnsi="ＭＳ 明朝"/>
          <w:sz w:val="22"/>
          <w:szCs w:val="22"/>
        </w:rPr>
      </w:pPr>
      <w:r w:rsidRPr="000D134E" w:rsidDel="00F2267A">
        <w:rPr>
          <w:rFonts w:ascii="ＭＳ 明朝" w:hAnsi="ＭＳ 明朝" w:hint="eastAsia"/>
          <w:sz w:val="22"/>
          <w:szCs w:val="22"/>
        </w:rPr>
        <w:t xml:space="preserve"> </w:t>
      </w:r>
    </w:p>
    <w:p w14:paraId="30CEB701" w14:textId="3D84F3A8" w:rsidR="001C6EA2" w:rsidRPr="000D134E"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w:t>
      </w:r>
      <w:r w:rsidR="00B1513F">
        <w:rPr>
          <w:rFonts w:ascii="ＭＳ 明朝" w:hAnsi="ＭＳ 明朝" w:hint="eastAsia"/>
          <w:sz w:val="22"/>
          <w:szCs w:val="22"/>
        </w:rPr>
        <w:t xml:space="preserve">　あなたの現在</w:t>
      </w:r>
      <w:r w:rsidRPr="000D134E">
        <w:rPr>
          <w:rFonts w:ascii="ＭＳ 明朝" w:hAnsi="ＭＳ 明朝" w:hint="eastAsia"/>
          <w:sz w:val="22"/>
          <w:szCs w:val="22"/>
        </w:rPr>
        <w:t>の健康状態</w:t>
      </w:r>
      <w:r w:rsidR="00C87047">
        <w:rPr>
          <w:rFonts w:ascii="ＭＳ 明朝" w:hAnsi="ＭＳ 明朝" w:hint="eastAsia"/>
          <w:sz w:val="22"/>
          <w:szCs w:val="22"/>
        </w:rPr>
        <w:t>（差し支えない範囲で記載してください。）</w:t>
      </w:r>
    </w:p>
    <w:p w14:paraId="054F5BF6" w14:textId="05668F8C" w:rsidR="001C6EA2" w:rsidRPr="000D134E" w:rsidRDefault="00AC79BE" w:rsidP="001C6EA2">
      <w:pPr>
        <w:spacing w:line="300" w:lineRule="exact"/>
        <w:ind w:firstLineChars="250" w:firstLine="550"/>
        <w:rPr>
          <w:rFonts w:ascii="ＭＳ 明朝" w:hAnsi="ＭＳ 明朝"/>
          <w:sz w:val="22"/>
          <w:szCs w:val="22"/>
        </w:rPr>
      </w:pPr>
      <w:r>
        <w:rPr>
          <w:rFonts w:ascii="ＭＳ 明朝" w:hAnsi="ＭＳ 明朝" w:hint="eastAsia"/>
          <w:sz w:val="22"/>
          <w:szCs w:val="22"/>
        </w:rPr>
        <w:t xml:space="preserve">□　</w:t>
      </w:r>
      <w:r w:rsidR="001C6EA2" w:rsidRPr="000D134E">
        <w:rPr>
          <w:rFonts w:ascii="ＭＳ 明朝" w:hAnsi="ＭＳ 明朝" w:hint="eastAsia"/>
          <w:sz w:val="22"/>
          <w:szCs w:val="22"/>
        </w:rPr>
        <w:t>健康体である。</w:t>
      </w:r>
    </w:p>
    <w:p w14:paraId="5087A17E" w14:textId="77777777" w:rsidR="001C6EA2" w:rsidRPr="000D134E" w:rsidRDefault="001C6EA2" w:rsidP="001C6EA2">
      <w:pPr>
        <w:spacing w:line="300" w:lineRule="exact"/>
        <w:ind w:firstLineChars="250" w:firstLine="550"/>
        <w:rPr>
          <w:rFonts w:ascii="ＭＳ 明朝" w:hAnsi="ＭＳ 明朝"/>
          <w:spacing w:val="2"/>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77777777" w:rsidR="001C6EA2" w:rsidRDefault="001C6EA2" w:rsidP="001C6EA2">
      <w:pPr>
        <w:spacing w:line="300" w:lineRule="exact"/>
        <w:rPr>
          <w:rFonts w:ascii="ＭＳ 明朝" w:hAnsi="ＭＳ 明朝"/>
          <w:sz w:val="22"/>
          <w:szCs w:val="22"/>
        </w:rPr>
      </w:pPr>
      <w:r w:rsidRPr="000D134E">
        <w:rPr>
          <w:rFonts w:ascii="ＭＳ 明朝" w:hAnsi="ＭＳ 明朝" w:hint="eastAsia"/>
          <w:sz w:val="22"/>
          <w:szCs w:val="22"/>
        </w:rPr>
        <w:t xml:space="preserve">    </w:t>
      </w:r>
      <w:r w:rsidRPr="000D134E">
        <w:rPr>
          <w:rFonts w:ascii="ＭＳ 明朝" w:hAnsi="ＭＳ 明朝"/>
          <w:sz w:val="22"/>
          <w:szCs w:val="22"/>
        </w:rPr>
        <w:t xml:space="preserve"> </w:t>
      </w:r>
      <w:r w:rsidRPr="000D134E">
        <w:rPr>
          <w:rFonts w:ascii="ＭＳ 明朝" w:hAnsi="ＭＳ 明朝" w:hint="eastAsia"/>
          <w:sz w:val="22"/>
          <w:szCs w:val="22"/>
        </w:rPr>
        <w:t>□　通院治療中である。</w:t>
      </w:r>
    </w:p>
    <w:p w14:paraId="06C9A1D2" w14:textId="77777777" w:rsidR="006F217C" w:rsidRDefault="006F217C" w:rsidP="00D33C35">
      <w:pPr>
        <w:tabs>
          <w:tab w:val="left" w:pos="426"/>
        </w:tabs>
        <w:spacing w:line="300" w:lineRule="exact"/>
        <w:rPr>
          <w:rFonts w:ascii="ＭＳ 明朝" w:hAnsi="ＭＳ 明朝"/>
          <w:sz w:val="22"/>
          <w:szCs w:val="22"/>
        </w:rPr>
      </w:pPr>
      <w:r>
        <w:rPr>
          <w:rFonts w:ascii="ＭＳ 明朝" w:hAnsi="ＭＳ 明朝" w:hint="eastAsia"/>
          <w:sz w:val="22"/>
          <w:szCs w:val="22"/>
        </w:rPr>
        <w:t xml:space="preserve">       </w:t>
      </w:r>
      <w:r w:rsidRPr="000D134E">
        <w:rPr>
          <w:rFonts w:ascii="ＭＳ 明朝" w:hAnsi="ＭＳ 明朝" w:hint="eastAsia"/>
          <w:sz w:val="22"/>
          <w:szCs w:val="22"/>
        </w:rPr>
        <w:t>（</w:t>
      </w:r>
      <w:r>
        <w:rPr>
          <w:rFonts w:ascii="ＭＳ 明朝" w:hAnsi="ＭＳ 明朝" w:hint="eastAsia"/>
          <w:sz w:val="22"/>
          <w:szCs w:val="22"/>
        </w:rPr>
        <w:t>傷</w:t>
      </w: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か月に</w:t>
      </w:r>
      <w:r w:rsidRPr="006E329D">
        <w:rPr>
          <w:rFonts w:ascii="ＭＳ 明朝" w:hAnsi="ＭＳ 明朝" w:hint="eastAsia"/>
          <w:sz w:val="22"/>
          <w:szCs w:val="22"/>
          <w:u w:val="single"/>
        </w:rPr>
        <w:t xml:space="preserve">　　</w:t>
      </w:r>
      <w:r w:rsidRPr="000D134E">
        <w:rPr>
          <w:rFonts w:ascii="ＭＳ 明朝" w:hAnsi="ＭＳ 明朝" w:hint="eastAsia"/>
          <w:sz w:val="22"/>
          <w:szCs w:val="22"/>
        </w:rPr>
        <w:t>回程度）</w:t>
      </w:r>
    </w:p>
    <w:p w14:paraId="0E26991F" w14:textId="77777777" w:rsidR="00C87047" w:rsidRDefault="00C87047" w:rsidP="00D33C35">
      <w:pPr>
        <w:tabs>
          <w:tab w:val="left" w:pos="426"/>
        </w:tabs>
        <w:spacing w:line="300" w:lineRule="exact"/>
        <w:rPr>
          <w:rFonts w:ascii="ＭＳ 明朝" w:hAnsi="ＭＳ 明朝"/>
          <w:sz w:val="22"/>
          <w:szCs w:val="22"/>
        </w:rPr>
      </w:pPr>
    </w:p>
    <w:p w14:paraId="54A50DBF" w14:textId="59734779" w:rsidR="00EC3209" w:rsidRPr="000D134E" w:rsidRDefault="00F2267A" w:rsidP="00191E7B">
      <w:pPr>
        <w:tabs>
          <w:tab w:val="left" w:pos="426"/>
        </w:tabs>
        <w:spacing w:line="300" w:lineRule="exact"/>
        <w:ind w:left="565" w:hangingChars="257" w:hanging="565"/>
        <w:rPr>
          <w:rFonts w:ascii="ＭＳ ゴシック" w:eastAsia="ＭＳ ゴシック" w:hAnsi="ＭＳ ゴシック"/>
          <w:b/>
          <w:bCs/>
          <w:sz w:val="22"/>
          <w:szCs w:val="22"/>
        </w:rPr>
      </w:pPr>
      <w:r>
        <w:rPr>
          <w:rFonts w:ascii="ＭＳ 明朝" w:hAnsi="ＭＳ 明朝"/>
          <w:sz w:val="22"/>
          <w:szCs w:val="22"/>
        </w:rPr>
        <w:t xml:space="preserve">　</w:t>
      </w:r>
      <w:r w:rsidR="00EC3209" w:rsidRPr="000D134E">
        <w:rPr>
          <w:rFonts w:ascii="ＭＳ 明朝" w:hAnsi="ＭＳ 明朝" w:hint="eastAsia"/>
          <w:sz w:val="22"/>
          <w:szCs w:val="22"/>
        </w:rPr>
        <w:t>(</w:t>
      </w:r>
      <w:r w:rsidR="00DB7B9F">
        <w:rPr>
          <w:rFonts w:ascii="ＭＳ 明朝" w:hAnsi="ＭＳ 明朝"/>
          <w:sz w:val="22"/>
          <w:szCs w:val="22"/>
        </w:rPr>
        <w:t>6</w:t>
      </w:r>
      <w:r w:rsidR="00EC3209" w:rsidRPr="000D134E">
        <w:rPr>
          <w:rFonts w:ascii="ＭＳ 明朝" w:hAnsi="ＭＳ 明朝" w:hint="eastAsia"/>
          <w:sz w:val="22"/>
          <w:szCs w:val="22"/>
        </w:rPr>
        <w:t>)</w:t>
      </w:r>
      <w:r w:rsidR="00EC3209" w:rsidRPr="000D134E">
        <w:rPr>
          <w:rFonts w:ascii="ＭＳ 明朝" w:hAnsi="ＭＳ 明朝"/>
          <w:sz w:val="22"/>
          <w:szCs w:val="22"/>
        </w:rPr>
        <w:t xml:space="preserve">　</w:t>
      </w:r>
      <w:r w:rsidR="00EC3209" w:rsidRPr="000D134E">
        <w:rPr>
          <w:rFonts w:ascii="ＭＳ 明朝" w:hAnsi="ＭＳ 明朝" w:hint="eastAsia"/>
          <w:sz w:val="22"/>
          <w:szCs w:val="22"/>
        </w:rPr>
        <w:t>あなたの経歴（最終学歴・主な職歴）について書いてください</w:t>
      </w:r>
      <w:r w:rsidR="00191E7B">
        <w:rPr>
          <w:rFonts w:ascii="ＭＳ 明朝" w:hAnsi="ＭＳ 明朝" w:hint="eastAsia"/>
          <w:sz w:val="22"/>
          <w:szCs w:val="22"/>
        </w:rPr>
        <w:t>（差し支えない範囲で記載してください。）</w:t>
      </w:r>
      <w:r w:rsidR="00EC3209" w:rsidRPr="000D134E">
        <w:rPr>
          <w:rFonts w:ascii="ＭＳ 明朝" w:hAnsi="ＭＳ 明朝" w:hint="eastAsia"/>
          <w:sz w:val="22"/>
          <w:szCs w:val="22"/>
        </w:rPr>
        <w:t>。</w:t>
      </w:r>
    </w:p>
    <w:tbl>
      <w:tblPr>
        <w:tblpPr w:leftFromText="142" w:rightFromText="142"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85B50">
        <w:trPr>
          <w:trHeight w:val="330"/>
        </w:trPr>
        <w:tc>
          <w:tcPr>
            <w:tcW w:w="1065" w:type="dxa"/>
            <w:tcBorders>
              <w:bottom w:val="double" w:sz="4" w:space="0" w:color="auto"/>
            </w:tcBorders>
            <w:vAlign w:val="center"/>
          </w:tcPr>
          <w:p w14:paraId="0EE75EAB" w14:textId="73DA068D" w:rsidR="00EC3209" w:rsidRPr="000D134E" w:rsidRDefault="00EC3209" w:rsidP="004959A0">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08" w:type="dxa"/>
            <w:tcBorders>
              <w:bottom w:val="double" w:sz="4" w:space="0" w:color="auto"/>
            </w:tcBorders>
            <w:vAlign w:val="center"/>
          </w:tcPr>
          <w:p w14:paraId="5D278296" w14:textId="21BC90A3"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65" w:type="dxa"/>
            <w:tcBorders>
              <w:bottom w:val="double" w:sz="4" w:space="0" w:color="auto"/>
            </w:tcBorders>
            <w:vAlign w:val="center"/>
          </w:tcPr>
          <w:p w14:paraId="4FC9A4BC" w14:textId="0E3A47C9" w:rsidR="00EC3209" w:rsidRPr="000D134E" w:rsidRDefault="00EC3209" w:rsidP="00310DBD">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w:t>
            </w:r>
            <w:r w:rsidR="004959A0">
              <w:rPr>
                <w:rFonts w:ascii="ＭＳ 明朝" w:hAnsi="ＭＳ 明朝" w:hint="eastAsia"/>
                <w:sz w:val="22"/>
                <w:szCs w:val="22"/>
              </w:rPr>
              <w:t xml:space="preserve">　</w:t>
            </w:r>
            <w:r w:rsidRPr="000D134E">
              <w:rPr>
                <w:rFonts w:ascii="ＭＳ 明朝" w:hAnsi="ＭＳ 明朝" w:hint="eastAsia"/>
                <w:sz w:val="22"/>
                <w:szCs w:val="22"/>
              </w:rPr>
              <w:t>月</w:t>
            </w:r>
          </w:p>
        </w:tc>
        <w:tc>
          <w:tcPr>
            <w:tcW w:w="3417" w:type="dxa"/>
            <w:tcBorders>
              <w:bottom w:val="double" w:sz="4" w:space="0" w:color="auto"/>
            </w:tcBorders>
            <w:vAlign w:val="center"/>
          </w:tcPr>
          <w:p w14:paraId="05C19DE3" w14:textId="5A056F57" w:rsidR="00EC3209" w:rsidRPr="000D134E" w:rsidRDefault="008E1F06" w:rsidP="00310DBD">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C3209" w:rsidRPr="000D134E" w14:paraId="11F279EA" w14:textId="77777777" w:rsidTr="009D1F36">
        <w:trPr>
          <w:trHeight w:val="657"/>
        </w:trPr>
        <w:tc>
          <w:tcPr>
            <w:tcW w:w="1065" w:type="dxa"/>
            <w:tcBorders>
              <w:top w:val="double" w:sz="4" w:space="0" w:color="auto"/>
              <w:bottom w:val="dashed" w:sz="4" w:space="0" w:color="auto"/>
            </w:tcBorders>
            <w:vAlign w:val="center"/>
          </w:tcPr>
          <w:p w14:paraId="028017E4" w14:textId="0188117C" w:rsidR="00EC3209" w:rsidRPr="000D134E" w:rsidRDefault="00EC3209" w:rsidP="00310DBD">
            <w:pPr>
              <w:spacing w:line="300" w:lineRule="exact"/>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ouble" w:sz="4" w:space="0" w:color="auto"/>
              <w:bottom w:val="dashed" w:sz="4" w:space="0" w:color="auto"/>
            </w:tcBorders>
            <w:vAlign w:val="center"/>
          </w:tcPr>
          <w:p w14:paraId="07214080" w14:textId="10CE7CFA" w:rsidR="00EC3209" w:rsidRPr="000D134E" w:rsidRDefault="00EC3209" w:rsidP="00310DBD">
            <w:pPr>
              <w:spacing w:line="300" w:lineRule="exact"/>
              <w:jc w:val="center"/>
              <w:rPr>
                <w:rFonts w:ascii="ＭＳ 明朝" w:hAnsi="ＭＳ 明朝"/>
                <w:sz w:val="22"/>
                <w:szCs w:val="22"/>
              </w:rPr>
            </w:pPr>
          </w:p>
        </w:tc>
        <w:tc>
          <w:tcPr>
            <w:tcW w:w="1065" w:type="dxa"/>
            <w:tcBorders>
              <w:top w:val="double" w:sz="4" w:space="0" w:color="auto"/>
              <w:bottom w:val="dashed" w:sz="4" w:space="0" w:color="auto"/>
            </w:tcBorders>
            <w:vAlign w:val="center"/>
          </w:tcPr>
          <w:p w14:paraId="21B42A99" w14:textId="6F3A8240" w:rsidR="00EC3209" w:rsidRPr="000D134E" w:rsidRDefault="00EC3209" w:rsidP="00310DBD">
            <w:pPr>
              <w:spacing w:line="300" w:lineRule="exact"/>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ouble" w:sz="4" w:space="0" w:color="auto"/>
              <w:bottom w:val="dashed" w:sz="4" w:space="0" w:color="auto"/>
            </w:tcBorders>
            <w:vAlign w:val="center"/>
          </w:tcPr>
          <w:p w14:paraId="17D2ED9E" w14:textId="77777777" w:rsidR="00EC3209" w:rsidRPr="000D134E" w:rsidRDefault="00EC3209" w:rsidP="00310DBD">
            <w:pPr>
              <w:spacing w:line="300" w:lineRule="exact"/>
              <w:jc w:val="center"/>
              <w:rPr>
                <w:rFonts w:ascii="ＭＳ 明朝" w:hAnsi="ＭＳ 明朝"/>
                <w:sz w:val="22"/>
                <w:szCs w:val="22"/>
              </w:rPr>
            </w:pPr>
          </w:p>
        </w:tc>
      </w:tr>
      <w:tr w:rsidR="00EC3209" w:rsidRPr="000D134E" w14:paraId="66CEBAA3" w14:textId="77777777" w:rsidTr="009D1F36">
        <w:trPr>
          <w:trHeight w:val="657"/>
        </w:trPr>
        <w:tc>
          <w:tcPr>
            <w:tcW w:w="1065" w:type="dxa"/>
            <w:tcBorders>
              <w:top w:val="dashed" w:sz="4" w:space="0" w:color="auto"/>
              <w:bottom w:val="dashed" w:sz="4" w:space="0" w:color="auto"/>
            </w:tcBorders>
            <w:vAlign w:val="center"/>
          </w:tcPr>
          <w:p w14:paraId="1E3BC7FC" w14:textId="4F87D967"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7673D2B1"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5466C513" w14:textId="4ED49053"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05A35A60"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2BFFB473" w14:textId="77777777" w:rsidTr="009D1F36">
        <w:trPr>
          <w:trHeight w:val="657"/>
        </w:trPr>
        <w:tc>
          <w:tcPr>
            <w:tcW w:w="1065" w:type="dxa"/>
            <w:tcBorders>
              <w:top w:val="dashed" w:sz="4" w:space="0" w:color="auto"/>
              <w:bottom w:val="dashed" w:sz="4" w:space="0" w:color="auto"/>
            </w:tcBorders>
            <w:vAlign w:val="center"/>
          </w:tcPr>
          <w:p w14:paraId="23DAEE09" w14:textId="777056D0"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20EA9B8C"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635E2040" w14:textId="6899FDE9"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2D0821A6"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155C45A1" w14:textId="77777777" w:rsidTr="009D1F36">
        <w:trPr>
          <w:trHeight w:val="657"/>
        </w:trPr>
        <w:tc>
          <w:tcPr>
            <w:tcW w:w="1065" w:type="dxa"/>
            <w:tcBorders>
              <w:top w:val="dashed" w:sz="4" w:space="0" w:color="auto"/>
              <w:bottom w:val="dashed" w:sz="4" w:space="0" w:color="auto"/>
            </w:tcBorders>
            <w:vAlign w:val="center"/>
          </w:tcPr>
          <w:p w14:paraId="0BBA5CC6" w14:textId="2B7523D8" w:rsidR="00EC3209" w:rsidRPr="000D134E" w:rsidRDefault="00EC3209" w:rsidP="00310DBD">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w:t>
            </w:r>
          </w:p>
        </w:tc>
        <w:tc>
          <w:tcPr>
            <w:tcW w:w="3408" w:type="dxa"/>
            <w:tcBorders>
              <w:top w:val="dashed" w:sz="4" w:space="0" w:color="auto"/>
              <w:bottom w:val="dashed" w:sz="4" w:space="0" w:color="auto"/>
            </w:tcBorders>
            <w:vAlign w:val="center"/>
          </w:tcPr>
          <w:p w14:paraId="0785C5DD"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bottom w:val="dashed" w:sz="4" w:space="0" w:color="auto"/>
            </w:tcBorders>
            <w:vAlign w:val="center"/>
          </w:tcPr>
          <w:p w14:paraId="32047006" w14:textId="635B6CC6"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bottom w:val="dashed" w:sz="4" w:space="0" w:color="auto"/>
            </w:tcBorders>
            <w:vAlign w:val="center"/>
          </w:tcPr>
          <w:p w14:paraId="6F4A6D9E"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r w:rsidR="00EC3209" w:rsidRPr="000D134E" w14:paraId="5E5EB287" w14:textId="77777777" w:rsidTr="009D1F36">
        <w:trPr>
          <w:trHeight w:val="657"/>
        </w:trPr>
        <w:tc>
          <w:tcPr>
            <w:tcW w:w="1065" w:type="dxa"/>
            <w:tcBorders>
              <w:top w:val="dashed" w:sz="4" w:space="0" w:color="auto"/>
            </w:tcBorders>
            <w:vAlign w:val="center"/>
          </w:tcPr>
          <w:p w14:paraId="0FE7F574" w14:textId="5F00F2AF"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08" w:type="dxa"/>
            <w:tcBorders>
              <w:top w:val="dashed" w:sz="4" w:space="0" w:color="auto"/>
            </w:tcBorders>
            <w:vAlign w:val="center"/>
          </w:tcPr>
          <w:p w14:paraId="50C00CF3"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c>
          <w:tcPr>
            <w:tcW w:w="1065" w:type="dxa"/>
            <w:tcBorders>
              <w:top w:val="dashed" w:sz="4" w:space="0" w:color="auto"/>
            </w:tcBorders>
            <w:vAlign w:val="center"/>
          </w:tcPr>
          <w:p w14:paraId="72BDADC0" w14:textId="218DAEE2" w:rsidR="00EC3209" w:rsidRPr="000D134E" w:rsidRDefault="00EC3209" w:rsidP="00310DBD">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w:t>
            </w:r>
          </w:p>
        </w:tc>
        <w:tc>
          <w:tcPr>
            <w:tcW w:w="3417" w:type="dxa"/>
            <w:tcBorders>
              <w:top w:val="dashed" w:sz="4" w:space="0" w:color="auto"/>
            </w:tcBorders>
            <w:vAlign w:val="center"/>
          </w:tcPr>
          <w:p w14:paraId="71BF9908" w14:textId="77777777" w:rsidR="00EC3209" w:rsidRPr="000D134E" w:rsidRDefault="00EC3209" w:rsidP="00310DBD">
            <w:pPr>
              <w:spacing w:line="300" w:lineRule="exact"/>
              <w:ind w:left="658" w:hangingChars="299" w:hanging="658"/>
              <w:jc w:val="center"/>
              <w:rPr>
                <w:rFonts w:ascii="ＭＳ 明朝" w:hAnsi="ＭＳ 明朝"/>
                <w:sz w:val="22"/>
                <w:szCs w:val="22"/>
              </w:rPr>
            </w:pPr>
          </w:p>
        </w:tc>
      </w:tr>
    </w:tbl>
    <w:p w14:paraId="5B0D47E1" w14:textId="77777777" w:rsidR="00EC3209" w:rsidRPr="000D134E" w:rsidRDefault="00EC3209"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537ADBF5"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w:t>
      </w:r>
      <w:r w:rsidR="004959A0">
        <w:rPr>
          <w:rFonts w:ascii="ＭＳ 明朝" w:hAnsi="ＭＳ 明朝"/>
          <w:sz w:val="22"/>
          <w:szCs w:val="22"/>
        </w:rPr>
        <w:t>事項</w:t>
      </w:r>
      <w:r w:rsidRPr="000D134E">
        <w:rPr>
          <w:rFonts w:ascii="ＭＳ 明朝" w:hAnsi="ＭＳ 明朝" w:hint="eastAsia"/>
          <w:sz w:val="22"/>
          <w:szCs w:val="22"/>
        </w:rPr>
        <w:t>に該当する。</w:t>
      </w:r>
    </w:p>
    <w:p w14:paraId="1DE60047" w14:textId="3F2D2774"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77D023A6"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家庭裁判所で成年後見人，保佐人，補助人等を解任されたことがある。</w:t>
      </w:r>
    </w:p>
    <w:p w14:paraId="324555E7" w14:textId="0BFD4770" w:rsidR="005E297F"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破産</w:t>
      </w:r>
      <w:r w:rsidR="0017576A">
        <w:rPr>
          <w:rFonts w:ascii="ＭＳ 明朝" w:hAnsi="ＭＳ 明朝" w:hint="eastAsia"/>
          <w:sz w:val="22"/>
          <w:szCs w:val="22"/>
        </w:rPr>
        <w:t>手続</w:t>
      </w:r>
      <w:r w:rsidR="005E297F" w:rsidRPr="000D134E">
        <w:rPr>
          <w:rFonts w:ascii="ＭＳ 明朝" w:hAnsi="ＭＳ 明朝" w:hint="eastAsia"/>
          <w:sz w:val="22"/>
          <w:szCs w:val="22"/>
        </w:rPr>
        <w:t>開始決定を受けたが，免責許可決定を受けていないなどで復権していない。</w:t>
      </w:r>
    </w:p>
    <w:p w14:paraId="4AE9EC46" w14:textId="74A2289F" w:rsidR="004959A0" w:rsidRPr="000D134E" w:rsidRDefault="00AA119F" w:rsidP="00310DBD">
      <w:pPr>
        <w:spacing w:line="300" w:lineRule="exact"/>
        <w:rPr>
          <w:rFonts w:ascii="ＭＳ 明朝" w:hAnsi="ＭＳ 明朝"/>
          <w:spacing w:val="2"/>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 xml:space="preserve">　□　</w:t>
      </w:r>
      <w:r w:rsidR="003868C7">
        <w:rPr>
          <w:rFonts w:ascii="ＭＳ 明朝" w:hAnsi="ＭＳ 明朝" w:hint="eastAsia"/>
          <w:sz w:val="22"/>
          <w:szCs w:val="22"/>
        </w:rPr>
        <w:t>現在，本人との間で</w:t>
      </w:r>
      <w:r w:rsidR="005E297F" w:rsidRPr="000D134E">
        <w:rPr>
          <w:rFonts w:ascii="ＭＳ 明朝" w:hAnsi="ＭＳ 明朝" w:hint="eastAsia"/>
          <w:sz w:val="22"/>
          <w:szCs w:val="22"/>
        </w:rPr>
        <w:t>訴訟</w:t>
      </w:r>
      <w:r w:rsidR="003868C7">
        <w:rPr>
          <w:rFonts w:ascii="ＭＳ 明朝" w:hAnsi="ＭＳ 明朝"/>
          <w:sz w:val="22"/>
          <w:szCs w:val="22"/>
        </w:rPr>
        <w:t>をしている</w:t>
      </w:r>
      <w:r w:rsidR="005E297F" w:rsidRPr="000D134E">
        <w:rPr>
          <w:rFonts w:ascii="ＭＳ 明朝" w:hAnsi="ＭＳ 明朝" w:hint="eastAsia"/>
          <w:sz w:val="22"/>
          <w:szCs w:val="22"/>
        </w:rPr>
        <w:t>又は</w:t>
      </w:r>
      <w:r w:rsidR="003868C7">
        <w:rPr>
          <w:rFonts w:ascii="ＭＳ 明朝" w:hAnsi="ＭＳ 明朝" w:hint="eastAsia"/>
          <w:sz w:val="22"/>
          <w:szCs w:val="22"/>
        </w:rPr>
        <w:t>過去に</w:t>
      </w:r>
      <w:r w:rsidR="005E297F" w:rsidRPr="000D134E">
        <w:rPr>
          <w:rFonts w:ascii="ＭＳ 明朝" w:hAnsi="ＭＳ 明朝" w:hint="eastAsia"/>
          <w:sz w:val="22"/>
          <w:szCs w:val="22"/>
        </w:rPr>
        <w:t>訴訟をし</w:t>
      </w:r>
      <w:r w:rsidR="003868C7">
        <w:rPr>
          <w:rFonts w:ascii="ＭＳ 明朝" w:hAnsi="ＭＳ 明朝" w:hint="eastAsia"/>
          <w:sz w:val="22"/>
          <w:szCs w:val="22"/>
        </w:rPr>
        <w:t>た</w:t>
      </w:r>
      <w:r w:rsidR="005E297F" w:rsidRPr="000D134E">
        <w:rPr>
          <w:rFonts w:ascii="ＭＳ 明朝" w:hAnsi="ＭＳ 明朝" w:hint="eastAsia"/>
          <w:sz w:val="22"/>
          <w:szCs w:val="22"/>
        </w:rPr>
        <w:t>。</w:t>
      </w:r>
    </w:p>
    <w:p w14:paraId="175A5DA6" w14:textId="511096B2" w:rsidR="005E297F" w:rsidRPr="0062574A" w:rsidRDefault="005E297F" w:rsidP="00AA119F">
      <w:pPr>
        <w:spacing w:line="300" w:lineRule="exact"/>
        <w:ind w:leftChars="200" w:left="640" w:hangingChars="100" w:hanging="220"/>
        <w:rPr>
          <w:rFonts w:ascii="ＭＳ 明朝" w:hAnsi="ＭＳ 明朝"/>
          <w:sz w:val="22"/>
          <w:szCs w:val="22"/>
        </w:rPr>
      </w:pPr>
      <w:r w:rsidRPr="000D134E">
        <w:rPr>
          <w:rFonts w:ascii="ＭＳ 明朝" w:hAnsi="ＭＳ 明朝" w:hint="eastAsia"/>
          <w:sz w:val="22"/>
          <w:szCs w:val="22"/>
        </w:rPr>
        <w:t xml:space="preserve">□　</w:t>
      </w:r>
      <w:r w:rsidR="004959A0">
        <w:rPr>
          <w:rFonts w:ascii="ＭＳ 明朝" w:hAnsi="ＭＳ 明朝" w:hint="eastAsia"/>
          <w:sz w:val="22"/>
          <w:szCs w:val="22"/>
        </w:rPr>
        <w:t>あなた</w:t>
      </w:r>
      <w:r w:rsidRPr="000D134E">
        <w:rPr>
          <w:rFonts w:ascii="ＭＳ 明朝" w:hAnsi="ＭＳ 明朝" w:hint="eastAsia"/>
          <w:sz w:val="22"/>
          <w:szCs w:val="22"/>
        </w:rPr>
        <w:t>の〔□ 配偶者</w:t>
      </w:r>
      <w:r w:rsidR="004959A0">
        <w:rPr>
          <w:rFonts w:ascii="ＭＳ 明朝" w:hAnsi="ＭＳ 明朝"/>
          <w:sz w:val="22"/>
          <w:szCs w:val="22"/>
        </w:rPr>
        <w:t xml:space="preserve">　</w:t>
      </w:r>
      <w:r w:rsidRPr="000D134E">
        <w:rPr>
          <w:rFonts w:ascii="ＭＳ 明朝" w:hAnsi="ＭＳ 明朝" w:hint="eastAsia"/>
          <w:sz w:val="22"/>
          <w:szCs w:val="22"/>
        </w:rPr>
        <w:t>□ 親</w:t>
      </w:r>
      <w:r w:rsidR="004959A0">
        <w:rPr>
          <w:rFonts w:ascii="ＭＳ 明朝" w:hAnsi="ＭＳ 明朝" w:hint="eastAsia"/>
          <w:sz w:val="22"/>
          <w:szCs w:val="22"/>
        </w:rPr>
        <w:t xml:space="preserve">　</w:t>
      </w:r>
      <w:r w:rsidRPr="000D134E">
        <w:rPr>
          <w:rFonts w:ascii="ＭＳ 明朝" w:hAnsi="ＭＳ 明朝" w:hint="eastAsia"/>
          <w:sz w:val="22"/>
          <w:szCs w:val="22"/>
        </w:rPr>
        <w:t>□ 子〕</w:t>
      </w:r>
      <w:r w:rsidR="004959A0">
        <w:rPr>
          <w:rFonts w:ascii="ＭＳ 明朝" w:hAnsi="ＭＳ 明朝" w:hint="eastAsia"/>
          <w:sz w:val="22"/>
          <w:szCs w:val="22"/>
        </w:rPr>
        <w:t>が，現在，本人との間で訴訟をしている又は過去に訴訟をした</w:t>
      </w:r>
      <w:r w:rsidRPr="000D134E">
        <w:rPr>
          <w:rFonts w:ascii="ＭＳ 明朝" w:hAnsi="ＭＳ 明朝" w:hint="eastAsia"/>
          <w:sz w:val="22"/>
          <w:szCs w:val="22"/>
        </w:rPr>
        <w:t>。</w:t>
      </w:r>
    </w:p>
    <w:p w14:paraId="00C75584"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w:t>
      </w:r>
      <w:r w:rsidRPr="000D134E">
        <w:rPr>
          <w:rFonts w:ascii="ＭＳ 明朝" w:hAnsi="ＭＳ 明朝" w:hint="eastAsia"/>
          <w:spacing w:val="14"/>
          <w:sz w:val="22"/>
          <w:szCs w:val="22"/>
        </w:rPr>
        <w:t xml:space="preserve">　</w:t>
      </w:r>
      <w:r w:rsidRPr="000D134E">
        <w:rPr>
          <w:rFonts w:ascii="ＭＳ 明朝" w:hAnsi="ＭＳ 明朝" w:hint="eastAsia"/>
          <w:sz w:val="22"/>
          <w:szCs w:val="22"/>
        </w:rPr>
        <w:t>いずれにも該当しない。</w:t>
      </w:r>
    </w:p>
    <w:p w14:paraId="6C2BCF2C" w14:textId="59439B06" w:rsidR="005E297F" w:rsidRPr="000D134E" w:rsidRDefault="005E297F" w:rsidP="00D33BB8">
      <w:pPr>
        <w:spacing w:line="300" w:lineRule="exact"/>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088CD362"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本人との</w:t>
      </w:r>
      <w:r w:rsidR="003F4B58">
        <w:rPr>
          <w:rFonts w:asciiTheme="minorEastAsia" w:eastAsiaTheme="minorEastAsia" w:hAnsiTheme="minorEastAsia"/>
          <w:bCs/>
          <w:sz w:val="22"/>
          <w:szCs w:val="22"/>
        </w:rPr>
        <w:t>関係</w:t>
      </w:r>
      <w:r w:rsidRPr="000D134E">
        <w:rPr>
          <w:rFonts w:asciiTheme="minorEastAsia" w:eastAsiaTheme="minorEastAsia" w:hAnsiTheme="minorEastAsia"/>
          <w:bCs/>
          <w:sz w:val="22"/>
          <w:szCs w:val="22"/>
        </w:rPr>
        <w:t xml:space="preserve">　</w:t>
      </w:r>
      <w:r w:rsidR="003F4B58">
        <w:rPr>
          <w:rFonts w:asciiTheme="minorEastAsia" w:eastAsiaTheme="minorEastAsia" w:hAnsiTheme="minorEastAsia"/>
          <w:bCs/>
          <w:sz w:val="22"/>
          <w:szCs w:val="22"/>
        </w:rPr>
        <w:t xml:space="preserve">□　</w:t>
      </w:r>
      <w:r w:rsidRPr="000D134E">
        <w:rPr>
          <w:rFonts w:asciiTheme="minorEastAsia" w:eastAsiaTheme="minorEastAsia" w:hAnsiTheme="minorEastAsia"/>
          <w:bCs/>
          <w:sz w:val="22"/>
          <w:szCs w:val="22"/>
        </w:rPr>
        <w:t>本人の</w:t>
      </w:r>
      <w:r w:rsidR="003F4B58">
        <w:rPr>
          <w:rFonts w:asciiTheme="minorEastAsia" w:eastAsiaTheme="minorEastAsia" w:hAnsiTheme="minorEastAsia"/>
          <w:bCs/>
          <w:sz w:val="22"/>
          <w:szCs w:val="22"/>
        </w:rPr>
        <w:t>親族</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続柄：</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w:t>
      </w:r>
      <w:r w:rsidR="003F4B58">
        <w:rPr>
          <w:rFonts w:asciiTheme="minorEastAsia" w:eastAsiaTheme="minorEastAsia" w:hAnsiTheme="minorEastAsia"/>
          <w:bCs/>
          <w:sz w:val="22"/>
          <w:szCs w:val="22"/>
        </w:rPr>
        <w:t xml:space="preserve">　□　その他（</w:t>
      </w:r>
      <w:r w:rsidR="003F4B58" w:rsidRPr="00D33C35">
        <w:rPr>
          <w:rFonts w:asciiTheme="minorEastAsia" w:eastAsiaTheme="minorEastAsia" w:hAnsiTheme="minorEastAsia"/>
          <w:bCs/>
          <w:sz w:val="22"/>
          <w:szCs w:val="22"/>
          <w:u w:val="single"/>
        </w:rPr>
        <w:t xml:space="preserve">　　　　　　　　</w:t>
      </w:r>
      <w:r w:rsidR="003F4B58">
        <w:rPr>
          <w:rFonts w:asciiTheme="minorEastAsia" w:eastAsiaTheme="minorEastAsia" w:hAnsiTheme="minorEastAsia"/>
          <w:bCs/>
          <w:sz w:val="22"/>
          <w:szCs w:val="22"/>
        </w:rPr>
        <w:t>）</w:t>
      </w:r>
    </w:p>
    <w:p w14:paraId="5A7308DC" w14:textId="77777777" w:rsidR="004959A0" w:rsidRDefault="004959A0" w:rsidP="00310DBD">
      <w:pPr>
        <w:spacing w:line="300" w:lineRule="exact"/>
        <w:rPr>
          <w:rFonts w:asciiTheme="minorEastAsia" w:eastAsiaTheme="minorEastAsia" w:hAnsiTheme="minorEastAsia"/>
          <w:bCs/>
          <w:sz w:val="22"/>
          <w:szCs w:val="22"/>
        </w:rPr>
      </w:pP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年</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月～）</w:t>
      </w:r>
    </w:p>
    <w:p w14:paraId="16C206A6" w14:textId="1CA6E443"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　別居中である。</w:t>
      </w:r>
    </w:p>
    <w:p w14:paraId="248180A5" w14:textId="77777777" w:rsidR="004959A0" w:rsidRDefault="004959A0" w:rsidP="00310DBD">
      <w:pPr>
        <w:spacing w:line="300" w:lineRule="exact"/>
        <w:rPr>
          <w:rFonts w:asciiTheme="minorEastAsia" w:eastAsiaTheme="minorEastAsia" w:hAnsiTheme="minorEastAsia"/>
          <w:bCs/>
          <w:sz w:val="22"/>
          <w:szCs w:val="22"/>
        </w:rPr>
      </w:pP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161FD9EC"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AD5D93">
        <w:rPr>
          <w:rFonts w:asciiTheme="minorEastAsia" w:eastAsiaTheme="minorEastAsia" w:hAnsiTheme="minorEastAsia" w:hint="eastAsia"/>
          <w:bCs/>
          <w:sz w:val="22"/>
          <w:szCs w:val="22"/>
        </w:rPr>
        <w:t xml:space="preserve">　現在，本人と　□　家計が同一である。　□　家計は別である。</w:t>
      </w:r>
    </w:p>
    <w:p w14:paraId="144185E2" w14:textId="77777777" w:rsidR="00FF0B4F" w:rsidRDefault="00FF0B4F" w:rsidP="00AD5D93">
      <w:pPr>
        <w:spacing w:line="300" w:lineRule="exact"/>
        <w:ind w:firstLineChars="100" w:firstLine="220"/>
        <w:rPr>
          <w:rFonts w:asciiTheme="minorEastAsia" w:eastAsiaTheme="minorEastAsia" w:hAnsiTheme="minorEastAsia"/>
          <w:bCs/>
          <w:sz w:val="22"/>
          <w:szCs w:val="22"/>
        </w:rPr>
      </w:pPr>
    </w:p>
    <w:p w14:paraId="2C85BF29" w14:textId="2806594D"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62574A">
        <w:rPr>
          <w:rFonts w:asciiTheme="minorEastAsia" w:eastAsiaTheme="minorEastAsia" w:hAnsiTheme="minorEastAsia"/>
          <w:bCs/>
          <w:sz w:val="22"/>
          <w:szCs w:val="22"/>
        </w:rPr>
        <w:t>。</w:t>
      </w:r>
    </w:p>
    <w:p w14:paraId="22034BDB" w14:textId="2FC47922"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本人との面会の状況　□　月に（</w:t>
      </w:r>
      <w:r w:rsidRPr="00D33C35">
        <w:rPr>
          <w:rFonts w:asciiTheme="minorEastAsia" w:eastAsiaTheme="minorEastAsia" w:hAnsiTheme="minorEastAsia"/>
          <w:bCs/>
          <w:sz w:val="22"/>
          <w:szCs w:val="22"/>
          <w:u w:val="single"/>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w:t>
      </w:r>
      <w:r w:rsidR="005E297F" w:rsidRPr="00D33C35">
        <w:rPr>
          <w:rFonts w:asciiTheme="minorEastAsia" w:eastAsiaTheme="minorEastAsia" w:hAnsiTheme="minorEastAsia" w:hint="eastAsia"/>
          <w:bCs/>
          <w:sz w:val="22"/>
          <w:szCs w:val="22"/>
          <w:u w:val="single"/>
        </w:rPr>
        <w:t xml:space="preserve">　　　　　　　　　　</w:t>
      </w:r>
      <w:r w:rsidR="005E297F" w:rsidRPr="000D134E">
        <w:rPr>
          <w:rFonts w:asciiTheme="minorEastAsia" w:eastAsiaTheme="minorEastAsia" w:hAnsiTheme="minorEastAsia" w:hint="eastAsia"/>
          <w:bCs/>
          <w:sz w:val="22"/>
          <w:szCs w:val="22"/>
        </w:rPr>
        <w:t>）</w:t>
      </w:r>
      <w:r w:rsidR="005E297F" w:rsidRPr="000D134E">
        <w:rPr>
          <w:rFonts w:asciiTheme="minorEastAsia" w:eastAsiaTheme="minorEastAsia" w:hAnsiTheme="minorEastAsia"/>
          <w:bCs/>
          <w:sz w:val="22"/>
          <w:szCs w:val="22"/>
        </w:rPr>
        <w:t xml:space="preserve">　</w:t>
      </w:r>
    </w:p>
    <w:p w14:paraId="5F4453AC" w14:textId="77777777" w:rsidR="00FF0B4F" w:rsidRDefault="004E54A7"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p>
    <w:p w14:paraId="4C38E0B0" w14:textId="5B4AD45C" w:rsidR="004E54A7" w:rsidRPr="000D134E" w:rsidRDefault="0062574A" w:rsidP="00D33C35">
      <w:pPr>
        <w:spacing w:line="300" w:lineRule="exact"/>
        <w:ind w:firstLineChars="100" w:firstLine="220"/>
        <w:rPr>
          <w:rFonts w:ascii="ＭＳ ゴシック" w:eastAsia="ＭＳ ゴシック" w:hAnsi="ＭＳ ゴシック"/>
          <w:b/>
          <w:bCs/>
          <w:sz w:val="22"/>
          <w:szCs w:val="22"/>
        </w:rPr>
      </w:pPr>
      <w:r>
        <w:rPr>
          <w:rFonts w:asciiTheme="minorEastAsia" w:eastAsiaTheme="minorEastAsia" w:hAnsiTheme="minorEastAsia"/>
          <w:bCs/>
          <w:sz w:val="22"/>
          <w:szCs w:val="22"/>
        </w:rPr>
        <w:t>(5)</w:t>
      </w:r>
      <w:r w:rsidR="004E54A7"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004E54A7"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004E54A7"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32CFBCB2" w14:textId="1974122C" w:rsidR="00330234" w:rsidRPr="000D134E" w:rsidRDefault="00330234" w:rsidP="00330234">
      <w:pPr>
        <w:spacing w:line="560" w:lineRule="exact"/>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Pr>
          <w:rFonts w:ascii="ＭＳ ゴシック" w:eastAsia="ＭＳ ゴシック" w:hAnsi="ＭＳ ゴシック"/>
          <w:b/>
          <w:bCs/>
          <w:sz w:val="22"/>
          <w:szCs w:val="22"/>
        </w:rPr>
        <w:t xml:space="preserve">　　　</w:t>
      </w:r>
    </w:p>
    <w:p w14:paraId="75675F7A" w14:textId="0C1BE3A7" w:rsidR="006F217C" w:rsidRPr="001554BE" w:rsidRDefault="006F217C" w:rsidP="006F217C">
      <w:pPr>
        <w:spacing w:line="400" w:lineRule="exact"/>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 xml:space="preserve">        </w:t>
      </w:r>
      <w:r w:rsidRPr="001554BE">
        <w:rPr>
          <w:rFonts w:asciiTheme="minorEastAsia" w:eastAsiaTheme="minorEastAsia" w:hAnsiTheme="minorEastAsia"/>
          <w:bCs/>
          <w:sz w:val="22"/>
          <w:szCs w:val="22"/>
          <w:u w:val="single"/>
        </w:rPr>
        <w:t xml:space="preserve">　　</w:t>
      </w:r>
      <w:r>
        <w:rPr>
          <w:rFonts w:asciiTheme="minorEastAsia" w:eastAsiaTheme="minorEastAsia" w:hAnsiTheme="minorEastAsia"/>
          <w:bCs/>
          <w:sz w:val="22"/>
          <w:szCs w:val="22"/>
          <w:u w:val="single"/>
        </w:rPr>
        <w:t xml:space="preserve">　　　　　　　　　　　　　　　　　　　　　　　　　　　　　　　　　　　　　</w:t>
      </w:r>
    </w:p>
    <w:p w14:paraId="5CB905C9" w14:textId="56150C46" w:rsidR="00F2267A" w:rsidRPr="006F217C" w:rsidRDefault="00F2267A" w:rsidP="009018A5">
      <w:pPr>
        <w:spacing w:line="300" w:lineRule="exact"/>
        <w:ind w:left="221" w:hangingChars="100" w:hanging="221"/>
        <w:rPr>
          <w:rFonts w:ascii="ＭＳ ゴシック" w:eastAsia="ＭＳ ゴシック" w:hAnsi="ＭＳ ゴシック"/>
          <w:b/>
          <w:bCs/>
          <w:sz w:val="22"/>
          <w:szCs w:val="22"/>
        </w:rPr>
      </w:pPr>
    </w:p>
    <w:p w14:paraId="69C609B5" w14:textId="4D985D17" w:rsidR="005E297F" w:rsidRPr="00EB23E6" w:rsidRDefault="005E297F" w:rsidP="009018A5">
      <w:pPr>
        <w:spacing w:line="300" w:lineRule="exact"/>
        <w:ind w:left="209" w:hangingChars="100" w:hanging="209"/>
        <w:rPr>
          <w:rFonts w:ascii="ＭＳ ゴシック" w:eastAsia="ＭＳ ゴシック" w:hAnsi="ＭＳ ゴシック"/>
          <w:spacing w:val="-6"/>
          <w:sz w:val="22"/>
          <w:szCs w:val="22"/>
        </w:rPr>
      </w:pPr>
      <w:r w:rsidRPr="00EB23E6">
        <w:rPr>
          <w:rFonts w:ascii="ＭＳ ゴシック" w:eastAsia="ＭＳ ゴシック" w:hAnsi="ＭＳ ゴシック" w:hint="eastAsia"/>
          <w:b/>
          <w:bCs/>
          <w:spacing w:val="-6"/>
          <w:sz w:val="22"/>
          <w:szCs w:val="22"/>
        </w:rPr>
        <w:t xml:space="preserve">４　</w:t>
      </w:r>
      <w:r w:rsidR="00116A02" w:rsidRPr="00EB23E6">
        <w:rPr>
          <w:rFonts w:ascii="ＭＳ ゴシック" w:eastAsia="ＭＳ ゴシック" w:hAnsi="ＭＳ ゴシック" w:hint="eastAsia"/>
          <w:b/>
          <w:bCs/>
          <w:spacing w:val="-6"/>
          <w:sz w:val="22"/>
          <w:szCs w:val="22"/>
        </w:rPr>
        <w:t>あなたと</w:t>
      </w:r>
      <w:r w:rsidRPr="00EB23E6">
        <w:rPr>
          <w:rFonts w:ascii="ＭＳ ゴシック" w:eastAsia="ＭＳ ゴシック" w:hAnsi="ＭＳ ゴシック" w:hint="eastAsia"/>
          <w:b/>
          <w:bCs/>
          <w:spacing w:val="-6"/>
          <w:sz w:val="22"/>
          <w:szCs w:val="22"/>
        </w:rPr>
        <w:t>本人との</w:t>
      </w:r>
      <w:r w:rsidR="009018A5" w:rsidRPr="00EB23E6">
        <w:rPr>
          <w:rFonts w:ascii="ＭＳ ゴシック" w:eastAsia="ＭＳ ゴシック" w:hAnsi="ＭＳ ゴシック" w:hint="eastAsia"/>
          <w:b/>
          <w:bCs/>
          <w:spacing w:val="-6"/>
          <w:sz w:val="22"/>
          <w:szCs w:val="22"/>
        </w:rPr>
        <w:t>間で，</w:t>
      </w:r>
      <w:r w:rsidR="00692BF6" w:rsidRPr="00EB23E6">
        <w:rPr>
          <w:rFonts w:ascii="ＭＳ ゴシック" w:eastAsia="ＭＳ ゴシック" w:hAnsi="ＭＳ ゴシック" w:hint="eastAsia"/>
          <w:b/>
          <w:bCs/>
          <w:spacing w:val="-6"/>
          <w:sz w:val="22"/>
          <w:szCs w:val="22"/>
        </w:rPr>
        <w:t>金銭の貸借，担保提供，保証</w:t>
      </w:r>
      <w:r w:rsidR="00AD5D93" w:rsidRPr="00EB23E6">
        <w:rPr>
          <w:rFonts w:ascii="ＭＳ ゴシック" w:eastAsia="ＭＳ ゴシック" w:hAnsi="ＭＳ ゴシック" w:hint="eastAsia"/>
          <w:b/>
          <w:bCs/>
          <w:spacing w:val="-6"/>
          <w:sz w:val="22"/>
          <w:szCs w:val="22"/>
        </w:rPr>
        <w:t>，</w:t>
      </w:r>
      <w:r w:rsidR="00116A02" w:rsidRPr="00EB23E6">
        <w:rPr>
          <w:rFonts w:ascii="ＭＳ ゴシック" w:eastAsia="ＭＳ ゴシック" w:hAnsi="ＭＳ ゴシック" w:hint="eastAsia"/>
          <w:b/>
          <w:bCs/>
          <w:spacing w:val="-6"/>
          <w:sz w:val="22"/>
          <w:szCs w:val="22"/>
        </w:rPr>
        <w:t>立替え</w:t>
      </w:r>
      <w:r w:rsidR="00E12B99" w:rsidRPr="00EB23E6">
        <w:rPr>
          <w:rFonts w:ascii="ＭＳ ゴシック" w:eastAsia="ＭＳ ゴシック" w:hAnsi="ＭＳ ゴシック" w:hint="eastAsia"/>
          <w:b/>
          <w:bCs/>
          <w:spacing w:val="-6"/>
          <w:sz w:val="22"/>
          <w:szCs w:val="22"/>
        </w:rPr>
        <w:t>を行っている</w:t>
      </w:r>
      <w:r w:rsidR="009018A5" w:rsidRPr="00EB23E6">
        <w:rPr>
          <w:rFonts w:ascii="ＭＳ ゴシック" w:eastAsia="ＭＳ ゴシック" w:hAnsi="ＭＳ ゴシック" w:hint="eastAsia"/>
          <w:b/>
          <w:bCs/>
          <w:spacing w:val="-6"/>
          <w:sz w:val="22"/>
          <w:szCs w:val="22"/>
        </w:rPr>
        <w:t>関係がありますか。</w:t>
      </w:r>
    </w:p>
    <w:p w14:paraId="24DB9FD7" w14:textId="576D45B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3C0ED943" w14:textId="19678C7C"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70541B08" w14:textId="1B5EBFC7"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4E96D32D" w14:textId="748FDE9A"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0A70E3">
        <w:rPr>
          <w:rFonts w:ascii="ＭＳ 明朝" w:hAnsi="ＭＳ 明朝" w:hint="eastAsia"/>
          <w:sz w:val="22"/>
          <w:szCs w:val="22"/>
        </w:rPr>
        <w:t>：</w:t>
      </w:r>
      <w:r w:rsidR="000A70E3" w:rsidRPr="008C065F">
        <w:rPr>
          <w:rFonts w:ascii="ＭＳ 明朝" w:hAnsi="ＭＳ 明朝" w:hint="eastAsia"/>
          <w:sz w:val="22"/>
          <w:szCs w:val="22"/>
          <w:u w:val="single"/>
        </w:rPr>
        <w:t xml:space="preserve">　　　　　　 　　　　　　　　</w:t>
      </w:r>
      <w:r w:rsidR="000A70E3" w:rsidRPr="000D134E">
        <w:rPr>
          <w:rFonts w:ascii="ＭＳ 明朝" w:hAnsi="ＭＳ 明朝" w:hint="eastAsia"/>
          <w:sz w:val="22"/>
          <w:szCs w:val="22"/>
        </w:rPr>
        <w:t>）</w:t>
      </w:r>
    </w:p>
    <w:p w14:paraId="27E3306E" w14:textId="2EF2E1B6" w:rsidR="00B8237A" w:rsidRPr="00053FA0" w:rsidRDefault="007C6CDD" w:rsidP="00D33C35">
      <w:pPr>
        <w:tabs>
          <w:tab w:val="left" w:pos="6998"/>
        </w:tabs>
        <w:spacing w:line="300" w:lineRule="exact"/>
        <w:ind w:firstLineChars="200" w:firstLine="440"/>
        <w:rPr>
          <w:rFonts w:asciiTheme="minorEastAsia" w:eastAsiaTheme="minorEastAsia" w:hAnsiTheme="minorEastAsia"/>
          <w:sz w:val="22"/>
          <w:szCs w:val="22"/>
        </w:rPr>
      </w:pPr>
      <w:r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Pr="00053FA0">
        <w:rPr>
          <w:rFonts w:asciiTheme="minorEastAsia" w:eastAsiaTheme="minorEastAsia" w:hAnsiTheme="minorEastAsia"/>
          <w:sz w:val="22"/>
          <w:szCs w:val="22"/>
        </w:rPr>
        <w:t>の場合，本人に返済を求める意思がありますか。</w:t>
      </w:r>
    </w:p>
    <w:p w14:paraId="0F0EF42D" w14:textId="51C5BE9B" w:rsidR="00EC3209" w:rsidRPr="00053FA0" w:rsidRDefault="007C6CDD" w:rsidP="001E54D4">
      <w:pPr>
        <w:tabs>
          <w:tab w:val="left" w:pos="6998"/>
        </w:tabs>
        <w:spacing w:line="300" w:lineRule="exact"/>
        <w:ind w:firstLineChars="400" w:firstLine="88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167B85">
      <w:pPr>
        <w:tabs>
          <w:tab w:val="left" w:pos="6998"/>
        </w:tabs>
        <w:spacing w:line="300" w:lineRule="exact"/>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AC79BE">
      <w:pPr>
        <w:spacing w:line="360" w:lineRule="auto"/>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174FB727" w14:textId="77777777" w:rsidR="00330234" w:rsidRPr="000D134E" w:rsidRDefault="00330234" w:rsidP="00AC79BE">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87579ED" w14:textId="77777777" w:rsidR="00B90381" w:rsidRDefault="00330234" w:rsidP="00AC79BE">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3BE3464F" w14:textId="27B3EDDA" w:rsidR="00B00B6F" w:rsidRPr="00330234" w:rsidRDefault="00B90381" w:rsidP="00E12B99">
      <w:pPr>
        <w:rPr>
          <w:rFonts w:ascii="ＭＳ 明朝" w:hAnsi="ＭＳ 明朝"/>
          <w:spacing w:val="2"/>
          <w:sz w:val="22"/>
          <w:szCs w:val="22"/>
        </w:rPr>
      </w:pPr>
      <w:r w:rsidRPr="00B90381">
        <w:rPr>
          <w:rFonts w:ascii="ＭＳ ゴシック" w:eastAsia="ＭＳ ゴシック" w:hAnsi="ＭＳ ゴシック"/>
          <w:bCs/>
          <w:sz w:val="22"/>
          <w:szCs w:val="22"/>
        </w:rPr>
        <w:t xml:space="preserve">　　　　</w:t>
      </w:r>
      <w:r>
        <w:rPr>
          <w:rFonts w:ascii="ＭＳ ゴシック" w:eastAsia="ＭＳ ゴシック" w:hAnsi="ＭＳ ゴシック"/>
          <w:bCs/>
          <w:sz w:val="22"/>
          <w:szCs w:val="22"/>
          <w:u w:val="single"/>
        </w:rPr>
        <w:t xml:space="preserve">　　　　　　　　　　　　　　　　　　　　　　　　　　　　　　　　　　　　　　　</w:t>
      </w:r>
      <w:r w:rsidRPr="00B90381">
        <w:rPr>
          <w:rFonts w:ascii="ＭＳ ゴシック" w:eastAsia="ＭＳ ゴシック" w:hAnsi="ＭＳ ゴシック"/>
          <w:bCs/>
          <w:sz w:val="22"/>
          <w:szCs w:val="22"/>
        </w:rPr>
        <w:t xml:space="preserve">　　　　　　　　　　　　　　　　　　　　　　　　　　　　　　　　　　　　　　</w:t>
      </w:r>
      <w:r w:rsidR="00330234" w:rsidRPr="00B90381">
        <w:rPr>
          <w:rFonts w:ascii="ＭＳ ゴシック" w:eastAsia="ＭＳ ゴシック" w:hAnsi="ＭＳ ゴシック"/>
          <w:bCs/>
          <w:sz w:val="22"/>
          <w:szCs w:val="22"/>
        </w:rPr>
        <w:t xml:space="preserve">　</w:t>
      </w:r>
    </w:p>
    <w:p w14:paraId="6CA5F291" w14:textId="77777777" w:rsidR="00B43913" w:rsidRDefault="00B43913" w:rsidP="00E12B99">
      <w:pPr>
        <w:rPr>
          <w:rFonts w:ascii="ＭＳ ゴシック" w:eastAsia="ＭＳ ゴシック" w:hAnsi="ＭＳ ゴシック"/>
          <w:b/>
          <w:bCs/>
          <w:sz w:val="22"/>
          <w:szCs w:val="22"/>
        </w:rPr>
      </w:pPr>
    </w:p>
    <w:p w14:paraId="4E89C593" w14:textId="1356553F" w:rsidR="001E0922" w:rsidRPr="000D134E" w:rsidRDefault="009018A5" w:rsidP="00E12B99">
      <w:pPr>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033E18">
        <w:rPr>
          <w:rFonts w:ascii="ＭＳ ゴシック" w:eastAsia="ＭＳ ゴシック" w:hAnsi="ＭＳ ゴシック" w:hint="eastAsia"/>
          <w:b/>
          <w:bCs/>
          <w:sz w:val="22"/>
          <w:szCs w:val="22"/>
        </w:rPr>
        <w:t xml:space="preserve">　本人の財産管理と身上保護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240E7EE7"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w:t>
      </w:r>
      <w:r w:rsidR="00EC114A">
        <w:rPr>
          <w:rFonts w:ascii="ＭＳ 明朝" w:hAnsi="ＭＳ 明朝"/>
          <w:sz w:val="22"/>
          <w:szCs w:val="22"/>
        </w:rPr>
        <w:t>，</w:t>
      </w:r>
      <w:r w:rsidR="00033E18">
        <w:rPr>
          <w:rFonts w:ascii="ＭＳ 明朝" w:hAnsi="ＭＳ 明朝" w:hint="eastAsia"/>
          <w:sz w:val="22"/>
          <w:szCs w:val="22"/>
        </w:rPr>
        <w:t>身上保護</w:t>
      </w:r>
      <w:r w:rsidRPr="000D134E">
        <w:rPr>
          <w:rFonts w:ascii="ＭＳ 明朝" w:hAnsi="ＭＳ 明朝" w:hint="eastAsia"/>
          <w:sz w:val="22"/>
          <w:szCs w:val="22"/>
        </w:rPr>
        <w:t>状況</w:t>
      </w:r>
      <w:r w:rsidR="00EC114A">
        <w:rPr>
          <w:rFonts w:ascii="ＭＳ 明朝" w:hAnsi="ＭＳ 明朝" w:hint="eastAsia"/>
          <w:sz w:val="22"/>
          <w:szCs w:val="22"/>
        </w:rPr>
        <w:t>が</w:t>
      </w:r>
      <w:r w:rsidR="0062574A">
        <w:rPr>
          <w:rFonts w:ascii="ＭＳ 明朝" w:hAnsi="ＭＳ 明朝" w:hint="eastAsia"/>
          <w:sz w:val="22"/>
          <w:szCs w:val="22"/>
        </w:rPr>
        <w:t>変化する</w:t>
      </w:r>
      <w:r w:rsidR="00EC114A">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552674E7" w:rsidR="007B271A" w:rsidRPr="000D134E" w:rsidRDefault="007B271A" w:rsidP="00E12B99">
      <w:pPr>
        <w:spacing w:line="360" w:lineRule="auto"/>
        <w:rPr>
          <w:rFonts w:ascii="ＭＳ 明朝" w:hAnsi="ＭＳ 明朝"/>
          <w:spacing w:val="2"/>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以下のとおり，</w:t>
      </w:r>
      <w:r w:rsidRPr="00D33C35">
        <w:rPr>
          <w:rFonts w:ascii="ＭＳ 明朝" w:hAnsi="ＭＳ 明朝" w:cs="ＤＦ特太ゴシック体" w:hint="eastAsia"/>
          <w:b/>
          <w:sz w:val="22"/>
          <w:szCs w:val="22"/>
          <w:u w:val="single"/>
        </w:rPr>
        <w:t>財産状況</w:t>
      </w:r>
      <w:r w:rsidR="00EC114A">
        <w:rPr>
          <w:rFonts w:ascii="ＭＳ 明朝" w:hAnsi="ＭＳ 明朝" w:hint="eastAsia"/>
          <w:sz w:val="22"/>
          <w:szCs w:val="22"/>
        </w:rPr>
        <w:t>が変化する見込みで</w:t>
      </w:r>
      <w:r w:rsidRPr="000D134E">
        <w:rPr>
          <w:rFonts w:ascii="ＭＳ 明朝" w:hAnsi="ＭＳ 明朝" w:hint="eastAsia"/>
          <w:sz w:val="22"/>
          <w:szCs w:val="22"/>
        </w:rPr>
        <w:t>ある。</w:t>
      </w:r>
    </w:p>
    <w:p w14:paraId="64075248" w14:textId="7A94058F" w:rsidR="001E0922" w:rsidRDefault="007B271A" w:rsidP="00E12B99">
      <w:pPr>
        <w:spacing w:line="360" w:lineRule="auto"/>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398431C3" w14:textId="77777777" w:rsidR="00CA605D" w:rsidRPr="000D134E" w:rsidRDefault="00CA605D" w:rsidP="00E12B99">
      <w:pPr>
        <w:spacing w:line="360" w:lineRule="auto"/>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1F75EB38" w14:textId="77777777" w:rsidR="00CA605D" w:rsidRPr="000D134E" w:rsidRDefault="00CA605D" w:rsidP="00E12B99">
      <w:pPr>
        <w:spacing w:line="360" w:lineRule="auto"/>
        <w:rPr>
          <w:rFonts w:ascii="ＭＳ ゴシック" w:eastAsia="ＭＳ ゴシック" w:hAnsi="ＭＳ ゴシック"/>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p>
    <w:p w14:paraId="07EC80CF" w14:textId="5082A38F" w:rsidR="005029A9" w:rsidRPr="000D134E" w:rsidRDefault="005029A9" w:rsidP="00310DBD">
      <w:pPr>
        <w:tabs>
          <w:tab w:val="left" w:pos="6750"/>
        </w:tabs>
        <w:spacing w:line="300" w:lineRule="exact"/>
        <w:ind w:firstLineChars="200" w:firstLine="440"/>
        <w:rPr>
          <w:rFonts w:ascii="ＭＳ 明朝" w:hAnsi="ＭＳ 明朝"/>
          <w:spacing w:val="2"/>
          <w:sz w:val="22"/>
          <w:szCs w:val="22"/>
        </w:rPr>
      </w:pPr>
      <w:r w:rsidRPr="000D134E">
        <w:rPr>
          <w:rFonts w:ascii="ＭＳ 明朝" w:hAnsi="ＭＳ 明朝" w:hint="eastAsia"/>
          <w:sz w:val="22"/>
          <w:szCs w:val="22"/>
        </w:rPr>
        <w:t>□ 以下のとおり，</w:t>
      </w:r>
      <w:r w:rsidR="00033E18">
        <w:rPr>
          <w:rFonts w:asciiTheme="minorEastAsia" w:eastAsiaTheme="minorEastAsia" w:hAnsiTheme="minorEastAsia" w:cs="ＤＦ特太ゴシック体" w:hint="eastAsia"/>
          <w:b/>
          <w:sz w:val="22"/>
          <w:szCs w:val="22"/>
          <w:u w:val="single"/>
        </w:rPr>
        <w:t>身上保護</w:t>
      </w:r>
      <w:r w:rsidR="0095749A" w:rsidRPr="00D33C35">
        <w:rPr>
          <w:rFonts w:asciiTheme="minorEastAsia" w:eastAsiaTheme="minorEastAsia" w:hAnsiTheme="minorEastAsia" w:hint="eastAsia"/>
          <w:b/>
          <w:bCs/>
          <w:sz w:val="22"/>
          <w:szCs w:val="22"/>
          <w:u w:val="single"/>
        </w:rPr>
        <w:t>（療養看護）</w:t>
      </w:r>
      <w:r w:rsidRPr="00D33C35">
        <w:rPr>
          <w:rFonts w:ascii="ＭＳ 明朝" w:hAnsi="ＭＳ 明朝" w:hint="eastAsia"/>
          <w:b/>
          <w:sz w:val="22"/>
          <w:szCs w:val="22"/>
          <w:u w:val="single"/>
        </w:rPr>
        <w:t>の状況</w:t>
      </w:r>
      <w:r w:rsidR="00E62019">
        <w:rPr>
          <w:rFonts w:ascii="ＭＳ 明朝" w:hAnsi="ＭＳ 明朝" w:hint="eastAsia"/>
          <w:sz w:val="22"/>
          <w:szCs w:val="22"/>
        </w:rPr>
        <w:t>が</w:t>
      </w:r>
      <w:r w:rsidRPr="000D134E">
        <w:rPr>
          <w:rFonts w:ascii="ＭＳ 明朝" w:hAnsi="ＭＳ 明朝" w:hint="eastAsia"/>
          <w:sz w:val="22"/>
          <w:szCs w:val="22"/>
        </w:rPr>
        <w:t>変化</w:t>
      </w:r>
      <w:r w:rsidR="00E62019">
        <w:rPr>
          <w:rFonts w:ascii="ＭＳ 明朝" w:hAnsi="ＭＳ 明朝" w:hint="eastAsia"/>
          <w:sz w:val="22"/>
          <w:szCs w:val="22"/>
        </w:rPr>
        <w:t>する見込みで</w:t>
      </w:r>
      <w:r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5344B353" w:rsidR="00C34D16" w:rsidRDefault="003B798A" w:rsidP="00167B85">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09CD93F8" w14:textId="432CE191" w:rsidR="00CA605D" w:rsidRPr="000D134E" w:rsidRDefault="00CA605D" w:rsidP="00D33C35">
      <w:pPr>
        <w:spacing w:line="40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228EBACA" w14:textId="74F8852C" w:rsidR="004E6187" w:rsidRPr="000D134E" w:rsidRDefault="00CA605D" w:rsidP="00D33C35">
      <w:pPr>
        <w:spacing w:line="560" w:lineRule="exact"/>
        <w:rPr>
          <w:rFonts w:ascii="ＭＳ 明朝" w:hAnsi="ＭＳ 明朝"/>
          <w:spacing w:val="2"/>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bCs/>
          <w:sz w:val="22"/>
          <w:szCs w:val="22"/>
          <w:u w:val="single"/>
        </w:rPr>
        <w:t xml:space="preserve">　　　　　　　　　　　　　　　　　　　　　　　　　　　　　　　　　　　　　　　　</w:t>
      </w:r>
      <w:r w:rsidR="00F55029" w:rsidRPr="000D134E">
        <w:rPr>
          <w:rFonts w:ascii="ＭＳ 明朝" w:hAnsi="ＭＳ 明朝" w:cs="ＤＦ特太ゴシック体" w:hint="eastAsia"/>
          <w:b/>
          <w:bCs/>
          <w:sz w:val="22"/>
          <w:szCs w:val="22"/>
        </w:rPr>
        <w:t xml:space="preserve">　　　　　　　　　　　　　　　　　　　　　　　</w:t>
      </w:r>
      <w:r w:rsidR="00F55029" w:rsidRPr="000D134E">
        <w:rPr>
          <w:rFonts w:ascii="ＭＳ 明朝" w:hAnsi="ＭＳ 明朝" w:cs="ＤＦ行書体" w:hint="eastAsia"/>
          <w:sz w:val="22"/>
          <w:szCs w:val="22"/>
        </w:rPr>
        <w:t xml:space="preserve">     　</w:t>
      </w:r>
      <w:r w:rsidR="00F55029" w:rsidRPr="000D134E">
        <w:rPr>
          <w:rFonts w:ascii="ＭＳ 明朝" w:hAnsi="ＭＳ 明朝" w:cs="ＤＦ特太ゴシック体" w:hint="eastAsia"/>
          <w:b/>
          <w:bCs/>
          <w:sz w:val="22"/>
          <w:szCs w:val="22"/>
        </w:rPr>
        <w:t xml:space="preserve">　　　　　　　　　　　　　　　　　　　　　　　　　　　　　　　　　　　　　　　　　　　　</w:t>
      </w:r>
    </w:p>
    <w:p w14:paraId="3557997D" w14:textId="77777777" w:rsidR="00B43913" w:rsidRDefault="00B43913" w:rsidP="002801A8">
      <w:pPr>
        <w:spacing w:line="300" w:lineRule="exact"/>
        <w:ind w:left="221" w:hangingChars="100" w:hanging="221"/>
        <w:rPr>
          <w:rFonts w:ascii="ＭＳ ゴシック" w:eastAsia="ＭＳ ゴシック" w:hAnsi="ＭＳ ゴシック"/>
          <w:b/>
          <w:bCs/>
          <w:sz w:val="22"/>
          <w:szCs w:val="22"/>
        </w:rPr>
      </w:pP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61E3787F" w:rsidR="002801A8" w:rsidRPr="002801A8"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w:t>
      </w:r>
      <w:r w:rsidR="000065A9">
        <w:rPr>
          <w:rFonts w:asciiTheme="minorEastAsia" w:eastAsiaTheme="minorEastAsia" w:hAnsiTheme="minorEastAsia"/>
          <w:bCs/>
          <w:sz w:val="22"/>
          <w:szCs w:val="22"/>
        </w:rPr>
        <w:t>理解し</w:t>
      </w:r>
      <w:r>
        <w:rPr>
          <w:rFonts w:asciiTheme="minorEastAsia" w:eastAsiaTheme="minorEastAsia" w:hAnsiTheme="minorEastAsia"/>
          <w:bCs/>
          <w:sz w:val="22"/>
          <w:szCs w:val="22"/>
        </w:rPr>
        <w:t>ていますか。</w:t>
      </w:r>
      <w:r w:rsidR="000065A9">
        <w:rPr>
          <w:rFonts w:asciiTheme="minorEastAsia" w:eastAsiaTheme="minorEastAsia" w:hAnsiTheme="minorEastAsia"/>
          <w:bCs/>
          <w:sz w:val="22"/>
          <w:szCs w:val="22"/>
        </w:rPr>
        <w:t>理解して</w:t>
      </w:r>
      <w:r w:rsidR="00EC114A">
        <w:rPr>
          <w:rFonts w:asciiTheme="minorEastAsia" w:eastAsiaTheme="minorEastAsia" w:hAnsiTheme="minorEastAsia"/>
          <w:bCs/>
          <w:sz w:val="22"/>
          <w:szCs w:val="22"/>
        </w:rPr>
        <w:t>いる事項の□にチェックを付してください。</w:t>
      </w:r>
    </w:p>
    <w:p w14:paraId="0B523693" w14:textId="7792D18F" w:rsidR="002801A8" w:rsidRPr="002801A8" w:rsidRDefault="00EC114A" w:rsidP="002801A8">
      <w:pPr>
        <w:spacing w:line="300" w:lineRule="exact"/>
        <w:ind w:leftChars="100" w:left="21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567E4186" w:rsidR="002801A8"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44A4A525" w:rsidR="004E056C" w:rsidRPr="002801A8" w:rsidRDefault="00EC114A" w:rsidP="002801A8">
      <w:pPr>
        <w:spacing w:line="300" w:lineRule="exact"/>
        <w:ind w:leftChars="100" w:left="43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59CBE110" w14:textId="77777777" w:rsidR="00374FA9" w:rsidRDefault="00374FA9" w:rsidP="00310DBD">
      <w:pPr>
        <w:spacing w:line="300" w:lineRule="exact"/>
        <w:rPr>
          <w:rFonts w:ascii="ＭＳ 明朝" w:hAnsi="ＭＳ 明朝"/>
          <w:spacing w:val="2"/>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1433DEB6"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A623E3">
        <w:rPr>
          <w:rFonts w:ascii="ＭＳ 明朝" w:hAnsi="ＭＳ 明朝" w:hint="eastAsia"/>
          <w:bCs/>
          <w:sz w:val="22"/>
          <w:szCs w:val="22"/>
        </w:rPr>
        <w:t>に備え付けている</w:t>
      </w:r>
      <w:r w:rsidR="00A623E3" w:rsidRPr="000D134E">
        <w:rPr>
          <w:rFonts w:ascii="ＭＳ 明朝" w:hAnsi="ＭＳ 明朝" w:hint="eastAsia"/>
          <w:bCs/>
          <w:sz w:val="22"/>
          <w:szCs w:val="22"/>
        </w:rPr>
        <w:t>ＤＶＤ</w:t>
      </w:r>
      <w:r w:rsidR="00C70D91" w:rsidRPr="000D134E">
        <w:rPr>
          <w:rFonts w:ascii="ＭＳ 明朝" w:hAnsi="ＭＳ 明朝" w:hint="eastAsia"/>
          <w:sz w:val="22"/>
          <w:szCs w:val="22"/>
        </w:rPr>
        <w:t>，</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A623E3">
        <w:rPr>
          <w:rFonts w:ascii="ＭＳ 明朝" w:hAnsi="ＭＳ 明朝" w:hint="eastAsia"/>
          <w:sz w:val="22"/>
          <w:szCs w:val="22"/>
        </w:rPr>
        <w:t>又はその他の説明資料</w:t>
      </w:r>
      <w:r w:rsidR="00C70D91" w:rsidRPr="000D134E">
        <w:rPr>
          <w:rFonts w:ascii="ＭＳ 明朝" w:hAnsi="ＭＳ 明朝" w:hint="eastAsia"/>
          <w:bCs/>
          <w:sz w:val="22"/>
          <w:szCs w:val="22"/>
        </w:rPr>
        <w:t>をご覧になるなどして，成年後見人・保佐人・補助人の役割や責任を理解していますか</w:t>
      </w:r>
      <w:r w:rsidRPr="000D134E">
        <w:rPr>
          <w:rFonts w:ascii="ＭＳ 明朝" w:hAnsi="ＭＳ 明朝" w:hint="eastAsia"/>
          <w:bCs/>
          <w:sz w:val="22"/>
          <w:szCs w:val="22"/>
        </w:rPr>
        <w:t>。</w:t>
      </w:r>
    </w:p>
    <w:p w14:paraId="510FF3B9" w14:textId="3B1E79A2"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275D9475"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r w:rsidR="003868C7">
        <w:rPr>
          <w:rFonts w:ascii="ＭＳ 明朝" w:hAnsi="ＭＳ 明朝"/>
          <w:sz w:val="22"/>
          <w:szCs w:val="22"/>
        </w:rPr>
        <w:t>。</w:t>
      </w:r>
      <w:r w:rsidR="00785B50" w:rsidRPr="000D134E">
        <w:rPr>
          <w:rFonts w:ascii="ＭＳ 明朝" w:hAnsi="ＭＳ 明朝"/>
          <w:sz w:val="22"/>
          <w:szCs w:val="22"/>
        </w:rPr>
        <w:t>）</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397A1795"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EC114A">
        <w:rPr>
          <w:rFonts w:ascii="ＭＳ 明朝" w:hAnsi="ＭＳ 明朝"/>
          <w:sz w:val="22"/>
          <w:szCs w:val="22"/>
        </w:rPr>
        <w:t>できていない</w:t>
      </w:r>
      <w:r w:rsidR="0012505C" w:rsidRPr="000D134E">
        <w:rPr>
          <w:rFonts w:ascii="ＭＳ 明朝" w:hAnsi="ＭＳ 明朝"/>
          <w:sz w:val="22"/>
          <w:szCs w:val="22"/>
        </w:rPr>
        <w:t>。</w:t>
      </w:r>
    </w:p>
    <w:p w14:paraId="3D0F46EF" w14:textId="26E4C176"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w:t>
      </w:r>
      <w:r w:rsidR="00A623E3" w:rsidRPr="000D134E">
        <w:rPr>
          <w:rFonts w:ascii="ＭＳ 明朝" w:hAnsi="ＭＳ 明朝" w:hint="eastAsia"/>
          <w:bCs/>
          <w:sz w:val="22"/>
          <w:szCs w:val="22"/>
        </w:rPr>
        <w:t>に備え付けているＤＶＤ</w:t>
      </w:r>
      <w:r w:rsidRPr="000D134E">
        <w:rPr>
          <w:rFonts w:ascii="ＭＳ 明朝" w:hAnsi="ＭＳ 明朝" w:hint="eastAsia"/>
          <w:sz w:val="22"/>
          <w:szCs w:val="22"/>
        </w:rPr>
        <w:t>，裁判所ウェブサイトの後見ポータルサイト</w:t>
      </w:r>
      <w:r w:rsidR="00A623E3">
        <w:rPr>
          <w:rFonts w:ascii="ＭＳ 明朝" w:hAnsi="ＭＳ 明朝" w:hint="eastAsia"/>
          <w:sz w:val="22"/>
          <w:szCs w:val="22"/>
        </w:rPr>
        <w:t>又はその他の説明資料</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6008ED">
        <w:rPr>
          <w:rFonts w:ascii="ＭＳ 明朝" w:hAnsi="ＭＳ 明朝" w:hint="eastAsia"/>
          <w:bCs/>
          <w:sz w:val="22"/>
          <w:szCs w:val="22"/>
        </w:rPr>
        <w:t>，</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6E928A28" w:rsidR="00C70D91" w:rsidRPr="000D134E" w:rsidRDefault="00CF1E9E" w:rsidP="002801A8">
      <w:pPr>
        <w:spacing w:line="300" w:lineRule="exact"/>
        <w:ind w:leftChars="250" w:left="633" w:hangingChars="49" w:hanging="108"/>
        <w:rPr>
          <w:rFonts w:ascii="ＭＳ 明朝" w:hAnsi="ＭＳ 明朝"/>
          <w:sz w:val="22"/>
          <w:szCs w:val="22"/>
        </w:rPr>
      </w:pPr>
      <w:r>
        <w:rPr>
          <w:rFonts w:ascii="ＭＳ 明朝" w:hAnsi="ＭＳ 明朝"/>
          <w:sz w:val="22"/>
          <w:szCs w:val="22"/>
        </w:rPr>
        <w:t>ア</w:t>
      </w:r>
      <w:r w:rsidR="00C70D91"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00C70D91" w:rsidRPr="000D134E">
        <w:rPr>
          <w:rFonts w:ascii="ＭＳ 明朝" w:hAnsi="ＭＳ 明朝" w:hint="eastAsia"/>
          <w:sz w:val="22"/>
          <w:szCs w:val="22"/>
        </w:rPr>
        <w:t>。</w:t>
      </w:r>
    </w:p>
    <w:p w14:paraId="2E1CB907" w14:textId="39D33CB2" w:rsidR="00575A37" w:rsidRPr="000D134E" w:rsidRDefault="00CF1E9E" w:rsidP="002801A8">
      <w:pPr>
        <w:spacing w:line="300" w:lineRule="exact"/>
        <w:ind w:leftChars="250" w:left="745" w:hangingChars="100" w:hanging="220"/>
        <w:rPr>
          <w:rFonts w:ascii="ＭＳ 明朝" w:hAnsi="ＭＳ 明朝"/>
          <w:sz w:val="22"/>
          <w:szCs w:val="22"/>
        </w:rPr>
      </w:pPr>
      <w:r>
        <w:rPr>
          <w:rFonts w:ascii="ＭＳ 明朝" w:hAnsi="ＭＳ 明朝"/>
          <w:sz w:val="22"/>
          <w:szCs w:val="22"/>
        </w:rPr>
        <w:t>イ</w:t>
      </w:r>
      <w:r w:rsidR="00575A37" w:rsidRPr="000D134E">
        <w:rPr>
          <w:rFonts w:ascii="ＭＳ 明朝" w:hAnsi="ＭＳ 明朝" w:hint="eastAsia"/>
          <w:sz w:val="22"/>
          <w:szCs w:val="22"/>
        </w:rPr>
        <w:t xml:space="preserve">　本人の財産を</w:t>
      </w:r>
      <w:r w:rsidR="00376D73">
        <w:rPr>
          <w:rFonts w:ascii="ＭＳ 明朝" w:hAnsi="ＭＳ 明朝" w:hint="eastAsia"/>
          <w:sz w:val="22"/>
          <w:szCs w:val="22"/>
        </w:rPr>
        <w:t>本人以外の者</w:t>
      </w:r>
      <w:r w:rsidR="00575A37" w:rsidRPr="000D134E">
        <w:rPr>
          <w:rFonts w:ascii="ＭＳ 明朝" w:hAnsi="ＭＳ 明朝" w:hint="eastAsia"/>
          <w:sz w:val="22"/>
          <w:szCs w:val="22"/>
        </w:rPr>
        <w:t>のために利用しないこと。また，投資，投機等の運用をしたり，贈与，貸付をしたり，本人に借金や保証（抵当権の設定を含む。）等をさせることがないように誠実に管理すること。</w:t>
      </w:r>
    </w:p>
    <w:p w14:paraId="1F02D08B" w14:textId="75800548" w:rsidR="00575A37" w:rsidRPr="000D134E" w:rsidRDefault="00CF1E9E" w:rsidP="002801A8">
      <w:pPr>
        <w:spacing w:line="300" w:lineRule="exact"/>
        <w:ind w:leftChars="250" w:left="743" w:hangingChars="99" w:hanging="218"/>
        <w:rPr>
          <w:rFonts w:ascii="ＭＳ 明朝" w:hAnsi="ＭＳ 明朝"/>
          <w:sz w:val="22"/>
          <w:szCs w:val="22"/>
        </w:rPr>
      </w:pPr>
      <w:r>
        <w:rPr>
          <w:rFonts w:ascii="ＭＳ 明朝" w:hAnsi="ＭＳ 明朝"/>
          <w:sz w:val="22"/>
          <w:szCs w:val="22"/>
        </w:rPr>
        <w:t>ウ</w:t>
      </w:r>
      <w:r w:rsidR="00575A37" w:rsidRPr="000D134E">
        <w:rPr>
          <w:rFonts w:ascii="ＭＳ 明朝" w:hAnsi="ＭＳ 明朝" w:hint="eastAsia"/>
          <w:sz w:val="22"/>
          <w:szCs w:val="22"/>
        </w:rPr>
        <w:t xml:space="preserve">　</w:t>
      </w:r>
      <w:r>
        <w:rPr>
          <w:rFonts w:ascii="ＭＳ 明朝" w:hAnsi="ＭＳ 明朝" w:hint="eastAsia"/>
          <w:sz w:val="22"/>
          <w:szCs w:val="22"/>
        </w:rPr>
        <w:t>本人の収支状況を把握し，適切に管理すること</w:t>
      </w:r>
      <w:r w:rsidRPr="000D134E">
        <w:rPr>
          <w:rFonts w:ascii="ＭＳ 明朝" w:hAnsi="ＭＳ 明朝" w:hint="eastAsia"/>
          <w:sz w:val="22"/>
          <w:szCs w:val="22"/>
        </w:rPr>
        <w:t>。</w:t>
      </w:r>
    </w:p>
    <w:p w14:paraId="67B0393D" w14:textId="3CB88276" w:rsidR="00575A37" w:rsidRPr="000D134E" w:rsidRDefault="00CF1E9E" w:rsidP="0062574A">
      <w:pPr>
        <w:spacing w:line="300" w:lineRule="exact"/>
        <w:ind w:leftChars="250" w:left="743" w:hangingChars="99" w:hanging="218"/>
        <w:rPr>
          <w:rFonts w:ascii="ＭＳ 明朝" w:hAnsi="ＭＳ 明朝"/>
          <w:sz w:val="22"/>
          <w:szCs w:val="22"/>
        </w:rPr>
      </w:pPr>
      <w:r>
        <w:rPr>
          <w:rFonts w:ascii="ＭＳ 明朝" w:hAnsi="ＭＳ 明朝"/>
          <w:sz w:val="22"/>
          <w:szCs w:val="22"/>
        </w:rPr>
        <w:t>エ</w:t>
      </w:r>
      <w:r w:rsidR="00575A37"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EC114A">
        <w:rPr>
          <w:rFonts w:ascii="ＭＳ 明朝" w:hAnsi="ＭＳ 明朝" w:hint="eastAsia"/>
          <w:sz w:val="22"/>
          <w:szCs w:val="22"/>
        </w:rPr>
        <w:t>書類の提出や定期的</w:t>
      </w:r>
      <w:r w:rsidR="00363A46">
        <w:rPr>
          <w:rFonts w:ascii="ＭＳ 明朝" w:hAnsi="ＭＳ 明朝" w:hint="eastAsia"/>
          <w:sz w:val="22"/>
          <w:szCs w:val="22"/>
        </w:rPr>
        <w:t>な</w:t>
      </w:r>
      <w:r w:rsidR="00EC114A">
        <w:rPr>
          <w:rFonts w:ascii="ＭＳ 明朝" w:hAnsi="ＭＳ 明朝" w:hint="eastAsia"/>
          <w:sz w:val="22"/>
          <w:szCs w:val="22"/>
        </w:rPr>
        <w:t>報告を行うなど，</w:t>
      </w:r>
      <w:r w:rsidR="00310DBD" w:rsidRPr="000D134E">
        <w:rPr>
          <w:rFonts w:ascii="ＭＳ 明朝" w:hAnsi="ＭＳ 明朝" w:hint="eastAsia"/>
          <w:sz w:val="22"/>
          <w:szCs w:val="22"/>
        </w:rPr>
        <w:t>後見等事務の監督を受けること。</w:t>
      </w:r>
    </w:p>
    <w:p w14:paraId="7BA24DE8" w14:textId="7B6AC4FA"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　</w:t>
      </w:r>
      <w:r w:rsidR="00EC114A">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37013B">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091C" w14:textId="77777777" w:rsidR="0082318C" w:rsidRDefault="0082318C" w:rsidP="008A095B">
      <w:r>
        <w:separator/>
      </w:r>
    </w:p>
  </w:endnote>
  <w:endnote w:type="continuationSeparator" w:id="0">
    <w:p w14:paraId="6A0F559F" w14:textId="77777777" w:rsidR="0082318C" w:rsidRDefault="0082318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7E04D" w14:textId="77777777" w:rsidR="008A0E5A" w:rsidRDefault="008A0E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CD16AC" w:rsidRPr="00CD16AC">
      <w:rPr>
        <w:noProof/>
        <w:lang w:val="ja-JP"/>
      </w:rPr>
      <w:t>2</w:t>
    </w:r>
    <w:r>
      <w:fldChar w:fldCharType="end"/>
    </w:r>
  </w:p>
  <w:p w14:paraId="10F8C016" w14:textId="77777777" w:rsidR="00785B50" w:rsidRDefault="00785B5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1B6E" w14:textId="105648E7" w:rsidR="0037013B" w:rsidRDefault="0037013B" w:rsidP="0037013B">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1D2B" w14:textId="77777777" w:rsidR="0082318C" w:rsidRDefault="0082318C" w:rsidP="008A095B">
      <w:r>
        <w:separator/>
      </w:r>
    </w:p>
  </w:footnote>
  <w:footnote w:type="continuationSeparator" w:id="0">
    <w:p w14:paraId="422BA2B6" w14:textId="77777777" w:rsidR="0082318C" w:rsidRDefault="0082318C"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DC61" w14:textId="77777777" w:rsidR="008A0E5A" w:rsidRDefault="008A0E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7D173" w14:textId="514CA4CE" w:rsidR="00B050EA" w:rsidRDefault="00B050EA" w:rsidP="00B050E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59CA8" w14:textId="77777777" w:rsidR="00DB0D3F" w:rsidRDefault="00DB0D3F" w:rsidP="00DB0D3F">
    <w:pPr>
      <w:pStyle w:val="a3"/>
      <w:jc w:val="right"/>
    </w:pPr>
    <w:r>
      <w:rPr>
        <w:rFonts w:hint="eastAsia"/>
      </w:rPr>
      <w:t>【令和３年４月版】</w:t>
    </w:r>
  </w:p>
  <w:p w14:paraId="05D1D167" w14:textId="77777777" w:rsidR="00DB0D3F" w:rsidRDefault="00DB0D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32A9B"/>
    <w:multiLevelType w:val="hybridMultilevel"/>
    <w:tmpl w:val="2E38871E"/>
    <w:lvl w:ilvl="0" w:tplc="A0D6D4B2">
      <w:start w:val="3"/>
      <w:numFmt w:val="bullet"/>
      <w:lvlText w:val="□"/>
      <w:lvlJc w:val="left"/>
      <w:pPr>
        <w:ind w:left="1135" w:hanging="360"/>
      </w:pPr>
      <w:rPr>
        <w:rFonts w:ascii="ＭＳ 明朝" w:eastAsia="ＭＳ 明朝" w:hAnsi="ＭＳ 明朝" w:cs="Times New Roman" w:hint="eastAsia"/>
      </w:rPr>
    </w:lvl>
    <w:lvl w:ilvl="1" w:tplc="0409000B" w:tentative="1">
      <w:start w:val="1"/>
      <w:numFmt w:val="bullet"/>
      <w:lvlText w:val=""/>
      <w:lvlJc w:val="left"/>
      <w:pPr>
        <w:ind w:left="1615" w:hanging="420"/>
      </w:pPr>
      <w:rPr>
        <w:rFonts w:ascii="Wingdings" w:hAnsi="Wingdings" w:hint="default"/>
      </w:rPr>
    </w:lvl>
    <w:lvl w:ilvl="2" w:tplc="0409000D" w:tentative="1">
      <w:start w:val="1"/>
      <w:numFmt w:val="bullet"/>
      <w:lvlText w:val=""/>
      <w:lvlJc w:val="left"/>
      <w:pPr>
        <w:ind w:left="2035" w:hanging="420"/>
      </w:pPr>
      <w:rPr>
        <w:rFonts w:ascii="Wingdings" w:hAnsi="Wingdings" w:hint="default"/>
      </w:rPr>
    </w:lvl>
    <w:lvl w:ilvl="3" w:tplc="04090001" w:tentative="1">
      <w:start w:val="1"/>
      <w:numFmt w:val="bullet"/>
      <w:lvlText w:val=""/>
      <w:lvlJc w:val="left"/>
      <w:pPr>
        <w:ind w:left="2455" w:hanging="420"/>
      </w:pPr>
      <w:rPr>
        <w:rFonts w:ascii="Wingdings" w:hAnsi="Wingdings" w:hint="default"/>
      </w:rPr>
    </w:lvl>
    <w:lvl w:ilvl="4" w:tplc="0409000B" w:tentative="1">
      <w:start w:val="1"/>
      <w:numFmt w:val="bullet"/>
      <w:lvlText w:val=""/>
      <w:lvlJc w:val="left"/>
      <w:pPr>
        <w:ind w:left="2875" w:hanging="420"/>
      </w:pPr>
      <w:rPr>
        <w:rFonts w:ascii="Wingdings" w:hAnsi="Wingdings" w:hint="default"/>
      </w:rPr>
    </w:lvl>
    <w:lvl w:ilvl="5" w:tplc="0409000D" w:tentative="1">
      <w:start w:val="1"/>
      <w:numFmt w:val="bullet"/>
      <w:lvlText w:val=""/>
      <w:lvlJc w:val="left"/>
      <w:pPr>
        <w:ind w:left="3295" w:hanging="420"/>
      </w:pPr>
      <w:rPr>
        <w:rFonts w:ascii="Wingdings" w:hAnsi="Wingdings" w:hint="default"/>
      </w:rPr>
    </w:lvl>
    <w:lvl w:ilvl="6" w:tplc="04090001" w:tentative="1">
      <w:start w:val="1"/>
      <w:numFmt w:val="bullet"/>
      <w:lvlText w:val=""/>
      <w:lvlJc w:val="left"/>
      <w:pPr>
        <w:ind w:left="3715" w:hanging="420"/>
      </w:pPr>
      <w:rPr>
        <w:rFonts w:ascii="Wingdings" w:hAnsi="Wingdings" w:hint="default"/>
      </w:rPr>
    </w:lvl>
    <w:lvl w:ilvl="7" w:tplc="0409000B" w:tentative="1">
      <w:start w:val="1"/>
      <w:numFmt w:val="bullet"/>
      <w:lvlText w:val=""/>
      <w:lvlJc w:val="left"/>
      <w:pPr>
        <w:ind w:left="4135" w:hanging="420"/>
      </w:pPr>
      <w:rPr>
        <w:rFonts w:ascii="Wingdings" w:hAnsi="Wingdings" w:hint="default"/>
      </w:rPr>
    </w:lvl>
    <w:lvl w:ilvl="8" w:tplc="0409000D" w:tentative="1">
      <w:start w:val="1"/>
      <w:numFmt w:val="bullet"/>
      <w:lvlText w:val=""/>
      <w:lvlJc w:val="left"/>
      <w:pPr>
        <w:ind w:left="4555" w:hanging="420"/>
      </w:pPr>
      <w:rPr>
        <w:rFonts w:ascii="Wingdings" w:hAnsi="Wingdings" w:hint="default"/>
      </w:rPr>
    </w:lvl>
  </w:abstractNum>
  <w:abstractNum w:abstractNumId="1"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2E273F"/>
    <w:multiLevelType w:val="hybridMultilevel"/>
    <w:tmpl w:val="DF8CA078"/>
    <w:lvl w:ilvl="0" w:tplc="D54C7340">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5"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D32"/>
    <w:rsid w:val="000049A4"/>
    <w:rsid w:val="000065A9"/>
    <w:rsid w:val="00006BB2"/>
    <w:rsid w:val="00006BF1"/>
    <w:rsid w:val="00007246"/>
    <w:rsid w:val="000109AE"/>
    <w:rsid w:val="00015DDE"/>
    <w:rsid w:val="00016F30"/>
    <w:rsid w:val="00017AA6"/>
    <w:rsid w:val="00017F67"/>
    <w:rsid w:val="000211F5"/>
    <w:rsid w:val="00022A8E"/>
    <w:rsid w:val="00022BF1"/>
    <w:rsid w:val="0002632F"/>
    <w:rsid w:val="00032EF2"/>
    <w:rsid w:val="00033E18"/>
    <w:rsid w:val="00040D60"/>
    <w:rsid w:val="00041130"/>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0E3"/>
    <w:rsid w:val="000A7E1C"/>
    <w:rsid w:val="000B1292"/>
    <w:rsid w:val="000B2F37"/>
    <w:rsid w:val="000B42A6"/>
    <w:rsid w:val="000B5AC8"/>
    <w:rsid w:val="000B75E3"/>
    <w:rsid w:val="000B7E8E"/>
    <w:rsid w:val="000C278F"/>
    <w:rsid w:val="000C2C69"/>
    <w:rsid w:val="000C4EA1"/>
    <w:rsid w:val="000D134E"/>
    <w:rsid w:val="000D363E"/>
    <w:rsid w:val="000D65E3"/>
    <w:rsid w:val="000E5659"/>
    <w:rsid w:val="000F13C5"/>
    <w:rsid w:val="00101893"/>
    <w:rsid w:val="0010745B"/>
    <w:rsid w:val="001078DD"/>
    <w:rsid w:val="00107A67"/>
    <w:rsid w:val="00110A9E"/>
    <w:rsid w:val="00114150"/>
    <w:rsid w:val="00115FD1"/>
    <w:rsid w:val="00116A02"/>
    <w:rsid w:val="0012001A"/>
    <w:rsid w:val="0012505C"/>
    <w:rsid w:val="00126297"/>
    <w:rsid w:val="00127BE0"/>
    <w:rsid w:val="00131573"/>
    <w:rsid w:val="001345B5"/>
    <w:rsid w:val="00134734"/>
    <w:rsid w:val="00134BEF"/>
    <w:rsid w:val="001365C8"/>
    <w:rsid w:val="00140007"/>
    <w:rsid w:val="00140D5B"/>
    <w:rsid w:val="001435A0"/>
    <w:rsid w:val="0014483C"/>
    <w:rsid w:val="00153C27"/>
    <w:rsid w:val="00155A24"/>
    <w:rsid w:val="00156695"/>
    <w:rsid w:val="00160D11"/>
    <w:rsid w:val="00160D23"/>
    <w:rsid w:val="001633BD"/>
    <w:rsid w:val="001641B5"/>
    <w:rsid w:val="00165D69"/>
    <w:rsid w:val="00167B85"/>
    <w:rsid w:val="00171317"/>
    <w:rsid w:val="0017576A"/>
    <w:rsid w:val="001830D5"/>
    <w:rsid w:val="00184FD9"/>
    <w:rsid w:val="00190199"/>
    <w:rsid w:val="00190E1C"/>
    <w:rsid w:val="00191E7B"/>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4D4"/>
    <w:rsid w:val="001E5918"/>
    <w:rsid w:val="001F06CE"/>
    <w:rsid w:val="001F1337"/>
    <w:rsid w:val="00202BD7"/>
    <w:rsid w:val="00207996"/>
    <w:rsid w:val="00213C6B"/>
    <w:rsid w:val="00221D20"/>
    <w:rsid w:val="00221D6A"/>
    <w:rsid w:val="00230244"/>
    <w:rsid w:val="00233714"/>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43DD"/>
    <w:rsid w:val="00334AC4"/>
    <w:rsid w:val="003412E7"/>
    <w:rsid w:val="00341B8B"/>
    <w:rsid w:val="003455C4"/>
    <w:rsid w:val="00345D33"/>
    <w:rsid w:val="003511EC"/>
    <w:rsid w:val="00351533"/>
    <w:rsid w:val="0035213B"/>
    <w:rsid w:val="00362D2D"/>
    <w:rsid w:val="00363A46"/>
    <w:rsid w:val="00367364"/>
    <w:rsid w:val="0037013B"/>
    <w:rsid w:val="003715DA"/>
    <w:rsid w:val="00372052"/>
    <w:rsid w:val="00372F80"/>
    <w:rsid w:val="00374FA9"/>
    <w:rsid w:val="00376D73"/>
    <w:rsid w:val="00377D3F"/>
    <w:rsid w:val="00380D7B"/>
    <w:rsid w:val="003812F6"/>
    <w:rsid w:val="0038179F"/>
    <w:rsid w:val="00382325"/>
    <w:rsid w:val="00383D23"/>
    <w:rsid w:val="00384597"/>
    <w:rsid w:val="003868C7"/>
    <w:rsid w:val="00392F69"/>
    <w:rsid w:val="003930DA"/>
    <w:rsid w:val="003932BC"/>
    <w:rsid w:val="0039680F"/>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4B58"/>
    <w:rsid w:val="003F62E5"/>
    <w:rsid w:val="003F761F"/>
    <w:rsid w:val="00400667"/>
    <w:rsid w:val="0040377F"/>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59A0"/>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1383"/>
    <w:rsid w:val="005430CF"/>
    <w:rsid w:val="00556B5F"/>
    <w:rsid w:val="00561B26"/>
    <w:rsid w:val="00562C95"/>
    <w:rsid w:val="005659F7"/>
    <w:rsid w:val="005672AC"/>
    <w:rsid w:val="00570F71"/>
    <w:rsid w:val="00571E09"/>
    <w:rsid w:val="00572008"/>
    <w:rsid w:val="005740A0"/>
    <w:rsid w:val="00574174"/>
    <w:rsid w:val="005749DB"/>
    <w:rsid w:val="00574D25"/>
    <w:rsid w:val="00575A37"/>
    <w:rsid w:val="00576485"/>
    <w:rsid w:val="00577471"/>
    <w:rsid w:val="005840D5"/>
    <w:rsid w:val="00587AB9"/>
    <w:rsid w:val="005914DA"/>
    <w:rsid w:val="00591902"/>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08ED"/>
    <w:rsid w:val="006012E3"/>
    <w:rsid w:val="006050DD"/>
    <w:rsid w:val="00606AFF"/>
    <w:rsid w:val="006176E6"/>
    <w:rsid w:val="00620B9F"/>
    <w:rsid w:val="00622F81"/>
    <w:rsid w:val="0062574A"/>
    <w:rsid w:val="006273F8"/>
    <w:rsid w:val="00627482"/>
    <w:rsid w:val="00631D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A3048"/>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17C"/>
    <w:rsid w:val="006F2645"/>
    <w:rsid w:val="006F2D15"/>
    <w:rsid w:val="006F34B5"/>
    <w:rsid w:val="006F73B9"/>
    <w:rsid w:val="0071004D"/>
    <w:rsid w:val="00710607"/>
    <w:rsid w:val="00710889"/>
    <w:rsid w:val="00710DCF"/>
    <w:rsid w:val="00714ADB"/>
    <w:rsid w:val="0072003C"/>
    <w:rsid w:val="00720493"/>
    <w:rsid w:val="00725CBE"/>
    <w:rsid w:val="00726F35"/>
    <w:rsid w:val="00732BBE"/>
    <w:rsid w:val="00733CDE"/>
    <w:rsid w:val="007417C7"/>
    <w:rsid w:val="00744A80"/>
    <w:rsid w:val="00754C90"/>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AD6"/>
    <w:rsid w:val="007C6CDD"/>
    <w:rsid w:val="007C6D44"/>
    <w:rsid w:val="007D1E5F"/>
    <w:rsid w:val="007D22CD"/>
    <w:rsid w:val="007D52EE"/>
    <w:rsid w:val="007E6826"/>
    <w:rsid w:val="007F3493"/>
    <w:rsid w:val="007F5CA3"/>
    <w:rsid w:val="0080269A"/>
    <w:rsid w:val="00811D09"/>
    <w:rsid w:val="008122AC"/>
    <w:rsid w:val="00812331"/>
    <w:rsid w:val="00813611"/>
    <w:rsid w:val="00815161"/>
    <w:rsid w:val="0081522D"/>
    <w:rsid w:val="00816833"/>
    <w:rsid w:val="00817439"/>
    <w:rsid w:val="00820375"/>
    <w:rsid w:val="0082318C"/>
    <w:rsid w:val="00826E29"/>
    <w:rsid w:val="008275FF"/>
    <w:rsid w:val="00831B82"/>
    <w:rsid w:val="008344C4"/>
    <w:rsid w:val="00834E75"/>
    <w:rsid w:val="00834F1B"/>
    <w:rsid w:val="008356CD"/>
    <w:rsid w:val="0083574E"/>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95E01"/>
    <w:rsid w:val="008A095B"/>
    <w:rsid w:val="008A0E5A"/>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8B7"/>
    <w:rsid w:val="008E021B"/>
    <w:rsid w:val="008E0761"/>
    <w:rsid w:val="008E15F4"/>
    <w:rsid w:val="008E1F06"/>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97956"/>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3E3"/>
    <w:rsid w:val="00A62F7B"/>
    <w:rsid w:val="00A73E83"/>
    <w:rsid w:val="00A7634B"/>
    <w:rsid w:val="00A818DB"/>
    <w:rsid w:val="00A83A82"/>
    <w:rsid w:val="00A864B1"/>
    <w:rsid w:val="00A87D93"/>
    <w:rsid w:val="00A93444"/>
    <w:rsid w:val="00A940BC"/>
    <w:rsid w:val="00AA119F"/>
    <w:rsid w:val="00AA7FD2"/>
    <w:rsid w:val="00AB06DF"/>
    <w:rsid w:val="00AB428F"/>
    <w:rsid w:val="00AB4F7F"/>
    <w:rsid w:val="00AB7A9E"/>
    <w:rsid w:val="00AC46C2"/>
    <w:rsid w:val="00AC4B42"/>
    <w:rsid w:val="00AC6676"/>
    <w:rsid w:val="00AC79BE"/>
    <w:rsid w:val="00AD3152"/>
    <w:rsid w:val="00AD3B7F"/>
    <w:rsid w:val="00AD5173"/>
    <w:rsid w:val="00AD5714"/>
    <w:rsid w:val="00AD595D"/>
    <w:rsid w:val="00AD5D93"/>
    <w:rsid w:val="00AD66F9"/>
    <w:rsid w:val="00AE4596"/>
    <w:rsid w:val="00AF1AA5"/>
    <w:rsid w:val="00AF3BF4"/>
    <w:rsid w:val="00B00B6F"/>
    <w:rsid w:val="00B03870"/>
    <w:rsid w:val="00B039CF"/>
    <w:rsid w:val="00B04BE6"/>
    <w:rsid w:val="00B050EA"/>
    <w:rsid w:val="00B10C13"/>
    <w:rsid w:val="00B12F02"/>
    <w:rsid w:val="00B141CB"/>
    <w:rsid w:val="00B14C4C"/>
    <w:rsid w:val="00B1513F"/>
    <w:rsid w:val="00B2169F"/>
    <w:rsid w:val="00B22700"/>
    <w:rsid w:val="00B248B3"/>
    <w:rsid w:val="00B2569F"/>
    <w:rsid w:val="00B27BDE"/>
    <w:rsid w:val="00B32DED"/>
    <w:rsid w:val="00B3441E"/>
    <w:rsid w:val="00B3778D"/>
    <w:rsid w:val="00B40C0E"/>
    <w:rsid w:val="00B42108"/>
    <w:rsid w:val="00B43021"/>
    <w:rsid w:val="00B43913"/>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0381"/>
    <w:rsid w:val="00B92AF0"/>
    <w:rsid w:val="00B9394A"/>
    <w:rsid w:val="00B94252"/>
    <w:rsid w:val="00B95029"/>
    <w:rsid w:val="00B960F9"/>
    <w:rsid w:val="00B96FA5"/>
    <w:rsid w:val="00BA428F"/>
    <w:rsid w:val="00BC0BF1"/>
    <w:rsid w:val="00BC1ECD"/>
    <w:rsid w:val="00BC60E6"/>
    <w:rsid w:val="00BC6F90"/>
    <w:rsid w:val="00BC7277"/>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047"/>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16AC"/>
    <w:rsid w:val="00CD4993"/>
    <w:rsid w:val="00CD4B65"/>
    <w:rsid w:val="00CD7B2C"/>
    <w:rsid w:val="00CE24CB"/>
    <w:rsid w:val="00CE469D"/>
    <w:rsid w:val="00CE4CE4"/>
    <w:rsid w:val="00CE7FBE"/>
    <w:rsid w:val="00CF0B83"/>
    <w:rsid w:val="00CF1E9E"/>
    <w:rsid w:val="00CF3739"/>
    <w:rsid w:val="00CF5E39"/>
    <w:rsid w:val="00D02D38"/>
    <w:rsid w:val="00D039F4"/>
    <w:rsid w:val="00D04D2B"/>
    <w:rsid w:val="00D078E8"/>
    <w:rsid w:val="00D11C9C"/>
    <w:rsid w:val="00D123BF"/>
    <w:rsid w:val="00D149BC"/>
    <w:rsid w:val="00D22A57"/>
    <w:rsid w:val="00D22EBF"/>
    <w:rsid w:val="00D324BF"/>
    <w:rsid w:val="00D33BB8"/>
    <w:rsid w:val="00D33C35"/>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0D3F"/>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2AE5"/>
    <w:rsid w:val="00DF1A45"/>
    <w:rsid w:val="00DF4816"/>
    <w:rsid w:val="00E03A11"/>
    <w:rsid w:val="00E04D86"/>
    <w:rsid w:val="00E06703"/>
    <w:rsid w:val="00E071B8"/>
    <w:rsid w:val="00E11590"/>
    <w:rsid w:val="00E12B99"/>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2019"/>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B23E6"/>
    <w:rsid w:val="00EB46EE"/>
    <w:rsid w:val="00EB5271"/>
    <w:rsid w:val="00EB609D"/>
    <w:rsid w:val="00EC114A"/>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267A"/>
    <w:rsid w:val="00F25EC5"/>
    <w:rsid w:val="00F26126"/>
    <w:rsid w:val="00F337B5"/>
    <w:rsid w:val="00F36721"/>
    <w:rsid w:val="00F36740"/>
    <w:rsid w:val="00F427A4"/>
    <w:rsid w:val="00F441FC"/>
    <w:rsid w:val="00F44786"/>
    <w:rsid w:val="00F4502C"/>
    <w:rsid w:val="00F5407A"/>
    <w:rsid w:val="00F55029"/>
    <w:rsid w:val="00F55CDA"/>
    <w:rsid w:val="00F5729A"/>
    <w:rsid w:val="00F60A63"/>
    <w:rsid w:val="00F618B9"/>
    <w:rsid w:val="00F62E04"/>
    <w:rsid w:val="00F6406A"/>
    <w:rsid w:val="00F67301"/>
    <w:rsid w:val="00F67844"/>
    <w:rsid w:val="00F701EF"/>
    <w:rsid w:val="00F712C7"/>
    <w:rsid w:val="00F72392"/>
    <w:rsid w:val="00F732D5"/>
    <w:rsid w:val="00F73551"/>
    <w:rsid w:val="00F75DEB"/>
    <w:rsid w:val="00F7715A"/>
    <w:rsid w:val="00F77D04"/>
    <w:rsid w:val="00F80659"/>
    <w:rsid w:val="00F828EF"/>
    <w:rsid w:val="00F82AB4"/>
    <w:rsid w:val="00F866B9"/>
    <w:rsid w:val="00F90740"/>
    <w:rsid w:val="00F907B9"/>
    <w:rsid w:val="00F94F31"/>
    <w:rsid w:val="00F96761"/>
    <w:rsid w:val="00FA1778"/>
    <w:rsid w:val="00FA2E55"/>
    <w:rsid w:val="00FA7361"/>
    <w:rsid w:val="00FC0120"/>
    <w:rsid w:val="00FC68EE"/>
    <w:rsid w:val="00FD0A18"/>
    <w:rsid w:val="00FD139A"/>
    <w:rsid w:val="00FD3C19"/>
    <w:rsid w:val="00FD5B21"/>
    <w:rsid w:val="00FD73D2"/>
    <w:rsid w:val="00FE07B7"/>
    <w:rsid w:val="00FE3EC3"/>
    <w:rsid w:val="00FE6DCC"/>
    <w:rsid w:val="00FE74B9"/>
    <w:rsid w:val="00FF0B4F"/>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2591</Words>
  <Characters>1557</Characters>
  <Application>Microsoft Office Word</Application>
  <DocSecurity>0</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4140</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2021-03-08T09:03:00Z</dcterms:created>
  <dcterms:modified xsi:type="dcterms:W3CDTF">2021-03-08T09:03:00Z</dcterms:modified>
</cp:coreProperties>
</file>