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FA" w:rsidRPr="00247E52" w:rsidRDefault="009F14FA" w:rsidP="009F14FA">
      <w:pPr>
        <w:jc w:val="right"/>
        <w:rPr>
          <w:rFonts w:ascii="ＭＳ 明朝" w:eastAsia="ＭＳ 明朝" w:hAnsi="ＭＳ 明朝"/>
          <w:sz w:val="22"/>
        </w:rPr>
      </w:pPr>
      <w:r w:rsidRPr="00247E52">
        <w:rPr>
          <w:rFonts w:ascii="ＭＳ 明朝" w:eastAsia="ＭＳ 明朝" w:hAnsi="ＭＳ 明朝" w:hint="eastAsia"/>
          <w:sz w:val="22"/>
        </w:rPr>
        <w:t xml:space="preserve">　　　　　　　　　　　　　　　　　　令和　　年　　月　　日</w:t>
      </w:r>
    </w:p>
    <w:p w:rsidR="009F14FA" w:rsidRPr="00247E52" w:rsidRDefault="009F14FA" w:rsidP="009F14FA">
      <w:pPr>
        <w:rPr>
          <w:rFonts w:ascii="ＭＳ 明朝" w:eastAsia="ＭＳ 明朝" w:hAnsi="ＭＳ 明朝"/>
          <w:sz w:val="22"/>
        </w:rPr>
      </w:pPr>
      <w:r w:rsidRPr="00247E52">
        <w:rPr>
          <w:rFonts w:ascii="ＭＳ 明朝" w:eastAsia="ＭＳ 明朝" w:hAnsi="ＭＳ 明朝" w:hint="eastAsia"/>
          <w:sz w:val="22"/>
        </w:rPr>
        <w:t>佐賀家庭裁判所　御中</w:t>
      </w:r>
    </w:p>
    <w:p w:rsidR="009F14FA" w:rsidRPr="00247E52" w:rsidRDefault="009F14FA" w:rsidP="009F14FA">
      <w:pPr>
        <w:jc w:val="right"/>
        <w:rPr>
          <w:rFonts w:ascii="ＭＳ 明朝" w:eastAsia="ＭＳ 明朝" w:hAnsi="ＭＳ 明朝"/>
          <w:sz w:val="22"/>
        </w:rPr>
      </w:pPr>
      <w:r w:rsidRPr="00247E52">
        <w:rPr>
          <w:rFonts w:ascii="ＭＳ 明朝" w:eastAsia="ＭＳ 明朝" w:hAnsi="ＭＳ 明朝" w:hint="eastAsia"/>
          <w:sz w:val="22"/>
        </w:rPr>
        <w:t xml:space="preserve">　　　　</w:t>
      </w:r>
    </w:p>
    <w:p w:rsidR="009F14FA" w:rsidRPr="00247E52" w:rsidRDefault="009F14FA" w:rsidP="009F14FA">
      <w:pPr>
        <w:jc w:val="right"/>
        <w:rPr>
          <w:rFonts w:ascii="ＭＳ 明朝" w:eastAsia="ＭＳ 明朝" w:hAnsi="ＭＳ 明朝"/>
          <w:sz w:val="22"/>
        </w:rPr>
      </w:pPr>
      <w:r w:rsidRPr="00247E52">
        <w:rPr>
          <w:rFonts w:ascii="ＭＳ 明朝" w:eastAsia="ＭＳ 明朝" w:hAnsi="ＭＳ 明朝" w:hint="eastAsia"/>
          <w:sz w:val="22"/>
        </w:rPr>
        <w:t xml:space="preserve">　　　（□成年後見人，□保佐人，□補助人，□未成年後見人）</w:t>
      </w:r>
    </w:p>
    <w:p w:rsidR="009F14FA" w:rsidRPr="00247E52" w:rsidRDefault="009F14FA" w:rsidP="009F14FA">
      <w:pPr>
        <w:jc w:val="right"/>
        <w:rPr>
          <w:rFonts w:ascii="ＭＳ 明朝" w:eastAsia="ＭＳ 明朝" w:hAnsi="ＭＳ 明朝"/>
          <w:sz w:val="22"/>
        </w:rPr>
      </w:pPr>
    </w:p>
    <w:p w:rsidR="00C5242A" w:rsidRPr="00247E52" w:rsidRDefault="009F14FA" w:rsidP="00E1378D">
      <w:pPr>
        <w:jc w:val="right"/>
        <w:rPr>
          <w:rFonts w:ascii="ＭＳ 明朝" w:eastAsia="ＭＳ 明朝" w:hAnsi="ＭＳ 明朝"/>
          <w:sz w:val="22"/>
          <w:u w:val="single"/>
        </w:rPr>
      </w:pPr>
      <w:r w:rsidRPr="00247E52">
        <w:rPr>
          <w:rFonts w:ascii="ＭＳ 明朝" w:eastAsia="ＭＳ 明朝" w:hAnsi="ＭＳ 明朝" w:hint="eastAsia"/>
          <w:sz w:val="22"/>
        </w:rPr>
        <w:t xml:space="preserve">　　　　　　　　　　　　　　</w:t>
      </w:r>
      <w:r w:rsidRPr="00247E52">
        <w:rPr>
          <w:rFonts w:ascii="ＭＳ 明朝" w:eastAsia="ＭＳ 明朝" w:hAnsi="ＭＳ 明朝" w:hint="eastAsia"/>
          <w:sz w:val="22"/>
          <w:u w:val="single"/>
        </w:rPr>
        <w:t>氏</w:t>
      </w:r>
      <w:r w:rsidR="00433950">
        <w:rPr>
          <w:rFonts w:ascii="ＭＳ 明朝" w:eastAsia="ＭＳ 明朝" w:hAnsi="ＭＳ 明朝" w:hint="eastAsia"/>
          <w:sz w:val="22"/>
          <w:u w:val="single"/>
        </w:rPr>
        <w:t xml:space="preserve">　</w:t>
      </w:r>
      <w:r w:rsidRPr="00247E52">
        <w:rPr>
          <w:rFonts w:ascii="ＭＳ 明朝" w:eastAsia="ＭＳ 明朝" w:hAnsi="ＭＳ 明朝" w:hint="eastAsia"/>
          <w:sz w:val="22"/>
          <w:u w:val="single"/>
        </w:rPr>
        <w:t xml:space="preserve">名　　　　　　　　　　　　</w:t>
      </w:r>
      <w:r w:rsidR="00EA3506">
        <w:rPr>
          <w:rFonts w:ascii="ＭＳ 明朝" w:eastAsia="ＭＳ 明朝" w:hAnsi="ＭＳ 明朝" w:hint="eastAsia"/>
          <w:sz w:val="22"/>
          <w:u w:val="single"/>
        </w:rPr>
        <w:t>印</w:t>
      </w:r>
    </w:p>
    <w:p w:rsidR="009F14FA" w:rsidRPr="00247E52" w:rsidRDefault="009F14FA">
      <w:pPr>
        <w:rPr>
          <w:rFonts w:ascii="ＭＳ 明朝" w:eastAsia="ＭＳ 明朝" w:hAnsi="ＭＳ 明朝"/>
          <w:sz w:val="22"/>
        </w:rPr>
      </w:pPr>
    </w:p>
    <w:p w:rsidR="009F14FA" w:rsidRPr="00247E52" w:rsidRDefault="009F14FA" w:rsidP="009F14FA">
      <w:pPr>
        <w:jc w:val="center"/>
        <w:rPr>
          <w:rFonts w:ascii="ＭＳ 明朝" w:eastAsia="ＭＳ 明朝" w:hAnsi="ＭＳ 明朝"/>
          <w:b/>
          <w:sz w:val="28"/>
          <w:szCs w:val="28"/>
        </w:rPr>
      </w:pPr>
      <w:r w:rsidRPr="00247E52">
        <w:rPr>
          <w:rFonts w:ascii="ＭＳ 明朝" w:eastAsia="ＭＳ 明朝" w:hAnsi="ＭＳ 明朝" w:hint="eastAsia"/>
          <w:b/>
          <w:sz w:val="28"/>
          <w:szCs w:val="28"/>
        </w:rPr>
        <w:t>後見等事務終了報告書</w:t>
      </w:r>
    </w:p>
    <w:p w:rsidR="00597D8D" w:rsidRPr="00247E52" w:rsidRDefault="009F14FA" w:rsidP="00E1378D">
      <w:pPr>
        <w:ind w:firstLineChars="100" w:firstLine="250"/>
        <w:rPr>
          <w:rFonts w:ascii="ＭＳ 明朝" w:eastAsia="ＭＳ 明朝" w:hAnsi="ＭＳ 明朝"/>
          <w:sz w:val="22"/>
        </w:rPr>
      </w:pPr>
      <w:r w:rsidRPr="00247E52">
        <w:rPr>
          <w:rFonts w:ascii="ＭＳ 明朝" w:eastAsia="ＭＳ 明朝" w:hAnsi="ＭＳ 明朝" w:hint="eastAsia"/>
          <w:sz w:val="22"/>
        </w:rPr>
        <w:t>（□</w:t>
      </w:r>
      <w:r w:rsidR="00597D8D" w:rsidRPr="00247E52">
        <w:rPr>
          <w:rFonts w:ascii="ＭＳ 明朝" w:eastAsia="ＭＳ 明朝" w:hAnsi="ＭＳ 明朝" w:hint="eastAsia"/>
          <w:sz w:val="22"/>
        </w:rPr>
        <w:t>成年被後見人，□被保佐人，□被補助人，□未成年者）</w:t>
      </w:r>
      <w:r w:rsidR="00E1378D" w:rsidRPr="00433950">
        <w:rPr>
          <w:rFonts w:ascii="ＭＳ 明朝" w:eastAsia="ＭＳ 明朝" w:hAnsi="ＭＳ 明朝" w:hint="eastAsia"/>
          <w:sz w:val="22"/>
          <w:u w:val="single"/>
        </w:rPr>
        <w:t xml:space="preserve">　　　　</w:t>
      </w:r>
      <w:r w:rsidR="00597D8D" w:rsidRPr="00433950">
        <w:rPr>
          <w:rFonts w:ascii="ＭＳ 明朝" w:eastAsia="ＭＳ 明朝" w:hAnsi="ＭＳ 明朝" w:hint="eastAsia"/>
          <w:sz w:val="22"/>
          <w:u w:val="single"/>
        </w:rPr>
        <w:t xml:space="preserve">　　　</w:t>
      </w:r>
      <w:r w:rsidR="00320AA7" w:rsidRPr="00433950">
        <w:rPr>
          <w:rFonts w:ascii="ＭＳ 明朝" w:eastAsia="ＭＳ 明朝" w:hAnsi="ＭＳ 明朝" w:hint="eastAsia"/>
          <w:sz w:val="22"/>
          <w:u w:val="single"/>
        </w:rPr>
        <w:t xml:space="preserve">　</w:t>
      </w:r>
      <w:r w:rsidR="00247E52" w:rsidRPr="00433950">
        <w:rPr>
          <w:rFonts w:ascii="ＭＳ 明朝" w:eastAsia="ＭＳ 明朝" w:hAnsi="ＭＳ 明朝" w:hint="eastAsia"/>
          <w:sz w:val="22"/>
          <w:u w:val="single"/>
        </w:rPr>
        <w:t xml:space="preserve">　</w:t>
      </w:r>
      <w:r w:rsidR="00597D8D" w:rsidRPr="00247E52">
        <w:rPr>
          <w:rFonts w:ascii="ＭＳ 明朝" w:eastAsia="ＭＳ 明朝" w:hAnsi="ＭＳ 明朝" w:hint="eastAsia"/>
          <w:sz w:val="22"/>
        </w:rPr>
        <w:t>の</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（□後見事務，□</w:t>
      </w:r>
      <w:r w:rsidR="00686203" w:rsidRPr="00247E52">
        <w:rPr>
          <w:rFonts w:ascii="ＭＳ 明朝" w:eastAsia="ＭＳ 明朝" w:hAnsi="ＭＳ 明朝" w:hint="eastAsia"/>
          <w:sz w:val="22"/>
        </w:rPr>
        <w:t>保佐</w:t>
      </w:r>
      <w:r w:rsidRPr="00247E52">
        <w:rPr>
          <w:rFonts w:ascii="ＭＳ 明朝" w:eastAsia="ＭＳ 明朝" w:hAnsi="ＭＳ 明朝" w:hint="eastAsia"/>
          <w:sz w:val="22"/>
        </w:rPr>
        <w:t>事務，□補助事務）について，次のとおり事務が終了したので報告します。</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（報告事項）</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１　終了事由</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□本人の死亡（</w:t>
      </w:r>
      <w:r w:rsidRPr="00EA3506">
        <w:rPr>
          <w:rFonts w:ascii="ＭＳ 明朝" w:eastAsia="ＭＳ 明朝" w:hAnsi="ＭＳ 明朝" w:hint="eastAsia"/>
          <w:sz w:val="22"/>
        </w:rPr>
        <w:t>死亡事実が記載された戸籍・除籍謄本又は死亡診断書を添付</w:t>
      </w:r>
      <w:r w:rsidRPr="00247E52">
        <w:rPr>
          <w:rFonts w:ascii="ＭＳ 明朝" w:eastAsia="ＭＳ 明朝" w:hAnsi="ＭＳ 明朝" w:hint="eastAsia"/>
          <w:sz w:val="22"/>
        </w:rPr>
        <w:t>）</w:t>
      </w:r>
    </w:p>
    <w:p w:rsidR="00E1378D" w:rsidRPr="00EA3506" w:rsidRDefault="00E1378D" w:rsidP="009F14FA">
      <w:pPr>
        <w:rPr>
          <w:rFonts w:ascii="ＭＳ 明朝" w:eastAsia="ＭＳ 明朝" w:hAnsi="ＭＳ 明朝"/>
          <w:b/>
          <w:sz w:val="22"/>
        </w:rPr>
      </w:pPr>
      <w:r w:rsidRPr="00247E52">
        <w:rPr>
          <w:rFonts w:ascii="ＭＳ 明朝" w:eastAsia="ＭＳ 明朝" w:hAnsi="ＭＳ 明朝" w:hint="eastAsia"/>
          <w:sz w:val="22"/>
        </w:rPr>
        <w:t xml:space="preserve">　□後見開始等審判の取消</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□未成年者の（□成人，□婚姻，□養子縁組）</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w:t>
      </w:r>
      <w:r w:rsidRPr="00EA3506">
        <w:rPr>
          <w:rFonts w:ascii="ＭＳ 明朝" w:eastAsia="ＭＳ 明朝" w:hAnsi="ＭＳ 明朝" w:hint="eastAsia"/>
          <w:sz w:val="22"/>
        </w:rPr>
        <w:t>婚姻又は養子縁組の場合には，その事実が記載された戸籍謄本を添付</w:t>
      </w:r>
      <w:r w:rsidRPr="00247E52">
        <w:rPr>
          <w:rFonts w:ascii="ＭＳ 明朝" w:eastAsia="ＭＳ 明朝" w:hAnsi="ＭＳ 明朝" w:hint="eastAsia"/>
          <w:sz w:val="22"/>
        </w:rPr>
        <w:t>）</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２　終了事由発生日</w:t>
      </w:r>
    </w:p>
    <w:p w:rsidR="00E1378D" w:rsidRPr="00EA3506" w:rsidRDefault="00E1378D" w:rsidP="009F14FA">
      <w:pPr>
        <w:rPr>
          <w:rFonts w:ascii="ＭＳ 明朝" w:eastAsia="ＭＳ 明朝" w:hAnsi="ＭＳ 明朝"/>
          <w:sz w:val="22"/>
          <w:u w:val="single"/>
        </w:rPr>
      </w:pPr>
      <w:r w:rsidRPr="00247E52">
        <w:rPr>
          <w:rFonts w:ascii="ＭＳ 明朝" w:eastAsia="ＭＳ 明朝" w:hAnsi="ＭＳ 明朝" w:hint="eastAsia"/>
          <w:sz w:val="22"/>
        </w:rPr>
        <w:t xml:space="preserve">　</w:t>
      </w:r>
      <w:r w:rsidR="00686203" w:rsidRPr="00247E52">
        <w:rPr>
          <w:rFonts w:ascii="ＭＳ 明朝" w:eastAsia="ＭＳ 明朝" w:hAnsi="ＭＳ 明朝" w:hint="eastAsia"/>
          <w:sz w:val="22"/>
        </w:rPr>
        <w:t xml:space="preserve">　</w:t>
      </w:r>
      <w:r w:rsidRPr="00EA3506">
        <w:rPr>
          <w:rFonts w:ascii="ＭＳ 明朝" w:eastAsia="ＭＳ 明朝" w:hAnsi="ＭＳ 明朝" w:hint="eastAsia"/>
          <w:sz w:val="22"/>
          <w:u w:val="single"/>
        </w:rPr>
        <w:t>令和　　年　　月　　日</w:t>
      </w:r>
    </w:p>
    <w:p w:rsidR="00E1378D" w:rsidRPr="00247E52" w:rsidRDefault="00E1378D" w:rsidP="00E1378D">
      <w:pPr>
        <w:ind w:left="250" w:hangingChars="100" w:hanging="250"/>
        <w:rPr>
          <w:rFonts w:ascii="ＭＳ 明朝" w:eastAsia="ＭＳ 明朝" w:hAnsi="ＭＳ 明朝"/>
          <w:sz w:val="22"/>
        </w:rPr>
      </w:pPr>
      <w:r w:rsidRPr="00247E52">
        <w:rPr>
          <w:rFonts w:ascii="ＭＳ 明朝" w:eastAsia="ＭＳ 明朝" w:hAnsi="ＭＳ 明朝" w:hint="eastAsia"/>
          <w:sz w:val="22"/>
        </w:rPr>
        <w:t>３　管理の計算（成年後見人及び未成年後見人は全員作成，保佐人及び補助人は代理権が付与され管理している財産の範囲で作成）</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別紙財産目録</w:t>
      </w:r>
      <w:r w:rsidR="00320AA7">
        <w:rPr>
          <w:rFonts w:ascii="ＭＳ 明朝" w:eastAsia="ＭＳ 明朝" w:hAnsi="ＭＳ 明朝" w:hint="eastAsia"/>
          <w:sz w:val="22"/>
        </w:rPr>
        <w:t>記載</w:t>
      </w:r>
      <w:r w:rsidRPr="00247E52">
        <w:rPr>
          <w:rFonts w:ascii="ＭＳ 明朝" w:eastAsia="ＭＳ 明朝" w:hAnsi="ＭＳ 明朝" w:hint="eastAsia"/>
          <w:sz w:val="22"/>
        </w:rPr>
        <w:t>のとおり</w:t>
      </w:r>
      <w:r w:rsidR="00A218EC">
        <w:rPr>
          <w:rFonts w:ascii="ＭＳ 明朝" w:eastAsia="ＭＳ 明朝" w:hAnsi="ＭＳ 明朝" w:hint="eastAsia"/>
          <w:sz w:val="22"/>
        </w:rPr>
        <w:t>（通帳写し添付</w:t>
      </w:r>
      <w:r w:rsidR="00B75584">
        <w:rPr>
          <w:rFonts w:ascii="ＭＳ 明朝" w:eastAsia="ＭＳ 明朝" w:hAnsi="ＭＳ 明朝" w:hint="eastAsia"/>
          <w:sz w:val="22"/>
        </w:rPr>
        <w:t>，１０万円以上の支出は領収書添付</w:t>
      </w:r>
      <w:bookmarkStart w:id="0" w:name="_GoBack"/>
      <w:bookmarkEnd w:id="0"/>
      <w:r w:rsidR="00A218EC">
        <w:rPr>
          <w:rFonts w:ascii="ＭＳ 明朝" w:eastAsia="ＭＳ 明朝" w:hAnsi="ＭＳ 明朝" w:hint="eastAsia"/>
          <w:sz w:val="22"/>
        </w:rPr>
        <w:t>）</w:t>
      </w:r>
    </w:p>
    <w:p w:rsidR="00EC2070"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（目録作成義務者は</w:t>
      </w:r>
      <w:r w:rsidR="00EC2070" w:rsidRPr="00247E52">
        <w:rPr>
          <w:rFonts w:ascii="ＭＳ 明朝" w:eastAsia="ＭＳ 明朝" w:hAnsi="ＭＳ 明朝" w:hint="eastAsia"/>
          <w:sz w:val="22"/>
        </w:rPr>
        <w:t>管理財産がない場合もない旨を明記する。）</w:t>
      </w:r>
    </w:p>
    <w:p w:rsidR="00EC2070" w:rsidRDefault="00EC2070" w:rsidP="009F14FA">
      <w:pPr>
        <w:rPr>
          <w:rFonts w:ascii="ＭＳ 明朝" w:eastAsia="ＭＳ 明朝" w:hAnsi="ＭＳ 明朝"/>
          <w:sz w:val="22"/>
        </w:rPr>
      </w:pPr>
      <w:r w:rsidRPr="00247E52">
        <w:rPr>
          <w:rFonts w:ascii="ＭＳ 明朝" w:eastAsia="ＭＳ 明朝" w:hAnsi="ＭＳ 明朝" w:hint="eastAsia"/>
          <w:sz w:val="22"/>
        </w:rPr>
        <w:t>４　財産の引継等（３で財産目録を作成した方のうち管理財産がある方のみ）</w:t>
      </w:r>
    </w:p>
    <w:p w:rsidR="00561601" w:rsidRPr="00561601" w:rsidRDefault="00561601" w:rsidP="00561601">
      <w:pPr>
        <w:ind w:firstLineChars="200" w:firstLine="500"/>
        <w:rPr>
          <w:rFonts w:ascii="ＭＳ 明朝" w:eastAsia="ＭＳ 明朝" w:hAnsi="ＭＳ 明朝"/>
          <w:sz w:val="22"/>
        </w:rPr>
      </w:pPr>
      <w:r w:rsidRPr="00561601">
        <w:rPr>
          <w:rFonts w:ascii="ＭＳ 明朝" w:eastAsia="ＭＳ 明朝" w:hAnsi="ＭＳ 明朝" w:hint="eastAsia"/>
          <w:sz w:val="22"/>
        </w:rPr>
        <w:t>上記３の財産目録記載の財産を</w:t>
      </w:r>
      <w:r w:rsidRPr="00EA3506">
        <w:rPr>
          <w:rFonts w:ascii="ＭＳ 明朝" w:eastAsia="ＭＳ 明朝" w:hAnsi="ＭＳ 明朝" w:hint="eastAsia"/>
          <w:sz w:val="22"/>
          <w:u w:val="single"/>
        </w:rPr>
        <w:t xml:space="preserve">　　</w:t>
      </w:r>
      <w:r w:rsidR="00EA3506">
        <w:rPr>
          <w:rFonts w:ascii="ＭＳ 明朝" w:eastAsia="ＭＳ 明朝" w:hAnsi="ＭＳ 明朝" w:hint="eastAsia"/>
          <w:sz w:val="22"/>
          <w:u w:val="single"/>
        </w:rPr>
        <w:t xml:space="preserve">　　　　　　　</w:t>
      </w:r>
      <w:r w:rsidRPr="00EA3506">
        <w:rPr>
          <w:rFonts w:ascii="ＭＳ 明朝" w:eastAsia="ＭＳ 明朝" w:hAnsi="ＭＳ 明朝" w:hint="eastAsia"/>
          <w:sz w:val="22"/>
          <w:u w:val="single"/>
        </w:rPr>
        <w:t xml:space="preserve">　　　　　</w:t>
      </w:r>
      <w:r w:rsidRPr="00561601">
        <w:rPr>
          <w:rFonts w:ascii="ＭＳ 明朝" w:eastAsia="ＭＳ 明朝" w:hAnsi="ＭＳ 明朝" w:hint="eastAsia"/>
          <w:sz w:val="22"/>
        </w:rPr>
        <w:t>に引き継いだ。</w:t>
      </w: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引継年月日</w:t>
      </w: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令和　　　年　　　月　　　　日</w:t>
      </w: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引継ぎの相手方</w:t>
      </w: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住所　　</w:t>
      </w:r>
      <w:r w:rsidRPr="00561601">
        <w:rPr>
          <w:rFonts w:ascii="ＭＳ 明朝" w:eastAsia="ＭＳ 明朝" w:hAnsi="ＭＳ 明朝" w:hint="eastAsia"/>
          <w:sz w:val="22"/>
          <w:u w:val="single"/>
        </w:rPr>
        <w:t xml:space="preserve">　　　　　　　　　　　　　　　　　　　　　　</w:t>
      </w:r>
    </w:p>
    <w:p w:rsidR="00561601" w:rsidRPr="00247E52" w:rsidRDefault="00561601" w:rsidP="009F14FA">
      <w:pPr>
        <w:rPr>
          <w:rFonts w:ascii="ＭＳ 明朝" w:eastAsia="ＭＳ 明朝" w:hAnsi="ＭＳ 明朝"/>
          <w:sz w:val="22"/>
        </w:rPr>
      </w:pPr>
      <w:r>
        <w:rPr>
          <w:rFonts w:ascii="ＭＳ 明朝" w:eastAsia="ＭＳ 明朝" w:hAnsi="ＭＳ 明朝" w:hint="eastAsia"/>
          <w:sz w:val="22"/>
        </w:rPr>
        <w:t xml:space="preserve">　　　　　　　氏名　　</w:t>
      </w:r>
      <w:r w:rsidRPr="00561601">
        <w:rPr>
          <w:rFonts w:ascii="ＭＳ 明朝" w:eastAsia="ＭＳ 明朝" w:hAnsi="ＭＳ 明朝" w:hint="eastAsia"/>
          <w:sz w:val="22"/>
          <w:u w:val="single"/>
        </w:rPr>
        <w:t xml:space="preserve">　　　　　　　　　　　　　　　　</w:t>
      </w:r>
      <w:r w:rsidR="00EA3506" w:rsidRPr="00EA3506">
        <w:rPr>
          <w:rFonts w:ascii="ＭＳ 明朝" w:eastAsia="ＭＳ 明朝" w:hAnsi="ＭＳ 明朝" w:hint="eastAsia"/>
          <w:sz w:val="22"/>
          <w:u w:val="single"/>
        </w:rPr>
        <w:t>印</w:t>
      </w:r>
    </w:p>
    <w:p w:rsidR="00EC2070" w:rsidRPr="00247E52" w:rsidRDefault="00EC2070" w:rsidP="00433950">
      <w:pPr>
        <w:rPr>
          <w:rFonts w:ascii="ＭＳ 明朝" w:eastAsia="ＭＳ 明朝" w:hAnsi="ＭＳ 明朝"/>
          <w:sz w:val="22"/>
        </w:rPr>
      </w:pPr>
      <w:r w:rsidRPr="00247E52">
        <w:rPr>
          <w:rFonts w:ascii="ＭＳ 明朝" w:eastAsia="ＭＳ 明朝" w:hAnsi="ＭＳ 明朝" w:hint="eastAsia"/>
          <w:sz w:val="22"/>
        </w:rPr>
        <w:t xml:space="preserve">　</w:t>
      </w:r>
      <w:r w:rsidR="00433950">
        <w:rPr>
          <w:rFonts w:ascii="ＭＳ 明朝" w:eastAsia="ＭＳ 明朝" w:hAnsi="ＭＳ 明朝" w:hint="eastAsia"/>
          <w:sz w:val="22"/>
        </w:rPr>
        <w:t xml:space="preserve">　　　　　　　　　　　　　　　　　　　　　</w:t>
      </w:r>
      <w:r w:rsidRPr="00247E52">
        <w:rPr>
          <w:rFonts w:ascii="ＭＳ 明朝" w:eastAsia="ＭＳ 明朝" w:hAnsi="ＭＳ 明朝" w:hint="eastAsia"/>
          <w:sz w:val="22"/>
        </w:rPr>
        <w:t xml:space="preserve">　　　　　　　</w:t>
      </w:r>
      <w:r w:rsidR="00247E52">
        <w:rPr>
          <w:rFonts w:ascii="ＭＳ 明朝" w:eastAsia="ＭＳ 明朝" w:hAnsi="ＭＳ 明朝" w:hint="eastAsia"/>
          <w:sz w:val="22"/>
        </w:rPr>
        <w:t xml:space="preserve">　　</w:t>
      </w:r>
      <w:r w:rsidRPr="00247E52">
        <w:rPr>
          <w:rFonts w:ascii="ＭＳ 明朝" w:eastAsia="ＭＳ 明朝" w:hAnsi="ＭＳ 明朝" w:hint="eastAsia"/>
          <w:sz w:val="22"/>
        </w:rPr>
        <w:t>以</w:t>
      </w:r>
      <w:r w:rsidR="00433950">
        <w:rPr>
          <w:rFonts w:ascii="ＭＳ 明朝" w:eastAsia="ＭＳ 明朝" w:hAnsi="ＭＳ 明朝" w:hint="eastAsia"/>
          <w:sz w:val="22"/>
        </w:rPr>
        <w:t xml:space="preserve">　　</w:t>
      </w:r>
      <w:r w:rsidRPr="00247E52">
        <w:rPr>
          <w:rFonts w:ascii="ＭＳ 明朝" w:eastAsia="ＭＳ 明朝" w:hAnsi="ＭＳ 明朝" w:hint="eastAsia"/>
          <w:sz w:val="22"/>
        </w:rPr>
        <w:t>上</w:t>
      </w:r>
    </w:p>
    <w:sectPr w:rsidR="00EC2070" w:rsidRPr="00247E52" w:rsidSect="00C208EA">
      <w:pgSz w:w="11906" w:h="16838" w:code="9"/>
      <w:pgMar w:top="1758" w:right="851" w:bottom="1361" w:left="1701" w:header="851" w:footer="992" w:gutter="0"/>
      <w:cols w:space="425"/>
      <w:docGrid w:type="linesAndChars" w:linePitch="44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7A" w:rsidRDefault="00A2797A" w:rsidP="00E87B25">
      <w:r>
        <w:separator/>
      </w:r>
    </w:p>
  </w:endnote>
  <w:endnote w:type="continuationSeparator" w:id="0">
    <w:p w:rsidR="00A2797A" w:rsidRDefault="00A2797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7A" w:rsidRDefault="00A2797A" w:rsidP="00E87B25">
      <w:r>
        <w:separator/>
      </w:r>
    </w:p>
  </w:footnote>
  <w:footnote w:type="continuationSeparator" w:id="0">
    <w:p w:rsidR="00A2797A" w:rsidRDefault="00A2797A"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39CF"/>
    <w:multiLevelType w:val="hybridMultilevel"/>
    <w:tmpl w:val="D0FC0D68"/>
    <w:lvl w:ilvl="0" w:tplc="DA5EDE4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A"/>
    <w:rsid w:val="00216C43"/>
    <w:rsid w:val="00247E52"/>
    <w:rsid w:val="00315C0C"/>
    <w:rsid w:val="00320AA7"/>
    <w:rsid w:val="00433950"/>
    <w:rsid w:val="00487ED0"/>
    <w:rsid w:val="00526869"/>
    <w:rsid w:val="00561601"/>
    <w:rsid w:val="00597D8D"/>
    <w:rsid w:val="00686203"/>
    <w:rsid w:val="009F14FA"/>
    <w:rsid w:val="00A218EC"/>
    <w:rsid w:val="00A2797A"/>
    <w:rsid w:val="00A3709B"/>
    <w:rsid w:val="00A43E2D"/>
    <w:rsid w:val="00A77B45"/>
    <w:rsid w:val="00B75584"/>
    <w:rsid w:val="00C208EA"/>
    <w:rsid w:val="00C224D2"/>
    <w:rsid w:val="00C35B0E"/>
    <w:rsid w:val="00C5242A"/>
    <w:rsid w:val="00E1378D"/>
    <w:rsid w:val="00E6143F"/>
    <w:rsid w:val="00E87B25"/>
    <w:rsid w:val="00EA3506"/>
    <w:rsid w:val="00EC2070"/>
    <w:rsid w:val="00F951B2"/>
    <w:rsid w:val="00FD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ACC14F-8312-4234-8EF5-D5518713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A4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E2D"/>
    <w:rPr>
      <w:rFonts w:asciiTheme="majorHAnsi" w:eastAsiaTheme="majorEastAsia" w:hAnsiTheme="majorHAnsi" w:cstheme="majorBidi"/>
      <w:sz w:val="18"/>
      <w:szCs w:val="18"/>
    </w:rPr>
  </w:style>
  <w:style w:type="paragraph" w:styleId="a9">
    <w:name w:val="List Paragraph"/>
    <w:basedOn w:val="a"/>
    <w:uiPriority w:val="34"/>
    <w:qFormat/>
    <w:rsid w:val="00561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104</Words>
  <Characters>597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2020-11-05T04:12:00Z</cp:lastPrinted>
  <dcterms:created xsi:type="dcterms:W3CDTF">2020-11-09T01:47:00Z</dcterms:created>
  <dcterms:modified xsi:type="dcterms:W3CDTF">2020-11-11T05:10:00Z</dcterms:modified>
</cp:coreProperties>
</file>