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令和　　年　　月　　日</w:t>
      </w:r>
    </w:p>
    <w:p w:rsidR="009F14FA" w:rsidRPr="00247E52" w:rsidRDefault="009F14FA" w:rsidP="009F14FA">
      <w:pPr>
        <w:rPr>
          <w:rFonts w:ascii="ＭＳ 明朝" w:eastAsia="ＭＳ 明朝" w:hAnsi="ＭＳ 明朝"/>
          <w:sz w:val="22"/>
        </w:rPr>
      </w:pPr>
      <w:r w:rsidRPr="00247E52">
        <w:rPr>
          <w:rFonts w:ascii="ＭＳ 明朝" w:eastAsia="ＭＳ 明朝" w:hAnsi="ＭＳ 明朝" w:hint="eastAsia"/>
          <w:sz w:val="22"/>
        </w:rPr>
        <w:t>佐賀家庭裁判所　御中</w:t>
      </w:r>
    </w:p>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w:t>
      </w:r>
    </w:p>
    <w:p w:rsidR="009F14FA" w:rsidRPr="00247E52" w:rsidRDefault="009F14FA" w:rsidP="009F14FA">
      <w:pPr>
        <w:jc w:val="right"/>
        <w:rPr>
          <w:rFonts w:ascii="ＭＳ 明朝" w:eastAsia="ＭＳ 明朝" w:hAnsi="ＭＳ 明朝"/>
          <w:sz w:val="22"/>
        </w:rPr>
      </w:pPr>
      <w:r w:rsidRPr="00247E52">
        <w:rPr>
          <w:rFonts w:ascii="ＭＳ 明朝" w:eastAsia="ＭＳ 明朝" w:hAnsi="ＭＳ 明朝" w:hint="eastAsia"/>
          <w:sz w:val="22"/>
        </w:rPr>
        <w:t xml:space="preserve">　　　（□成年後見人</w:t>
      </w:r>
      <w:r w:rsidR="009C041F">
        <w:rPr>
          <w:rFonts w:ascii="ＭＳ 明朝" w:eastAsia="ＭＳ 明朝" w:hAnsi="ＭＳ 明朝" w:hint="eastAsia"/>
          <w:sz w:val="22"/>
        </w:rPr>
        <w:t>、</w:t>
      </w:r>
      <w:r w:rsidRPr="00247E52">
        <w:rPr>
          <w:rFonts w:ascii="ＭＳ 明朝" w:eastAsia="ＭＳ 明朝" w:hAnsi="ＭＳ 明朝" w:hint="eastAsia"/>
          <w:sz w:val="22"/>
        </w:rPr>
        <w:t>□保佐人</w:t>
      </w:r>
      <w:r w:rsidR="009C041F">
        <w:rPr>
          <w:rFonts w:ascii="ＭＳ 明朝" w:eastAsia="ＭＳ 明朝" w:hAnsi="ＭＳ 明朝" w:hint="eastAsia"/>
          <w:sz w:val="22"/>
        </w:rPr>
        <w:t>、</w:t>
      </w:r>
      <w:r w:rsidRPr="00247E52">
        <w:rPr>
          <w:rFonts w:ascii="ＭＳ 明朝" w:eastAsia="ＭＳ 明朝" w:hAnsi="ＭＳ 明朝" w:hint="eastAsia"/>
          <w:sz w:val="22"/>
        </w:rPr>
        <w:t>□補助人</w:t>
      </w:r>
      <w:r w:rsidR="009C041F">
        <w:rPr>
          <w:rFonts w:ascii="ＭＳ 明朝" w:eastAsia="ＭＳ 明朝" w:hAnsi="ＭＳ 明朝" w:hint="eastAsia"/>
          <w:sz w:val="22"/>
        </w:rPr>
        <w:t>、</w:t>
      </w:r>
      <w:r w:rsidRPr="00247E52">
        <w:rPr>
          <w:rFonts w:ascii="ＭＳ 明朝" w:eastAsia="ＭＳ 明朝" w:hAnsi="ＭＳ 明朝" w:hint="eastAsia"/>
          <w:sz w:val="22"/>
        </w:rPr>
        <w:t>□未成年後見人）</w:t>
      </w:r>
    </w:p>
    <w:p w:rsidR="009F14FA" w:rsidRPr="00247E52" w:rsidRDefault="009F14FA" w:rsidP="009F14FA">
      <w:pPr>
        <w:jc w:val="right"/>
        <w:rPr>
          <w:rFonts w:ascii="ＭＳ 明朝" w:eastAsia="ＭＳ 明朝" w:hAnsi="ＭＳ 明朝"/>
          <w:sz w:val="22"/>
        </w:rPr>
      </w:pPr>
    </w:p>
    <w:p w:rsidR="00C5242A" w:rsidRPr="00247E52" w:rsidRDefault="009F14FA" w:rsidP="00E1378D">
      <w:pPr>
        <w:jc w:val="right"/>
        <w:rPr>
          <w:rFonts w:ascii="ＭＳ 明朝" w:eastAsia="ＭＳ 明朝" w:hAnsi="ＭＳ 明朝"/>
          <w:sz w:val="22"/>
          <w:u w:val="single"/>
        </w:rPr>
      </w:pPr>
      <w:r w:rsidRPr="00247E52">
        <w:rPr>
          <w:rFonts w:ascii="ＭＳ 明朝" w:eastAsia="ＭＳ 明朝" w:hAnsi="ＭＳ 明朝" w:hint="eastAsia"/>
          <w:sz w:val="22"/>
        </w:rPr>
        <w:t xml:space="preserve">　　　　　　　　　　　　　　</w:t>
      </w:r>
      <w:r w:rsidRPr="00247E52">
        <w:rPr>
          <w:rFonts w:ascii="ＭＳ 明朝" w:eastAsia="ＭＳ 明朝" w:hAnsi="ＭＳ 明朝" w:hint="eastAsia"/>
          <w:sz w:val="22"/>
          <w:u w:val="single"/>
        </w:rPr>
        <w:t>氏</w:t>
      </w:r>
      <w:r w:rsidR="00433950">
        <w:rPr>
          <w:rFonts w:ascii="ＭＳ 明朝" w:eastAsia="ＭＳ 明朝" w:hAnsi="ＭＳ 明朝" w:hint="eastAsia"/>
          <w:sz w:val="22"/>
          <w:u w:val="single"/>
        </w:rPr>
        <w:t xml:space="preserve">　</w:t>
      </w:r>
      <w:r w:rsidRPr="00247E52">
        <w:rPr>
          <w:rFonts w:ascii="ＭＳ 明朝" w:eastAsia="ＭＳ 明朝" w:hAnsi="ＭＳ 明朝" w:hint="eastAsia"/>
          <w:sz w:val="22"/>
          <w:u w:val="single"/>
        </w:rPr>
        <w:t xml:space="preserve">名　　　　　　　　　　　　</w:t>
      </w:r>
      <w:r w:rsidR="00EA3506">
        <w:rPr>
          <w:rFonts w:ascii="ＭＳ 明朝" w:eastAsia="ＭＳ 明朝" w:hAnsi="ＭＳ 明朝" w:hint="eastAsia"/>
          <w:sz w:val="22"/>
          <w:u w:val="single"/>
        </w:rPr>
        <w:t>印</w:t>
      </w:r>
    </w:p>
    <w:p w:rsidR="009F14FA" w:rsidRPr="00247E52" w:rsidRDefault="009F14FA">
      <w:pPr>
        <w:rPr>
          <w:rFonts w:ascii="ＭＳ 明朝" w:eastAsia="ＭＳ 明朝" w:hAnsi="ＭＳ 明朝"/>
          <w:sz w:val="22"/>
        </w:rPr>
      </w:pPr>
    </w:p>
    <w:p w:rsidR="009F14FA" w:rsidRPr="00247E52" w:rsidRDefault="009F14FA" w:rsidP="009F14FA">
      <w:pPr>
        <w:jc w:val="center"/>
        <w:rPr>
          <w:rFonts w:ascii="ＭＳ 明朝" w:eastAsia="ＭＳ 明朝" w:hAnsi="ＭＳ 明朝"/>
          <w:b/>
          <w:sz w:val="28"/>
          <w:szCs w:val="28"/>
        </w:rPr>
      </w:pPr>
      <w:r w:rsidRPr="00247E52">
        <w:rPr>
          <w:rFonts w:ascii="ＭＳ 明朝" w:eastAsia="ＭＳ 明朝" w:hAnsi="ＭＳ 明朝" w:hint="eastAsia"/>
          <w:b/>
          <w:sz w:val="28"/>
          <w:szCs w:val="28"/>
        </w:rPr>
        <w:t>後見等事務終了報告書</w:t>
      </w:r>
    </w:p>
    <w:p w:rsidR="00597D8D" w:rsidRPr="00247E52" w:rsidRDefault="009F14FA" w:rsidP="00E1378D">
      <w:pPr>
        <w:ind w:firstLineChars="100" w:firstLine="250"/>
        <w:rPr>
          <w:rFonts w:ascii="ＭＳ 明朝" w:eastAsia="ＭＳ 明朝" w:hAnsi="ＭＳ 明朝"/>
          <w:sz w:val="22"/>
        </w:rPr>
      </w:pPr>
      <w:r w:rsidRPr="00247E52">
        <w:rPr>
          <w:rFonts w:ascii="ＭＳ 明朝" w:eastAsia="ＭＳ 明朝" w:hAnsi="ＭＳ 明朝" w:hint="eastAsia"/>
          <w:sz w:val="22"/>
        </w:rPr>
        <w:t>（□</w:t>
      </w:r>
      <w:r w:rsidR="00597D8D" w:rsidRPr="00247E52">
        <w:rPr>
          <w:rFonts w:ascii="ＭＳ 明朝" w:eastAsia="ＭＳ 明朝" w:hAnsi="ＭＳ 明朝" w:hint="eastAsia"/>
          <w:sz w:val="22"/>
        </w:rPr>
        <w:t>成年被後見人</w:t>
      </w:r>
      <w:r w:rsidR="009C041F">
        <w:rPr>
          <w:rFonts w:ascii="ＭＳ 明朝" w:eastAsia="ＭＳ 明朝" w:hAnsi="ＭＳ 明朝" w:hint="eastAsia"/>
          <w:sz w:val="22"/>
        </w:rPr>
        <w:t>、</w:t>
      </w:r>
      <w:r w:rsidR="00597D8D" w:rsidRPr="00247E52">
        <w:rPr>
          <w:rFonts w:ascii="ＭＳ 明朝" w:eastAsia="ＭＳ 明朝" w:hAnsi="ＭＳ 明朝" w:hint="eastAsia"/>
          <w:sz w:val="22"/>
        </w:rPr>
        <w:t>□被保佐人</w:t>
      </w:r>
      <w:r w:rsidR="009C041F">
        <w:rPr>
          <w:rFonts w:ascii="ＭＳ 明朝" w:eastAsia="ＭＳ 明朝" w:hAnsi="ＭＳ 明朝" w:hint="eastAsia"/>
          <w:sz w:val="22"/>
        </w:rPr>
        <w:t>、</w:t>
      </w:r>
      <w:r w:rsidR="00597D8D" w:rsidRPr="00247E52">
        <w:rPr>
          <w:rFonts w:ascii="ＭＳ 明朝" w:eastAsia="ＭＳ 明朝" w:hAnsi="ＭＳ 明朝" w:hint="eastAsia"/>
          <w:sz w:val="22"/>
        </w:rPr>
        <w:t>□被補助人</w:t>
      </w:r>
      <w:r w:rsidR="009C041F">
        <w:rPr>
          <w:rFonts w:ascii="ＭＳ 明朝" w:eastAsia="ＭＳ 明朝" w:hAnsi="ＭＳ 明朝" w:hint="eastAsia"/>
          <w:sz w:val="22"/>
        </w:rPr>
        <w:t>、</w:t>
      </w:r>
      <w:r w:rsidR="00597D8D" w:rsidRPr="00247E52">
        <w:rPr>
          <w:rFonts w:ascii="ＭＳ 明朝" w:eastAsia="ＭＳ 明朝" w:hAnsi="ＭＳ 明朝" w:hint="eastAsia"/>
          <w:sz w:val="22"/>
        </w:rPr>
        <w:t>□未成年者）</w:t>
      </w:r>
      <w:r w:rsidR="00E1378D" w:rsidRPr="00433950">
        <w:rPr>
          <w:rFonts w:ascii="ＭＳ 明朝" w:eastAsia="ＭＳ 明朝" w:hAnsi="ＭＳ 明朝" w:hint="eastAsia"/>
          <w:sz w:val="22"/>
          <w:u w:val="single"/>
        </w:rPr>
        <w:t xml:space="preserve">　　　　</w:t>
      </w:r>
      <w:r w:rsidR="00597D8D" w:rsidRPr="00433950">
        <w:rPr>
          <w:rFonts w:ascii="ＭＳ 明朝" w:eastAsia="ＭＳ 明朝" w:hAnsi="ＭＳ 明朝" w:hint="eastAsia"/>
          <w:sz w:val="22"/>
          <w:u w:val="single"/>
        </w:rPr>
        <w:t xml:space="preserve">　　　</w:t>
      </w:r>
      <w:r w:rsidR="00320AA7" w:rsidRPr="00433950">
        <w:rPr>
          <w:rFonts w:ascii="ＭＳ 明朝" w:eastAsia="ＭＳ 明朝" w:hAnsi="ＭＳ 明朝" w:hint="eastAsia"/>
          <w:sz w:val="22"/>
          <w:u w:val="single"/>
        </w:rPr>
        <w:t xml:space="preserve">　</w:t>
      </w:r>
      <w:r w:rsidR="00247E52" w:rsidRPr="00433950">
        <w:rPr>
          <w:rFonts w:ascii="ＭＳ 明朝" w:eastAsia="ＭＳ 明朝" w:hAnsi="ＭＳ 明朝" w:hint="eastAsia"/>
          <w:sz w:val="22"/>
          <w:u w:val="single"/>
        </w:rPr>
        <w:t xml:space="preserve">　</w:t>
      </w:r>
      <w:r w:rsidR="00597D8D" w:rsidRPr="00247E52">
        <w:rPr>
          <w:rFonts w:ascii="ＭＳ 明朝" w:eastAsia="ＭＳ 明朝" w:hAnsi="ＭＳ 明朝" w:hint="eastAsia"/>
          <w:sz w:val="22"/>
        </w:rPr>
        <w:t>の</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（□後見事務</w:t>
      </w:r>
      <w:r w:rsidR="009C041F">
        <w:rPr>
          <w:rFonts w:ascii="ＭＳ 明朝" w:eastAsia="ＭＳ 明朝" w:hAnsi="ＭＳ 明朝" w:hint="eastAsia"/>
          <w:sz w:val="22"/>
        </w:rPr>
        <w:t>、</w:t>
      </w:r>
      <w:r w:rsidRPr="00247E52">
        <w:rPr>
          <w:rFonts w:ascii="ＭＳ 明朝" w:eastAsia="ＭＳ 明朝" w:hAnsi="ＭＳ 明朝" w:hint="eastAsia"/>
          <w:sz w:val="22"/>
        </w:rPr>
        <w:t>□</w:t>
      </w:r>
      <w:r w:rsidR="00686203" w:rsidRPr="00247E52">
        <w:rPr>
          <w:rFonts w:ascii="ＭＳ 明朝" w:eastAsia="ＭＳ 明朝" w:hAnsi="ＭＳ 明朝" w:hint="eastAsia"/>
          <w:sz w:val="22"/>
        </w:rPr>
        <w:t>保佐</w:t>
      </w:r>
      <w:r w:rsidRPr="00247E52">
        <w:rPr>
          <w:rFonts w:ascii="ＭＳ 明朝" w:eastAsia="ＭＳ 明朝" w:hAnsi="ＭＳ 明朝" w:hint="eastAsia"/>
          <w:sz w:val="22"/>
        </w:rPr>
        <w:t>事務</w:t>
      </w:r>
      <w:r w:rsidR="009C041F">
        <w:rPr>
          <w:rFonts w:ascii="ＭＳ 明朝" w:eastAsia="ＭＳ 明朝" w:hAnsi="ＭＳ 明朝" w:hint="eastAsia"/>
          <w:sz w:val="22"/>
        </w:rPr>
        <w:t>、</w:t>
      </w:r>
      <w:r w:rsidRPr="00247E52">
        <w:rPr>
          <w:rFonts w:ascii="ＭＳ 明朝" w:eastAsia="ＭＳ 明朝" w:hAnsi="ＭＳ 明朝" w:hint="eastAsia"/>
          <w:sz w:val="22"/>
        </w:rPr>
        <w:t>□補助事務）について</w:t>
      </w:r>
      <w:r w:rsidR="009C041F">
        <w:rPr>
          <w:rFonts w:ascii="ＭＳ 明朝" w:eastAsia="ＭＳ 明朝" w:hAnsi="ＭＳ 明朝" w:hint="eastAsia"/>
          <w:sz w:val="22"/>
        </w:rPr>
        <w:t>、</w:t>
      </w:r>
      <w:r w:rsidRPr="00247E52">
        <w:rPr>
          <w:rFonts w:ascii="ＭＳ 明朝" w:eastAsia="ＭＳ 明朝" w:hAnsi="ＭＳ 明朝" w:hint="eastAsia"/>
          <w:sz w:val="22"/>
        </w:rPr>
        <w:t>次のとおり事務が終了したので報告します。</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（報告事項）</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１　終了事由</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□本人の死亡（</w:t>
      </w:r>
      <w:r w:rsidRPr="00EA3506">
        <w:rPr>
          <w:rFonts w:ascii="ＭＳ 明朝" w:eastAsia="ＭＳ 明朝" w:hAnsi="ＭＳ 明朝" w:hint="eastAsia"/>
          <w:sz w:val="22"/>
        </w:rPr>
        <w:t>死亡事実が記載された戸籍・除籍謄本又は死亡診断書を添付</w:t>
      </w:r>
      <w:r w:rsidRPr="00247E52">
        <w:rPr>
          <w:rFonts w:ascii="ＭＳ 明朝" w:eastAsia="ＭＳ 明朝" w:hAnsi="ＭＳ 明朝" w:hint="eastAsia"/>
          <w:sz w:val="22"/>
        </w:rPr>
        <w:t>）</w:t>
      </w:r>
    </w:p>
    <w:p w:rsidR="00E1378D" w:rsidRPr="00EA3506" w:rsidRDefault="00E1378D" w:rsidP="009F14FA">
      <w:pPr>
        <w:rPr>
          <w:rFonts w:ascii="ＭＳ 明朝" w:eastAsia="ＭＳ 明朝" w:hAnsi="ＭＳ 明朝"/>
          <w:b/>
          <w:sz w:val="22"/>
        </w:rPr>
      </w:pPr>
      <w:r w:rsidRPr="00247E52">
        <w:rPr>
          <w:rFonts w:ascii="ＭＳ 明朝" w:eastAsia="ＭＳ 明朝" w:hAnsi="ＭＳ 明朝" w:hint="eastAsia"/>
          <w:sz w:val="22"/>
        </w:rPr>
        <w:t xml:space="preserve">　□後見開始等審判の取消</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□未成年者の（□成人</w:t>
      </w:r>
      <w:r w:rsidR="009C041F">
        <w:rPr>
          <w:rFonts w:ascii="ＭＳ 明朝" w:eastAsia="ＭＳ 明朝" w:hAnsi="ＭＳ 明朝" w:hint="eastAsia"/>
          <w:sz w:val="22"/>
        </w:rPr>
        <w:t>、</w:t>
      </w:r>
      <w:r w:rsidRPr="00247E52">
        <w:rPr>
          <w:rFonts w:ascii="ＭＳ 明朝" w:eastAsia="ＭＳ 明朝" w:hAnsi="ＭＳ 明朝" w:hint="eastAsia"/>
          <w:sz w:val="22"/>
        </w:rPr>
        <w:t>□婚姻</w:t>
      </w:r>
      <w:r w:rsidR="009C041F">
        <w:rPr>
          <w:rFonts w:ascii="ＭＳ 明朝" w:eastAsia="ＭＳ 明朝" w:hAnsi="ＭＳ 明朝" w:hint="eastAsia"/>
          <w:sz w:val="22"/>
        </w:rPr>
        <w:t>、</w:t>
      </w:r>
      <w:r w:rsidRPr="00247E52">
        <w:rPr>
          <w:rFonts w:ascii="ＭＳ 明朝" w:eastAsia="ＭＳ 明朝" w:hAnsi="ＭＳ 明朝" w:hint="eastAsia"/>
          <w:sz w:val="22"/>
        </w:rPr>
        <w:t>□養子縁組）</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w:t>
      </w:r>
      <w:r w:rsidRPr="00EA3506">
        <w:rPr>
          <w:rFonts w:ascii="ＭＳ 明朝" w:eastAsia="ＭＳ 明朝" w:hAnsi="ＭＳ 明朝" w:hint="eastAsia"/>
          <w:sz w:val="22"/>
        </w:rPr>
        <w:t>婚姻又は養子縁組の場合には</w:t>
      </w:r>
      <w:r w:rsidR="009C041F">
        <w:rPr>
          <w:rFonts w:ascii="ＭＳ 明朝" w:eastAsia="ＭＳ 明朝" w:hAnsi="ＭＳ 明朝" w:hint="eastAsia"/>
          <w:sz w:val="22"/>
        </w:rPr>
        <w:t>、</w:t>
      </w:r>
      <w:r w:rsidRPr="00EA3506">
        <w:rPr>
          <w:rFonts w:ascii="ＭＳ 明朝" w:eastAsia="ＭＳ 明朝" w:hAnsi="ＭＳ 明朝" w:hint="eastAsia"/>
          <w:sz w:val="22"/>
        </w:rPr>
        <w:t>その事実が記載された戸籍謄本を添付</w:t>
      </w:r>
      <w:r w:rsidRPr="00247E52">
        <w:rPr>
          <w:rFonts w:ascii="ＭＳ 明朝" w:eastAsia="ＭＳ 明朝" w:hAnsi="ＭＳ 明朝" w:hint="eastAsia"/>
          <w:sz w:val="22"/>
        </w:rPr>
        <w:t>）</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２　終了事由発生日</w:t>
      </w:r>
    </w:p>
    <w:p w:rsidR="00E1378D" w:rsidRPr="00EA3506" w:rsidRDefault="00E1378D" w:rsidP="009F14FA">
      <w:pPr>
        <w:rPr>
          <w:rFonts w:ascii="ＭＳ 明朝" w:eastAsia="ＭＳ 明朝" w:hAnsi="ＭＳ 明朝"/>
          <w:sz w:val="22"/>
          <w:u w:val="single"/>
        </w:rPr>
      </w:pPr>
      <w:r w:rsidRPr="00247E52">
        <w:rPr>
          <w:rFonts w:ascii="ＭＳ 明朝" w:eastAsia="ＭＳ 明朝" w:hAnsi="ＭＳ 明朝" w:hint="eastAsia"/>
          <w:sz w:val="22"/>
        </w:rPr>
        <w:t xml:space="preserve">　</w:t>
      </w:r>
      <w:r w:rsidR="00686203" w:rsidRPr="00247E52">
        <w:rPr>
          <w:rFonts w:ascii="ＭＳ 明朝" w:eastAsia="ＭＳ 明朝" w:hAnsi="ＭＳ 明朝" w:hint="eastAsia"/>
          <w:sz w:val="22"/>
        </w:rPr>
        <w:t xml:space="preserve">　</w:t>
      </w:r>
      <w:r w:rsidRPr="00EA3506">
        <w:rPr>
          <w:rFonts w:ascii="ＭＳ 明朝" w:eastAsia="ＭＳ 明朝" w:hAnsi="ＭＳ 明朝" w:hint="eastAsia"/>
          <w:sz w:val="22"/>
          <w:u w:val="single"/>
        </w:rPr>
        <w:t>令和　　年　　月　　日</w:t>
      </w:r>
    </w:p>
    <w:p w:rsidR="00E1378D" w:rsidRPr="00247E52" w:rsidRDefault="00E1378D" w:rsidP="00E1378D">
      <w:pPr>
        <w:ind w:left="250" w:hangingChars="100" w:hanging="250"/>
        <w:rPr>
          <w:rFonts w:ascii="ＭＳ 明朝" w:eastAsia="ＭＳ 明朝" w:hAnsi="ＭＳ 明朝"/>
          <w:sz w:val="22"/>
        </w:rPr>
      </w:pPr>
      <w:r w:rsidRPr="00247E52">
        <w:rPr>
          <w:rFonts w:ascii="ＭＳ 明朝" w:eastAsia="ＭＳ 明朝" w:hAnsi="ＭＳ 明朝" w:hint="eastAsia"/>
          <w:sz w:val="22"/>
        </w:rPr>
        <w:t>３　管理の計算（成年後見人及び未成年後見人は全員作成</w:t>
      </w:r>
      <w:r w:rsidR="009C041F">
        <w:rPr>
          <w:rFonts w:ascii="ＭＳ 明朝" w:eastAsia="ＭＳ 明朝" w:hAnsi="ＭＳ 明朝" w:hint="eastAsia"/>
          <w:sz w:val="22"/>
        </w:rPr>
        <w:t>、</w:t>
      </w:r>
      <w:r w:rsidRPr="00247E52">
        <w:rPr>
          <w:rFonts w:ascii="ＭＳ 明朝" w:eastAsia="ＭＳ 明朝" w:hAnsi="ＭＳ 明朝" w:hint="eastAsia"/>
          <w:sz w:val="22"/>
        </w:rPr>
        <w:t>保佐人及び補助人は代理権が付与され管理している財産の範囲で作成）</w:t>
      </w:r>
    </w:p>
    <w:p w:rsidR="00E1378D"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別紙財産目録</w:t>
      </w:r>
      <w:r w:rsidR="00320AA7">
        <w:rPr>
          <w:rFonts w:ascii="ＭＳ 明朝" w:eastAsia="ＭＳ 明朝" w:hAnsi="ＭＳ 明朝" w:hint="eastAsia"/>
          <w:sz w:val="22"/>
        </w:rPr>
        <w:t>記載</w:t>
      </w:r>
      <w:r w:rsidRPr="00247E52">
        <w:rPr>
          <w:rFonts w:ascii="ＭＳ 明朝" w:eastAsia="ＭＳ 明朝" w:hAnsi="ＭＳ 明朝" w:hint="eastAsia"/>
          <w:sz w:val="22"/>
        </w:rPr>
        <w:t>のとおり</w:t>
      </w:r>
      <w:r w:rsidR="00A218EC">
        <w:rPr>
          <w:rFonts w:ascii="ＭＳ 明朝" w:eastAsia="ＭＳ 明朝" w:hAnsi="ＭＳ 明朝" w:hint="eastAsia"/>
          <w:sz w:val="22"/>
        </w:rPr>
        <w:t>（通帳写し添付</w:t>
      </w:r>
      <w:r w:rsidR="009C041F">
        <w:rPr>
          <w:rFonts w:ascii="ＭＳ 明朝" w:eastAsia="ＭＳ 明朝" w:hAnsi="ＭＳ 明朝" w:hint="eastAsia"/>
          <w:sz w:val="22"/>
        </w:rPr>
        <w:t>、</w:t>
      </w:r>
      <w:r w:rsidR="00B75584">
        <w:rPr>
          <w:rFonts w:ascii="ＭＳ 明朝" w:eastAsia="ＭＳ 明朝" w:hAnsi="ＭＳ 明朝" w:hint="eastAsia"/>
          <w:sz w:val="22"/>
        </w:rPr>
        <w:t>１０万円以上の支出は領収書添付</w:t>
      </w:r>
      <w:r w:rsidR="00A218EC">
        <w:rPr>
          <w:rFonts w:ascii="ＭＳ 明朝" w:eastAsia="ＭＳ 明朝" w:hAnsi="ＭＳ 明朝" w:hint="eastAsia"/>
          <w:sz w:val="22"/>
        </w:rPr>
        <w:t>）</w:t>
      </w:r>
    </w:p>
    <w:p w:rsidR="00EC2070" w:rsidRPr="00247E52" w:rsidRDefault="00E1378D" w:rsidP="009F14FA">
      <w:pPr>
        <w:rPr>
          <w:rFonts w:ascii="ＭＳ 明朝" w:eastAsia="ＭＳ 明朝" w:hAnsi="ＭＳ 明朝"/>
          <w:sz w:val="22"/>
        </w:rPr>
      </w:pPr>
      <w:r w:rsidRPr="00247E52">
        <w:rPr>
          <w:rFonts w:ascii="ＭＳ 明朝" w:eastAsia="ＭＳ 明朝" w:hAnsi="ＭＳ 明朝" w:hint="eastAsia"/>
          <w:sz w:val="22"/>
        </w:rPr>
        <w:t xml:space="preserve">　　（目録作成義務者は</w:t>
      </w:r>
      <w:r w:rsidR="00EC2070" w:rsidRPr="00247E52">
        <w:rPr>
          <w:rFonts w:ascii="ＭＳ 明朝" w:eastAsia="ＭＳ 明朝" w:hAnsi="ＭＳ 明朝" w:hint="eastAsia"/>
          <w:sz w:val="22"/>
        </w:rPr>
        <w:t>管理財産がない場合もない旨を明記する。）</w:t>
      </w:r>
    </w:p>
    <w:p w:rsidR="00EC2070" w:rsidRDefault="00EC2070" w:rsidP="009F14FA">
      <w:pPr>
        <w:rPr>
          <w:rFonts w:ascii="ＭＳ 明朝" w:eastAsia="ＭＳ 明朝" w:hAnsi="ＭＳ 明朝"/>
          <w:sz w:val="22"/>
        </w:rPr>
      </w:pPr>
      <w:r w:rsidRPr="00247E52">
        <w:rPr>
          <w:rFonts w:ascii="ＭＳ 明朝" w:eastAsia="ＭＳ 明朝" w:hAnsi="ＭＳ 明朝" w:hint="eastAsia"/>
          <w:sz w:val="22"/>
        </w:rPr>
        <w:t>４　財産の引継等（３で財産目録を作成した方のうち管理財産がある方のみ）</w:t>
      </w:r>
    </w:p>
    <w:p w:rsidR="00561601" w:rsidRDefault="00561601" w:rsidP="00561601">
      <w:pPr>
        <w:ind w:firstLineChars="200" w:firstLine="500"/>
        <w:rPr>
          <w:rFonts w:ascii="ＭＳ 明朝" w:eastAsia="ＭＳ 明朝" w:hAnsi="ＭＳ 明朝"/>
          <w:sz w:val="22"/>
        </w:rPr>
      </w:pPr>
      <w:r w:rsidRPr="00561601">
        <w:rPr>
          <w:rFonts w:ascii="ＭＳ 明朝" w:eastAsia="ＭＳ 明朝" w:hAnsi="ＭＳ 明朝" w:hint="eastAsia"/>
          <w:sz w:val="22"/>
        </w:rPr>
        <w:t>上記３の財産目録記載の財産を</w:t>
      </w:r>
      <w:r w:rsidRPr="00EA3506">
        <w:rPr>
          <w:rFonts w:ascii="ＭＳ 明朝" w:eastAsia="ＭＳ 明朝" w:hAnsi="ＭＳ 明朝" w:hint="eastAsia"/>
          <w:sz w:val="22"/>
          <w:u w:val="single"/>
        </w:rPr>
        <w:t xml:space="preserve">　　</w:t>
      </w:r>
      <w:r w:rsidR="00EA3506">
        <w:rPr>
          <w:rFonts w:ascii="ＭＳ 明朝" w:eastAsia="ＭＳ 明朝" w:hAnsi="ＭＳ 明朝" w:hint="eastAsia"/>
          <w:sz w:val="22"/>
          <w:u w:val="single"/>
        </w:rPr>
        <w:t xml:space="preserve">　　　　　　　</w:t>
      </w:r>
      <w:r w:rsidRPr="00EA3506">
        <w:rPr>
          <w:rFonts w:ascii="ＭＳ 明朝" w:eastAsia="ＭＳ 明朝" w:hAnsi="ＭＳ 明朝" w:hint="eastAsia"/>
          <w:sz w:val="22"/>
          <w:u w:val="single"/>
        </w:rPr>
        <w:t xml:space="preserve">　　　　　</w:t>
      </w:r>
      <w:r w:rsidRPr="00561601">
        <w:rPr>
          <w:rFonts w:ascii="ＭＳ 明朝" w:eastAsia="ＭＳ 明朝" w:hAnsi="ＭＳ 明朝" w:hint="eastAsia"/>
          <w:sz w:val="22"/>
        </w:rPr>
        <w:t>に引き継いだ。</w:t>
      </w:r>
    </w:p>
    <w:p w:rsidR="003E5504" w:rsidRPr="00561601" w:rsidRDefault="003E5504" w:rsidP="00561601">
      <w:pPr>
        <w:ind w:firstLineChars="200" w:firstLine="500"/>
        <w:rPr>
          <w:rFonts w:ascii="ＭＳ 明朝" w:eastAsia="ＭＳ 明朝" w:hAnsi="ＭＳ 明朝" w:hint="eastAsia"/>
          <w:sz w:val="22"/>
        </w:rPr>
      </w:pP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引継年月日</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令和　　　年　　　月　　　　日</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引継ぎの相手方</w:t>
      </w:r>
    </w:p>
    <w:p w:rsidR="00561601" w:rsidRDefault="00561601" w:rsidP="009F14FA">
      <w:pPr>
        <w:rPr>
          <w:rFonts w:ascii="ＭＳ 明朝" w:eastAsia="ＭＳ 明朝" w:hAnsi="ＭＳ 明朝"/>
          <w:sz w:val="22"/>
        </w:rPr>
      </w:pPr>
      <w:r>
        <w:rPr>
          <w:rFonts w:ascii="ＭＳ 明朝" w:eastAsia="ＭＳ 明朝" w:hAnsi="ＭＳ 明朝" w:hint="eastAsia"/>
          <w:sz w:val="22"/>
        </w:rPr>
        <w:t xml:space="preserve">　　　　　　　住所　　</w:t>
      </w:r>
      <w:r w:rsidRPr="00561601">
        <w:rPr>
          <w:rFonts w:ascii="ＭＳ 明朝" w:eastAsia="ＭＳ 明朝" w:hAnsi="ＭＳ 明朝" w:hint="eastAsia"/>
          <w:sz w:val="22"/>
          <w:u w:val="single"/>
        </w:rPr>
        <w:t xml:space="preserve">　　　　　　　　　　　　　　　　　　　　　　</w:t>
      </w:r>
    </w:p>
    <w:p w:rsidR="00561601" w:rsidRPr="00247E52" w:rsidRDefault="00561601" w:rsidP="009F14FA">
      <w:pPr>
        <w:rPr>
          <w:rFonts w:ascii="ＭＳ 明朝" w:eastAsia="ＭＳ 明朝" w:hAnsi="ＭＳ 明朝"/>
          <w:sz w:val="22"/>
        </w:rPr>
      </w:pPr>
      <w:r>
        <w:rPr>
          <w:rFonts w:ascii="ＭＳ 明朝" w:eastAsia="ＭＳ 明朝" w:hAnsi="ＭＳ 明朝" w:hint="eastAsia"/>
          <w:sz w:val="22"/>
        </w:rPr>
        <w:t xml:space="preserve">　　　　　　　氏名　　</w:t>
      </w:r>
      <w:r w:rsidRPr="00561601">
        <w:rPr>
          <w:rFonts w:ascii="ＭＳ 明朝" w:eastAsia="ＭＳ 明朝" w:hAnsi="ＭＳ 明朝" w:hint="eastAsia"/>
          <w:sz w:val="22"/>
          <w:u w:val="single"/>
        </w:rPr>
        <w:t xml:space="preserve">　　　　　　　　　　　　　　　　</w:t>
      </w:r>
      <w:r w:rsidR="00EA3506" w:rsidRPr="00EA3506">
        <w:rPr>
          <w:rFonts w:ascii="ＭＳ 明朝" w:eastAsia="ＭＳ 明朝" w:hAnsi="ＭＳ 明朝" w:hint="eastAsia"/>
          <w:sz w:val="22"/>
          <w:u w:val="single"/>
        </w:rPr>
        <w:t>印</w:t>
      </w:r>
    </w:p>
    <w:p w:rsidR="003E5504" w:rsidRDefault="00EC2070" w:rsidP="00433950">
      <w:pPr>
        <w:rPr>
          <w:rFonts w:ascii="ＭＳ 明朝" w:eastAsia="ＭＳ 明朝" w:hAnsi="ＭＳ 明朝"/>
          <w:sz w:val="22"/>
        </w:rPr>
      </w:pPr>
      <w:r w:rsidRPr="00247E52">
        <w:rPr>
          <w:rFonts w:ascii="ＭＳ 明朝" w:eastAsia="ＭＳ 明朝" w:hAnsi="ＭＳ 明朝" w:hint="eastAsia"/>
          <w:sz w:val="22"/>
        </w:rPr>
        <w:t xml:space="preserve">　</w:t>
      </w:r>
      <w:r w:rsidR="00433950">
        <w:rPr>
          <w:rFonts w:ascii="ＭＳ 明朝" w:eastAsia="ＭＳ 明朝" w:hAnsi="ＭＳ 明朝" w:hint="eastAsia"/>
          <w:sz w:val="22"/>
        </w:rPr>
        <w:t xml:space="preserve">　　　　　　　　　　　　　　　　　　　　　</w:t>
      </w:r>
      <w:r w:rsidRPr="00247E52">
        <w:rPr>
          <w:rFonts w:ascii="ＭＳ 明朝" w:eastAsia="ＭＳ 明朝" w:hAnsi="ＭＳ 明朝" w:hint="eastAsia"/>
          <w:sz w:val="22"/>
        </w:rPr>
        <w:t xml:space="preserve">　　　　　　　</w:t>
      </w:r>
      <w:r w:rsidR="00247E52">
        <w:rPr>
          <w:rFonts w:ascii="ＭＳ 明朝" w:eastAsia="ＭＳ 明朝" w:hAnsi="ＭＳ 明朝" w:hint="eastAsia"/>
          <w:sz w:val="22"/>
        </w:rPr>
        <w:t xml:space="preserve">　　</w:t>
      </w:r>
      <w:r w:rsidR="003E5504">
        <w:rPr>
          <w:rFonts w:ascii="ＭＳ 明朝" w:eastAsia="ＭＳ 明朝" w:hAnsi="ＭＳ 明朝" w:hint="eastAsia"/>
          <w:sz w:val="22"/>
        </w:rPr>
        <w:t xml:space="preserve">　　</w:t>
      </w:r>
      <w:r w:rsidRPr="00247E52">
        <w:rPr>
          <w:rFonts w:ascii="ＭＳ 明朝" w:eastAsia="ＭＳ 明朝" w:hAnsi="ＭＳ 明朝" w:hint="eastAsia"/>
          <w:sz w:val="22"/>
        </w:rPr>
        <w:t>以</w:t>
      </w:r>
      <w:r w:rsidR="00433950">
        <w:rPr>
          <w:rFonts w:ascii="ＭＳ 明朝" w:eastAsia="ＭＳ 明朝" w:hAnsi="ＭＳ 明朝" w:hint="eastAsia"/>
          <w:sz w:val="22"/>
        </w:rPr>
        <w:t xml:space="preserve">　　</w:t>
      </w:r>
      <w:r w:rsidRPr="00247E52">
        <w:rPr>
          <w:rFonts w:ascii="ＭＳ 明朝" w:eastAsia="ＭＳ 明朝" w:hAnsi="ＭＳ 明朝" w:hint="eastAsia"/>
          <w:sz w:val="22"/>
        </w:rPr>
        <w:t>上</w:t>
      </w:r>
    </w:p>
    <w:p w:rsidR="003E5504" w:rsidRDefault="003E5504" w:rsidP="003E5504">
      <w:pPr>
        <w:widowControl/>
        <w:jc w:val="left"/>
      </w:pPr>
      <w:r>
        <w:br w:type="page"/>
      </w:r>
      <w:r>
        <w:rPr>
          <w:rFonts w:hint="eastAsia"/>
        </w:rPr>
        <w:lastRenderedPageBreak/>
        <w:t>（別紙）</w:t>
      </w:r>
    </w:p>
    <w:p w:rsidR="003E5504" w:rsidRDefault="003E5504" w:rsidP="003E5504">
      <w:pPr>
        <w:pStyle w:val="aa"/>
        <w:rPr>
          <w:spacing w:val="0"/>
        </w:rPr>
      </w:pPr>
    </w:p>
    <w:p w:rsidR="003E5504" w:rsidRDefault="003E5504" w:rsidP="003E5504">
      <w:pPr>
        <w:pStyle w:val="aa"/>
        <w:rPr>
          <w:spacing w:val="0"/>
        </w:rPr>
      </w:pPr>
      <w:r>
        <w:rPr>
          <w:rFonts w:hint="eastAsia"/>
          <w:spacing w:val="0"/>
        </w:rPr>
        <w:t xml:space="preserve">（被後見人等　</w:t>
      </w:r>
      <w:r w:rsidRPr="006B053F">
        <w:rPr>
          <w:rFonts w:hint="eastAsia"/>
          <w:spacing w:val="0"/>
          <w:u w:val="single"/>
        </w:rPr>
        <w:t xml:space="preserve">　　　　</w:t>
      </w:r>
      <w:r>
        <w:rPr>
          <w:rFonts w:hint="eastAsia"/>
          <w:spacing w:val="0"/>
          <w:u w:val="single"/>
        </w:rPr>
        <w:t xml:space="preserve">　</w:t>
      </w:r>
      <w:r w:rsidRPr="006B053F">
        <w:rPr>
          <w:rFonts w:hint="eastAsia"/>
          <w:spacing w:val="0"/>
          <w:u w:val="single"/>
        </w:rPr>
        <w:t xml:space="preserve">　　　　　　　</w:t>
      </w:r>
      <w:r>
        <w:rPr>
          <w:rFonts w:hint="eastAsia"/>
          <w:spacing w:val="0"/>
        </w:rPr>
        <w:t>）</w:t>
      </w:r>
    </w:p>
    <w:p w:rsidR="003E5504" w:rsidRDefault="003E5504" w:rsidP="003E5504">
      <w:pPr>
        <w:pStyle w:val="aa"/>
        <w:rPr>
          <w:rFonts w:hint="eastAsia"/>
          <w:spacing w:val="0"/>
        </w:rPr>
      </w:pPr>
    </w:p>
    <w:p w:rsidR="003E5504" w:rsidRDefault="003E5504" w:rsidP="003E5504">
      <w:pPr>
        <w:pStyle w:val="aa"/>
        <w:spacing w:line="330" w:lineRule="exact"/>
        <w:rPr>
          <w:rFonts w:ascii="ＭＳ Ｐゴシック" w:eastAsia="ＭＳ Ｐゴシック" w:hAnsi="ＭＳ Ｐゴシック" w:cs="ＭＳ Ｐゴシック" w:hint="eastAsia"/>
          <w:spacing w:val="7"/>
          <w:sz w:val="30"/>
          <w:szCs w:val="30"/>
        </w:rPr>
      </w:pPr>
      <w:r>
        <w:rPr>
          <w:rFonts w:ascii="ＭＳ Ｐゴシック" w:eastAsia="ＭＳ Ｐゴシック" w:hAnsi="ＭＳ Ｐゴシック" w:cs="ＭＳ Ｐゴシック" w:hint="eastAsia"/>
          <w:spacing w:val="7"/>
          <w:sz w:val="30"/>
          <w:szCs w:val="30"/>
        </w:rPr>
        <w:t xml:space="preserve">　　　　　　　　　　　　　　　　　　財　産　目　録</w:t>
      </w:r>
    </w:p>
    <w:p w:rsidR="003E5504" w:rsidRPr="006B053F" w:rsidRDefault="003E5504" w:rsidP="003E5504">
      <w:pPr>
        <w:pStyle w:val="aa"/>
        <w:spacing w:line="330" w:lineRule="exact"/>
        <w:jc w:val="center"/>
        <w:rPr>
          <w:spacing w:val="0"/>
          <w:sz w:val="24"/>
          <w:szCs w:val="24"/>
        </w:rPr>
      </w:pPr>
      <w:r>
        <w:rPr>
          <w:rFonts w:ascii="ＭＳ Ｐゴシック" w:eastAsia="ＭＳ Ｐゴシック" w:hAnsi="ＭＳ Ｐゴシック" w:cs="ＭＳ Ｐゴシック" w:hint="eastAsia"/>
          <w:spacing w:val="7"/>
          <w:sz w:val="30"/>
          <w:szCs w:val="30"/>
        </w:rPr>
        <w:t xml:space="preserve">　　　　　　　　　　　　　　　　　　　　　　　　　　</w:t>
      </w:r>
      <w:r>
        <w:rPr>
          <w:rFonts w:ascii="ＭＳ Ｐゴシック" w:eastAsia="ＭＳ Ｐゴシック" w:hAnsi="ＭＳ Ｐゴシック" w:cs="ＭＳ Ｐゴシック" w:hint="eastAsia"/>
          <w:spacing w:val="7"/>
          <w:sz w:val="24"/>
          <w:szCs w:val="24"/>
          <w:u w:val="single"/>
        </w:rPr>
        <w:t>令和</w:t>
      </w:r>
      <w:r w:rsidRPr="006B053F">
        <w:rPr>
          <w:rFonts w:ascii="ＭＳ Ｐゴシック" w:eastAsia="ＭＳ Ｐゴシック" w:hAnsi="ＭＳ Ｐゴシック" w:cs="ＭＳ Ｐゴシック" w:hint="eastAsia"/>
          <w:spacing w:val="7"/>
          <w:sz w:val="24"/>
          <w:szCs w:val="24"/>
          <w:u w:val="single"/>
        </w:rPr>
        <w:t xml:space="preserve">　　年　　月　　日</w:t>
      </w:r>
      <w:r w:rsidRPr="006B053F">
        <w:rPr>
          <w:rFonts w:ascii="ＭＳ Ｐゴシック" w:eastAsia="ＭＳ Ｐゴシック" w:hAnsi="ＭＳ Ｐゴシック" w:cs="ＭＳ Ｐゴシック" w:hint="eastAsia"/>
          <w:spacing w:val="7"/>
          <w:sz w:val="24"/>
          <w:szCs w:val="24"/>
        </w:rPr>
        <w:t>作成</w:t>
      </w:r>
    </w:p>
    <w:p w:rsidR="003E5504" w:rsidRDefault="003E5504" w:rsidP="003E5504">
      <w:pPr>
        <w:pStyle w:val="aa"/>
        <w:rPr>
          <w:spacing w:val="0"/>
        </w:rPr>
      </w:pPr>
      <w:r>
        <w:rPr>
          <w:rFonts w:ascii="ＭＳ 明朝" w:hAnsi="ＭＳ 明朝" w:hint="eastAsia"/>
        </w:rPr>
        <w:t>１　不動産（土地・建物）</w:t>
      </w:r>
    </w:p>
    <w:tbl>
      <w:tblPr>
        <w:tblW w:w="0" w:type="auto"/>
        <w:tblInd w:w="125" w:type="dxa"/>
        <w:tblLayout w:type="fixed"/>
        <w:tblCellMar>
          <w:left w:w="13" w:type="dxa"/>
          <w:right w:w="13" w:type="dxa"/>
        </w:tblCellMar>
        <w:tblLook w:val="0000" w:firstRow="0" w:lastRow="0" w:firstColumn="0" w:lastColumn="0" w:noHBand="0" w:noVBand="0"/>
      </w:tblPr>
      <w:tblGrid>
        <w:gridCol w:w="3292"/>
        <w:gridCol w:w="1878"/>
        <w:gridCol w:w="1760"/>
        <w:gridCol w:w="1870"/>
      </w:tblGrid>
      <w:tr w:rsidR="003E5504" w:rsidTr="006527E7">
        <w:trPr>
          <w:trHeight w:hRule="exact" w:val="470"/>
        </w:trPr>
        <w:tc>
          <w:tcPr>
            <w:tcW w:w="3292" w:type="dxa"/>
            <w:tcBorders>
              <w:top w:val="single" w:sz="12" w:space="0" w:color="330033"/>
              <w:left w:val="single" w:sz="12" w:space="0" w:color="330033"/>
              <w:bottom w:val="single" w:sz="12" w:space="0" w:color="330033"/>
              <w:right w:val="single" w:sz="4" w:space="0" w:color="330033"/>
            </w:tcBorders>
          </w:tcPr>
          <w:p w:rsidR="003E5504" w:rsidRDefault="003E5504" w:rsidP="006527E7">
            <w:pPr>
              <w:pStyle w:val="aa"/>
              <w:spacing w:before="132"/>
              <w:jc w:val="center"/>
              <w:rPr>
                <w:spacing w:val="0"/>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364490</wp:posOffset>
                      </wp:positionH>
                      <wp:positionV relativeFrom="paragraph">
                        <wp:posOffset>1270</wp:posOffset>
                      </wp:positionV>
                      <wp:extent cx="19050" cy="2381250"/>
                      <wp:effectExtent l="6350" t="11430" r="12700" b="762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381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B8A76A" id="_x0000_t32" coordsize="21600,21600" o:spt="32" o:oned="t" path="m,l21600,21600e" filled="f">
                      <v:path arrowok="t" fillok="f" o:connecttype="none"/>
                      <o:lock v:ext="edit" shapetype="t"/>
                    </v:shapetype>
                    <v:shape id="直線矢印コネクタ 3" o:spid="_x0000_s1026" type="#_x0000_t32" style="position:absolute;left:0;text-align:left;margin-left:28.7pt;margin-top:.1pt;width:1.5pt;height:1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"/>
                  </w:pict>
                </mc:Fallback>
              </mc:AlternateContent>
            </w:r>
            <w:r>
              <w:rPr>
                <w:rFonts w:cs="Times New Roman"/>
                <w:spacing w:val="2"/>
              </w:rPr>
              <w:t xml:space="preserve"> </w:t>
            </w:r>
            <w:r>
              <w:rPr>
                <w:rFonts w:ascii="ＭＳ 明朝" w:hAnsi="ＭＳ 明朝" w:hint="eastAsia"/>
              </w:rPr>
              <w:t>所　在　地</w:t>
            </w:r>
          </w:p>
        </w:tc>
        <w:tc>
          <w:tcPr>
            <w:tcW w:w="1878" w:type="dxa"/>
            <w:tcBorders>
              <w:top w:val="single" w:sz="12" w:space="0" w:color="330033"/>
              <w:left w:val="nil"/>
              <w:bottom w:val="single" w:sz="12" w:space="0" w:color="330033"/>
              <w:right w:val="single" w:sz="4" w:space="0" w:color="330033"/>
            </w:tcBorders>
          </w:tcPr>
          <w:p w:rsidR="003E5504" w:rsidRDefault="003E5504" w:rsidP="006527E7">
            <w:pPr>
              <w:pStyle w:val="aa"/>
              <w:spacing w:before="132"/>
              <w:jc w:val="center"/>
              <w:rPr>
                <w:spacing w:val="0"/>
              </w:rPr>
            </w:pPr>
            <w:r>
              <w:rPr>
                <w:rFonts w:cs="Times New Roman"/>
                <w:spacing w:val="2"/>
              </w:rPr>
              <w:t xml:space="preserve"> </w:t>
            </w:r>
            <w:r>
              <w:rPr>
                <w:rFonts w:ascii="ＭＳ 明朝" w:hAnsi="ＭＳ 明朝" w:hint="eastAsia"/>
              </w:rPr>
              <w:t>地目・用途等</w:t>
            </w:r>
          </w:p>
        </w:tc>
        <w:tc>
          <w:tcPr>
            <w:tcW w:w="1760" w:type="dxa"/>
            <w:tcBorders>
              <w:top w:val="single" w:sz="12" w:space="0" w:color="330033"/>
              <w:left w:val="nil"/>
              <w:bottom w:val="single" w:sz="12" w:space="0" w:color="330033"/>
              <w:right w:val="single" w:sz="4" w:space="0" w:color="330033"/>
            </w:tcBorders>
          </w:tcPr>
          <w:p w:rsidR="003E5504" w:rsidRDefault="003E5504" w:rsidP="006527E7">
            <w:pPr>
              <w:pStyle w:val="aa"/>
              <w:spacing w:before="132"/>
              <w:jc w:val="center"/>
              <w:rPr>
                <w:spacing w:val="0"/>
              </w:rPr>
            </w:pPr>
            <w:r>
              <w:rPr>
                <w:rFonts w:cs="Times New Roman" w:hint="eastAsia"/>
                <w:spacing w:val="2"/>
              </w:rPr>
              <w:t>固定資産評価額</w:t>
            </w:r>
          </w:p>
        </w:tc>
        <w:tc>
          <w:tcPr>
            <w:tcW w:w="1870" w:type="dxa"/>
            <w:tcBorders>
              <w:top w:val="single" w:sz="12" w:space="0" w:color="330033"/>
              <w:left w:val="nil"/>
              <w:bottom w:val="single" w:sz="12" w:space="0" w:color="330033"/>
              <w:right w:val="single" w:sz="12" w:space="0" w:color="330033"/>
            </w:tcBorders>
          </w:tcPr>
          <w:p w:rsidR="003E5504" w:rsidRDefault="003E5504" w:rsidP="006527E7">
            <w:pPr>
              <w:pStyle w:val="aa"/>
              <w:spacing w:before="132"/>
              <w:jc w:val="center"/>
              <w:rPr>
                <w:spacing w:val="0"/>
              </w:rPr>
            </w:pPr>
            <w:r>
              <w:rPr>
                <w:rFonts w:cs="Times New Roman"/>
                <w:spacing w:val="2"/>
              </w:rPr>
              <w:t xml:space="preserve"> </w:t>
            </w:r>
            <w:r>
              <w:rPr>
                <w:rFonts w:ascii="ＭＳ 明朝" w:hAnsi="ＭＳ 明朝" w:hint="eastAsia"/>
              </w:rPr>
              <w:t>管理状況等</w:t>
            </w: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１</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２</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３</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４</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５</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3292" w:type="dxa"/>
            <w:tcBorders>
              <w:top w:val="nil"/>
              <w:left w:val="single" w:sz="12" w:space="0" w:color="330033"/>
              <w:bottom w:val="single" w:sz="4"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６</w:t>
            </w:r>
          </w:p>
        </w:tc>
        <w:tc>
          <w:tcPr>
            <w:tcW w:w="1878"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2"/>
        </w:trPr>
        <w:tc>
          <w:tcPr>
            <w:tcW w:w="3292" w:type="dxa"/>
            <w:tcBorders>
              <w:top w:val="nil"/>
              <w:left w:val="single" w:sz="12" w:space="0" w:color="330033"/>
              <w:bottom w:val="single" w:sz="12" w:space="0" w:color="330033"/>
              <w:right w:val="single" w:sz="4" w:space="0" w:color="330033"/>
            </w:tcBorders>
          </w:tcPr>
          <w:p w:rsidR="003E5504" w:rsidRDefault="003E5504" w:rsidP="006527E7">
            <w:pPr>
              <w:pStyle w:val="aa"/>
              <w:spacing w:before="132"/>
              <w:rPr>
                <w:spacing w:val="0"/>
              </w:rPr>
            </w:pPr>
            <w:r>
              <w:rPr>
                <w:rFonts w:hint="eastAsia"/>
                <w:spacing w:val="0"/>
              </w:rPr>
              <w:t xml:space="preserve">　７</w:t>
            </w:r>
          </w:p>
        </w:tc>
        <w:tc>
          <w:tcPr>
            <w:tcW w:w="1878" w:type="dxa"/>
            <w:tcBorders>
              <w:top w:val="nil"/>
              <w:left w:val="nil"/>
              <w:bottom w:val="single" w:sz="12" w:space="0" w:color="330033"/>
              <w:right w:val="single" w:sz="4" w:space="0" w:color="330033"/>
            </w:tcBorders>
          </w:tcPr>
          <w:p w:rsidR="003E5504" w:rsidRDefault="003E5504" w:rsidP="006527E7">
            <w:pPr>
              <w:pStyle w:val="aa"/>
              <w:spacing w:before="132"/>
              <w:rPr>
                <w:spacing w:val="0"/>
              </w:rPr>
            </w:pPr>
          </w:p>
        </w:tc>
        <w:tc>
          <w:tcPr>
            <w:tcW w:w="1760" w:type="dxa"/>
            <w:tcBorders>
              <w:top w:val="nil"/>
              <w:left w:val="nil"/>
              <w:bottom w:val="single" w:sz="12" w:space="0" w:color="330033"/>
              <w:right w:val="single" w:sz="4" w:space="0" w:color="330033"/>
            </w:tcBorders>
          </w:tcPr>
          <w:p w:rsidR="003E5504" w:rsidRDefault="003E5504" w:rsidP="006527E7">
            <w:pPr>
              <w:pStyle w:val="aa"/>
              <w:spacing w:before="132"/>
              <w:rPr>
                <w:spacing w:val="0"/>
              </w:rPr>
            </w:pPr>
          </w:p>
        </w:tc>
        <w:tc>
          <w:tcPr>
            <w:tcW w:w="1870" w:type="dxa"/>
            <w:tcBorders>
              <w:top w:val="nil"/>
              <w:left w:val="nil"/>
              <w:bottom w:val="single" w:sz="12" w:space="0" w:color="330033"/>
              <w:right w:val="single" w:sz="12" w:space="0" w:color="330033"/>
            </w:tcBorders>
          </w:tcPr>
          <w:p w:rsidR="003E5504" w:rsidRDefault="003E5504" w:rsidP="006527E7">
            <w:pPr>
              <w:pStyle w:val="aa"/>
              <w:spacing w:before="132"/>
              <w:rPr>
                <w:spacing w:val="0"/>
              </w:rPr>
            </w:pPr>
          </w:p>
        </w:tc>
      </w:tr>
    </w:tbl>
    <w:p w:rsidR="003E5504" w:rsidRDefault="003E5504" w:rsidP="003E5504">
      <w:pPr>
        <w:pStyle w:val="aa"/>
        <w:spacing w:line="132" w:lineRule="exact"/>
        <w:rPr>
          <w:spacing w:val="0"/>
        </w:rPr>
      </w:pPr>
    </w:p>
    <w:p w:rsidR="003E5504" w:rsidRDefault="003E5504" w:rsidP="003E5504">
      <w:pPr>
        <w:pStyle w:val="aa"/>
        <w:spacing w:line="132" w:lineRule="exact"/>
        <w:rPr>
          <w:rFonts w:hint="eastAsia"/>
          <w:spacing w:val="0"/>
        </w:rPr>
      </w:pPr>
    </w:p>
    <w:p w:rsidR="003E5504" w:rsidRDefault="003E5504" w:rsidP="003E5504">
      <w:pPr>
        <w:pStyle w:val="aa"/>
        <w:rPr>
          <w:spacing w:val="0"/>
        </w:rPr>
      </w:pPr>
      <w:r>
        <w:rPr>
          <w:rFonts w:ascii="ＭＳ 明朝" w:hAnsi="ＭＳ 明朝" w:hint="eastAsia"/>
        </w:rPr>
        <w:t>２　預貯金</w:t>
      </w:r>
    </w:p>
    <w:tbl>
      <w:tblPr>
        <w:tblW w:w="0" w:type="auto"/>
        <w:tblInd w:w="125" w:type="dxa"/>
        <w:tblLayout w:type="fixed"/>
        <w:tblCellMar>
          <w:left w:w="13" w:type="dxa"/>
          <w:right w:w="13" w:type="dxa"/>
        </w:tblCellMar>
        <w:tblLook w:val="0000" w:firstRow="0" w:lastRow="0" w:firstColumn="0" w:lastColumn="0" w:noHBand="0" w:noVBand="0"/>
      </w:tblPr>
      <w:tblGrid>
        <w:gridCol w:w="600"/>
        <w:gridCol w:w="2150"/>
        <w:gridCol w:w="820"/>
        <w:gridCol w:w="6"/>
        <w:gridCol w:w="1559"/>
        <w:gridCol w:w="2345"/>
        <w:gridCol w:w="1320"/>
      </w:tblGrid>
      <w:tr w:rsidR="003E5504" w:rsidTr="006527E7">
        <w:trPr>
          <w:trHeight w:hRule="exact" w:val="470"/>
        </w:trPr>
        <w:tc>
          <w:tcPr>
            <w:tcW w:w="600" w:type="dxa"/>
            <w:tcBorders>
              <w:top w:val="single" w:sz="12" w:space="0" w:color="330033"/>
              <w:left w:val="single" w:sz="12" w:space="0" w:color="330033"/>
              <w:bottom w:val="single" w:sz="12" w:space="0" w:color="330033"/>
              <w:right w:val="single" w:sz="4" w:space="0" w:color="auto"/>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 xml:space="preserve">　</w:t>
            </w:r>
          </w:p>
        </w:tc>
        <w:tc>
          <w:tcPr>
            <w:tcW w:w="2150" w:type="dxa"/>
            <w:tcBorders>
              <w:top w:val="single" w:sz="12" w:space="0" w:color="330033"/>
              <w:left w:val="single" w:sz="4" w:space="0" w:color="auto"/>
              <w:bottom w:val="single" w:sz="12" w:space="0" w:color="330033"/>
              <w:right w:val="single" w:sz="4" w:space="0" w:color="000000"/>
            </w:tcBorders>
          </w:tcPr>
          <w:p w:rsidR="003E5504" w:rsidRDefault="003E5504" w:rsidP="006527E7">
            <w:pPr>
              <w:pStyle w:val="aa"/>
              <w:spacing w:before="132"/>
              <w:jc w:val="center"/>
              <w:rPr>
                <w:spacing w:val="0"/>
              </w:rPr>
            </w:pPr>
            <w:r>
              <w:rPr>
                <w:rFonts w:hint="eastAsia"/>
                <w:spacing w:val="0"/>
              </w:rPr>
              <w:t>金融機関（支店）名</w:t>
            </w:r>
          </w:p>
        </w:tc>
        <w:tc>
          <w:tcPr>
            <w:tcW w:w="826" w:type="dxa"/>
            <w:gridSpan w:val="2"/>
            <w:tcBorders>
              <w:top w:val="single" w:sz="12" w:space="0" w:color="330033"/>
              <w:left w:val="nil"/>
              <w:bottom w:val="single" w:sz="12" w:space="0" w:color="330033"/>
              <w:right w:val="single" w:sz="4" w:space="0" w:color="000000"/>
            </w:tcBorders>
          </w:tcPr>
          <w:p w:rsidR="003E5504" w:rsidRDefault="003E5504" w:rsidP="006527E7">
            <w:pPr>
              <w:pStyle w:val="aa"/>
              <w:spacing w:before="132"/>
              <w:rPr>
                <w:spacing w:val="0"/>
              </w:rPr>
            </w:pPr>
            <w:r>
              <w:rPr>
                <w:rFonts w:cs="Times New Roman"/>
                <w:spacing w:val="2"/>
              </w:rPr>
              <w:t xml:space="preserve"> </w:t>
            </w:r>
            <w:r>
              <w:rPr>
                <w:rFonts w:cs="Times New Roman" w:hint="eastAsia"/>
                <w:spacing w:val="2"/>
              </w:rPr>
              <w:t>種類</w:t>
            </w:r>
          </w:p>
        </w:tc>
        <w:tc>
          <w:tcPr>
            <w:tcW w:w="1559" w:type="dxa"/>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hint="eastAsia"/>
                <w:spacing w:val="2"/>
              </w:rPr>
              <w:t>口座番号</w:t>
            </w:r>
            <w:r>
              <w:rPr>
                <w:rFonts w:cs="Times New Roman"/>
                <w:spacing w:val="2"/>
              </w:rPr>
              <w:t xml:space="preserve"> </w:t>
            </w:r>
          </w:p>
        </w:tc>
        <w:tc>
          <w:tcPr>
            <w:tcW w:w="2345" w:type="dxa"/>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金　額</w:t>
            </w:r>
          </w:p>
        </w:tc>
        <w:tc>
          <w:tcPr>
            <w:tcW w:w="1320" w:type="dxa"/>
            <w:tcBorders>
              <w:top w:val="single" w:sz="12" w:space="0" w:color="330033"/>
              <w:left w:val="nil"/>
              <w:bottom w:val="single" w:sz="12" w:space="0" w:color="330033"/>
              <w:right w:val="single" w:sz="12" w:space="0" w:color="330033"/>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管理状況等</w:t>
            </w: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１</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２</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３</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４</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５</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0"/>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６</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2"/>
        </w:trPr>
        <w:tc>
          <w:tcPr>
            <w:tcW w:w="60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７</w:t>
            </w:r>
          </w:p>
        </w:tc>
        <w:tc>
          <w:tcPr>
            <w:tcW w:w="2150"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74"/>
        </w:trPr>
        <w:tc>
          <w:tcPr>
            <w:tcW w:w="600" w:type="dxa"/>
            <w:tcBorders>
              <w:top w:val="nil"/>
              <w:left w:val="single" w:sz="12" w:space="0" w:color="330033"/>
              <w:bottom w:val="single" w:sz="12" w:space="0" w:color="auto"/>
              <w:right w:val="single" w:sz="4" w:space="0" w:color="auto"/>
            </w:tcBorders>
          </w:tcPr>
          <w:p w:rsidR="003E5504" w:rsidRDefault="003E5504" w:rsidP="006527E7">
            <w:pPr>
              <w:pStyle w:val="aa"/>
              <w:spacing w:before="132"/>
              <w:rPr>
                <w:spacing w:val="0"/>
              </w:rPr>
            </w:pPr>
            <w:r>
              <w:rPr>
                <w:rFonts w:hint="eastAsia"/>
                <w:spacing w:val="0"/>
              </w:rPr>
              <w:t xml:space="preserve">　８</w:t>
            </w:r>
          </w:p>
        </w:tc>
        <w:tc>
          <w:tcPr>
            <w:tcW w:w="2150" w:type="dxa"/>
            <w:tcBorders>
              <w:top w:val="nil"/>
              <w:left w:val="single" w:sz="4" w:space="0" w:color="auto"/>
              <w:bottom w:val="single" w:sz="12" w:space="0" w:color="auto"/>
              <w:right w:val="single" w:sz="4" w:space="0" w:color="000000"/>
            </w:tcBorders>
          </w:tcPr>
          <w:p w:rsidR="003E5504" w:rsidRDefault="003E5504" w:rsidP="006527E7">
            <w:pPr>
              <w:pStyle w:val="aa"/>
              <w:spacing w:before="132"/>
              <w:rPr>
                <w:spacing w:val="0"/>
              </w:rPr>
            </w:pPr>
          </w:p>
        </w:tc>
        <w:tc>
          <w:tcPr>
            <w:tcW w:w="826" w:type="dxa"/>
            <w:gridSpan w:val="2"/>
            <w:tcBorders>
              <w:top w:val="nil"/>
              <w:left w:val="nil"/>
              <w:bottom w:val="single" w:sz="12" w:space="0" w:color="auto"/>
              <w:right w:val="single" w:sz="4" w:space="0" w:color="000000"/>
            </w:tcBorders>
          </w:tcPr>
          <w:p w:rsidR="003E5504" w:rsidRDefault="003E5504" w:rsidP="006527E7">
            <w:pPr>
              <w:pStyle w:val="aa"/>
              <w:spacing w:before="132"/>
              <w:rPr>
                <w:spacing w:val="0"/>
              </w:rPr>
            </w:pPr>
          </w:p>
        </w:tc>
        <w:tc>
          <w:tcPr>
            <w:tcW w:w="1559" w:type="dxa"/>
            <w:tcBorders>
              <w:top w:val="nil"/>
              <w:left w:val="nil"/>
              <w:bottom w:val="single" w:sz="12" w:space="0" w:color="auto"/>
              <w:right w:val="single" w:sz="4" w:space="0" w:color="000000"/>
            </w:tcBorders>
          </w:tcPr>
          <w:p w:rsidR="003E5504" w:rsidRDefault="003E5504" w:rsidP="006527E7">
            <w:pPr>
              <w:pStyle w:val="aa"/>
              <w:spacing w:before="132"/>
              <w:rPr>
                <w:spacing w:val="0"/>
              </w:rPr>
            </w:pPr>
          </w:p>
        </w:tc>
        <w:tc>
          <w:tcPr>
            <w:tcW w:w="2345" w:type="dxa"/>
            <w:tcBorders>
              <w:top w:val="nil"/>
              <w:left w:val="nil"/>
              <w:bottom w:val="single" w:sz="12" w:space="0" w:color="auto"/>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12" w:space="0" w:color="auto"/>
              <w:right w:val="single" w:sz="12" w:space="0" w:color="330033"/>
            </w:tcBorders>
          </w:tcPr>
          <w:p w:rsidR="003E5504" w:rsidRDefault="003E5504" w:rsidP="006527E7">
            <w:pPr>
              <w:pStyle w:val="aa"/>
              <w:spacing w:before="132"/>
              <w:rPr>
                <w:spacing w:val="0"/>
              </w:rPr>
            </w:pPr>
          </w:p>
        </w:tc>
      </w:tr>
      <w:tr w:rsidR="003E5504" w:rsidTr="006527E7">
        <w:trPr>
          <w:trHeight w:hRule="exact" w:val="474"/>
        </w:trPr>
        <w:tc>
          <w:tcPr>
            <w:tcW w:w="3570" w:type="dxa"/>
            <w:gridSpan w:val="3"/>
            <w:tcBorders>
              <w:top w:val="single" w:sz="12" w:space="0" w:color="auto"/>
              <w:bottom w:val="nil"/>
              <w:right w:val="single" w:sz="12" w:space="0" w:color="auto"/>
            </w:tcBorders>
          </w:tcPr>
          <w:p w:rsidR="003E5504" w:rsidRDefault="003E5504" w:rsidP="006527E7">
            <w:pPr>
              <w:pStyle w:val="aa"/>
              <w:spacing w:before="132"/>
              <w:rPr>
                <w:spacing w:val="0"/>
              </w:rPr>
            </w:pPr>
          </w:p>
        </w:tc>
        <w:tc>
          <w:tcPr>
            <w:tcW w:w="1565" w:type="dxa"/>
            <w:gridSpan w:val="2"/>
            <w:tcBorders>
              <w:top w:val="nil"/>
              <w:left w:val="single" w:sz="12" w:space="0" w:color="auto"/>
              <w:bottom w:val="single" w:sz="12" w:space="0" w:color="auto"/>
              <w:right w:val="single" w:sz="4" w:space="0" w:color="000000"/>
            </w:tcBorders>
          </w:tcPr>
          <w:p w:rsidR="003E5504" w:rsidRDefault="003E5504" w:rsidP="006527E7">
            <w:pPr>
              <w:pStyle w:val="aa"/>
              <w:spacing w:before="132"/>
              <w:ind w:left="617"/>
              <w:rPr>
                <w:spacing w:val="0"/>
              </w:rPr>
            </w:pPr>
            <w:r>
              <w:rPr>
                <w:rFonts w:hint="eastAsia"/>
                <w:spacing w:val="0"/>
              </w:rPr>
              <w:t>合　計</w:t>
            </w:r>
          </w:p>
        </w:tc>
        <w:tc>
          <w:tcPr>
            <w:tcW w:w="2345" w:type="dxa"/>
            <w:tcBorders>
              <w:top w:val="nil"/>
              <w:left w:val="nil"/>
              <w:bottom w:val="single" w:sz="12" w:space="0" w:color="330033"/>
              <w:right w:val="single" w:sz="4" w:space="0" w:color="000000"/>
            </w:tcBorders>
          </w:tcPr>
          <w:p w:rsidR="003E5504" w:rsidRDefault="003E5504" w:rsidP="006527E7">
            <w:pPr>
              <w:pStyle w:val="aa"/>
              <w:spacing w:before="132"/>
              <w:rPr>
                <w:spacing w:val="0"/>
              </w:rPr>
            </w:pPr>
          </w:p>
        </w:tc>
        <w:tc>
          <w:tcPr>
            <w:tcW w:w="1320" w:type="dxa"/>
            <w:tcBorders>
              <w:top w:val="nil"/>
              <w:left w:val="nil"/>
              <w:bottom w:val="single" w:sz="12" w:space="0" w:color="330033"/>
              <w:right w:val="single" w:sz="12" w:space="0" w:color="330033"/>
            </w:tcBorders>
          </w:tcPr>
          <w:p w:rsidR="003E5504" w:rsidRDefault="003E5504" w:rsidP="006527E7">
            <w:pPr>
              <w:pStyle w:val="aa"/>
              <w:spacing w:before="132"/>
              <w:rPr>
                <w:spacing w:val="0"/>
              </w:rPr>
            </w:pPr>
          </w:p>
        </w:tc>
      </w:tr>
    </w:tbl>
    <w:p w:rsidR="003E5504" w:rsidRDefault="003E5504" w:rsidP="003E5504">
      <w:pPr>
        <w:pStyle w:val="aa"/>
        <w:rPr>
          <w:rFonts w:ascii="ＭＳ 明朝" w:hAnsi="ＭＳ 明朝"/>
          <w:sz w:val="18"/>
          <w:szCs w:val="18"/>
          <w:u w:val="dotted"/>
        </w:rPr>
      </w:pPr>
      <w:r w:rsidRPr="003E5504">
        <w:rPr>
          <w:rFonts w:ascii="ＭＳ 明朝" w:hAnsi="ＭＳ 明朝" w:hint="eastAsia"/>
          <w:sz w:val="18"/>
          <w:szCs w:val="18"/>
        </w:rPr>
        <w:t xml:space="preserve">　</w:t>
      </w:r>
      <w:r w:rsidRPr="003E5504">
        <w:rPr>
          <w:rFonts w:ascii="ＭＳ 明朝" w:hAnsi="ＭＳ 明朝" w:hint="eastAsia"/>
          <w:sz w:val="18"/>
          <w:szCs w:val="18"/>
          <w:u w:val="dotted"/>
        </w:rPr>
        <w:t>※通帳の写し（前回事務報告時以降の履歴全てをコピーしたもの。）を添付してください。</w:t>
      </w:r>
    </w:p>
    <w:p w:rsidR="003E5504" w:rsidRDefault="003E5504" w:rsidP="003E5504">
      <w:pPr>
        <w:pStyle w:val="aa"/>
        <w:spacing w:line="120" w:lineRule="exact"/>
        <w:rPr>
          <w:rFonts w:ascii="ＭＳ 明朝" w:hAnsi="ＭＳ 明朝"/>
          <w:sz w:val="18"/>
          <w:szCs w:val="18"/>
          <w:u w:val="dotted"/>
        </w:rPr>
      </w:pPr>
    </w:p>
    <w:p w:rsidR="003E5504" w:rsidRPr="003E5504" w:rsidRDefault="003E5504" w:rsidP="003E5504">
      <w:pPr>
        <w:pStyle w:val="aa"/>
        <w:spacing w:line="120" w:lineRule="exact"/>
        <w:rPr>
          <w:rFonts w:ascii="ＭＳ 明朝" w:hAnsi="ＭＳ 明朝" w:hint="eastAsia"/>
          <w:sz w:val="18"/>
          <w:szCs w:val="18"/>
          <w:u w:val="dotted"/>
        </w:rPr>
      </w:pPr>
    </w:p>
    <w:p w:rsidR="003E5504" w:rsidRDefault="003E5504" w:rsidP="003E5504">
      <w:pPr>
        <w:pStyle w:val="aa"/>
        <w:rPr>
          <w:spacing w:val="0"/>
        </w:rPr>
      </w:pPr>
      <w:r>
        <w:rPr>
          <w:rFonts w:ascii="ＭＳ 明朝" w:hAnsi="ＭＳ 明朝" w:hint="eastAsia"/>
        </w:rPr>
        <w:t>３　保険・株券・各種金融資産等</w:t>
      </w:r>
    </w:p>
    <w:tbl>
      <w:tblPr>
        <w:tblW w:w="0" w:type="auto"/>
        <w:tblInd w:w="125" w:type="dxa"/>
        <w:tblLayout w:type="fixed"/>
        <w:tblCellMar>
          <w:left w:w="13" w:type="dxa"/>
          <w:right w:w="13" w:type="dxa"/>
        </w:tblCellMar>
        <w:tblLook w:val="0000" w:firstRow="0" w:lastRow="0" w:firstColumn="0" w:lastColumn="0" w:noHBand="0" w:noVBand="0"/>
      </w:tblPr>
      <w:tblGrid>
        <w:gridCol w:w="599"/>
        <w:gridCol w:w="2126"/>
        <w:gridCol w:w="10"/>
        <w:gridCol w:w="2325"/>
        <w:gridCol w:w="2090"/>
        <w:gridCol w:w="1650"/>
      </w:tblGrid>
      <w:tr w:rsidR="003E5504" w:rsidTr="006527E7">
        <w:trPr>
          <w:trHeight w:hRule="exact" w:val="466"/>
        </w:trPr>
        <w:tc>
          <w:tcPr>
            <w:tcW w:w="599" w:type="dxa"/>
            <w:tcBorders>
              <w:top w:val="single" w:sz="12" w:space="0" w:color="330033"/>
              <w:left w:val="single" w:sz="12" w:space="0" w:color="330033"/>
              <w:bottom w:val="single" w:sz="12" w:space="0" w:color="330033"/>
              <w:right w:val="single" w:sz="4" w:space="0" w:color="auto"/>
            </w:tcBorders>
          </w:tcPr>
          <w:p w:rsidR="003E5504" w:rsidRDefault="003E5504" w:rsidP="006527E7">
            <w:pPr>
              <w:pStyle w:val="aa"/>
              <w:spacing w:before="132"/>
              <w:jc w:val="center"/>
              <w:rPr>
                <w:spacing w:val="0"/>
              </w:rPr>
            </w:pPr>
          </w:p>
        </w:tc>
        <w:tc>
          <w:tcPr>
            <w:tcW w:w="2126" w:type="dxa"/>
            <w:tcBorders>
              <w:top w:val="single" w:sz="12" w:space="0" w:color="330033"/>
              <w:left w:val="single" w:sz="4" w:space="0" w:color="auto"/>
              <w:bottom w:val="single" w:sz="12" w:space="0" w:color="330033"/>
              <w:right w:val="single" w:sz="4" w:space="0" w:color="000000"/>
            </w:tcBorders>
          </w:tcPr>
          <w:p w:rsidR="003E5504" w:rsidRDefault="003E5504" w:rsidP="006527E7">
            <w:pPr>
              <w:pStyle w:val="aa"/>
              <w:spacing w:before="132"/>
              <w:ind w:left="47"/>
              <w:jc w:val="center"/>
              <w:rPr>
                <w:spacing w:val="0"/>
              </w:rPr>
            </w:pPr>
            <w:r>
              <w:rPr>
                <w:rFonts w:ascii="ＭＳ 明朝" w:hAnsi="ＭＳ 明朝" w:hint="eastAsia"/>
              </w:rPr>
              <w:t>保険会社名・種別</w:t>
            </w:r>
          </w:p>
        </w:tc>
        <w:tc>
          <w:tcPr>
            <w:tcW w:w="2335" w:type="dxa"/>
            <w:gridSpan w:val="2"/>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ascii="ＭＳ 明朝" w:hAnsi="ＭＳ 明朝" w:hint="eastAsia"/>
              </w:rPr>
              <w:t>証書番号等</w:t>
            </w:r>
          </w:p>
        </w:tc>
        <w:tc>
          <w:tcPr>
            <w:tcW w:w="2090" w:type="dxa"/>
            <w:tcBorders>
              <w:top w:val="single" w:sz="12" w:space="0" w:color="330033"/>
              <w:left w:val="nil"/>
              <w:bottom w:val="single" w:sz="12" w:space="0" w:color="330033"/>
              <w:right w:val="single" w:sz="4" w:space="0" w:color="330033"/>
            </w:tcBorders>
          </w:tcPr>
          <w:p w:rsidR="003E5504" w:rsidRDefault="003E5504" w:rsidP="006527E7">
            <w:pPr>
              <w:pStyle w:val="aa"/>
              <w:spacing w:before="132"/>
              <w:jc w:val="center"/>
              <w:rPr>
                <w:spacing w:val="0"/>
              </w:rPr>
            </w:pPr>
            <w:r>
              <w:rPr>
                <w:rFonts w:ascii="ＭＳ 明朝" w:hAnsi="ＭＳ 明朝" w:hint="eastAsia"/>
              </w:rPr>
              <w:t>金　額</w:t>
            </w:r>
          </w:p>
        </w:tc>
        <w:tc>
          <w:tcPr>
            <w:tcW w:w="1650" w:type="dxa"/>
            <w:tcBorders>
              <w:top w:val="single" w:sz="12" w:space="0" w:color="330033"/>
              <w:left w:val="nil"/>
              <w:bottom w:val="single" w:sz="12" w:space="0" w:color="330033"/>
              <w:right w:val="single" w:sz="12" w:space="0" w:color="330033"/>
            </w:tcBorders>
          </w:tcPr>
          <w:p w:rsidR="003E5504" w:rsidRDefault="003E5504" w:rsidP="006527E7">
            <w:pPr>
              <w:pStyle w:val="aa"/>
              <w:spacing w:before="132"/>
              <w:jc w:val="center"/>
              <w:rPr>
                <w:spacing w:val="0"/>
              </w:rPr>
            </w:pPr>
            <w:r>
              <w:rPr>
                <w:rFonts w:cs="Times New Roman"/>
                <w:spacing w:val="2"/>
              </w:rPr>
              <w:t xml:space="preserve"> </w:t>
            </w:r>
            <w:r>
              <w:rPr>
                <w:rFonts w:ascii="ＭＳ 明朝" w:hAnsi="ＭＳ 明朝" w:hint="eastAsia"/>
              </w:rPr>
              <w:t>管理状況等</w:t>
            </w:r>
          </w:p>
        </w:tc>
      </w:tr>
      <w:tr w:rsidR="003E5504" w:rsidTr="006527E7">
        <w:trPr>
          <w:trHeight w:hRule="exact" w:val="466"/>
        </w:trPr>
        <w:tc>
          <w:tcPr>
            <w:tcW w:w="599"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１</w:t>
            </w:r>
          </w:p>
        </w:tc>
        <w:tc>
          <w:tcPr>
            <w:tcW w:w="2126"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2335"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09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65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6"/>
        </w:trPr>
        <w:tc>
          <w:tcPr>
            <w:tcW w:w="599"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２</w:t>
            </w:r>
          </w:p>
        </w:tc>
        <w:tc>
          <w:tcPr>
            <w:tcW w:w="2126"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2335"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090" w:type="dxa"/>
            <w:tcBorders>
              <w:top w:val="nil"/>
              <w:left w:val="nil"/>
              <w:bottom w:val="single" w:sz="4" w:space="0" w:color="330033"/>
              <w:right w:val="single" w:sz="4" w:space="0" w:color="330033"/>
            </w:tcBorders>
          </w:tcPr>
          <w:p w:rsidR="003E5504" w:rsidRDefault="003E5504" w:rsidP="006527E7">
            <w:pPr>
              <w:pStyle w:val="aa"/>
              <w:spacing w:before="132"/>
              <w:rPr>
                <w:spacing w:val="0"/>
              </w:rPr>
            </w:pPr>
          </w:p>
        </w:tc>
        <w:tc>
          <w:tcPr>
            <w:tcW w:w="1650"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8"/>
        </w:trPr>
        <w:tc>
          <w:tcPr>
            <w:tcW w:w="599" w:type="dxa"/>
            <w:tcBorders>
              <w:top w:val="nil"/>
              <w:left w:val="single" w:sz="12" w:space="0" w:color="330033"/>
              <w:bottom w:val="single" w:sz="12" w:space="0" w:color="330033"/>
              <w:right w:val="single" w:sz="4" w:space="0" w:color="auto"/>
            </w:tcBorders>
          </w:tcPr>
          <w:p w:rsidR="003E5504" w:rsidRDefault="003E5504" w:rsidP="006527E7">
            <w:pPr>
              <w:pStyle w:val="aa"/>
              <w:spacing w:before="132"/>
              <w:rPr>
                <w:spacing w:val="0"/>
              </w:rPr>
            </w:pPr>
            <w:r>
              <w:rPr>
                <w:rFonts w:hint="eastAsia"/>
                <w:spacing w:val="0"/>
              </w:rPr>
              <w:t xml:space="preserve">　３</w:t>
            </w:r>
          </w:p>
        </w:tc>
        <w:tc>
          <w:tcPr>
            <w:tcW w:w="2126" w:type="dxa"/>
            <w:tcBorders>
              <w:top w:val="nil"/>
              <w:left w:val="single" w:sz="4" w:space="0" w:color="auto"/>
              <w:bottom w:val="single" w:sz="12" w:space="0" w:color="330033"/>
              <w:right w:val="single" w:sz="4" w:space="0" w:color="000000"/>
            </w:tcBorders>
          </w:tcPr>
          <w:p w:rsidR="003E5504" w:rsidRDefault="003E5504" w:rsidP="006527E7">
            <w:pPr>
              <w:pStyle w:val="aa"/>
              <w:spacing w:before="132"/>
              <w:rPr>
                <w:spacing w:val="0"/>
              </w:rPr>
            </w:pPr>
          </w:p>
        </w:tc>
        <w:tc>
          <w:tcPr>
            <w:tcW w:w="2335" w:type="dxa"/>
            <w:gridSpan w:val="2"/>
            <w:tcBorders>
              <w:top w:val="nil"/>
              <w:left w:val="nil"/>
              <w:bottom w:val="single" w:sz="4" w:space="0" w:color="auto"/>
              <w:right w:val="single" w:sz="4" w:space="0" w:color="000000"/>
            </w:tcBorders>
          </w:tcPr>
          <w:p w:rsidR="003E5504" w:rsidRDefault="003E5504" w:rsidP="006527E7">
            <w:pPr>
              <w:pStyle w:val="aa"/>
              <w:spacing w:before="132"/>
              <w:rPr>
                <w:spacing w:val="0"/>
              </w:rPr>
            </w:pPr>
          </w:p>
        </w:tc>
        <w:tc>
          <w:tcPr>
            <w:tcW w:w="2090" w:type="dxa"/>
            <w:tcBorders>
              <w:top w:val="nil"/>
              <w:left w:val="nil"/>
              <w:bottom w:val="single" w:sz="12" w:space="0" w:color="auto"/>
              <w:right w:val="single" w:sz="4" w:space="0" w:color="330033"/>
            </w:tcBorders>
          </w:tcPr>
          <w:p w:rsidR="003E5504" w:rsidRDefault="003E5504" w:rsidP="006527E7">
            <w:pPr>
              <w:pStyle w:val="aa"/>
              <w:spacing w:before="132"/>
              <w:rPr>
                <w:spacing w:val="0"/>
              </w:rPr>
            </w:pPr>
          </w:p>
        </w:tc>
        <w:tc>
          <w:tcPr>
            <w:tcW w:w="1650" w:type="dxa"/>
            <w:tcBorders>
              <w:top w:val="nil"/>
              <w:left w:val="nil"/>
              <w:bottom w:val="single" w:sz="12" w:space="0" w:color="330033"/>
              <w:right w:val="single" w:sz="12" w:space="0" w:color="330033"/>
            </w:tcBorders>
          </w:tcPr>
          <w:p w:rsidR="003E5504" w:rsidRDefault="003E5504" w:rsidP="006527E7">
            <w:pPr>
              <w:pStyle w:val="aa"/>
              <w:spacing w:before="132"/>
              <w:rPr>
                <w:spacing w:val="0"/>
              </w:rPr>
            </w:pPr>
          </w:p>
        </w:tc>
      </w:tr>
      <w:tr w:rsidR="003E5504" w:rsidTr="00652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3"/>
          <w:gridAfter w:val="1"/>
          <w:wBefore w:w="2735" w:type="dxa"/>
          <w:wAfter w:w="1650" w:type="dxa"/>
          <w:trHeight w:val="441"/>
        </w:trPr>
        <w:tc>
          <w:tcPr>
            <w:tcW w:w="2325" w:type="dxa"/>
            <w:tcBorders>
              <w:top w:val="single" w:sz="12" w:space="0" w:color="auto"/>
              <w:left w:val="single" w:sz="12" w:space="0" w:color="auto"/>
              <w:bottom w:val="single" w:sz="12" w:space="0" w:color="auto"/>
            </w:tcBorders>
            <w:shd w:val="clear" w:color="auto" w:fill="auto"/>
          </w:tcPr>
          <w:p w:rsidR="003E5504" w:rsidRDefault="003E5504" w:rsidP="006527E7">
            <w:pPr>
              <w:ind w:firstLineChars="400" w:firstLine="960"/>
            </w:pPr>
            <w:r>
              <w:rPr>
                <w:rFonts w:hint="eastAsia"/>
              </w:rPr>
              <w:t>合　　計</w:t>
            </w:r>
          </w:p>
        </w:tc>
        <w:tc>
          <w:tcPr>
            <w:tcW w:w="2090" w:type="dxa"/>
            <w:tcBorders>
              <w:top w:val="single" w:sz="12" w:space="0" w:color="auto"/>
              <w:bottom w:val="single" w:sz="12" w:space="0" w:color="auto"/>
              <w:right w:val="single" w:sz="12" w:space="0" w:color="auto"/>
            </w:tcBorders>
          </w:tcPr>
          <w:p w:rsidR="003E5504" w:rsidRDefault="003E5504" w:rsidP="006527E7"/>
        </w:tc>
      </w:tr>
    </w:tbl>
    <w:p w:rsidR="003E5504" w:rsidRDefault="003E5504" w:rsidP="003E5504">
      <w:pPr>
        <w:pStyle w:val="aa"/>
        <w:rPr>
          <w:spacing w:val="0"/>
        </w:rPr>
      </w:pPr>
      <w:r>
        <w:rPr>
          <w:rFonts w:ascii="ＭＳ 明朝" w:hAnsi="ＭＳ 明朝" w:hint="eastAsia"/>
        </w:rPr>
        <w:lastRenderedPageBreak/>
        <w:t>４　負債</w:t>
      </w:r>
    </w:p>
    <w:tbl>
      <w:tblPr>
        <w:tblW w:w="0" w:type="auto"/>
        <w:tblInd w:w="125" w:type="dxa"/>
        <w:tblLayout w:type="fixed"/>
        <w:tblCellMar>
          <w:left w:w="13" w:type="dxa"/>
          <w:right w:w="13" w:type="dxa"/>
        </w:tblCellMar>
        <w:tblLook w:val="0000" w:firstRow="0" w:lastRow="0" w:firstColumn="0" w:lastColumn="0" w:noHBand="0" w:noVBand="0"/>
      </w:tblPr>
      <w:tblGrid>
        <w:gridCol w:w="570"/>
        <w:gridCol w:w="29"/>
        <w:gridCol w:w="2261"/>
        <w:gridCol w:w="7"/>
        <w:gridCol w:w="2130"/>
        <w:gridCol w:w="1701"/>
        <w:gridCol w:w="9"/>
        <w:gridCol w:w="2097"/>
      </w:tblGrid>
      <w:tr w:rsidR="003E5504" w:rsidTr="006527E7">
        <w:trPr>
          <w:trHeight w:hRule="exact" w:val="466"/>
        </w:trPr>
        <w:tc>
          <w:tcPr>
            <w:tcW w:w="570" w:type="dxa"/>
            <w:tcBorders>
              <w:top w:val="single" w:sz="12" w:space="0" w:color="330033"/>
              <w:left w:val="single" w:sz="12" w:space="0" w:color="330033"/>
              <w:bottom w:val="single" w:sz="12" w:space="0" w:color="330033"/>
              <w:right w:val="single" w:sz="4" w:space="0" w:color="auto"/>
            </w:tcBorders>
          </w:tcPr>
          <w:p w:rsidR="003E5504" w:rsidRDefault="003E5504" w:rsidP="006527E7">
            <w:pPr>
              <w:pStyle w:val="aa"/>
              <w:spacing w:before="132"/>
              <w:jc w:val="center"/>
              <w:rPr>
                <w:spacing w:val="0"/>
              </w:rPr>
            </w:pPr>
          </w:p>
        </w:tc>
        <w:tc>
          <w:tcPr>
            <w:tcW w:w="2290" w:type="dxa"/>
            <w:gridSpan w:val="2"/>
            <w:tcBorders>
              <w:top w:val="single" w:sz="12" w:space="0" w:color="330033"/>
              <w:left w:val="single" w:sz="4" w:space="0" w:color="auto"/>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hint="eastAsia"/>
                <w:spacing w:val="2"/>
              </w:rPr>
              <w:t>種　類</w:t>
            </w:r>
          </w:p>
        </w:tc>
        <w:tc>
          <w:tcPr>
            <w:tcW w:w="2137" w:type="dxa"/>
            <w:gridSpan w:val="2"/>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hint="eastAsia"/>
                <w:spacing w:val="2"/>
              </w:rPr>
              <w:t>金額（総額）</w:t>
            </w:r>
          </w:p>
        </w:tc>
        <w:tc>
          <w:tcPr>
            <w:tcW w:w="1701" w:type="dxa"/>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月々の返済額</w:t>
            </w:r>
          </w:p>
        </w:tc>
        <w:tc>
          <w:tcPr>
            <w:tcW w:w="2106" w:type="dxa"/>
            <w:gridSpan w:val="2"/>
            <w:tcBorders>
              <w:top w:val="single" w:sz="12" w:space="0" w:color="330033"/>
              <w:left w:val="nil"/>
              <w:bottom w:val="single" w:sz="12" w:space="0" w:color="330033"/>
              <w:right w:val="single" w:sz="12" w:space="0" w:color="330033"/>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管理状況等</w:t>
            </w:r>
          </w:p>
          <w:p w:rsidR="003E5504" w:rsidRDefault="003E5504" w:rsidP="006527E7">
            <w:pPr>
              <w:pStyle w:val="aa"/>
              <w:spacing w:before="132"/>
              <w:jc w:val="center"/>
              <w:rPr>
                <w:spacing w:val="0"/>
              </w:rPr>
            </w:pPr>
            <w:r>
              <w:rPr>
                <w:rFonts w:cs="Times New Roman"/>
                <w:spacing w:val="2"/>
              </w:rPr>
              <w:t xml:space="preserve"> </w:t>
            </w:r>
            <w:r>
              <w:rPr>
                <w:rFonts w:ascii="ＭＳ 明朝" w:hAnsi="ＭＳ 明朝" w:hint="eastAsia"/>
              </w:rPr>
              <w:t>管理者</w:t>
            </w:r>
          </w:p>
        </w:tc>
      </w:tr>
      <w:tr w:rsidR="003E5504" w:rsidTr="006527E7">
        <w:trPr>
          <w:trHeight w:hRule="exact" w:val="466"/>
        </w:trPr>
        <w:tc>
          <w:tcPr>
            <w:tcW w:w="57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１</w:t>
            </w:r>
          </w:p>
        </w:tc>
        <w:tc>
          <w:tcPr>
            <w:tcW w:w="2290" w:type="dxa"/>
            <w:gridSpan w:val="2"/>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2137"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106" w:type="dxa"/>
            <w:gridSpan w:val="2"/>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6"/>
        </w:trPr>
        <w:tc>
          <w:tcPr>
            <w:tcW w:w="57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２</w:t>
            </w:r>
          </w:p>
        </w:tc>
        <w:tc>
          <w:tcPr>
            <w:tcW w:w="2290" w:type="dxa"/>
            <w:gridSpan w:val="2"/>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2137" w:type="dxa"/>
            <w:gridSpan w:val="2"/>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106" w:type="dxa"/>
            <w:gridSpan w:val="2"/>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8"/>
        </w:trPr>
        <w:tc>
          <w:tcPr>
            <w:tcW w:w="570" w:type="dxa"/>
            <w:tcBorders>
              <w:top w:val="nil"/>
              <w:left w:val="single" w:sz="12" w:space="0" w:color="330033"/>
              <w:bottom w:val="single" w:sz="12" w:space="0" w:color="330033"/>
              <w:right w:val="single" w:sz="4" w:space="0" w:color="auto"/>
            </w:tcBorders>
          </w:tcPr>
          <w:p w:rsidR="003E5504" w:rsidRDefault="003E5504" w:rsidP="006527E7">
            <w:pPr>
              <w:pStyle w:val="aa"/>
              <w:spacing w:before="132"/>
              <w:rPr>
                <w:spacing w:val="0"/>
              </w:rPr>
            </w:pPr>
            <w:r>
              <w:rPr>
                <w:rFonts w:hint="eastAsia"/>
                <w:spacing w:val="0"/>
              </w:rPr>
              <w:t xml:space="preserve">　３</w:t>
            </w:r>
          </w:p>
        </w:tc>
        <w:tc>
          <w:tcPr>
            <w:tcW w:w="2290" w:type="dxa"/>
            <w:gridSpan w:val="2"/>
            <w:tcBorders>
              <w:top w:val="nil"/>
              <w:left w:val="single" w:sz="4" w:space="0" w:color="auto"/>
              <w:bottom w:val="single" w:sz="2" w:space="0" w:color="auto"/>
              <w:right w:val="single" w:sz="4" w:space="0" w:color="000000"/>
            </w:tcBorders>
          </w:tcPr>
          <w:p w:rsidR="003E5504" w:rsidRDefault="003E5504" w:rsidP="006527E7">
            <w:pPr>
              <w:pStyle w:val="aa"/>
              <w:spacing w:before="132"/>
              <w:rPr>
                <w:spacing w:val="0"/>
              </w:rPr>
            </w:pPr>
          </w:p>
        </w:tc>
        <w:tc>
          <w:tcPr>
            <w:tcW w:w="2137" w:type="dxa"/>
            <w:gridSpan w:val="2"/>
            <w:tcBorders>
              <w:top w:val="nil"/>
              <w:left w:val="nil"/>
              <w:bottom w:val="single" w:sz="12" w:space="0" w:color="auto"/>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12" w:space="0" w:color="auto"/>
              <w:right w:val="single" w:sz="4" w:space="0" w:color="000000"/>
            </w:tcBorders>
          </w:tcPr>
          <w:p w:rsidR="003E5504" w:rsidRDefault="003E5504" w:rsidP="006527E7">
            <w:pPr>
              <w:pStyle w:val="aa"/>
              <w:spacing w:before="132"/>
              <w:rPr>
                <w:spacing w:val="0"/>
              </w:rPr>
            </w:pPr>
          </w:p>
        </w:tc>
        <w:tc>
          <w:tcPr>
            <w:tcW w:w="2106" w:type="dxa"/>
            <w:gridSpan w:val="2"/>
            <w:tcBorders>
              <w:top w:val="nil"/>
              <w:left w:val="nil"/>
              <w:bottom w:val="single" w:sz="12" w:space="0" w:color="330033"/>
              <w:right w:val="single" w:sz="12" w:space="0" w:color="330033"/>
            </w:tcBorders>
          </w:tcPr>
          <w:p w:rsidR="003E5504" w:rsidRDefault="003E5504" w:rsidP="006527E7">
            <w:pPr>
              <w:pStyle w:val="aa"/>
              <w:spacing w:before="132"/>
              <w:rPr>
                <w:spacing w:val="0"/>
              </w:rPr>
            </w:pPr>
          </w:p>
        </w:tc>
      </w:tr>
      <w:tr w:rsidR="003E5504" w:rsidRPr="003C6853" w:rsidTr="006527E7">
        <w:trPr>
          <w:gridBefore w:val="2"/>
          <w:gridAfter w:val="1"/>
          <w:wBefore w:w="599" w:type="dxa"/>
          <w:wAfter w:w="2097" w:type="dxa"/>
          <w:trHeight w:hRule="exact" w:val="474"/>
        </w:trPr>
        <w:tc>
          <w:tcPr>
            <w:tcW w:w="2268" w:type="dxa"/>
            <w:gridSpan w:val="2"/>
            <w:tcBorders>
              <w:top w:val="single" w:sz="12" w:space="0" w:color="auto"/>
              <w:left w:val="single" w:sz="12" w:space="0" w:color="auto"/>
              <w:bottom w:val="single" w:sz="12" w:space="0" w:color="auto"/>
              <w:right w:val="single" w:sz="4" w:space="0" w:color="auto"/>
            </w:tcBorders>
          </w:tcPr>
          <w:p w:rsidR="003E5504" w:rsidRPr="003C6853" w:rsidRDefault="003E5504" w:rsidP="006527E7">
            <w:pPr>
              <w:pStyle w:val="aa"/>
              <w:spacing w:before="132"/>
              <w:ind w:firstLineChars="400" w:firstLine="960"/>
              <w:rPr>
                <w:spacing w:val="0"/>
              </w:rPr>
            </w:pPr>
            <w:r>
              <w:rPr>
                <w:rFonts w:hint="eastAsia"/>
                <w:spacing w:val="0"/>
              </w:rPr>
              <w:t>合　　計</w:t>
            </w:r>
          </w:p>
        </w:tc>
        <w:tc>
          <w:tcPr>
            <w:tcW w:w="2130" w:type="dxa"/>
            <w:tcBorders>
              <w:top w:val="single" w:sz="12" w:space="0" w:color="auto"/>
              <w:left w:val="single" w:sz="4" w:space="0" w:color="auto"/>
              <w:bottom w:val="single" w:sz="12" w:space="0" w:color="auto"/>
              <w:right w:val="single" w:sz="4" w:space="0" w:color="auto"/>
            </w:tcBorders>
          </w:tcPr>
          <w:p w:rsidR="003E5504" w:rsidRPr="003C6853" w:rsidRDefault="003E5504" w:rsidP="006527E7">
            <w:pPr>
              <w:pStyle w:val="aa"/>
              <w:spacing w:before="132"/>
              <w:rPr>
                <w:spacing w:val="0"/>
              </w:rPr>
            </w:pPr>
          </w:p>
        </w:tc>
        <w:tc>
          <w:tcPr>
            <w:tcW w:w="1710" w:type="dxa"/>
            <w:gridSpan w:val="2"/>
            <w:tcBorders>
              <w:top w:val="nil"/>
              <w:left w:val="single" w:sz="4" w:space="0" w:color="auto"/>
              <w:bottom w:val="single" w:sz="12" w:space="0" w:color="auto"/>
              <w:right w:val="single" w:sz="12" w:space="0" w:color="auto"/>
            </w:tcBorders>
          </w:tcPr>
          <w:p w:rsidR="003E5504" w:rsidRPr="003C6853" w:rsidRDefault="003E5504" w:rsidP="006527E7">
            <w:pPr>
              <w:pStyle w:val="aa"/>
              <w:spacing w:before="132"/>
              <w:rPr>
                <w:spacing w:val="0"/>
              </w:rPr>
            </w:pPr>
          </w:p>
        </w:tc>
      </w:tr>
    </w:tbl>
    <w:p w:rsidR="003E5504" w:rsidRPr="008A536B" w:rsidRDefault="003E5504" w:rsidP="003E5504">
      <w:pPr>
        <w:pStyle w:val="aa"/>
        <w:spacing w:line="132" w:lineRule="exact"/>
        <w:rPr>
          <w:spacing w:val="0"/>
        </w:rPr>
      </w:pPr>
    </w:p>
    <w:p w:rsidR="003E5504" w:rsidRDefault="003E5504" w:rsidP="003E5504">
      <w:pPr>
        <w:pStyle w:val="aa"/>
        <w:rPr>
          <w:rFonts w:ascii="ＭＳ 明朝" w:hAnsi="ＭＳ 明朝" w:hint="eastAsia"/>
        </w:rPr>
      </w:pPr>
    </w:p>
    <w:p w:rsidR="003E5504" w:rsidRDefault="003E5504" w:rsidP="003E5504">
      <w:pPr>
        <w:pStyle w:val="aa"/>
        <w:rPr>
          <w:rFonts w:ascii="ＭＳ 明朝" w:hAnsi="ＭＳ 明朝" w:hint="eastAsia"/>
        </w:rPr>
      </w:pPr>
      <w:r>
        <w:rPr>
          <w:rFonts w:ascii="ＭＳ 明朝" w:hAnsi="ＭＳ 明朝" w:hint="eastAsia"/>
        </w:rPr>
        <w:t>５　現金・その他の動産類</w:t>
      </w:r>
    </w:p>
    <w:tbl>
      <w:tblPr>
        <w:tblW w:w="0" w:type="auto"/>
        <w:tblInd w:w="125" w:type="dxa"/>
        <w:tblLayout w:type="fixed"/>
        <w:tblCellMar>
          <w:left w:w="13" w:type="dxa"/>
          <w:right w:w="13" w:type="dxa"/>
        </w:tblCellMar>
        <w:tblLook w:val="0000" w:firstRow="0" w:lastRow="0" w:firstColumn="0" w:lastColumn="0" w:noHBand="0" w:noVBand="0"/>
      </w:tblPr>
      <w:tblGrid>
        <w:gridCol w:w="570"/>
        <w:gridCol w:w="4427"/>
        <w:gridCol w:w="1701"/>
        <w:gridCol w:w="2106"/>
      </w:tblGrid>
      <w:tr w:rsidR="003E5504" w:rsidTr="006527E7">
        <w:trPr>
          <w:trHeight w:hRule="exact" w:val="466"/>
        </w:trPr>
        <w:tc>
          <w:tcPr>
            <w:tcW w:w="570" w:type="dxa"/>
            <w:tcBorders>
              <w:top w:val="single" w:sz="12" w:space="0" w:color="330033"/>
              <w:left w:val="single" w:sz="12" w:space="0" w:color="330033"/>
              <w:bottom w:val="single" w:sz="12" w:space="0" w:color="330033"/>
              <w:right w:val="single" w:sz="4" w:space="0" w:color="auto"/>
            </w:tcBorders>
          </w:tcPr>
          <w:p w:rsidR="003E5504" w:rsidRDefault="003E5504" w:rsidP="006527E7">
            <w:pPr>
              <w:pStyle w:val="aa"/>
              <w:spacing w:before="132"/>
              <w:jc w:val="center"/>
              <w:rPr>
                <w:spacing w:val="0"/>
              </w:rPr>
            </w:pPr>
          </w:p>
        </w:tc>
        <w:tc>
          <w:tcPr>
            <w:tcW w:w="4427" w:type="dxa"/>
            <w:tcBorders>
              <w:top w:val="single" w:sz="12" w:space="0" w:color="330033"/>
              <w:left w:val="single" w:sz="4" w:space="0" w:color="auto"/>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hint="eastAsia"/>
                <w:spacing w:val="2"/>
              </w:rPr>
              <w:t>種　類・特徴等</w:t>
            </w:r>
          </w:p>
          <w:p w:rsidR="003E5504" w:rsidRDefault="003E5504" w:rsidP="006527E7">
            <w:pPr>
              <w:pStyle w:val="aa"/>
              <w:spacing w:before="132"/>
              <w:jc w:val="center"/>
              <w:rPr>
                <w:spacing w:val="0"/>
              </w:rPr>
            </w:pPr>
            <w:r>
              <w:rPr>
                <w:rFonts w:cs="Times New Roman" w:hint="eastAsia"/>
                <w:spacing w:val="2"/>
              </w:rPr>
              <w:t>金額（総額）</w:t>
            </w:r>
          </w:p>
        </w:tc>
        <w:tc>
          <w:tcPr>
            <w:tcW w:w="1701" w:type="dxa"/>
            <w:tcBorders>
              <w:top w:val="single" w:sz="12" w:space="0" w:color="330033"/>
              <w:left w:val="nil"/>
              <w:bottom w:val="single" w:sz="12" w:space="0" w:color="330033"/>
              <w:right w:val="single" w:sz="4" w:space="0" w:color="000000"/>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価　額</w:t>
            </w:r>
          </w:p>
        </w:tc>
        <w:tc>
          <w:tcPr>
            <w:tcW w:w="2106" w:type="dxa"/>
            <w:tcBorders>
              <w:top w:val="single" w:sz="12" w:space="0" w:color="330033"/>
              <w:left w:val="nil"/>
              <w:bottom w:val="single" w:sz="12" w:space="0" w:color="330033"/>
              <w:right w:val="single" w:sz="12" w:space="0" w:color="330033"/>
            </w:tcBorders>
          </w:tcPr>
          <w:p w:rsidR="003E5504" w:rsidRDefault="003E5504" w:rsidP="006527E7">
            <w:pPr>
              <w:pStyle w:val="aa"/>
              <w:spacing w:before="132"/>
              <w:jc w:val="center"/>
              <w:rPr>
                <w:spacing w:val="0"/>
              </w:rPr>
            </w:pPr>
            <w:r>
              <w:rPr>
                <w:rFonts w:cs="Times New Roman"/>
                <w:spacing w:val="2"/>
              </w:rPr>
              <w:t xml:space="preserve"> </w:t>
            </w:r>
            <w:r>
              <w:rPr>
                <w:rFonts w:cs="Times New Roman" w:hint="eastAsia"/>
                <w:spacing w:val="2"/>
              </w:rPr>
              <w:t>管理状況等</w:t>
            </w:r>
          </w:p>
          <w:p w:rsidR="003E5504" w:rsidRDefault="003E5504" w:rsidP="006527E7">
            <w:pPr>
              <w:pStyle w:val="aa"/>
              <w:spacing w:before="132"/>
              <w:jc w:val="center"/>
              <w:rPr>
                <w:spacing w:val="0"/>
              </w:rPr>
            </w:pPr>
            <w:r>
              <w:rPr>
                <w:rFonts w:cs="Times New Roman"/>
                <w:spacing w:val="2"/>
              </w:rPr>
              <w:t xml:space="preserve"> </w:t>
            </w:r>
            <w:r>
              <w:rPr>
                <w:rFonts w:ascii="ＭＳ 明朝" w:hAnsi="ＭＳ 明朝" w:hint="eastAsia"/>
              </w:rPr>
              <w:t>管理者</w:t>
            </w:r>
          </w:p>
        </w:tc>
      </w:tr>
      <w:tr w:rsidR="003E5504" w:rsidTr="006527E7">
        <w:trPr>
          <w:trHeight w:hRule="exact" w:val="466"/>
        </w:trPr>
        <w:tc>
          <w:tcPr>
            <w:tcW w:w="57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１</w:t>
            </w:r>
          </w:p>
        </w:tc>
        <w:tc>
          <w:tcPr>
            <w:tcW w:w="4427"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106"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6"/>
        </w:trPr>
        <w:tc>
          <w:tcPr>
            <w:tcW w:w="570" w:type="dxa"/>
            <w:tcBorders>
              <w:top w:val="nil"/>
              <w:left w:val="single" w:sz="12" w:space="0" w:color="330033"/>
              <w:bottom w:val="single" w:sz="4" w:space="0" w:color="330033"/>
              <w:right w:val="single" w:sz="4" w:space="0" w:color="auto"/>
            </w:tcBorders>
          </w:tcPr>
          <w:p w:rsidR="003E5504" w:rsidRDefault="003E5504" w:rsidP="006527E7">
            <w:pPr>
              <w:pStyle w:val="aa"/>
              <w:spacing w:before="132"/>
              <w:rPr>
                <w:spacing w:val="0"/>
              </w:rPr>
            </w:pPr>
            <w:r>
              <w:rPr>
                <w:rFonts w:hint="eastAsia"/>
                <w:spacing w:val="0"/>
              </w:rPr>
              <w:t xml:space="preserve">　２</w:t>
            </w:r>
          </w:p>
        </w:tc>
        <w:tc>
          <w:tcPr>
            <w:tcW w:w="4427" w:type="dxa"/>
            <w:tcBorders>
              <w:top w:val="nil"/>
              <w:left w:val="single" w:sz="4" w:space="0" w:color="auto"/>
              <w:bottom w:val="single" w:sz="4" w:space="0" w:color="330033"/>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4" w:space="0" w:color="330033"/>
              <w:right w:val="single" w:sz="4" w:space="0" w:color="000000"/>
            </w:tcBorders>
          </w:tcPr>
          <w:p w:rsidR="003E5504" w:rsidRDefault="003E5504" w:rsidP="006527E7">
            <w:pPr>
              <w:pStyle w:val="aa"/>
              <w:spacing w:before="132"/>
              <w:rPr>
                <w:spacing w:val="0"/>
              </w:rPr>
            </w:pPr>
          </w:p>
        </w:tc>
        <w:tc>
          <w:tcPr>
            <w:tcW w:w="2106" w:type="dxa"/>
            <w:tcBorders>
              <w:top w:val="nil"/>
              <w:left w:val="nil"/>
              <w:bottom w:val="single" w:sz="4" w:space="0" w:color="330033"/>
              <w:right w:val="single" w:sz="12" w:space="0" w:color="330033"/>
            </w:tcBorders>
          </w:tcPr>
          <w:p w:rsidR="003E5504" w:rsidRDefault="003E5504" w:rsidP="006527E7">
            <w:pPr>
              <w:pStyle w:val="aa"/>
              <w:spacing w:before="132"/>
              <w:rPr>
                <w:spacing w:val="0"/>
              </w:rPr>
            </w:pPr>
          </w:p>
        </w:tc>
      </w:tr>
      <w:tr w:rsidR="003E5504" w:rsidTr="006527E7">
        <w:trPr>
          <w:trHeight w:hRule="exact" w:val="468"/>
        </w:trPr>
        <w:tc>
          <w:tcPr>
            <w:tcW w:w="570" w:type="dxa"/>
            <w:tcBorders>
              <w:top w:val="nil"/>
              <w:left w:val="single" w:sz="12" w:space="0" w:color="330033"/>
              <w:bottom w:val="single" w:sz="2" w:space="0" w:color="auto"/>
              <w:right w:val="single" w:sz="4" w:space="0" w:color="auto"/>
            </w:tcBorders>
          </w:tcPr>
          <w:p w:rsidR="003E5504" w:rsidRDefault="003E5504" w:rsidP="006527E7">
            <w:pPr>
              <w:pStyle w:val="aa"/>
              <w:spacing w:before="132"/>
              <w:rPr>
                <w:spacing w:val="0"/>
              </w:rPr>
            </w:pPr>
            <w:r>
              <w:rPr>
                <w:rFonts w:hint="eastAsia"/>
                <w:spacing w:val="0"/>
              </w:rPr>
              <w:t xml:space="preserve">　３</w:t>
            </w:r>
          </w:p>
        </w:tc>
        <w:tc>
          <w:tcPr>
            <w:tcW w:w="4427" w:type="dxa"/>
            <w:tcBorders>
              <w:top w:val="nil"/>
              <w:left w:val="single" w:sz="4" w:space="0" w:color="auto"/>
              <w:bottom w:val="single" w:sz="2" w:space="0" w:color="auto"/>
              <w:right w:val="single" w:sz="4" w:space="0" w:color="000000"/>
            </w:tcBorders>
          </w:tcPr>
          <w:p w:rsidR="003E5504" w:rsidRDefault="003E5504" w:rsidP="006527E7">
            <w:pPr>
              <w:pStyle w:val="aa"/>
              <w:spacing w:before="132"/>
              <w:rPr>
                <w:spacing w:val="0"/>
              </w:rPr>
            </w:pPr>
          </w:p>
        </w:tc>
        <w:tc>
          <w:tcPr>
            <w:tcW w:w="1701" w:type="dxa"/>
            <w:tcBorders>
              <w:top w:val="nil"/>
              <w:left w:val="nil"/>
              <w:bottom w:val="single" w:sz="2" w:space="0" w:color="auto"/>
              <w:right w:val="single" w:sz="4" w:space="0" w:color="000000"/>
            </w:tcBorders>
          </w:tcPr>
          <w:p w:rsidR="003E5504" w:rsidRDefault="003E5504" w:rsidP="006527E7">
            <w:pPr>
              <w:pStyle w:val="aa"/>
              <w:spacing w:before="132"/>
              <w:rPr>
                <w:spacing w:val="0"/>
              </w:rPr>
            </w:pPr>
          </w:p>
        </w:tc>
        <w:tc>
          <w:tcPr>
            <w:tcW w:w="2106" w:type="dxa"/>
            <w:tcBorders>
              <w:top w:val="nil"/>
              <w:left w:val="nil"/>
              <w:bottom w:val="single" w:sz="2" w:space="0" w:color="auto"/>
              <w:right w:val="single" w:sz="12" w:space="0" w:color="330033"/>
            </w:tcBorders>
          </w:tcPr>
          <w:p w:rsidR="003E5504" w:rsidRDefault="003E5504" w:rsidP="006527E7">
            <w:pPr>
              <w:pStyle w:val="aa"/>
              <w:spacing w:before="132"/>
              <w:rPr>
                <w:spacing w:val="0"/>
              </w:rPr>
            </w:pPr>
          </w:p>
        </w:tc>
      </w:tr>
      <w:tr w:rsidR="003E5504" w:rsidTr="006527E7">
        <w:trPr>
          <w:trHeight w:hRule="exact" w:val="468"/>
        </w:trPr>
        <w:tc>
          <w:tcPr>
            <w:tcW w:w="570" w:type="dxa"/>
            <w:tcBorders>
              <w:top w:val="single" w:sz="2" w:space="0" w:color="auto"/>
              <w:left w:val="single" w:sz="12" w:space="0" w:color="330033"/>
              <w:bottom w:val="single" w:sz="2" w:space="0" w:color="auto"/>
              <w:right w:val="single" w:sz="4" w:space="0" w:color="auto"/>
            </w:tcBorders>
          </w:tcPr>
          <w:p w:rsidR="003E5504" w:rsidRDefault="003E5504" w:rsidP="006527E7">
            <w:pPr>
              <w:pStyle w:val="aa"/>
              <w:spacing w:before="132"/>
              <w:rPr>
                <w:rFonts w:hint="eastAsia"/>
                <w:spacing w:val="0"/>
              </w:rPr>
            </w:pPr>
            <w:r>
              <w:rPr>
                <w:rFonts w:hint="eastAsia"/>
                <w:spacing w:val="0"/>
              </w:rPr>
              <w:t xml:space="preserve">　４</w:t>
            </w:r>
          </w:p>
        </w:tc>
        <w:tc>
          <w:tcPr>
            <w:tcW w:w="4427" w:type="dxa"/>
            <w:tcBorders>
              <w:top w:val="single" w:sz="2" w:space="0" w:color="auto"/>
              <w:left w:val="single" w:sz="4" w:space="0" w:color="auto"/>
              <w:bottom w:val="single" w:sz="2" w:space="0" w:color="auto"/>
              <w:right w:val="single" w:sz="4" w:space="0" w:color="000000"/>
            </w:tcBorders>
          </w:tcPr>
          <w:p w:rsidR="003E5504" w:rsidRDefault="003E5504" w:rsidP="006527E7">
            <w:pPr>
              <w:pStyle w:val="aa"/>
              <w:spacing w:before="132"/>
              <w:rPr>
                <w:spacing w:val="0"/>
              </w:rPr>
            </w:pPr>
          </w:p>
        </w:tc>
        <w:tc>
          <w:tcPr>
            <w:tcW w:w="1701" w:type="dxa"/>
            <w:tcBorders>
              <w:top w:val="single" w:sz="2" w:space="0" w:color="auto"/>
              <w:left w:val="nil"/>
              <w:bottom w:val="single" w:sz="2" w:space="0" w:color="auto"/>
              <w:right w:val="single" w:sz="4" w:space="0" w:color="000000"/>
            </w:tcBorders>
          </w:tcPr>
          <w:p w:rsidR="003E5504" w:rsidRDefault="003E5504" w:rsidP="006527E7">
            <w:pPr>
              <w:pStyle w:val="aa"/>
              <w:spacing w:before="132"/>
              <w:rPr>
                <w:spacing w:val="0"/>
              </w:rPr>
            </w:pPr>
          </w:p>
        </w:tc>
        <w:tc>
          <w:tcPr>
            <w:tcW w:w="2106" w:type="dxa"/>
            <w:tcBorders>
              <w:top w:val="single" w:sz="2" w:space="0" w:color="auto"/>
              <w:left w:val="nil"/>
              <w:bottom w:val="single" w:sz="2" w:space="0" w:color="auto"/>
              <w:right w:val="single" w:sz="12" w:space="0" w:color="330033"/>
            </w:tcBorders>
          </w:tcPr>
          <w:p w:rsidR="003E5504" w:rsidRDefault="003E5504" w:rsidP="006527E7">
            <w:pPr>
              <w:pStyle w:val="aa"/>
              <w:spacing w:before="132"/>
              <w:rPr>
                <w:spacing w:val="0"/>
              </w:rPr>
            </w:pPr>
          </w:p>
        </w:tc>
      </w:tr>
      <w:tr w:rsidR="003E5504" w:rsidTr="006527E7">
        <w:trPr>
          <w:trHeight w:hRule="exact" w:val="468"/>
        </w:trPr>
        <w:tc>
          <w:tcPr>
            <w:tcW w:w="570" w:type="dxa"/>
            <w:tcBorders>
              <w:top w:val="single" w:sz="2" w:space="0" w:color="auto"/>
              <w:left w:val="single" w:sz="12" w:space="0" w:color="330033"/>
              <w:bottom w:val="single" w:sz="12" w:space="0" w:color="330033"/>
              <w:right w:val="single" w:sz="4" w:space="0" w:color="auto"/>
            </w:tcBorders>
          </w:tcPr>
          <w:p w:rsidR="003E5504" w:rsidRDefault="003E5504" w:rsidP="006527E7">
            <w:pPr>
              <w:pStyle w:val="aa"/>
              <w:spacing w:before="132"/>
              <w:rPr>
                <w:rFonts w:hint="eastAsia"/>
                <w:spacing w:val="0"/>
              </w:rPr>
            </w:pPr>
            <w:r>
              <w:rPr>
                <w:rFonts w:hint="eastAsia"/>
                <w:spacing w:val="0"/>
              </w:rPr>
              <w:t xml:space="preserve">　５</w:t>
            </w:r>
          </w:p>
        </w:tc>
        <w:tc>
          <w:tcPr>
            <w:tcW w:w="4427" w:type="dxa"/>
            <w:tcBorders>
              <w:top w:val="single" w:sz="2" w:space="0" w:color="auto"/>
              <w:left w:val="single" w:sz="4" w:space="0" w:color="auto"/>
              <w:bottom w:val="single" w:sz="12" w:space="0" w:color="330033"/>
              <w:right w:val="single" w:sz="4" w:space="0" w:color="000000"/>
            </w:tcBorders>
          </w:tcPr>
          <w:p w:rsidR="003E5504" w:rsidRDefault="003E5504" w:rsidP="006527E7">
            <w:pPr>
              <w:pStyle w:val="aa"/>
              <w:spacing w:before="132"/>
              <w:rPr>
                <w:spacing w:val="0"/>
              </w:rPr>
            </w:pPr>
          </w:p>
        </w:tc>
        <w:tc>
          <w:tcPr>
            <w:tcW w:w="1701" w:type="dxa"/>
            <w:tcBorders>
              <w:top w:val="single" w:sz="2" w:space="0" w:color="auto"/>
              <w:left w:val="nil"/>
              <w:bottom w:val="single" w:sz="12" w:space="0" w:color="330033"/>
              <w:right w:val="single" w:sz="4" w:space="0" w:color="000000"/>
            </w:tcBorders>
          </w:tcPr>
          <w:p w:rsidR="003E5504" w:rsidRDefault="003E5504" w:rsidP="006527E7">
            <w:pPr>
              <w:pStyle w:val="aa"/>
              <w:spacing w:before="132"/>
              <w:rPr>
                <w:spacing w:val="0"/>
              </w:rPr>
            </w:pPr>
          </w:p>
        </w:tc>
        <w:tc>
          <w:tcPr>
            <w:tcW w:w="2106" w:type="dxa"/>
            <w:tcBorders>
              <w:top w:val="single" w:sz="2" w:space="0" w:color="auto"/>
              <w:left w:val="nil"/>
              <w:bottom w:val="single" w:sz="12" w:space="0" w:color="330033"/>
              <w:right w:val="single" w:sz="12" w:space="0" w:color="330033"/>
            </w:tcBorders>
          </w:tcPr>
          <w:p w:rsidR="003E5504" w:rsidRDefault="003E5504" w:rsidP="006527E7">
            <w:pPr>
              <w:pStyle w:val="aa"/>
              <w:spacing w:before="132"/>
              <w:rPr>
                <w:spacing w:val="0"/>
              </w:rPr>
            </w:pPr>
          </w:p>
        </w:tc>
      </w:tr>
    </w:tbl>
    <w:p w:rsidR="003E5504" w:rsidRDefault="003E5504" w:rsidP="003E5504">
      <w:pPr>
        <w:pStyle w:val="aa"/>
        <w:rPr>
          <w:rFonts w:ascii="ＭＳ 明朝" w:hAnsi="ＭＳ 明朝"/>
        </w:rPr>
      </w:pPr>
    </w:p>
    <w:p w:rsidR="003E5504" w:rsidRDefault="003E5504" w:rsidP="003E5504">
      <w:pPr>
        <w:pStyle w:val="aa"/>
        <w:rPr>
          <w:rFonts w:ascii="ＭＳ 明朝" w:hAnsi="ＭＳ 明朝" w:hint="eastAsia"/>
        </w:rPr>
      </w:pPr>
    </w:p>
    <w:p w:rsidR="003E5504" w:rsidRPr="003E5504" w:rsidRDefault="003E5504" w:rsidP="003E5504">
      <w:pPr>
        <w:pStyle w:val="aa"/>
        <w:ind w:left="250" w:hangingChars="100" w:hanging="250"/>
        <w:rPr>
          <w:rFonts w:hint="eastAsia"/>
          <w:spacing w:val="0"/>
        </w:rPr>
      </w:pPr>
      <w:r>
        <w:rPr>
          <w:rFonts w:ascii="ＭＳ 明朝" w:hAnsi="ＭＳ 明朝" w:hint="eastAsia"/>
        </w:rPr>
        <w:t>６　その他、書ききれなかった財産や、財産の具体的な説明が必要な事項がありましたら、以下にご記入ください。</w:t>
      </w:r>
    </w:p>
    <w:tbl>
      <w:tblPr>
        <w:tblW w:w="0" w:type="auto"/>
        <w:tblInd w:w="125" w:type="dxa"/>
        <w:tblLayout w:type="fixed"/>
        <w:tblCellMar>
          <w:left w:w="13" w:type="dxa"/>
          <w:right w:w="13" w:type="dxa"/>
        </w:tblCellMar>
        <w:tblLook w:val="0000" w:firstRow="0" w:lastRow="0" w:firstColumn="0" w:lastColumn="0" w:noHBand="0" w:noVBand="0"/>
      </w:tblPr>
      <w:tblGrid>
        <w:gridCol w:w="8800"/>
      </w:tblGrid>
      <w:tr w:rsidR="003E5504" w:rsidTr="003E5504">
        <w:trPr>
          <w:trHeight w:val="6300"/>
        </w:trPr>
        <w:tc>
          <w:tcPr>
            <w:tcW w:w="8800" w:type="dxa"/>
            <w:tcBorders>
              <w:top w:val="single" w:sz="12" w:space="0" w:color="000000"/>
              <w:left w:val="single" w:sz="12" w:space="0" w:color="000000"/>
              <w:bottom w:val="single" w:sz="12" w:space="0" w:color="000000"/>
              <w:right w:val="single" w:sz="12" w:space="0" w:color="000000"/>
            </w:tcBorders>
          </w:tcPr>
          <w:p w:rsidR="003E5504" w:rsidRDefault="003E5504" w:rsidP="006527E7">
            <w:pPr>
              <w:pStyle w:val="aa"/>
              <w:spacing w:before="132"/>
              <w:rPr>
                <w:spacing w:val="0"/>
              </w:rPr>
            </w:pPr>
            <w:r>
              <w:rPr>
                <w:rFonts w:cs="Times New Roman"/>
                <w:spacing w:val="2"/>
              </w:rPr>
              <w:t xml:space="preserve"> </w:t>
            </w:r>
            <w:bookmarkStart w:id="0" w:name="_GoBack"/>
            <w:bookmarkEnd w:id="0"/>
          </w:p>
        </w:tc>
      </w:tr>
    </w:tbl>
    <w:p w:rsidR="003E5504" w:rsidRDefault="003E5504" w:rsidP="003E5504">
      <w:pPr>
        <w:pStyle w:val="aa"/>
        <w:spacing w:line="132" w:lineRule="exact"/>
        <w:rPr>
          <w:spacing w:val="0"/>
        </w:rPr>
      </w:pPr>
    </w:p>
    <w:p w:rsidR="00EC2070" w:rsidRPr="00247E52" w:rsidRDefault="00EC2070" w:rsidP="00433950">
      <w:pPr>
        <w:rPr>
          <w:rFonts w:ascii="ＭＳ 明朝" w:eastAsia="ＭＳ 明朝" w:hAnsi="ＭＳ 明朝"/>
          <w:sz w:val="22"/>
        </w:rPr>
      </w:pPr>
    </w:p>
    <w:sectPr w:rsidR="00EC2070" w:rsidRPr="00247E52" w:rsidSect="003E5504">
      <w:pgSz w:w="11906" w:h="16838" w:code="9"/>
      <w:pgMar w:top="1418" w:right="851" w:bottom="1134" w:left="1701" w:header="851" w:footer="992" w:gutter="0"/>
      <w:cols w:space="425"/>
      <w:docGrid w:type="linesAndChars" w:linePitch="44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7A" w:rsidRDefault="00A2797A" w:rsidP="00E87B25">
      <w:r>
        <w:separator/>
      </w:r>
    </w:p>
  </w:endnote>
  <w:endnote w:type="continuationSeparator" w:id="0">
    <w:p w:rsidR="00A2797A" w:rsidRDefault="00A2797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7A" w:rsidRDefault="00A2797A" w:rsidP="00E87B25">
      <w:r>
        <w:separator/>
      </w:r>
    </w:p>
  </w:footnote>
  <w:footnote w:type="continuationSeparator" w:id="0">
    <w:p w:rsidR="00A2797A" w:rsidRDefault="00A2797A"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639CF"/>
    <w:multiLevelType w:val="hybridMultilevel"/>
    <w:tmpl w:val="D0FC0D68"/>
    <w:lvl w:ilvl="0" w:tplc="DA5EDE46">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2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A"/>
    <w:rsid w:val="00216C43"/>
    <w:rsid w:val="00247E52"/>
    <w:rsid w:val="00315C0C"/>
    <w:rsid w:val="00320AA7"/>
    <w:rsid w:val="003E5504"/>
    <w:rsid w:val="00433950"/>
    <w:rsid w:val="00487ED0"/>
    <w:rsid w:val="00526869"/>
    <w:rsid w:val="00561601"/>
    <w:rsid w:val="00597D8D"/>
    <w:rsid w:val="00686203"/>
    <w:rsid w:val="009C041F"/>
    <w:rsid w:val="009F14FA"/>
    <w:rsid w:val="00A218EC"/>
    <w:rsid w:val="00A2797A"/>
    <w:rsid w:val="00A3709B"/>
    <w:rsid w:val="00A43E2D"/>
    <w:rsid w:val="00A77B45"/>
    <w:rsid w:val="00B75584"/>
    <w:rsid w:val="00C208EA"/>
    <w:rsid w:val="00C224D2"/>
    <w:rsid w:val="00C35B0E"/>
    <w:rsid w:val="00C5242A"/>
    <w:rsid w:val="00E1378D"/>
    <w:rsid w:val="00E6143F"/>
    <w:rsid w:val="00E87B25"/>
    <w:rsid w:val="00EA3506"/>
    <w:rsid w:val="00EC2070"/>
    <w:rsid w:val="00F951B2"/>
    <w:rsid w:val="00FD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3B768FF7"/>
  <w15:chartTrackingRefBased/>
  <w15:docId w15:val="{DAACC14F-8312-4234-8EF5-D55187137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7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Balloon Text"/>
    <w:basedOn w:val="a"/>
    <w:link w:val="a8"/>
    <w:uiPriority w:val="99"/>
    <w:semiHidden/>
    <w:unhideWhenUsed/>
    <w:rsid w:val="00A43E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43E2D"/>
    <w:rPr>
      <w:rFonts w:asciiTheme="majorHAnsi" w:eastAsiaTheme="majorEastAsia" w:hAnsiTheme="majorHAnsi" w:cstheme="majorBidi"/>
      <w:sz w:val="18"/>
      <w:szCs w:val="18"/>
    </w:rPr>
  </w:style>
  <w:style w:type="paragraph" w:styleId="a9">
    <w:name w:val="List Paragraph"/>
    <w:basedOn w:val="a"/>
    <w:uiPriority w:val="34"/>
    <w:qFormat/>
    <w:rsid w:val="00561601"/>
    <w:pPr>
      <w:ind w:leftChars="400" w:left="840"/>
    </w:pPr>
  </w:style>
  <w:style w:type="paragraph" w:customStyle="1" w:styleId="aa">
    <w:name w:val="一太郎"/>
    <w:rsid w:val="003E5504"/>
    <w:pPr>
      <w:widowControl w:val="0"/>
      <w:wordWrap w:val="0"/>
      <w:autoSpaceDE w:val="0"/>
      <w:autoSpaceDN w:val="0"/>
      <w:adjustRightInd w:val="0"/>
      <w:spacing w:line="237" w:lineRule="exact"/>
      <w:jc w:val="both"/>
    </w:pPr>
    <w:rPr>
      <w:rFonts w:ascii="Times New Roman" w:eastAsia="ＭＳ 明朝" w:hAnsi="Times New Roman" w:cs="ＭＳ 明朝"/>
      <w:spacing w:val="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201</Words>
  <Characters>1150</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2023-02-09T07:07:00Z</cp:lastPrinted>
  <dcterms:created xsi:type="dcterms:W3CDTF">2020-11-09T01:47:00Z</dcterms:created>
  <dcterms:modified xsi:type="dcterms:W3CDTF">2023-02-09T07:09:00Z</dcterms:modified>
</cp:coreProperties>
</file>