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9" w:rsidRPr="00DE4889" w:rsidRDefault="00DE4889" w:rsidP="00DE4889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E4889">
        <w:rPr>
          <w:rFonts w:ascii="ＭＳ 明朝" w:eastAsia="ＭＳ 明朝" w:hAnsi="ＭＳ 明朝" w:hint="eastAsia"/>
          <w:b/>
          <w:sz w:val="40"/>
          <w:szCs w:val="40"/>
        </w:rPr>
        <w:t>証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明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申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請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DE4889">
        <w:rPr>
          <w:rFonts w:ascii="ＭＳ 明朝" w:eastAsia="ＭＳ 明朝" w:hAnsi="ＭＳ 明朝" w:hint="eastAsia"/>
          <w:spacing w:val="747"/>
          <w:kern w:val="0"/>
          <w:sz w:val="24"/>
          <w:szCs w:val="24"/>
          <w:fitText w:val="1974" w:id="1648690432"/>
        </w:rPr>
        <w:t>氏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5C21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（旧姓</w:t>
      </w:r>
      <w:r w:rsidR="00790447">
        <w:rPr>
          <w:rFonts w:ascii="ＭＳ 明朝" w:eastAsia="ＭＳ 明朝" w:hAnsi="ＭＳ 明朝" w:hint="eastAsia"/>
          <w:sz w:val="24"/>
          <w:szCs w:val="24"/>
        </w:rPr>
        <w:t xml:space="preserve">旧名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Pr="00E87B25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5242A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（電話番号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―　　　　―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67D96">
        <w:rPr>
          <w:rFonts w:ascii="ＭＳ 明朝" w:eastAsia="ＭＳ 明朝" w:hAnsi="ＭＳ 明朝" w:hint="eastAsia"/>
          <w:spacing w:val="97"/>
          <w:kern w:val="0"/>
          <w:sz w:val="24"/>
          <w:szCs w:val="24"/>
          <w:fitText w:val="1974" w:id="1648690433"/>
        </w:rPr>
        <w:t>司法修習</w:t>
      </w:r>
      <w:r w:rsidRPr="00C67D9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974" w:id="1648690433"/>
        </w:rPr>
        <w:t>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67D96">
        <w:rPr>
          <w:rFonts w:ascii="ＭＳ 明朝" w:eastAsia="ＭＳ 明朝" w:hAnsi="ＭＳ 明朝" w:hint="eastAsia"/>
          <w:sz w:val="24"/>
          <w:szCs w:val="24"/>
        </w:rPr>
        <w:t xml:space="preserve">現行・新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期</w:t>
      </w:r>
    </w:p>
    <w:p w:rsidR="00C67D96" w:rsidRPr="00072C21" w:rsidRDefault="00C67D96" w:rsidP="00072C21">
      <w:pPr>
        <w:spacing w:beforeLines="50" w:before="256"/>
        <w:jc w:val="right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第60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～</w:t>
      </w:r>
      <w:r w:rsidR="00072C21" w:rsidRPr="00072C21">
        <w:rPr>
          <w:rFonts w:ascii="ＭＳ 明朝" w:eastAsia="ＭＳ 明朝" w:hAnsi="ＭＳ 明朝"/>
          <w:sz w:val="18"/>
          <w:szCs w:val="18"/>
        </w:rPr>
        <w:t>65</w:t>
      </w:r>
      <w:r w:rsidRPr="00072C21">
        <w:rPr>
          <w:rFonts w:ascii="ＭＳ 明朝" w:eastAsia="ＭＳ 明朝" w:hAnsi="ＭＳ 明朝" w:hint="eastAsia"/>
          <w:sz w:val="18"/>
          <w:szCs w:val="18"/>
        </w:rPr>
        <w:t>期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の方は，</w:t>
      </w:r>
      <w:r w:rsidRPr="00072C21">
        <w:rPr>
          <w:rFonts w:ascii="ＭＳ 明朝" w:eastAsia="ＭＳ 明朝" w:hAnsi="ＭＳ 明朝" w:hint="eastAsia"/>
          <w:sz w:val="18"/>
          <w:szCs w:val="18"/>
        </w:rPr>
        <w:t>いずれかを選択してください。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DE4889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4"/>
        </w:rPr>
        <w:t>生年月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A43D5">
        <w:rPr>
          <w:rFonts w:ascii="ＭＳ 明朝" w:eastAsia="ＭＳ 明朝" w:hAnsi="ＭＳ 明朝" w:hint="eastAsia"/>
          <w:kern w:val="0"/>
          <w:sz w:val="24"/>
          <w:szCs w:val="24"/>
        </w:rPr>
        <w:t>昭和・平成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DE4889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1974" w:id="1648690944"/>
        </w:rPr>
        <w:t>修習終了年月</w:t>
      </w:r>
      <w:r w:rsidRPr="00DE4889">
        <w:rPr>
          <w:rFonts w:ascii="ＭＳ 明朝" w:eastAsia="ＭＳ 明朝" w:hAnsi="ＭＳ 明朝" w:hint="eastAsia"/>
          <w:spacing w:val="-3"/>
          <w:kern w:val="0"/>
          <w:sz w:val="24"/>
          <w:szCs w:val="24"/>
          <w:fitText w:val="1974" w:id="164869094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A43D5">
        <w:rPr>
          <w:rFonts w:ascii="ＭＳ 明朝" w:eastAsia="ＭＳ 明朝" w:hAnsi="ＭＳ 明朝" w:hint="eastAsia"/>
          <w:kern w:val="0"/>
          <w:sz w:val="24"/>
          <w:szCs w:val="24"/>
        </w:rPr>
        <w:t>昭和・平成・令和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Pr="00072C21" w:rsidRDefault="00DE4889" w:rsidP="00790447">
      <w:pPr>
        <w:spacing w:beforeLines="50" w:before="256"/>
        <w:ind w:right="888" w:firstLineChars="1650" w:firstLine="3663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不明な場合は空欄で</w:t>
      </w:r>
      <w:r w:rsidR="008A08C1" w:rsidRPr="00072C21">
        <w:rPr>
          <w:rFonts w:ascii="ＭＳ 明朝" w:eastAsia="ＭＳ 明朝" w:hAnsi="ＭＳ 明朝" w:hint="eastAsia"/>
          <w:sz w:val="18"/>
          <w:szCs w:val="18"/>
        </w:rPr>
        <w:t>かま</w:t>
      </w:r>
      <w:r w:rsidRPr="00072C21">
        <w:rPr>
          <w:rFonts w:ascii="ＭＳ 明朝" w:eastAsia="ＭＳ 明朝" w:hAnsi="ＭＳ 明朝" w:hint="eastAsia"/>
          <w:sz w:val="18"/>
          <w:szCs w:val="18"/>
        </w:rPr>
        <w:t>いません。</w:t>
      </w: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F300B6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5"/>
        </w:rPr>
        <w:t>必要枚</w:t>
      </w:r>
      <w:r w:rsidRPr="00F300B6">
        <w:rPr>
          <w:rFonts w:ascii="ＭＳ 明朝" w:eastAsia="ＭＳ 明朝" w:hAnsi="ＭＳ 明朝" w:hint="eastAsia"/>
          <w:kern w:val="0"/>
          <w:sz w:val="24"/>
          <w:szCs w:val="24"/>
          <w:fitText w:val="1974" w:id="1648690435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枚</w:t>
      </w:r>
    </w:p>
    <w:p w:rsidR="00790447" w:rsidRPr="00790447" w:rsidRDefault="00790447" w:rsidP="00790447">
      <w:pPr>
        <w:spacing w:beforeLines="50" w:before="256"/>
        <w:ind w:right="888" w:firstLineChars="1650" w:firstLine="3663"/>
        <w:rPr>
          <w:rFonts w:ascii="ＭＳ 明朝" w:eastAsia="ＭＳ 明朝" w:hAnsi="ＭＳ 明朝"/>
          <w:sz w:val="24"/>
          <w:szCs w:val="24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>
        <w:rPr>
          <w:rFonts w:ascii="ＭＳ 明朝" w:eastAsia="ＭＳ 明朝" w:hAnsi="ＭＳ 明朝" w:hint="eastAsia"/>
          <w:sz w:val="18"/>
          <w:szCs w:val="18"/>
        </w:rPr>
        <w:t>提出先に必要枚数を確認してください。</w:t>
      </w:r>
    </w:p>
    <w:p w:rsidR="00FE5E24" w:rsidRDefault="00FE5E24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DE4889">
        <w:rPr>
          <w:rFonts w:ascii="ＭＳ 明朝" w:eastAsia="ＭＳ 明朝" w:hAnsi="ＭＳ 明朝" w:hint="eastAsia"/>
          <w:spacing w:val="169"/>
          <w:kern w:val="0"/>
          <w:sz w:val="24"/>
          <w:szCs w:val="24"/>
          <w:fitText w:val="1974" w:id="1648690436"/>
        </w:rPr>
        <w:t>使用目</w:t>
      </w:r>
      <w:r w:rsidRPr="00DE4889">
        <w:rPr>
          <w:rFonts w:ascii="ＭＳ 明朝" w:eastAsia="ＭＳ 明朝" w:hAnsi="ＭＳ 明朝" w:hint="eastAsia"/>
          <w:kern w:val="0"/>
          <w:sz w:val="24"/>
          <w:szCs w:val="24"/>
          <w:fitText w:val="1974" w:id="1648690436"/>
        </w:rPr>
        <w:t>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Pr="00D51E51">
        <w:rPr>
          <w:rFonts w:ascii="ＭＳ 明朝" w:eastAsia="ＭＳ 明朝" w:hAnsi="ＭＳ 明朝" w:hint="eastAsia"/>
          <w:spacing w:val="314"/>
          <w:kern w:val="0"/>
          <w:sz w:val="24"/>
          <w:szCs w:val="24"/>
          <w:fitText w:val="1974" w:id="1648690437"/>
        </w:rPr>
        <w:t>提出</w:t>
      </w:r>
      <w:r w:rsidRPr="00D51E51">
        <w:rPr>
          <w:rFonts w:ascii="ＭＳ 明朝" w:eastAsia="ＭＳ 明朝" w:hAnsi="ＭＳ 明朝" w:hint="eastAsia"/>
          <w:kern w:val="0"/>
          <w:sz w:val="24"/>
          <w:szCs w:val="24"/>
          <w:fitText w:val="1974" w:id="1648690437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300B6" w:rsidRDefault="00F300B6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F300B6" w:rsidRPr="00D51E51" w:rsidRDefault="00F300B6" w:rsidP="00F300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　１，２，３，５について，必ず記入してください。</w:t>
      </w:r>
    </w:p>
    <w:sectPr w:rsidR="00F300B6" w:rsidRPr="00D51E51" w:rsidSect="00910950">
      <w:pgSz w:w="11906" w:h="16838" w:code="9"/>
      <w:pgMar w:top="1418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89" w:rsidRDefault="00DE4889" w:rsidP="00E87B25">
      <w:r>
        <w:separator/>
      </w:r>
    </w:p>
  </w:endnote>
  <w:endnote w:type="continuationSeparator" w:id="0">
    <w:p w:rsidR="00DE4889" w:rsidRDefault="00DE488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89" w:rsidRDefault="00DE4889" w:rsidP="00E87B25">
      <w:r>
        <w:separator/>
      </w:r>
    </w:p>
  </w:footnote>
  <w:footnote w:type="continuationSeparator" w:id="0">
    <w:p w:rsidR="00DE4889" w:rsidRDefault="00DE488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9"/>
    <w:rsid w:val="00072C21"/>
    <w:rsid w:val="002A43D5"/>
    <w:rsid w:val="005C21E5"/>
    <w:rsid w:val="00667FB4"/>
    <w:rsid w:val="0073049D"/>
    <w:rsid w:val="00790447"/>
    <w:rsid w:val="008A08C1"/>
    <w:rsid w:val="00910950"/>
    <w:rsid w:val="00C5242A"/>
    <w:rsid w:val="00C67D96"/>
    <w:rsid w:val="00D51E51"/>
    <w:rsid w:val="00D64C95"/>
    <w:rsid w:val="00DE4889"/>
    <w:rsid w:val="00E87B25"/>
    <w:rsid w:val="00F300B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2E38E-5911-48CE-938A-18703F2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D5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2020-10-02T04:54:00Z</cp:lastPrinted>
  <dcterms:created xsi:type="dcterms:W3CDTF">2018-02-08T11:03:00Z</dcterms:created>
  <dcterms:modified xsi:type="dcterms:W3CDTF">2020-10-02T04:54:00Z</dcterms:modified>
</cp:coreProperties>
</file>