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3EA2E" w14:textId="77777777" w:rsidR="00D51096" w:rsidRDefault="00D51096" w:rsidP="00193126">
      <w:pPr>
        <w:adjustRightInd/>
        <w:rPr>
          <w:rFonts w:hAnsi="Times New Roman" w:cs="Times New Roman"/>
          <w:spacing w:val="4"/>
        </w:rPr>
      </w:pPr>
      <w:bookmarkStart w:id="0" w:name="_GoBack"/>
      <w:bookmarkEnd w:id="0"/>
      <w:r>
        <w:t xml:space="preserve"> </w:t>
      </w:r>
      <w:r>
        <w:rPr>
          <w:rFonts w:hint="eastAsia"/>
        </w:rPr>
        <w:t xml:space="preserve">　　　　　　　　　　　　　　　　　　　　　　　　　　</w:t>
      </w:r>
      <w:r w:rsidR="00193126">
        <w:rPr>
          <w:rFonts w:hint="eastAsia"/>
        </w:rPr>
        <w:t xml:space="preserve">　　　　</w:t>
      </w:r>
      <w:r>
        <w:t xml:space="preserve"> </w:t>
      </w:r>
      <w:r>
        <w:rPr>
          <w:rFonts w:eastAsia="ＭＳ ゴシック" w:hAnsi="Times New Roman" w:cs="ＭＳ ゴシック" w:hint="eastAsia"/>
          <w:b/>
          <w:bCs/>
        </w:rPr>
        <w:t>甲第　　号証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68"/>
      </w:tblGrid>
      <w:tr w:rsidR="00D51096" w14:paraId="2C47CB00" w14:textId="77777777">
        <w:trPr>
          <w:trHeight w:val="1294"/>
        </w:trPr>
        <w:tc>
          <w:tcPr>
            <w:tcW w:w="9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9BA4C0" w14:textId="77777777" w:rsidR="00D51096" w:rsidRDefault="00D51096">
            <w:pPr>
              <w:suppressAutoHyphens/>
              <w:kinsoku w:val="0"/>
              <w:wordWrap w:val="0"/>
              <w:overflowPunct w:val="0"/>
              <w:spacing w:line="398" w:lineRule="atLeast"/>
              <w:jc w:val="center"/>
              <w:rPr>
                <w:rFonts w:hAnsi="Times New Roman" w:cs="Times New Roman"/>
                <w:spacing w:val="4"/>
              </w:rPr>
            </w:pPr>
          </w:p>
          <w:p w14:paraId="2A0C42E0" w14:textId="16B08AE0" w:rsidR="00D51096" w:rsidRDefault="00D51096">
            <w:pPr>
              <w:suppressAutoHyphens/>
              <w:kinsoku w:val="0"/>
              <w:wordWrap w:val="0"/>
              <w:overflowPunct w:val="0"/>
              <w:spacing w:line="398" w:lineRule="atLeast"/>
              <w:jc w:val="center"/>
              <w:rPr>
                <w:spacing w:val="2"/>
                <w:sz w:val="34"/>
                <w:szCs w:val="34"/>
              </w:rPr>
            </w:pPr>
            <w:r>
              <w:rPr>
                <w:rFonts w:hint="eastAsia"/>
                <w:spacing w:val="2"/>
                <w:sz w:val="34"/>
                <w:szCs w:val="34"/>
              </w:rPr>
              <w:t>陳　述　書</w:t>
            </w:r>
          </w:p>
          <w:p w14:paraId="0DCC80C8" w14:textId="77777777" w:rsidR="00806A09" w:rsidRDefault="00806A09">
            <w:pPr>
              <w:suppressAutoHyphens/>
              <w:kinsoku w:val="0"/>
              <w:wordWrap w:val="0"/>
              <w:overflowPunct w:val="0"/>
              <w:spacing w:line="398" w:lineRule="atLeast"/>
              <w:jc w:val="center"/>
              <w:rPr>
                <w:rFonts w:hAnsi="Times New Roman" w:cs="Times New Roman"/>
                <w:spacing w:val="4"/>
              </w:rPr>
            </w:pPr>
          </w:p>
          <w:p w14:paraId="6476D1E4" w14:textId="77777777" w:rsidR="00806A09" w:rsidRDefault="00806A09" w:rsidP="00806A09">
            <w:pPr>
              <w:suppressAutoHyphens/>
              <w:kinsoku w:val="0"/>
              <w:wordWrap w:val="0"/>
              <w:overflowPunct w:val="0"/>
              <w:spacing w:line="398" w:lineRule="atLeast"/>
              <w:ind w:right="984"/>
              <w:jc w:val="right"/>
            </w:pPr>
            <w:r>
              <w:rPr>
                <w:rFonts w:hint="eastAsia"/>
              </w:rPr>
              <w:t>令和</w:t>
            </w:r>
            <w:r w:rsidRPr="001348ED"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Pr="001348ED"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Pr="001348ED"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 xml:space="preserve">日　　</w:t>
            </w:r>
          </w:p>
          <w:p w14:paraId="3D5EF557" w14:textId="77777777" w:rsidR="00806A09" w:rsidRDefault="00806A09" w:rsidP="00806A09">
            <w:pPr>
              <w:suppressAutoHyphens/>
              <w:kinsoku w:val="0"/>
              <w:overflowPunct w:val="0"/>
              <w:spacing w:line="398" w:lineRule="atLeast"/>
              <w:jc w:val="right"/>
            </w:pPr>
            <w:r>
              <w:rPr>
                <w:rFonts w:hint="eastAsia"/>
              </w:rPr>
              <w:t xml:space="preserve">　　　　　　　</w:t>
            </w:r>
          </w:p>
          <w:p w14:paraId="45C26120" w14:textId="4D14E682" w:rsidR="00D51096" w:rsidRDefault="00806A09" w:rsidP="00806A09">
            <w:pPr>
              <w:suppressAutoHyphens/>
              <w:kinsoku w:val="0"/>
              <w:wordWrap w:val="0"/>
              <w:overflowPunct w:val="0"/>
              <w:spacing w:line="398" w:lineRule="atLeast"/>
              <w:jc w:val="right"/>
              <w:rPr>
                <w:u w:val="dotted"/>
              </w:rPr>
            </w:pPr>
            <w:r>
              <w:rPr>
                <w:rFonts w:hint="eastAsia"/>
              </w:rPr>
              <w:t xml:space="preserve">氏名　</w:t>
            </w:r>
            <w:r w:rsidRPr="001348ED">
              <w:rPr>
                <w:rFonts w:hint="eastAsia"/>
                <w:u w:val="dotted"/>
              </w:rPr>
              <w:t xml:space="preserve">　　　　　　　　　　　　印　</w:t>
            </w:r>
            <w:r w:rsidRPr="00806A09">
              <w:rPr>
                <w:rFonts w:hint="eastAsia"/>
              </w:rPr>
              <w:t xml:space="preserve">　</w:t>
            </w:r>
          </w:p>
          <w:p w14:paraId="336E5F39" w14:textId="0B61E607" w:rsidR="00806A09" w:rsidRPr="00806A09" w:rsidRDefault="00806A09" w:rsidP="00806A09">
            <w:pPr>
              <w:suppressAutoHyphens/>
              <w:kinsoku w:val="0"/>
              <w:wordWrap w:val="0"/>
              <w:overflowPunct w:val="0"/>
              <w:spacing w:line="398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D51096" w14:paraId="0EE41D75" w14:textId="77777777">
        <w:trPr>
          <w:trHeight w:val="438"/>
        </w:trPr>
        <w:tc>
          <w:tcPr>
            <w:tcW w:w="9268" w:type="dxa"/>
            <w:tcBorders>
              <w:top w:val="single" w:sz="18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594388CE" w14:textId="752C61E2" w:rsidR="00D51096" w:rsidRDefault="00237D15" w:rsidP="00237D15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私は、申立人の　　　　　　　　　　　　　　　　です（申立人との間柄）。</w:t>
            </w:r>
          </w:p>
        </w:tc>
      </w:tr>
      <w:tr w:rsidR="00D51096" w14:paraId="2F512469" w14:textId="77777777">
        <w:trPr>
          <w:trHeight w:val="438"/>
        </w:trPr>
        <w:tc>
          <w:tcPr>
            <w:tcW w:w="9268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604AC414" w14:textId="2061C91C" w:rsidR="00D51096" w:rsidRDefault="00237D15" w:rsidP="00366423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相手方について、私に対する接近禁止命令が必要であると考える事情は、</w:t>
            </w:r>
          </w:p>
        </w:tc>
      </w:tr>
      <w:tr w:rsidR="00D51096" w14:paraId="18D46A12" w14:textId="77777777">
        <w:trPr>
          <w:trHeight w:val="438"/>
        </w:trPr>
        <w:tc>
          <w:tcPr>
            <w:tcW w:w="9268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56EE8E42" w14:textId="4255EB30" w:rsidR="00D51096" w:rsidRDefault="00237D15" w:rsidP="00366423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以下のとおりです。</w:t>
            </w:r>
          </w:p>
        </w:tc>
      </w:tr>
      <w:tr w:rsidR="00D51096" w14:paraId="240B8280" w14:textId="77777777">
        <w:trPr>
          <w:trHeight w:val="438"/>
        </w:trPr>
        <w:tc>
          <w:tcPr>
            <w:tcW w:w="9268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27F60431" w14:textId="24970C51" w:rsidR="00D51096" w:rsidRDefault="00D51096" w:rsidP="00956EDA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Fonts w:hAnsi="Times New Roman" w:cs="Times New Roman"/>
                <w:color w:val="auto"/>
              </w:rPr>
            </w:pPr>
          </w:p>
        </w:tc>
      </w:tr>
      <w:tr w:rsidR="00D51096" w14:paraId="7E9FAFEA" w14:textId="77777777">
        <w:trPr>
          <w:trHeight w:val="438"/>
        </w:trPr>
        <w:tc>
          <w:tcPr>
            <w:tcW w:w="9268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689A32E7" w14:textId="42E41646" w:rsidR="00D51096" w:rsidRDefault="00D51096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Fonts w:hAnsi="Times New Roman" w:cs="Times New Roman"/>
                <w:color w:val="auto"/>
              </w:rPr>
            </w:pPr>
          </w:p>
        </w:tc>
      </w:tr>
      <w:tr w:rsidR="00EB48E3" w14:paraId="7F50F59A" w14:textId="77777777">
        <w:trPr>
          <w:trHeight w:val="438"/>
        </w:trPr>
        <w:tc>
          <w:tcPr>
            <w:tcW w:w="9268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4F2CA8B5" w14:textId="618D4F24" w:rsidR="00EB48E3" w:rsidRDefault="00EB48E3" w:rsidP="00956EDA">
            <w:pPr>
              <w:suppressAutoHyphens/>
              <w:kinsoku w:val="0"/>
              <w:wordWrap w:val="0"/>
              <w:overflowPunct w:val="0"/>
              <w:spacing w:line="438" w:lineRule="exact"/>
            </w:pPr>
          </w:p>
        </w:tc>
      </w:tr>
      <w:tr w:rsidR="00D51096" w14:paraId="5701D6DC" w14:textId="77777777">
        <w:trPr>
          <w:trHeight w:val="438"/>
        </w:trPr>
        <w:tc>
          <w:tcPr>
            <w:tcW w:w="9268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5FEB0A95" w14:textId="62556F6E" w:rsidR="00D51096" w:rsidRDefault="00D51096" w:rsidP="00956EDA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Fonts w:hAnsi="Times New Roman" w:cs="Times New Roman"/>
                <w:color w:val="auto"/>
              </w:rPr>
            </w:pPr>
          </w:p>
        </w:tc>
      </w:tr>
      <w:tr w:rsidR="00D51096" w14:paraId="2020FC89" w14:textId="77777777">
        <w:trPr>
          <w:trHeight w:val="438"/>
        </w:trPr>
        <w:tc>
          <w:tcPr>
            <w:tcW w:w="9268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7C9CA2DD" w14:textId="19DC9540" w:rsidR="00D51096" w:rsidRDefault="00D51096" w:rsidP="00956EDA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Fonts w:hAnsi="Times New Roman" w:cs="Times New Roman"/>
                <w:color w:val="auto"/>
              </w:rPr>
            </w:pPr>
          </w:p>
        </w:tc>
      </w:tr>
      <w:tr w:rsidR="00D51096" w14:paraId="004C25FD" w14:textId="77777777">
        <w:trPr>
          <w:trHeight w:val="438"/>
        </w:trPr>
        <w:tc>
          <w:tcPr>
            <w:tcW w:w="9268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2C84DE2D" w14:textId="1DFB3318" w:rsidR="00D51096" w:rsidRDefault="00D51096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Fonts w:hAnsi="Times New Roman" w:cs="Times New Roman"/>
                <w:color w:val="auto"/>
              </w:rPr>
            </w:pPr>
          </w:p>
        </w:tc>
      </w:tr>
      <w:tr w:rsidR="00D51096" w14:paraId="0E9335E2" w14:textId="77777777">
        <w:trPr>
          <w:trHeight w:val="438"/>
        </w:trPr>
        <w:tc>
          <w:tcPr>
            <w:tcW w:w="9268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045A12E3" w14:textId="65D05E05" w:rsidR="00D51096" w:rsidRDefault="00D51096" w:rsidP="00956EDA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Fonts w:hAnsi="Times New Roman" w:cs="Times New Roman"/>
                <w:color w:val="auto"/>
              </w:rPr>
            </w:pPr>
          </w:p>
        </w:tc>
      </w:tr>
      <w:tr w:rsidR="00D51096" w14:paraId="0ED004E4" w14:textId="77777777">
        <w:trPr>
          <w:trHeight w:val="438"/>
        </w:trPr>
        <w:tc>
          <w:tcPr>
            <w:tcW w:w="9268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4086CF6B" w14:textId="29AE6013" w:rsidR="00D51096" w:rsidRDefault="00D51096" w:rsidP="00956EDA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Fonts w:hAnsi="Times New Roman" w:cs="Times New Roman"/>
                <w:color w:val="auto"/>
              </w:rPr>
            </w:pPr>
          </w:p>
        </w:tc>
      </w:tr>
      <w:tr w:rsidR="00D51096" w14:paraId="23488A41" w14:textId="77777777">
        <w:trPr>
          <w:trHeight w:val="438"/>
        </w:trPr>
        <w:tc>
          <w:tcPr>
            <w:tcW w:w="9268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5D5865DC" w14:textId="414D2AF9" w:rsidR="00D51096" w:rsidRDefault="00D51096" w:rsidP="00956EDA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Fonts w:hAnsi="Times New Roman" w:cs="Times New Roman"/>
                <w:color w:val="auto"/>
              </w:rPr>
            </w:pPr>
          </w:p>
        </w:tc>
      </w:tr>
      <w:tr w:rsidR="00D51096" w14:paraId="044B8C0D" w14:textId="77777777">
        <w:trPr>
          <w:trHeight w:val="438"/>
        </w:trPr>
        <w:tc>
          <w:tcPr>
            <w:tcW w:w="9268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30ECB795" w14:textId="7CE53837" w:rsidR="00D51096" w:rsidRDefault="00D51096" w:rsidP="00366423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Fonts w:hAnsi="Times New Roman" w:cs="Times New Roman"/>
                <w:color w:val="auto"/>
              </w:rPr>
            </w:pPr>
          </w:p>
        </w:tc>
      </w:tr>
      <w:tr w:rsidR="00D51096" w14:paraId="33D7A5CC" w14:textId="77777777">
        <w:trPr>
          <w:trHeight w:val="438"/>
        </w:trPr>
        <w:tc>
          <w:tcPr>
            <w:tcW w:w="9268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614875AF" w14:textId="71A44224" w:rsidR="00D51096" w:rsidRDefault="00D51096" w:rsidP="00956EDA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Fonts w:hAnsi="Times New Roman" w:cs="Times New Roman"/>
                <w:color w:val="auto"/>
              </w:rPr>
            </w:pPr>
          </w:p>
        </w:tc>
      </w:tr>
      <w:tr w:rsidR="00D51096" w14:paraId="6F904CBB" w14:textId="77777777">
        <w:trPr>
          <w:trHeight w:val="438"/>
        </w:trPr>
        <w:tc>
          <w:tcPr>
            <w:tcW w:w="9268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73005A2C" w14:textId="040ADAC7" w:rsidR="00D51096" w:rsidRPr="00956EDA" w:rsidRDefault="00D51096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Fonts w:hAnsi="Times New Roman" w:cs="Times New Roman"/>
                <w:color w:val="auto"/>
              </w:rPr>
            </w:pPr>
          </w:p>
        </w:tc>
      </w:tr>
      <w:tr w:rsidR="00D51096" w14:paraId="73E98486" w14:textId="77777777">
        <w:trPr>
          <w:trHeight w:val="438"/>
        </w:trPr>
        <w:tc>
          <w:tcPr>
            <w:tcW w:w="9268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01F01F32" w14:textId="77777777" w:rsidR="00D51096" w:rsidRDefault="00D51096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Fonts w:hAnsi="Times New Roman" w:cs="Times New Roman"/>
                <w:color w:val="auto"/>
              </w:rPr>
            </w:pPr>
          </w:p>
        </w:tc>
      </w:tr>
      <w:tr w:rsidR="00D51096" w14:paraId="3FE9FD8A" w14:textId="77777777">
        <w:trPr>
          <w:trHeight w:val="438"/>
        </w:trPr>
        <w:tc>
          <w:tcPr>
            <w:tcW w:w="9268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608DEDD5" w14:textId="77777777" w:rsidR="00D51096" w:rsidRDefault="00D51096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Fonts w:hAnsi="Times New Roman" w:cs="Times New Roman"/>
                <w:color w:val="auto"/>
              </w:rPr>
            </w:pPr>
          </w:p>
        </w:tc>
      </w:tr>
      <w:tr w:rsidR="00D51096" w14:paraId="20444524" w14:textId="77777777">
        <w:trPr>
          <w:trHeight w:val="438"/>
        </w:trPr>
        <w:tc>
          <w:tcPr>
            <w:tcW w:w="9268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0EB065F6" w14:textId="77777777" w:rsidR="00D51096" w:rsidRDefault="00D51096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Fonts w:hAnsi="Times New Roman" w:cs="Times New Roman"/>
                <w:color w:val="auto"/>
              </w:rPr>
            </w:pPr>
          </w:p>
        </w:tc>
      </w:tr>
      <w:tr w:rsidR="00D51096" w14:paraId="5C4AEAA8" w14:textId="77777777">
        <w:trPr>
          <w:trHeight w:val="438"/>
        </w:trPr>
        <w:tc>
          <w:tcPr>
            <w:tcW w:w="9268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761D4773" w14:textId="77777777" w:rsidR="00D51096" w:rsidRDefault="00D51096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Fonts w:hAnsi="Times New Roman" w:cs="Times New Roman"/>
                <w:color w:val="auto"/>
              </w:rPr>
            </w:pPr>
          </w:p>
        </w:tc>
      </w:tr>
      <w:tr w:rsidR="00D51096" w14:paraId="7933DC25" w14:textId="77777777">
        <w:trPr>
          <w:trHeight w:val="438"/>
        </w:trPr>
        <w:tc>
          <w:tcPr>
            <w:tcW w:w="9268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41190DD1" w14:textId="77777777" w:rsidR="00D51096" w:rsidRDefault="00D51096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Fonts w:hAnsi="Times New Roman" w:cs="Times New Roman"/>
                <w:color w:val="auto"/>
              </w:rPr>
            </w:pPr>
          </w:p>
        </w:tc>
      </w:tr>
      <w:tr w:rsidR="00D51096" w14:paraId="48124D6A" w14:textId="77777777">
        <w:trPr>
          <w:trHeight w:val="438"/>
        </w:trPr>
        <w:tc>
          <w:tcPr>
            <w:tcW w:w="9268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559173BF" w14:textId="77777777" w:rsidR="00D51096" w:rsidRDefault="00D51096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Fonts w:hAnsi="Times New Roman" w:cs="Times New Roman"/>
                <w:color w:val="auto"/>
              </w:rPr>
            </w:pPr>
          </w:p>
        </w:tc>
      </w:tr>
      <w:tr w:rsidR="00D51096" w14:paraId="4342992B" w14:textId="77777777">
        <w:trPr>
          <w:trHeight w:val="438"/>
        </w:trPr>
        <w:tc>
          <w:tcPr>
            <w:tcW w:w="9268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0130ABFC" w14:textId="77777777" w:rsidR="00D51096" w:rsidRDefault="00D51096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Fonts w:hAnsi="Times New Roman" w:cs="Times New Roman"/>
                <w:color w:val="auto"/>
              </w:rPr>
            </w:pPr>
          </w:p>
        </w:tc>
      </w:tr>
      <w:tr w:rsidR="00D51096" w14:paraId="71E63074" w14:textId="77777777">
        <w:trPr>
          <w:trHeight w:val="438"/>
        </w:trPr>
        <w:tc>
          <w:tcPr>
            <w:tcW w:w="9268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6CFAF06B" w14:textId="77777777" w:rsidR="00D51096" w:rsidRDefault="00D51096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Fonts w:hAnsi="Times New Roman" w:cs="Times New Roman"/>
                <w:color w:val="auto"/>
              </w:rPr>
            </w:pPr>
          </w:p>
        </w:tc>
      </w:tr>
      <w:tr w:rsidR="00D51096" w14:paraId="2645D271" w14:textId="77777777">
        <w:trPr>
          <w:trHeight w:val="438"/>
        </w:trPr>
        <w:tc>
          <w:tcPr>
            <w:tcW w:w="9268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DDCE73" w14:textId="77777777" w:rsidR="00D51096" w:rsidRDefault="00D51096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Fonts w:hAnsi="Times New Roman" w:cs="Times New Roman"/>
                <w:color w:val="auto"/>
              </w:rPr>
            </w:pPr>
          </w:p>
        </w:tc>
      </w:tr>
    </w:tbl>
    <w:p w14:paraId="1815B719" w14:textId="77777777" w:rsidR="00EB48E3" w:rsidRDefault="00EB48E3" w:rsidP="00956EDA">
      <w:pPr>
        <w:widowControl/>
        <w:autoSpaceDE/>
        <w:autoSpaceDN/>
        <w:adjustRightInd/>
        <w:textAlignment w:val="auto"/>
        <w:rPr>
          <w:rFonts w:hAnsi="Times New Roman" w:cs="Times New Roman"/>
          <w:spacing w:val="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68"/>
      </w:tblGrid>
      <w:tr w:rsidR="00EB48E3" w14:paraId="5C998853" w14:textId="77777777" w:rsidTr="004709B5">
        <w:trPr>
          <w:trHeight w:val="438"/>
        </w:trPr>
        <w:tc>
          <w:tcPr>
            <w:tcW w:w="9268" w:type="dxa"/>
            <w:tcBorders>
              <w:top w:val="single" w:sz="18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141DF700" w14:textId="77777777" w:rsidR="00EB48E3" w:rsidRDefault="00EB48E3" w:rsidP="00E057F2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Fonts w:hAnsi="Times New Roman" w:cs="Times New Roman"/>
                <w:color w:val="auto"/>
              </w:rPr>
            </w:pPr>
          </w:p>
        </w:tc>
      </w:tr>
      <w:tr w:rsidR="00EB48E3" w14:paraId="600CD49A" w14:textId="77777777" w:rsidTr="004709B5">
        <w:trPr>
          <w:trHeight w:val="438"/>
        </w:trPr>
        <w:tc>
          <w:tcPr>
            <w:tcW w:w="9268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3BE1C9F0" w14:textId="77777777" w:rsidR="00EB48E3" w:rsidRDefault="00EB48E3" w:rsidP="00E057F2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Fonts w:hAnsi="Times New Roman" w:cs="Times New Roman"/>
                <w:color w:val="auto"/>
              </w:rPr>
            </w:pPr>
          </w:p>
        </w:tc>
      </w:tr>
      <w:tr w:rsidR="00EB48E3" w14:paraId="5CEAE772" w14:textId="77777777" w:rsidTr="004709B5">
        <w:trPr>
          <w:trHeight w:val="438"/>
        </w:trPr>
        <w:tc>
          <w:tcPr>
            <w:tcW w:w="9268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6744FEAC" w14:textId="77777777" w:rsidR="00EB48E3" w:rsidRDefault="00EB48E3" w:rsidP="00EB48E3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Fonts w:hAnsi="Times New Roman" w:cs="Times New Roman"/>
                <w:color w:val="auto"/>
              </w:rPr>
            </w:pPr>
          </w:p>
        </w:tc>
      </w:tr>
      <w:tr w:rsidR="00EB48E3" w14:paraId="235BDF67" w14:textId="77777777" w:rsidTr="004709B5">
        <w:trPr>
          <w:trHeight w:val="438"/>
        </w:trPr>
        <w:tc>
          <w:tcPr>
            <w:tcW w:w="9268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3ABDEDE3" w14:textId="77777777" w:rsidR="00EB48E3" w:rsidRDefault="00EB48E3" w:rsidP="00EB48E3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Fonts w:hAnsi="Times New Roman" w:cs="Times New Roman"/>
                <w:color w:val="auto"/>
              </w:rPr>
            </w:pPr>
          </w:p>
        </w:tc>
      </w:tr>
      <w:tr w:rsidR="00EB48E3" w14:paraId="1E125BFF" w14:textId="77777777" w:rsidTr="004709B5">
        <w:trPr>
          <w:trHeight w:val="438"/>
        </w:trPr>
        <w:tc>
          <w:tcPr>
            <w:tcW w:w="9268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16964644" w14:textId="77777777" w:rsidR="00EB48E3" w:rsidRDefault="00EB48E3" w:rsidP="004709B5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Fonts w:hAnsi="Times New Roman" w:cs="Times New Roman"/>
                <w:color w:val="auto"/>
              </w:rPr>
            </w:pPr>
          </w:p>
        </w:tc>
      </w:tr>
      <w:tr w:rsidR="00EB48E3" w14:paraId="1D3D38AC" w14:textId="77777777" w:rsidTr="004709B5">
        <w:trPr>
          <w:trHeight w:val="438"/>
        </w:trPr>
        <w:tc>
          <w:tcPr>
            <w:tcW w:w="9268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41600F71" w14:textId="77777777" w:rsidR="00EB48E3" w:rsidRDefault="00EB48E3" w:rsidP="004709B5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Fonts w:hAnsi="Times New Roman" w:cs="Times New Roman"/>
                <w:color w:val="auto"/>
              </w:rPr>
            </w:pPr>
          </w:p>
        </w:tc>
      </w:tr>
      <w:tr w:rsidR="00EB48E3" w14:paraId="1D681D98" w14:textId="77777777" w:rsidTr="004709B5">
        <w:trPr>
          <w:trHeight w:val="438"/>
        </w:trPr>
        <w:tc>
          <w:tcPr>
            <w:tcW w:w="9268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50B3D10F" w14:textId="77777777" w:rsidR="00EB48E3" w:rsidRDefault="00EB48E3" w:rsidP="00EB48E3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Fonts w:hAnsi="Times New Roman" w:cs="Times New Roman"/>
                <w:color w:val="auto"/>
              </w:rPr>
            </w:pPr>
          </w:p>
        </w:tc>
      </w:tr>
      <w:tr w:rsidR="00EB48E3" w14:paraId="53E6C2F9" w14:textId="77777777" w:rsidTr="004709B5">
        <w:trPr>
          <w:trHeight w:val="438"/>
        </w:trPr>
        <w:tc>
          <w:tcPr>
            <w:tcW w:w="9268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3E440E56" w14:textId="77777777" w:rsidR="00EB48E3" w:rsidRDefault="00EB48E3" w:rsidP="004709B5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Fonts w:hAnsi="Times New Roman" w:cs="Times New Roman"/>
                <w:color w:val="auto"/>
              </w:rPr>
            </w:pPr>
          </w:p>
        </w:tc>
      </w:tr>
      <w:tr w:rsidR="00EB48E3" w14:paraId="686EDADE" w14:textId="77777777" w:rsidTr="004709B5">
        <w:trPr>
          <w:trHeight w:val="438"/>
        </w:trPr>
        <w:tc>
          <w:tcPr>
            <w:tcW w:w="9268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56D29A1B" w14:textId="77777777" w:rsidR="00EB48E3" w:rsidRDefault="00EB48E3" w:rsidP="004709B5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Fonts w:hAnsi="Times New Roman" w:cs="Times New Roman"/>
                <w:color w:val="auto"/>
              </w:rPr>
            </w:pPr>
          </w:p>
        </w:tc>
      </w:tr>
      <w:tr w:rsidR="00EB48E3" w14:paraId="52BF3582" w14:textId="77777777" w:rsidTr="004709B5">
        <w:trPr>
          <w:trHeight w:val="438"/>
        </w:trPr>
        <w:tc>
          <w:tcPr>
            <w:tcW w:w="9268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7FCF6769" w14:textId="77777777" w:rsidR="00EB48E3" w:rsidRDefault="00EB48E3" w:rsidP="00EB48E3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Fonts w:hAnsi="Times New Roman" w:cs="Times New Roman"/>
                <w:color w:val="auto"/>
              </w:rPr>
            </w:pPr>
          </w:p>
        </w:tc>
      </w:tr>
      <w:tr w:rsidR="00EB48E3" w14:paraId="705A5416" w14:textId="77777777" w:rsidTr="004709B5">
        <w:trPr>
          <w:trHeight w:val="438"/>
        </w:trPr>
        <w:tc>
          <w:tcPr>
            <w:tcW w:w="9268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0C749A91" w14:textId="77777777" w:rsidR="00EB48E3" w:rsidRDefault="00EB48E3" w:rsidP="00EB48E3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Fonts w:hAnsi="Times New Roman" w:cs="Times New Roman"/>
                <w:color w:val="auto"/>
              </w:rPr>
            </w:pPr>
          </w:p>
        </w:tc>
      </w:tr>
      <w:tr w:rsidR="00EB48E3" w14:paraId="6B973E2C" w14:textId="77777777" w:rsidTr="004709B5">
        <w:trPr>
          <w:trHeight w:val="438"/>
        </w:trPr>
        <w:tc>
          <w:tcPr>
            <w:tcW w:w="9268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5458BEA9" w14:textId="77777777" w:rsidR="00EB48E3" w:rsidRDefault="00EB48E3" w:rsidP="00EB48E3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Fonts w:hAnsi="Times New Roman" w:cs="Times New Roman"/>
                <w:color w:val="auto"/>
              </w:rPr>
            </w:pPr>
          </w:p>
        </w:tc>
      </w:tr>
      <w:tr w:rsidR="00EB48E3" w14:paraId="3A4B7705" w14:textId="77777777" w:rsidTr="004709B5">
        <w:trPr>
          <w:trHeight w:val="438"/>
        </w:trPr>
        <w:tc>
          <w:tcPr>
            <w:tcW w:w="9268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24390397" w14:textId="77777777" w:rsidR="00EB48E3" w:rsidRPr="00956EDA" w:rsidRDefault="00EB48E3" w:rsidP="004709B5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Fonts w:hAnsi="Times New Roman" w:cs="Times New Roman"/>
                <w:color w:val="auto"/>
              </w:rPr>
            </w:pPr>
          </w:p>
        </w:tc>
      </w:tr>
      <w:tr w:rsidR="00E057F2" w14:paraId="399D1A8E" w14:textId="77777777" w:rsidTr="004709B5">
        <w:trPr>
          <w:trHeight w:val="438"/>
        </w:trPr>
        <w:tc>
          <w:tcPr>
            <w:tcW w:w="9268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7C21D95F" w14:textId="77777777" w:rsidR="00E057F2" w:rsidRDefault="00E057F2" w:rsidP="004709B5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Style w:val="a9"/>
              </w:rPr>
            </w:pPr>
          </w:p>
        </w:tc>
      </w:tr>
      <w:tr w:rsidR="00E057F2" w14:paraId="273C3F87" w14:textId="77777777" w:rsidTr="004709B5">
        <w:trPr>
          <w:trHeight w:val="438"/>
        </w:trPr>
        <w:tc>
          <w:tcPr>
            <w:tcW w:w="9268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5B109BF7" w14:textId="77777777" w:rsidR="00E057F2" w:rsidRDefault="00E057F2" w:rsidP="004709B5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Style w:val="a9"/>
              </w:rPr>
            </w:pPr>
          </w:p>
        </w:tc>
      </w:tr>
      <w:tr w:rsidR="00E057F2" w14:paraId="277FFBD9" w14:textId="77777777" w:rsidTr="004709B5">
        <w:trPr>
          <w:trHeight w:val="438"/>
        </w:trPr>
        <w:tc>
          <w:tcPr>
            <w:tcW w:w="9268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4D5DEDFE" w14:textId="77777777" w:rsidR="00E057F2" w:rsidRDefault="00E057F2" w:rsidP="004709B5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Style w:val="a9"/>
              </w:rPr>
            </w:pPr>
          </w:p>
        </w:tc>
      </w:tr>
      <w:tr w:rsidR="00E057F2" w14:paraId="7698483F" w14:textId="77777777" w:rsidTr="004709B5">
        <w:trPr>
          <w:trHeight w:val="438"/>
        </w:trPr>
        <w:tc>
          <w:tcPr>
            <w:tcW w:w="9268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73ED6DC0" w14:textId="77777777" w:rsidR="00E057F2" w:rsidRDefault="00E057F2" w:rsidP="004709B5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Style w:val="a9"/>
              </w:rPr>
            </w:pPr>
          </w:p>
        </w:tc>
      </w:tr>
      <w:tr w:rsidR="00E057F2" w14:paraId="0845E9A9" w14:textId="77777777" w:rsidTr="004709B5">
        <w:trPr>
          <w:trHeight w:val="438"/>
        </w:trPr>
        <w:tc>
          <w:tcPr>
            <w:tcW w:w="9268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4B188F7F" w14:textId="77777777" w:rsidR="00E057F2" w:rsidRDefault="00E057F2" w:rsidP="004709B5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Style w:val="a9"/>
              </w:rPr>
            </w:pPr>
          </w:p>
        </w:tc>
      </w:tr>
      <w:tr w:rsidR="00E057F2" w14:paraId="0F5580FD" w14:textId="77777777" w:rsidTr="004709B5">
        <w:trPr>
          <w:trHeight w:val="438"/>
        </w:trPr>
        <w:tc>
          <w:tcPr>
            <w:tcW w:w="9268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7D21A8CB" w14:textId="77777777" w:rsidR="00E057F2" w:rsidRDefault="00E057F2" w:rsidP="004709B5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Style w:val="a9"/>
              </w:rPr>
            </w:pPr>
          </w:p>
        </w:tc>
      </w:tr>
      <w:tr w:rsidR="00E057F2" w14:paraId="2BB2D684" w14:textId="77777777" w:rsidTr="004709B5">
        <w:trPr>
          <w:trHeight w:val="438"/>
        </w:trPr>
        <w:tc>
          <w:tcPr>
            <w:tcW w:w="9268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5E422C85" w14:textId="77777777" w:rsidR="00E057F2" w:rsidRDefault="00E057F2" w:rsidP="004709B5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Style w:val="a9"/>
              </w:rPr>
            </w:pPr>
          </w:p>
        </w:tc>
      </w:tr>
      <w:tr w:rsidR="00E057F2" w14:paraId="4B3D6F7E" w14:textId="77777777" w:rsidTr="004709B5">
        <w:trPr>
          <w:trHeight w:val="438"/>
        </w:trPr>
        <w:tc>
          <w:tcPr>
            <w:tcW w:w="9268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06DC4486" w14:textId="77777777" w:rsidR="00E057F2" w:rsidRDefault="00E057F2" w:rsidP="004709B5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Style w:val="a9"/>
              </w:rPr>
            </w:pPr>
          </w:p>
        </w:tc>
      </w:tr>
      <w:tr w:rsidR="00E057F2" w14:paraId="6B20A8C1" w14:textId="77777777" w:rsidTr="004709B5">
        <w:trPr>
          <w:trHeight w:val="438"/>
        </w:trPr>
        <w:tc>
          <w:tcPr>
            <w:tcW w:w="9268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0EEB1210" w14:textId="77777777" w:rsidR="00E057F2" w:rsidRDefault="00E057F2" w:rsidP="004709B5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Style w:val="a9"/>
              </w:rPr>
            </w:pPr>
          </w:p>
        </w:tc>
      </w:tr>
      <w:tr w:rsidR="00E057F2" w14:paraId="434C9612" w14:textId="77777777" w:rsidTr="004709B5">
        <w:trPr>
          <w:trHeight w:val="438"/>
        </w:trPr>
        <w:tc>
          <w:tcPr>
            <w:tcW w:w="9268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5EF6F61D" w14:textId="77777777" w:rsidR="00E057F2" w:rsidRDefault="00E057F2" w:rsidP="004709B5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Style w:val="a9"/>
              </w:rPr>
            </w:pPr>
          </w:p>
        </w:tc>
      </w:tr>
      <w:tr w:rsidR="00EB48E3" w14:paraId="081037F1" w14:textId="77777777" w:rsidTr="004709B5">
        <w:trPr>
          <w:trHeight w:val="438"/>
        </w:trPr>
        <w:tc>
          <w:tcPr>
            <w:tcW w:w="9268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6C25FAB7" w14:textId="77777777" w:rsidR="00EB48E3" w:rsidRDefault="00EB48E3" w:rsidP="004709B5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Fonts w:hAnsi="Times New Roman" w:cs="Times New Roman"/>
                <w:color w:val="auto"/>
              </w:rPr>
            </w:pPr>
          </w:p>
        </w:tc>
      </w:tr>
      <w:tr w:rsidR="00EB48E3" w14:paraId="13AF9CFD" w14:textId="77777777" w:rsidTr="004709B5">
        <w:trPr>
          <w:trHeight w:val="438"/>
        </w:trPr>
        <w:tc>
          <w:tcPr>
            <w:tcW w:w="9268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713EDCF5" w14:textId="77777777" w:rsidR="00EB48E3" w:rsidRDefault="00EB48E3" w:rsidP="004709B5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Fonts w:hAnsi="Times New Roman" w:cs="Times New Roman"/>
                <w:color w:val="auto"/>
              </w:rPr>
            </w:pPr>
          </w:p>
        </w:tc>
      </w:tr>
      <w:tr w:rsidR="00EB48E3" w14:paraId="02F07D91" w14:textId="77777777" w:rsidTr="004709B5">
        <w:trPr>
          <w:trHeight w:val="438"/>
        </w:trPr>
        <w:tc>
          <w:tcPr>
            <w:tcW w:w="9268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532664A9" w14:textId="77777777" w:rsidR="00EB48E3" w:rsidRDefault="00EB48E3" w:rsidP="004709B5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Fonts w:hAnsi="Times New Roman" w:cs="Times New Roman"/>
                <w:color w:val="auto"/>
              </w:rPr>
            </w:pPr>
          </w:p>
        </w:tc>
      </w:tr>
      <w:tr w:rsidR="00EB48E3" w14:paraId="305D0C58" w14:textId="77777777" w:rsidTr="004709B5">
        <w:trPr>
          <w:trHeight w:val="438"/>
        </w:trPr>
        <w:tc>
          <w:tcPr>
            <w:tcW w:w="9268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5F0DD2CE" w14:textId="77777777" w:rsidR="00EB48E3" w:rsidRDefault="00EB48E3" w:rsidP="004709B5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Fonts w:hAnsi="Times New Roman" w:cs="Times New Roman"/>
                <w:color w:val="auto"/>
              </w:rPr>
            </w:pPr>
          </w:p>
        </w:tc>
      </w:tr>
      <w:tr w:rsidR="00EB48E3" w14:paraId="6ED633E5" w14:textId="77777777" w:rsidTr="004709B5">
        <w:trPr>
          <w:trHeight w:val="438"/>
        </w:trPr>
        <w:tc>
          <w:tcPr>
            <w:tcW w:w="9268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7CAF5ED6" w14:textId="77777777" w:rsidR="00EB48E3" w:rsidRDefault="00EB48E3" w:rsidP="004709B5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Fonts w:hAnsi="Times New Roman" w:cs="Times New Roman"/>
                <w:color w:val="auto"/>
              </w:rPr>
            </w:pPr>
          </w:p>
        </w:tc>
      </w:tr>
      <w:tr w:rsidR="00EB48E3" w14:paraId="380AADBB" w14:textId="77777777" w:rsidTr="004709B5">
        <w:trPr>
          <w:trHeight w:val="438"/>
        </w:trPr>
        <w:tc>
          <w:tcPr>
            <w:tcW w:w="9268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2A91D7A5" w14:textId="77777777" w:rsidR="00EB48E3" w:rsidRDefault="00EB48E3" w:rsidP="004709B5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Fonts w:hAnsi="Times New Roman" w:cs="Times New Roman"/>
                <w:color w:val="auto"/>
              </w:rPr>
            </w:pPr>
          </w:p>
        </w:tc>
      </w:tr>
      <w:tr w:rsidR="00EB48E3" w14:paraId="009FA571" w14:textId="77777777" w:rsidTr="004709B5">
        <w:trPr>
          <w:trHeight w:val="438"/>
        </w:trPr>
        <w:tc>
          <w:tcPr>
            <w:tcW w:w="9268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0CB7C224" w14:textId="77777777" w:rsidR="00EB48E3" w:rsidRDefault="00EB48E3" w:rsidP="004709B5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Fonts w:hAnsi="Times New Roman" w:cs="Times New Roman"/>
                <w:color w:val="auto"/>
              </w:rPr>
            </w:pPr>
          </w:p>
        </w:tc>
      </w:tr>
      <w:tr w:rsidR="00EB48E3" w14:paraId="4D93B0D0" w14:textId="77777777" w:rsidTr="004709B5">
        <w:trPr>
          <w:trHeight w:val="438"/>
        </w:trPr>
        <w:tc>
          <w:tcPr>
            <w:tcW w:w="9268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9A82AC" w14:textId="77777777" w:rsidR="00EB48E3" w:rsidRDefault="00EB48E3" w:rsidP="004709B5">
            <w:pPr>
              <w:suppressAutoHyphens/>
              <w:kinsoku w:val="0"/>
              <w:wordWrap w:val="0"/>
              <w:overflowPunct w:val="0"/>
              <w:spacing w:line="438" w:lineRule="exact"/>
              <w:rPr>
                <w:rFonts w:hAnsi="Times New Roman" w:cs="Times New Roman"/>
                <w:color w:val="auto"/>
              </w:rPr>
            </w:pPr>
          </w:p>
        </w:tc>
      </w:tr>
    </w:tbl>
    <w:p w14:paraId="35F306F9" w14:textId="77777777" w:rsidR="00D51096" w:rsidRPr="00EB48E3" w:rsidRDefault="00D51096" w:rsidP="00956EDA">
      <w:pPr>
        <w:widowControl/>
        <w:autoSpaceDE/>
        <w:autoSpaceDN/>
        <w:adjustRightInd/>
        <w:textAlignment w:val="auto"/>
        <w:rPr>
          <w:rFonts w:hAnsi="Times New Roman" w:cs="Times New Roman"/>
          <w:spacing w:val="4"/>
        </w:rPr>
      </w:pPr>
    </w:p>
    <w:sectPr w:rsidR="00D51096" w:rsidRPr="00EB48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50" w:right="566" w:bottom="850" w:left="1700" w:header="396" w:footer="720" w:gutter="0"/>
      <w:pgNumType w:start="1"/>
      <w:cols w:space="720"/>
      <w:noEndnote/>
      <w:docGrid w:type="linesAndChars" w:linePitch="39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897F4" w14:textId="77777777" w:rsidR="007B7A1E" w:rsidRDefault="007B7A1E">
      <w:r>
        <w:separator/>
      </w:r>
    </w:p>
  </w:endnote>
  <w:endnote w:type="continuationSeparator" w:id="0">
    <w:p w14:paraId="6F3497EF" w14:textId="77777777" w:rsidR="007B7A1E" w:rsidRDefault="007B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5DE82" w14:textId="77777777" w:rsidR="00B55389" w:rsidRDefault="00B553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4739D" w14:textId="77777777" w:rsidR="00C5489A" w:rsidRPr="0000655A" w:rsidRDefault="00C5489A" w:rsidP="00C5489A">
    <w:pPr>
      <w:pStyle w:val="a5"/>
      <w:wordWrap w:val="0"/>
      <w:jc w:val="right"/>
      <w:rPr>
        <w:rFonts w:asciiTheme="majorEastAsia" w:eastAsiaTheme="majorEastAsia" w:hAnsiTheme="majorEastAsia"/>
        <w:sz w:val="18"/>
        <w:szCs w:val="18"/>
      </w:rPr>
    </w:pPr>
    <w:r>
      <w:rPr>
        <w:rFonts w:asciiTheme="majorEastAsia" w:eastAsiaTheme="majorEastAsia" w:hAnsiTheme="majorEastAsia" w:hint="eastAsia"/>
        <w:sz w:val="18"/>
        <w:szCs w:val="18"/>
      </w:rPr>
      <w:t xml:space="preserve">　　　　　-　　-　　  </w:t>
    </w:r>
    <w:r>
      <w:rPr>
        <w:rFonts w:asciiTheme="majorEastAsia" w:eastAsiaTheme="majorEastAsia" w:hAnsiTheme="majorEastAsia"/>
        <w:sz w:val="18"/>
        <w:szCs w:val="18"/>
      </w:rPr>
      <w:t xml:space="preserve">        </w:t>
    </w:r>
    <w:r>
      <w:rPr>
        <w:rFonts w:asciiTheme="majorEastAsia" w:eastAsiaTheme="majorEastAsia" w:hAnsiTheme="majorEastAsia" w:hint="eastAsia"/>
        <w:sz w:val="18"/>
        <w:szCs w:val="18"/>
      </w:rPr>
      <w:t xml:space="preserve">　　　　</w:t>
    </w:r>
    <w:r w:rsidRPr="0000655A">
      <w:rPr>
        <w:rFonts w:asciiTheme="majorEastAsia" w:eastAsiaTheme="majorEastAsia" w:hAnsiTheme="majorEastAsia" w:hint="eastAsia"/>
        <w:sz w:val="18"/>
        <w:szCs w:val="18"/>
      </w:rPr>
      <w:t>ページ番号を記入してください。</w:t>
    </w:r>
  </w:p>
  <w:p w14:paraId="5E8186F7" w14:textId="77777777" w:rsidR="00C5489A" w:rsidRPr="00C5489A" w:rsidRDefault="00C5489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1B64F" w14:textId="77777777" w:rsidR="00B55389" w:rsidRDefault="00B553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129B0" w14:textId="77777777" w:rsidR="007B7A1E" w:rsidRDefault="007B7A1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3F7AC1C" w14:textId="77777777" w:rsidR="007B7A1E" w:rsidRDefault="007B7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A2EAF" w14:textId="77777777" w:rsidR="00B55389" w:rsidRDefault="00B553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E4FCF" w14:textId="5634470A" w:rsidR="00366423" w:rsidRDefault="00366423">
    <w:pPr>
      <w:pStyle w:val="a3"/>
    </w:pPr>
    <w:r>
      <w:rPr>
        <w:rFonts w:hint="eastAsia"/>
      </w:rPr>
      <w:t>（</w:t>
    </w:r>
    <w:r>
      <w:rPr>
        <w:rFonts w:hint="eastAsia"/>
      </w:rPr>
      <w:t>親族等</w:t>
    </w:r>
    <w:r w:rsidR="00E07224">
      <w:rPr>
        <w:rFonts w:hint="eastAsia"/>
      </w:rPr>
      <w:t>用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19B63" w14:textId="77777777" w:rsidR="00B55389" w:rsidRDefault="00B553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1228"/>
  <w:drawingGridVerticalSpacing w:val="39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7A"/>
    <w:rsid w:val="000A28D2"/>
    <w:rsid w:val="00155153"/>
    <w:rsid w:val="00193126"/>
    <w:rsid w:val="00196F14"/>
    <w:rsid w:val="00237D15"/>
    <w:rsid w:val="002C00B4"/>
    <w:rsid w:val="00366423"/>
    <w:rsid w:val="0058746A"/>
    <w:rsid w:val="005A02E5"/>
    <w:rsid w:val="006A5EED"/>
    <w:rsid w:val="006F131D"/>
    <w:rsid w:val="00711AAA"/>
    <w:rsid w:val="00717028"/>
    <w:rsid w:val="00760C74"/>
    <w:rsid w:val="007A667A"/>
    <w:rsid w:val="007B7A1E"/>
    <w:rsid w:val="00806A09"/>
    <w:rsid w:val="00956EDA"/>
    <w:rsid w:val="009C1A96"/>
    <w:rsid w:val="009D1F62"/>
    <w:rsid w:val="009E5093"/>
    <w:rsid w:val="00B55389"/>
    <w:rsid w:val="00B67365"/>
    <w:rsid w:val="00C5489A"/>
    <w:rsid w:val="00C71CF3"/>
    <w:rsid w:val="00D51096"/>
    <w:rsid w:val="00D64822"/>
    <w:rsid w:val="00DA1FC1"/>
    <w:rsid w:val="00E057F2"/>
    <w:rsid w:val="00E07224"/>
    <w:rsid w:val="00E406B9"/>
    <w:rsid w:val="00EB48E3"/>
    <w:rsid w:val="00EC2944"/>
    <w:rsid w:val="00F3781B"/>
    <w:rsid w:val="00FA217F"/>
    <w:rsid w:val="00FC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1B79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6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667A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A66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667A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3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12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B48E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B48E3"/>
  </w:style>
  <w:style w:type="character" w:customStyle="1" w:styleId="ab">
    <w:name w:val="コメント文字列 (文字)"/>
    <w:basedOn w:val="a0"/>
    <w:link w:val="aa"/>
    <w:uiPriority w:val="99"/>
    <w:semiHidden/>
    <w:rsid w:val="00EB48E3"/>
    <w:rPr>
      <w:rFonts w:ascii="ＭＳ 明朝" w:hAnsi="ＭＳ 明朝" w:cs="ＭＳ 明朝"/>
      <w:color w:val="00000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B48E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B48E3"/>
    <w:rPr>
      <w:rFonts w:ascii="ＭＳ 明朝" w:hAnsi="ＭＳ 明朝" w:cs="ＭＳ 明朝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2024-03-21T12:04:00Z</dcterms:created>
  <dcterms:modified xsi:type="dcterms:W3CDTF">2024-03-21T12:04:00Z</dcterms:modified>
</cp:coreProperties>
</file>