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r w:rsidRPr="0078790E">
        <w:rPr>
          <w:rFonts w:ascii="ＭＳ ゴシック" w:eastAsia="ＭＳ ゴシック" w:hAnsi="ＭＳ ゴシック" w:cs="ＭＳ ゴシック" w:hint="eastAsia"/>
          <w:b/>
          <w:spacing w:val="132"/>
          <w:kern w:val="0"/>
          <w:sz w:val="32"/>
          <w:szCs w:val="32"/>
          <w:fitText w:val="3840" w:id="1926524928"/>
        </w:rPr>
        <w:t>申立事情説明</w:t>
      </w:r>
      <w:r w:rsidR="001E0922" w:rsidRPr="0078790E">
        <w:rPr>
          <w:rFonts w:ascii="ＭＳ ゴシック" w:eastAsia="ＭＳ ゴシック" w:hAnsi="ＭＳ ゴシック" w:cs="ＭＳ ゴシック" w:hint="eastAsia"/>
          <w:b/>
          <w:spacing w:val="4"/>
          <w:kern w:val="0"/>
          <w:sz w:val="32"/>
          <w:szCs w:val="32"/>
          <w:fitText w:val="3840" w:id="1926524928"/>
        </w:rPr>
        <w:t>書</w:t>
      </w:r>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hint="eastAsia"/>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hint="eastAsia"/>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hint="eastAsia"/>
          <w:b/>
        </w:rPr>
      </w:pPr>
      <w:bookmarkStart w:id="0" w:name="_GoBack"/>
      <w:bookmarkEnd w:id="0"/>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default" r:id="rId8"/>
      <w:footerReference w:type="default" r:id="rId9"/>
      <w:headerReference w:type="first" r:id="rId10"/>
      <w:footerReference w:type="first" r:id="rId11"/>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B" w:rsidRDefault="009814BB" w:rsidP="008A095B">
      <w:r>
        <w:separator/>
      </w:r>
    </w:p>
  </w:endnote>
  <w:endnote w:type="continuationSeparator" w:id="0">
    <w:p w:rsidR="009814BB" w:rsidRDefault="009814B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6B244B" w:rsidRPr="006B244B">
      <w:rPr>
        <w:noProof/>
        <w:lang w:val="ja-JP"/>
      </w:rPr>
      <w:t>5</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B" w:rsidRDefault="009814BB" w:rsidP="008A095B">
      <w:r>
        <w:separator/>
      </w:r>
    </w:p>
  </w:footnote>
  <w:footnote w:type="continuationSeparator" w:id="0">
    <w:p w:rsidR="009814BB" w:rsidRDefault="009814B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Pr="00F94B51" w:rsidRDefault="002C6DC4" w:rsidP="002C6DC4">
    <w:pPr>
      <w:pStyle w:val="a3"/>
      <w:jc w:val="right"/>
      <w:rPr>
        <w:sz w:val="20"/>
        <w:szCs w:val="20"/>
      </w:rPr>
    </w:pPr>
    <w:r w:rsidRPr="00F94B51">
      <w:rPr>
        <w:rFonts w:hint="eastAsia"/>
        <w:sz w:val="20"/>
        <w:szCs w:val="20"/>
      </w:rPr>
      <w:t>【令和３年４月版】</w:t>
    </w:r>
  </w:p>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59ACC-2328-42E2-B020-9EB51604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1508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2020-05-21T03:52:00Z</dcterms:created>
  <dcterms:modified xsi:type="dcterms:W3CDTF">2020-06-22T01:40:00Z</dcterms:modified>
</cp:coreProperties>
</file>