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Default="00C908B4" w:rsidP="0074753D">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p w14:paraId="73B19FD1" w14:textId="77777777" w:rsidR="00A03806" w:rsidRDefault="00A03806">
      <w:pPr>
        <w:pStyle w:val="a3"/>
        <w:spacing w:line="44" w:lineRule="exact"/>
        <w:rPr>
          <w:spacing w:val="0"/>
        </w:rPr>
      </w:pPr>
    </w:p>
    <w:tbl>
      <w:tblPr>
        <w:tblpPr w:leftFromText="142" w:rightFromText="142" w:vertAnchor="page" w:horzAnchor="margin" w:tblpY="5911"/>
        <w:tblW w:w="9356" w:type="dxa"/>
        <w:tblLayout w:type="fixed"/>
        <w:tblCellMar>
          <w:left w:w="12" w:type="dxa"/>
          <w:right w:w="12" w:type="dxa"/>
        </w:tblCellMar>
        <w:tblLook w:val="0000" w:firstRow="0" w:lastRow="0" w:firstColumn="0" w:lastColumn="0" w:noHBand="0" w:noVBand="0"/>
      </w:tblPr>
      <w:tblGrid>
        <w:gridCol w:w="567"/>
        <w:gridCol w:w="1119"/>
        <w:gridCol w:w="4395"/>
        <w:gridCol w:w="53"/>
        <w:gridCol w:w="3222"/>
      </w:tblGrid>
      <w:tr w:rsidR="009606BB" w:rsidRPr="005A5F82" w14:paraId="6CAD81D6" w14:textId="77777777" w:rsidTr="006E5DAF">
        <w:trPr>
          <w:cantSplit/>
          <w:trHeight w:val="963"/>
        </w:trPr>
        <w:tc>
          <w:tcPr>
            <w:tcW w:w="567" w:type="dxa"/>
            <w:vMerge w:val="restart"/>
            <w:tcBorders>
              <w:top w:val="single" w:sz="12" w:space="0" w:color="000000"/>
              <w:left w:val="single" w:sz="12" w:space="0" w:color="000000"/>
              <w:bottom w:val="nil"/>
              <w:right w:val="nil"/>
            </w:tcBorders>
            <w:textDirection w:val="tbRlV"/>
            <w:vAlign w:val="center"/>
          </w:tcPr>
          <w:p w14:paraId="208AC78B"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申　立　人</w:t>
            </w:r>
          </w:p>
        </w:tc>
        <w:tc>
          <w:tcPr>
            <w:tcW w:w="1119" w:type="dxa"/>
            <w:tcBorders>
              <w:top w:val="single" w:sz="12" w:space="0" w:color="000000"/>
              <w:left w:val="single" w:sz="4" w:space="0" w:color="000000"/>
              <w:bottom w:val="dotted" w:sz="4" w:space="0" w:color="auto"/>
              <w:right w:val="single" w:sz="4" w:space="0" w:color="000000"/>
            </w:tcBorders>
            <w:vAlign w:val="center"/>
          </w:tcPr>
          <w:p w14:paraId="0715E75B" w14:textId="77777777" w:rsidR="009606BB" w:rsidRPr="005A5F82" w:rsidRDefault="009606BB" w:rsidP="007F1721">
            <w:pPr>
              <w:pStyle w:val="a3"/>
              <w:spacing w:line="200" w:lineRule="exact"/>
              <w:jc w:val="center"/>
              <w:rPr>
                <w:spacing w:val="0"/>
                <w:sz w:val="20"/>
                <w:szCs w:val="20"/>
              </w:rPr>
            </w:pPr>
            <w:r w:rsidRPr="007A183C">
              <w:rPr>
                <w:rFonts w:ascii="ＭＳ 明朝" w:hAnsi="ＭＳ 明朝" w:hint="eastAsia"/>
                <w:spacing w:val="0"/>
                <w:sz w:val="20"/>
                <w:szCs w:val="20"/>
              </w:rPr>
              <w:t>住</w:t>
            </w:r>
            <w:r>
              <w:rPr>
                <w:rFonts w:ascii="ＭＳ 明朝" w:hAnsi="ＭＳ 明朝" w:hint="eastAsia"/>
                <w:spacing w:val="0"/>
                <w:sz w:val="20"/>
                <w:szCs w:val="20"/>
              </w:rPr>
              <w:t xml:space="preserve">　</w:t>
            </w:r>
            <w:r w:rsidRPr="007A183C">
              <w:rPr>
                <w:rFonts w:ascii="ＭＳ 明朝" w:hAnsi="ＭＳ 明朝" w:hint="eastAsia"/>
                <w:spacing w:val="0"/>
                <w:sz w:val="20"/>
                <w:szCs w:val="20"/>
              </w:rPr>
              <w:t>所</w:t>
            </w:r>
          </w:p>
        </w:tc>
        <w:tc>
          <w:tcPr>
            <w:tcW w:w="7670" w:type="dxa"/>
            <w:gridSpan w:val="3"/>
            <w:tcBorders>
              <w:top w:val="single" w:sz="12" w:space="0" w:color="000000"/>
              <w:left w:val="nil"/>
              <w:bottom w:val="dotted" w:sz="4" w:space="0" w:color="auto"/>
              <w:right w:val="single" w:sz="12" w:space="0" w:color="000000"/>
            </w:tcBorders>
          </w:tcPr>
          <w:p w14:paraId="6E5948F3" w14:textId="77777777" w:rsidR="009606BB" w:rsidRPr="005A5F82"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p>
          <w:p w14:paraId="725089A3" w14:textId="77777777" w:rsidR="009606BB" w:rsidRPr="00F956C3" w:rsidRDefault="009606BB" w:rsidP="007F1721">
            <w:pPr>
              <w:pStyle w:val="a3"/>
              <w:spacing w:line="240" w:lineRule="auto"/>
              <w:rPr>
                <w:rFonts w:ascii="ＭＳ 明朝" w:hAnsi="ＭＳ 明朝"/>
                <w:spacing w:val="-4"/>
                <w:sz w:val="20"/>
                <w:szCs w:val="20"/>
              </w:rPr>
            </w:pPr>
          </w:p>
          <w:p w14:paraId="16BD19B2" w14:textId="1610382D" w:rsidR="009606BB" w:rsidRPr="005A5F82" w:rsidRDefault="009606BB" w:rsidP="007F1721">
            <w:pPr>
              <w:pStyle w:val="a3"/>
              <w:spacing w:line="240" w:lineRule="auto"/>
              <w:jc w:val="right"/>
              <w:rPr>
                <w:rFonts w:ascii="ＭＳ 明朝" w:hAnsi="ＭＳ 明朝"/>
                <w:spacing w:val="-4"/>
                <w:sz w:val="20"/>
                <w:szCs w:val="20"/>
              </w:rPr>
            </w:pPr>
          </w:p>
          <w:p w14:paraId="6F8F6F4B" w14:textId="42A233FA" w:rsidR="009606BB" w:rsidRPr="005A5F82" w:rsidRDefault="009606BB" w:rsidP="007F1721">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9606BB" w:rsidRPr="00CF6762" w14:paraId="68FB29C3" w14:textId="77777777" w:rsidTr="007F1721">
        <w:trPr>
          <w:cantSplit/>
          <w:trHeight w:hRule="exact" w:val="410"/>
        </w:trPr>
        <w:tc>
          <w:tcPr>
            <w:tcW w:w="567" w:type="dxa"/>
            <w:vMerge/>
            <w:tcBorders>
              <w:top w:val="nil"/>
              <w:left w:val="single" w:sz="12" w:space="0" w:color="000000"/>
              <w:bottom w:val="nil"/>
              <w:right w:val="nil"/>
            </w:tcBorders>
          </w:tcPr>
          <w:p w14:paraId="575AD6AB" w14:textId="77777777"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EA3590" w14:textId="77777777" w:rsidR="009606BB" w:rsidRDefault="009606BB" w:rsidP="007F1721">
            <w:pPr>
              <w:pStyle w:val="a3"/>
              <w:spacing w:line="280" w:lineRule="exact"/>
              <w:jc w:val="center"/>
              <w:rPr>
                <w:spacing w:val="0"/>
                <w:sz w:val="18"/>
                <w:szCs w:val="18"/>
              </w:rPr>
            </w:pPr>
            <w:r w:rsidRPr="0044560C">
              <w:rPr>
                <w:spacing w:val="0"/>
                <w:sz w:val="18"/>
                <w:szCs w:val="18"/>
              </w:rPr>
              <w:t>ふりがな</w:t>
            </w:r>
          </w:p>
          <w:p w14:paraId="7E15AE2D" w14:textId="77777777" w:rsidR="009606BB" w:rsidRDefault="009606BB" w:rsidP="00726E81">
            <w:pPr>
              <w:pStyle w:val="a3"/>
              <w:spacing w:line="120" w:lineRule="exact"/>
              <w:rPr>
                <w:spacing w:val="0"/>
                <w:sz w:val="18"/>
                <w:szCs w:val="18"/>
              </w:rPr>
            </w:pPr>
          </w:p>
          <w:p w14:paraId="1FD2B82D" w14:textId="77777777" w:rsidR="00726E81" w:rsidRDefault="00726E81" w:rsidP="00726E81">
            <w:pPr>
              <w:pStyle w:val="a3"/>
              <w:spacing w:line="120" w:lineRule="exact"/>
              <w:rPr>
                <w:spacing w:val="0"/>
                <w:sz w:val="18"/>
                <w:szCs w:val="18"/>
              </w:rPr>
            </w:pPr>
          </w:p>
          <w:p w14:paraId="71F056EF" w14:textId="77777777" w:rsidR="00726E81" w:rsidRPr="0044560C" w:rsidRDefault="00726E81" w:rsidP="00726E81">
            <w:pPr>
              <w:pStyle w:val="a3"/>
              <w:spacing w:line="120" w:lineRule="exact"/>
              <w:rPr>
                <w:spacing w:val="0"/>
                <w:sz w:val="18"/>
                <w:szCs w:val="18"/>
              </w:rPr>
            </w:pPr>
          </w:p>
          <w:p w14:paraId="20C7DE86" w14:textId="77777777" w:rsidR="009606BB" w:rsidRPr="005A5F82" w:rsidRDefault="009606BB" w:rsidP="007F1721">
            <w:pPr>
              <w:pStyle w:val="a3"/>
              <w:spacing w:line="280" w:lineRule="exact"/>
              <w:jc w:val="center"/>
              <w:rPr>
                <w:spacing w:val="0"/>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4448" w:type="dxa"/>
            <w:gridSpan w:val="2"/>
            <w:tcBorders>
              <w:top w:val="dotted" w:sz="4" w:space="0" w:color="auto"/>
              <w:left w:val="single" w:sz="4" w:space="0" w:color="000000"/>
              <w:bottom w:val="dotted" w:sz="4" w:space="0" w:color="000000"/>
              <w:right w:val="dotted" w:sz="4" w:space="0" w:color="000000"/>
            </w:tcBorders>
          </w:tcPr>
          <w:p w14:paraId="2EB07CFE" w14:textId="77777777" w:rsidR="009606BB" w:rsidRPr="005A5F82" w:rsidRDefault="009606BB" w:rsidP="007F1721">
            <w:pPr>
              <w:pStyle w:val="a3"/>
              <w:rPr>
                <w:spacing w:val="0"/>
                <w:sz w:val="20"/>
                <w:szCs w:val="20"/>
              </w:rPr>
            </w:pPr>
          </w:p>
          <w:p w14:paraId="43B7EC99" w14:textId="77777777" w:rsidR="009606BB" w:rsidRPr="005A5F82" w:rsidRDefault="009606BB" w:rsidP="007F1721">
            <w:pPr>
              <w:pStyle w:val="a3"/>
              <w:rPr>
                <w:spacing w:val="0"/>
                <w:sz w:val="20"/>
                <w:szCs w:val="20"/>
              </w:rPr>
            </w:pPr>
            <w:r w:rsidRPr="005A5F82">
              <w:rPr>
                <w:spacing w:val="0"/>
                <w:sz w:val="20"/>
                <w:szCs w:val="20"/>
              </w:rPr>
              <w:t xml:space="preserve">　</w:t>
            </w:r>
          </w:p>
          <w:p w14:paraId="01FC78A3" w14:textId="77777777" w:rsidR="009606BB" w:rsidRPr="005A5F82" w:rsidRDefault="009606BB" w:rsidP="007F1721">
            <w:pPr>
              <w:pStyle w:val="a3"/>
              <w:rPr>
                <w:spacing w:val="0"/>
                <w:sz w:val="20"/>
                <w:szCs w:val="20"/>
              </w:rPr>
            </w:pPr>
          </w:p>
          <w:p w14:paraId="4DACAA87" w14:textId="77777777" w:rsidR="009606BB" w:rsidRPr="005A5F82" w:rsidRDefault="009606BB" w:rsidP="007F1721">
            <w:pPr>
              <w:pStyle w:val="a3"/>
              <w:rPr>
                <w:spacing w:val="0"/>
                <w:sz w:val="20"/>
                <w:szCs w:val="20"/>
              </w:rPr>
            </w:pPr>
          </w:p>
          <w:p w14:paraId="7416E86A" w14:textId="77777777" w:rsidR="009606BB" w:rsidRPr="005A5F82" w:rsidRDefault="009606BB" w:rsidP="007F1721">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vAlign w:val="center"/>
          </w:tcPr>
          <w:p w14:paraId="2DDF2684" w14:textId="77777777" w:rsidR="009606BB" w:rsidRPr="005A5F82" w:rsidRDefault="009606BB" w:rsidP="007F1721">
            <w:pPr>
              <w:pStyle w:val="a3"/>
              <w:spacing w:line="300" w:lineRule="exact"/>
              <w:rPr>
                <w:spacing w:val="0"/>
                <w:sz w:val="20"/>
                <w:szCs w:val="20"/>
              </w:rPr>
            </w:pPr>
            <w:r>
              <w:rPr>
                <w:rFonts w:ascii="ＭＳ 明朝" w:hAnsi="ＭＳ 明朝" w:hint="eastAsia"/>
                <w:spacing w:val="-4"/>
                <w:sz w:val="20"/>
                <w:szCs w:val="20"/>
              </w:rPr>
              <w:t>□</w:t>
            </w:r>
            <w:r w:rsidRPr="005A5F82">
              <w:rPr>
                <w:spacing w:val="0"/>
                <w:sz w:val="20"/>
                <w:szCs w:val="20"/>
              </w:rPr>
              <w:t>大正</w:t>
            </w:r>
            <w:r>
              <w:rPr>
                <w:rFonts w:hint="eastAsia"/>
                <w:spacing w:val="0"/>
                <w:sz w:val="20"/>
                <w:szCs w:val="20"/>
              </w:rPr>
              <w:t xml:space="preserve">　</w:t>
            </w:r>
            <w:r>
              <w:rPr>
                <w:rFonts w:ascii="ＭＳ 明朝" w:hAnsi="ＭＳ 明朝" w:hint="eastAsia"/>
                <w:spacing w:val="-4"/>
                <w:sz w:val="20"/>
                <w:szCs w:val="20"/>
              </w:rPr>
              <w:t>□</w:t>
            </w:r>
            <w:r>
              <w:rPr>
                <w:spacing w:val="0"/>
                <w:sz w:val="20"/>
                <w:szCs w:val="20"/>
              </w:rPr>
              <w:t xml:space="preserve">昭和　</w:t>
            </w:r>
            <w:r>
              <w:rPr>
                <w:rFonts w:ascii="ＭＳ 明朝" w:hAnsi="ＭＳ 明朝" w:hint="eastAsia"/>
                <w:spacing w:val="-4"/>
                <w:sz w:val="20"/>
                <w:szCs w:val="20"/>
              </w:rPr>
              <w:t>□平成　□令和</w:t>
            </w:r>
          </w:p>
          <w:p w14:paraId="64D5611B" w14:textId="77777777" w:rsidR="009606BB" w:rsidRPr="005A5F82" w:rsidRDefault="009606BB" w:rsidP="007F1721">
            <w:pPr>
              <w:pStyle w:val="a3"/>
              <w:spacing w:line="300" w:lineRule="exact"/>
              <w:rPr>
                <w:spacing w:val="0"/>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0C13C4CD" w14:textId="77777777" w:rsidTr="00726E81">
        <w:trPr>
          <w:cantSplit/>
          <w:trHeight w:hRule="exact" w:val="729"/>
        </w:trPr>
        <w:tc>
          <w:tcPr>
            <w:tcW w:w="567" w:type="dxa"/>
            <w:vMerge/>
            <w:tcBorders>
              <w:top w:val="nil"/>
              <w:left w:val="single" w:sz="12" w:space="0" w:color="000000"/>
              <w:bottom w:val="nil"/>
              <w:right w:val="nil"/>
            </w:tcBorders>
          </w:tcPr>
          <w:p w14:paraId="067E1FB2"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2F929AD3" w14:textId="77777777" w:rsidR="009606BB" w:rsidRPr="00AD0D74" w:rsidRDefault="009606BB" w:rsidP="007F1721">
            <w:pPr>
              <w:pStyle w:val="a3"/>
              <w:spacing w:line="280" w:lineRule="exact"/>
              <w:jc w:val="center"/>
              <w:rPr>
                <w:spacing w:val="0"/>
                <w:sz w:val="16"/>
                <w:szCs w:val="16"/>
              </w:rPr>
            </w:pPr>
          </w:p>
        </w:tc>
        <w:tc>
          <w:tcPr>
            <w:tcW w:w="4448" w:type="dxa"/>
            <w:gridSpan w:val="2"/>
            <w:tcBorders>
              <w:top w:val="dotted" w:sz="4" w:space="0" w:color="000000"/>
              <w:left w:val="single" w:sz="4" w:space="0" w:color="000000"/>
              <w:bottom w:val="dotted" w:sz="4" w:space="0" w:color="auto"/>
              <w:right w:val="dotted" w:sz="4" w:space="0" w:color="000000"/>
            </w:tcBorders>
            <w:vAlign w:val="center"/>
          </w:tcPr>
          <w:p w14:paraId="264A5C1B" w14:textId="77777777" w:rsidR="009606BB" w:rsidRPr="002C6981" w:rsidRDefault="009606BB" w:rsidP="007F1721">
            <w:pPr>
              <w:pStyle w:val="a3"/>
              <w:spacing w:line="280" w:lineRule="exact"/>
              <w:rPr>
                <w:spacing w:val="0"/>
                <w:sz w:val="20"/>
                <w:szCs w:val="20"/>
              </w:rPr>
            </w:pPr>
          </w:p>
        </w:tc>
        <w:tc>
          <w:tcPr>
            <w:tcW w:w="3222" w:type="dxa"/>
            <w:vMerge/>
            <w:tcBorders>
              <w:left w:val="nil"/>
              <w:bottom w:val="dotted" w:sz="4" w:space="0" w:color="auto"/>
              <w:right w:val="single" w:sz="12" w:space="0" w:color="000000"/>
            </w:tcBorders>
          </w:tcPr>
          <w:p w14:paraId="0DBC4E47" w14:textId="77777777" w:rsidR="009606BB" w:rsidRDefault="009606BB" w:rsidP="007F1721">
            <w:pPr>
              <w:pStyle w:val="a3"/>
              <w:spacing w:line="240" w:lineRule="exact"/>
              <w:rPr>
                <w:spacing w:val="0"/>
                <w:sz w:val="20"/>
                <w:szCs w:val="20"/>
              </w:rPr>
            </w:pPr>
          </w:p>
        </w:tc>
      </w:tr>
      <w:tr w:rsidR="009606BB" w:rsidRPr="005A5F82" w14:paraId="3160A04A" w14:textId="77777777" w:rsidTr="007F1721">
        <w:trPr>
          <w:cantSplit/>
          <w:trHeight w:hRule="exact" w:val="1137"/>
        </w:trPr>
        <w:tc>
          <w:tcPr>
            <w:tcW w:w="567" w:type="dxa"/>
            <w:vMerge/>
            <w:tcBorders>
              <w:top w:val="nil"/>
              <w:left w:val="single" w:sz="12" w:space="0" w:color="000000"/>
              <w:right w:val="nil"/>
            </w:tcBorders>
          </w:tcPr>
          <w:p w14:paraId="6D719921"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nil"/>
            </w:tcBorders>
            <w:vAlign w:val="center"/>
          </w:tcPr>
          <w:p w14:paraId="3A0C6AB8" w14:textId="77777777" w:rsidR="009606BB" w:rsidRPr="00A81CF3" w:rsidRDefault="009606BB" w:rsidP="007F1721">
            <w:pPr>
              <w:pStyle w:val="a3"/>
              <w:spacing w:line="320" w:lineRule="exact"/>
              <w:jc w:val="center"/>
              <w:rPr>
                <w:rFonts w:ascii="ＭＳ 明朝" w:hAnsi="ＭＳ 明朝"/>
                <w:spacing w:val="0"/>
                <w:sz w:val="20"/>
                <w:szCs w:val="20"/>
              </w:rPr>
            </w:pPr>
            <w:r>
              <w:rPr>
                <w:rFonts w:ascii="ＭＳ 明朝" w:hAnsi="ＭＳ 明朝"/>
                <w:spacing w:val="0"/>
                <w:sz w:val="20"/>
                <w:szCs w:val="20"/>
              </w:rPr>
              <w:t>未成年者</w:t>
            </w:r>
          </w:p>
          <w:p w14:paraId="0966E5B2" w14:textId="77777777" w:rsidR="009606BB" w:rsidRPr="005A5F82" w:rsidRDefault="009606BB" w:rsidP="007F1721">
            <w:pPr>
              <w:pStyle w:val="a3"/>
              <w:spacing w:line="320" w:lineRule="exact"/>
              <w:jc w:val="center"/>
              <w:rPr>
                <w:spacing w:val="0"/>
                <w:sz w:val="20"/>
                <w:szCs w:val="20"/>
              </w:rPr>
            </w:pPr>
            <w:r>
              <w:rPr>
                <w:spacing w:val="0"/>
                <w:sz w:val="20"/>
                <w:szCs w:val="20"/>
              </w:rPr>
              <w:t>との関係</w:t>
            </w:r>
          </w:p>
        </w:tc>
        <w:tc>
          <w:tcPr>
            <w:tcW w:w="7670" w:type="dxa"/>
            <w:gridSpan w:val="3"/>
            <w:tcBorders>
              <w:top w:val="dotted" w:sz="4" w:space="0" w:color="auto"/>
              <w:left w:val="single" w:sz="4" w:space="0" w:color="000000"/>
              <w:bottom w:val="single" w:sz="12" w:space="0" w:color="auto"/>
              <w:right w:val="single" w:sz="12" w:space="0" w:color="000000"/>
            </w:tcBorders>
            <w:vAlign w:val="center"/>
          </w:tcPr>
          <w:p w14:paraId="4B8690C4" w14:textId="77777777" w:rsidR="009606BB"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兄弟姉妹　</w:t>
            </w:r>
          </w:p>
          <w:p w14:paraId="277C325A" w14:textId="77777777" w:rsidR="00F537B0" w:rsidRDefault="009606BB" w:rsidP="007F1721">
            <w:pPr>
              <w:pStyle w:val="a3"/>
              <w:spacing w:line="24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w:t>
            </w:r>
            <w:r>
              <w:rPr>
                <w:rFonts w:ascii="ＭＳ 明朝" w:hAnsi="ＭＳ 明朝" w:hint="eastAsia"/>
                <w:spacing w:val="-4"/>
                <w:sz w:val="20"/>
                <w:szCs w:val="20"/>
              </w:rPr>
              <w:t xml:space="preserve"> 父方親族（未成年者との関係：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母方親族（未成年者との関係：</w:t>
            </w:r>
            <w:r w:rsidR="00F537B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p>
          <w:p w14:paraId="0284B8A5" w14:textId="1FEFBFB0" w:rsidR="00F537B0" w:rsidRDefault="00F537B0" w:rsidP="007F1721">
            <w:pPr>
              <w:pStyle w:val="a3"/>
              <w:spacing w:line="240" w:lineRule="exact"/>
              <w:ind w:firstLineChars="50" w:firstLine="96"/>
              <w:rPr>
                <w:rFonts w:ascii="ＭＳ 明朝" w:hAnsi="ＭＳ 明朝"/>
                <w:spacing w:val="-4"/>
                <w:sz w:val="20"/>
                <w:szCs w:val="20"/>
              </w:rPr>
            </w:pPr>
            <w:r>
              <w:rPr>
                <w:rFonts w:ascii="ＭＳ 明朝" w:hAnsi="ＭＳ 明朝"/>
                <w:spacing w:val="-4"/>
                <w:sz w:val="20"/>
                <w:szCs w:val="20"/>
              </w:rPr>
              <w:t>□</w:t>
            </w:r>
            <w:r>
              <w:rPr>
                <w:rFonts w:ascii="ＭＳ 明朝" w:hAnsi="ＭＳ 明朝" w:hint="eastAsia"/>
                <w:spacing w:val="-4"/>
                <w:sz w:val="20"/>
                <w:szCs w:val="20"/>
              </w:rPr>
              <w:t xml:space="preserve"> 未成年後見人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 xml:space="preserve">未成年後見監督人　 </w:t>
            </w:r>
            <w:r w:rsidR="009606BB">
              <w:rPr>
                <w:rFonts w:ascii="ＭＳ 明朝" w:hAnsi="ＭＳ 明朝" w:hint="eastAsia"/>
                <w:spacing w:val="-4"/>
                <w:sz w:val="20"/>
                <w:szCs w:val="20"/>
              </w:rPr>
              <w:t xml:space="preserve">□ </w:t>
            </w:r>
            <w:r>
              <w:rPr>
                <w:rFonts w:ascii="ＭＳ 明朝" w:hAnsi="ＭＳ 明朝" w:hint="eastAsia"/>
                <w:spacing w:val="-4"/>
                <w:sz w:val="20"/>
                <w:szCs w:val="20"/>
              </w:rPr>
              <w:t>児童相談所長</w:t>
            </w:r>
          </w:p>
          <w:p w14:paraId="522004AF" w14:textId="3AAEF2CD" w:rsidR="009606BB" w:rsidRPr="009F3F58" w:rsidRDefault="009606BB" w:rsidP="007F1721">
            <w:pPr>
              <w:pStyle w:val="a3"/>
              <w:spacing w:line="240" w:lineRule="exact"/>
              <w:ind w:firstLineChars="50" w:firstLine="96"/>
              <w:rPr>
                <w:rFonts w:ascii="ＭＳ 明朝" w:hAnsi="ＭＳ 明朝"/>
                <w:spacing w:val="-4"/>
                <w:sz w:val="20"/>
                <w:szCs w:val="20"/>
              </w:rPr>
            </w:pPr>
            <w:r>
              <w:rPr>
                <w:rFonts w:ascii="ＭＳ 明朝" w:hAnsi="ＭＳ 明朝" w:hint="eastAsia"/>
                <w:spacing w:val="-4"/>
                <w:sz w:val="20"/>
                <w:szCs w:val="20"/>
              </w:rPr>
              <w:t xml:space="preserve">□ その他（　　　　　　　　　　　　</w:t>
            </w:r>
            <w:r w:rsidR="00F537B0">
              <w:rPr>
                <w:rFonts w:ascii="ＭＳ 明朝" w:hAnsi="ＭＳ 明朝" w:hint="eastAsia"/>
                <w:spacing w:val="-4"/>
                <w:sz w:val="20"/>
                <w:szCs w:val="20"/>
              </w:rPr>
              <w:t xml:space="preserve">　　</w:t>
            </w:r>
            <w:r>
              <w:rPr>
                <w:rFonts w:ascii="ＭＳ 明朝" w:hAnsi="ＭＳ 明朝" w:hint="eastAsia"/>
                <w:spacing w:val="-4"/>
                <w:sz w:val="20"/>
                <w:szCs w:val="20"/>
              </w:rPr>
              <w:t>）</w:t>
            </w:r>
          </w:p>
        </w:tc>
      </w:tr>
      <w:tr w:rsidR="009606BB" w:rsidRPr="005A5F82" w14:paraId="4CE236C0" w14:textId="77777777" w:rsidTr="006E5DAF">
        <w:trPr>
          <w:cantSplit/>
          <w:trHeight w:hRule="exact" w:val="1428"/>
        </w:trPr>
        <w:tc>
          <w:tcPr>
            <w:tcW w:w="567" w:type="dxa"/>
            <w:vMerge w:val="restart"/>
            <w:tcBorders>
              <w:top w:val="single" w:sz="12" w:space="0" w:color="auto"/>
              <w:left w:val="single" w:sz="12" w:space="0" w:color="000000"/>
              <w:right w:val="nil"/>
            </w:tcBorders>
            <w:textDirection w:val="tbRlV"/>
            <w:vAlign w:val="center"/>
          </w:tcPr>
          <w:p w14:paraId="62F2143E" w14:textId="77777777" w:rsidR="009606BB" w:rsidRPr="000B5833" w:rsidRDefault="009606BB" w:rsidP="007F1721">
            <w:pPr>
              <w:pStyle w:val="a3"/>
              <w:spacing w:line="240" w:lineRule="auto"/>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手</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続</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代</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理</w:t>
            </w:r>
            <w:r w:rsidRPr="000B5833">
              <w:rPr>
                <w:rFonts w:asciiTheme="majorEastAsia" w:eastAsiaTheme="majorEastAsia" w:hAnsiTheme="majorEastAsia" w:hint="eastAsia"/>
                <w:spacing w:val="0"/>
                <w:sz w:val="20"/>
                <w:szCs w:val="20"/>
              </w:rPr>
              <w:t xml:space="preserve"> </w:t>
            </w:r>
            <w:r w:rsidRPr="000B5833">
              <w:rPr>
                <w:rFonts w:asciiTheme="majorEastAsia" w:eastAsiaTheme="majorEastAsia" w:hAnsiTheme="majorEastAsia"/>
                <w:spacing w:val="0"/>
                <w:sz w:val="20"/>
                <w:szCs w:val="20"/>
              </w:rPr>
              <w:t>人</w:t>
            </w:r>
          </w:p>
        </w:tc>
        <w:tc>
          <w:tcPr>
            <w:tcW w:w="1119" w:type="dxa"/>
            <w:tcBorders>
              <w:top w:val="single" w:sz="12" w:space="0" w:color="auto"/>
              <w:left w:val="single" w:sz="4" w:space="0" w:color="000000"/>
              <w:bottom w:val="dotted" w:sz="4" w:space="0" w:color="000000"/>
              <w:right w:val="nil"/>
            </w:tcBorders>
            <w:vAlign w:val="center"/>
          </w:tcPr>
          <w:p w14:paraId="7BFF74CC" w14:textId="77777777" w:rsidR="009606BB" w:rsidRDefault="009606BB" w:rsidP="00726E81">
            <w:pPr>
              <w:pStyle w:val="a3"/>
              <w:spacing w:line="320" w:lineRule="exact"/>
              <w:jc w:val="center"/>
              <w:rPr>
                <w:rFonts w:ascii="ＭＳ 明朝" w:hAnsi="ＭＳ 明朝"/>
                <w:spacing w:val="0"/>
                <w:sz w:val="20"/>
                <w:szCs w:val="20"/>
              </w:rPr>
            </w:pPr>
            <w:r w:rsidRPr="00BE22AF">
              <w:rPr>
                <w:rFonts w:ascii="ＭＳ 明朝" w:hAnsi="ＭＳ 明朝"/>
                <w:spacing w:val="0"/>
                <w:sz w:val="20"/>
                <w:szCs w:val="20"/>
              </w:rPr>
              <w:t>住</w:t>
            </w:r>
            <w:r>
              <w:rPr>
                <w:rFonts w:ascii="ＭＳ 明朝" w:hAnsi="ＭＳ 明朝" w:hint="eastAsia"/>
                <w:spacing w:val="0"/>
                <w:sz w:val="20"/>
                <w:szCs w:val="20"/>
              </w:rPr>
              <w:t xml:space="preserve">　</w:t>
            </w:r>
            <w:r w:rsidRPr="00BE22AF">
              <w:rPr>
                <w:rFonts w:ascii="ＭＳ 明朝" w:hAnsi="ＭＳ 明朝"/>
                <w:spacing w:val="0"/>
                <w:sz w:val="20"/>
                <w:szCs w:val="20"/>
              </w:rPr>
              <w:t>所</w:t>
            </w:r>
          </w:p>
          <w:p w14:paraId="1230B3FE" w14:textId="77777777" w:rsidR="009606BB" w:rsidRPr="00520070" w:rsidRDefault="009606BB" w:rsidP="00726E81">
            <w:pPr>
              <w:pStyle w:val="a3"/>
              <w:spacing w:line="320" w:lineRule="exact"/>
              <w:jc w:val="center"/>
              <w:rPr>
                <w:rFonts w:ascii="ＭＳ 明朝" w:hAnsi="ＭＳ 明朝"/>
                <w:spacing w:val="-4"/>
                <w:sz w:val="18"/>
                <w:szCs w:val="18"/>
              </w:rPr>
            </w:pPr>
            <w:r>
              <w:rPr>
                <w:rFonts w:ascii="ＭＳ 明朝" w:hAnsi="ＭＳ 明朝" w:hint="eastAsia"/>
                <w:spacing w:val="0"/>
                <w:sz w:val="18"/>
                <w:szCs w:val="18"/>
              </w:rPr>
              <w:t>(</w:t>
            </w:r>
            <w:r w:rsidRPr="00520070">
              <w:rPr>
                <w:rFonts w:ascii="ＭＳ 明朝" w:hAnsi="ＭＳ 明朝"/>
                <w:spacing w:val="0"/>
                <w:sz w:val="18"/>
                <w:szCs w:val="18"/>
              </w:rPr>
              <w:t>事務所等</w:t>
            </w:r>
            <w:r>
              <w:rPr>
                <w:rFonts w:ascii="ＭＳ 明朝" w:hAnsi="ＭＳ 明朝" w:hint="eastAsia"/>
                <w:spacing w:val="0"/>
                <w:sz w:val="18"/>
                <w:szCs w:val="18"/>
              </w:rPr>
              <w:t>)</w:t>
            </w:r>
          </w:p>
        </w:tc>
        <w:tc>
          <w:tcPr>
            <w:tcW w:w="7670" w:type="dxa"/>
            <w:gridSpan w:val="3"/>
            <w:tcBorders>
              <w:top w:val="single" w:sz="12" w:space="0" w:color="auto"/>
              <w:left w:val="single" w:sz="4" w:space="0" w:color="000000"/>
              <w:bottom w:val="dotted" w:sz="4" w:space="0" w:color="000000"/>
              <w:right w:val="single" w:sz="12" w:space="0" w:color="000000"/>
            </w:tcBorders>
          </w:tcPr>
          <w:p w14:paraId="786375FD" w14:textId="77777777" w:rsidR="006E5DAF" w:rsidRDefault="009606BB" w:rsidP="006E5DAF">
            <w:pPr>
              <w:pStyle w:val="a3"/>
              <w:spacing w:line="220" w:lineRule="exact"/>
              <w:ind w:firstLineChars="100" w:firstLine="19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Pr>
                <w:rFonts w:ascii="ＭＳ 明朝" w:hAnsi="ＭＳ 明朝" w:hint="eastAsia"/>
                <w:spacing w:val="-4"/>
                <w:sz w:val="20"/>
                <w:szCs w:val="20"/>
              </w:rPr>
              <w:t xml:space="preserve">　　　－</w:t>
            </w:r>
            <w:r w:rsidR="006E5DAF">
              <w:rPr>
                <w:rFonts w:ascii="ＭＳ 明朝" w:hAnsi="ＭＳ 明朝" w:hint="eastAsia"/>
                <w:spacing w:val="-4"/>
                <w:sz w:val="20"/>
                <w:szCs w:val="20"/>
              </w:rPr>
              <w:t xml:space="preserve">　　　　　</w:t>
            </w:r>
            <w:r w:rsidR="006E5DAF" w:rsidRPr="006E5DAF">
              <w:rPr>
                <w:rFonts w:ascii="ＭＳ ゴシック" w:eastAsia="ＭＳ ゴシック" w:hAnsi="ＭＳ ゴシック" w:hint="eastAsia"/>
                <w:spacing w:val="-4"/>
                <w:sz w:val="18"/>
                <w:szCs w:val="18"/>
              </w:rPr>
              <w:t>※法令により裁判上の行為をすることができる代理人又は弁護士を</w:t>
            </w:r>
          </w:p>
          <w:p w14:paraId="7175D0BE" w14:textId="1AB26E7D" w:rsidR="009606BB" w:rsidRPr="006E5DAF" w:rsidRDefault="006E5DAF" w:rsidP="006E5DAF">
            <w:pPr>
              <w:pStyle w:val="a3"/>
              <w:spacing w:line="220" w:lineRule="exact"/>
              <w:ind w:firstLineChars="1300" w:firstLine="2236"/>
              <w:rPr>
                <w:rFonts w:ascii="ＭＳ ゴシック" w:eastAsia="ＭＳ ゴシック" w:hAnsi="ＭＳ ゴシック"/>
                <w:spacing w:val="-4"/>
                <w:sz w:val="18"/>
                <w:szCs w:val="18"/>
              </w:rPr>
            </w:pPr>
            <w:r w:rsidRPr="006E5DAF">
              <w:rPr>
                <w:rFonts w:ascii="ＭＳ ゴシック" w:eastAsia="ＭＳ ゴシック" w:hAnsi="ＭＳ ゴシック" w:hint="eastAsia"/>
                <w:spacing w:val="-4"/>
                <w:sz w:val="18"/>
                <w:szCs w:val="18"/>
              </w:rPr>
              <w:t>記載してください。</w:t>
            </w:r>
          </w:p>
          <w:p w14:paraId="5D419506" w14:textId="77777777" w:rsidR="009606BB" w:rsidRDefault="009606BB" w:rsidP="007F1721">
            <w:pPr>
              <w:pStyle w:val="a3"/>
              <w:spacing w:line="240" w:lineRule="auto"/>
              <w:rPr>
                <w:rFonts w:ascii="ＭＳ 明朝" w:hAnsi="ＭＳ 明朝"/>
                <w:spacing w:val="-4"/>
                <w:sz w:val="20"/>
                <w:szCs w:val="20"/>
              </w:rPr>
            </w:pPr>
          </w:p>
          <w:p w14:paraId="37BACA82" w14:textId="77777777" w:rsidR="007F1721" w:rsidRDefault="007F1721" w:rsidP="007F1721">
            <w:pPr>
              <w:pStyle w:val="a3"/>
              <w:spacing w:line="240" w:lineRule="auto"/>
              <w:rPr>
                <w:rFonts w:ascii="ＭＳ 明朝" w:hAnsi="ＭＳ 明朝"/>
                <w:spacing w:val="-4"/>
                <w:sz w:val="20"/>
                <w:szCs w:val="20"/>
              </w:rPr>
            </w:pPr>
          </w:p>
          <w:p w14:paraId="37FF0150" w14:textId="11B8C6CB" w:rsidR="009606BB" w:rsidRPr="005A5F82" w:rsidRDefault="009606BB" w:rsidP="007F1721">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sidR="007776BA">
              <w:rPr>
                <w:rFonts w:ascii="ＭＳ 明朝" w:hAnsi="ＭＳ 明朝"/>
                <w:spacing w:val="-4"/>
                <w:sz w:val="20"/>
                <w:szCs w:val="20"/>
              </w:rPr>
              <w:t xml:space="preserve">　　　</w:t>
            </w:r>
            <w:r w:rsidRPr="005A5F82">
              <w:rPr>
                <w:rFonts w:ascii="ＭＳ 明朝" w:hAnsi="ＭＳ 明朝" w:hint="eastAsia"/>
                <w:spacing w:val="-4"/>
                <w:sz w:val="20"/>
                <w:szCs w:val="20"/>
              </w:rPr>
              <w:t>（　　　　）</w:t>
            </w:r>
            <w:r w:rsidR="007776BA">
              <w:rPr>
                <w:rFonts w:ascii="ＭＳ 明朝" w:hAnsi="ＭＳ 明朝" w:hint="eastAsia"/>
                <w:spacing w:val="-4"/>
                <w:sz w:val="20"/>
                <w:szCs w:val="20"/>
              </w:rPr>
              <w:t xml:space="preserve">　　　　ファクシミリ　　　　（　　　　）</w:t>
            </w:r>
          </w:p>
        </w:tc>
      </w:tr>
      <w:tr w:rsidR="009606BB" w:rsidRPr="005A5F82" w14:paraId="7C22974E" w14:textId="77777777" w:rsidTr="00726E81">
        <w:trPr>
          <w:cantSplit/>
          <w:trHeight w:hRule="exact" w:val="659"/>
        </w:trPr>
        <w:tc>
          <w:tcPr>
            <w:tcW w:w="567" w:type="dxa"/>
            <w:vMerge/>
            <w:tcBorders>
              <w:left w:val="single" w:sz="12" w:space="0" w:color="000000"/>
              <w:bottom w:val="single" w:sz="12" w:space="0" w:color="000000"/>
              <w:right w:val="nil"/>
            </w:tcBorders>
          </w:tcPr>
          <w:p w14:paraId="1D5B31AE" w14:textId="77777777" w:rsidR="009606BB" w:rsidRDefault="009606BB" w:rsidP="007F1721">
            <w:pPr>
              <w:pStyle w:val="a3"/>
              <w:spacing w:line="240" w:lineRule="auto"/>
              <w:rPr>
                <w:spacing w:val="0"/>
                <w:sz w:val="20"/>
                <w:szCs w:val="20"/>
              </w:rPr>
            </w:pPr>
          </w:p>
        </w:tc>
        <w:tc>
          <w:tcPr>
            <w:tcW w:w="1119" w:type="dxa"/>
            <w:tcBorders>
              <w:top w:val="dotted" w:sz="4" w:space="0" w:color="000000"/>
              <w:left w:val="single" w:sz="4" w:space="0" w:color="000000"/>
              <w:bottom w:val="single" w:sz="12" w:space="0" w:color="000000"/>
              <w:right w:val="nil"/>
            </w:tcBorders>
            <w:vAlign w:val="center"/>
          </w:tcPr>
          <w:p w14:paraId="4E8D9017" w14:textId="77777777" w:rsidR="009606BB" w:rsidRPr="005A5F82" w:rsidRDefault="009606BB" w:rsidP="007F1721">
            <w:pPr>
              <w:pStyle w:val="a3"/>
              <w:spacing w:line="200" w:lineRule="exact"/>
              <w:jc w:val="center"/>
              <w:rPr>
                <w:rFonts w:ascii="ＭＳ 明朝" w:hAnsi="ＭＳ 明朝"/>
                <w:spacing w:val="-4"/>
                <w:sz w:val="20"/>
                <w:szCs w:val="20"/>
              </w:rPr>
            </w:pPr>
            <w:r w:rsidRPr="00BE22AF">
              <w:rPr>
                <w:rFonts w:ascii="ＭＳ 明朝" w:hAnsi="ＭＳ 明朝" w:hint="eastAsia"/>
                <w:spacing w:val="0"/>
                <w:sz w:val="20"/>
                <w:szCs w:val="20"/>
              </w:rPr>
              <w:t>氏</w:t>
            </w:r>
            <w:r>
              <w:rPr>
                <w:rFonts w:ascii="ＭＳ 明朝" w:hAnsi="ＭＳ 明朝" w:hint="eastAsia"/>
                <w:spacing w:val="0"/>
                <w:sz w:val="20"/>
                <w:szCs w:val="20"/>
              </w:rPr>
              <w:t xml:space="preserve">　</w:t>
            </w:r>
            <w:r w:rsidRPr="00BE22AF">
              <w:rPr>
                <w:rFonts w:ascii="ＭＳ 明朝" w:hAnsi="ＭＳ 明朝" w:hint="eastAsia"/>
                <w:spacing w:val="0"/>
                <w:sz w:val="20"/>
                <w:szCs w:val="20"/>
              </w:rPr>
              <w:t>名</w:t>
            </w:r>
          </w:p>
        </w:tc>
        <w:tc>
          <w:tcPr>
            <w:tcW w:w="7670" w:type="dxa"/>
            <w:gridSpan w:val="3"/>
            <w:tcBorders>
              <w:top w:val="dotted" w:sz="4" w:space="0" w:color="000000"/>
              <w:left w:val="single" w:sz="4" w:space="0" w:color="000000"/>
              <w:bottom w:val="single" w:sz="12" w:space="0" w:color="000000"/>
              <w:right w:val="single" w:sz="12" w:space="0" w:color="000000"/>
            </w:tcBorders>
            <w:vAlign w:val="center"/>
          </w:tcPr>
          <w:p w14:paraId="27DD9ED2" w14:textId="77777777" w:rsidR="009606BB" w:rsidRPr="005A5F82" w:rsidRDefault="009606BB" w:rsidP="007F1721">
            <w:pPr>
              <w:pStyle w:val="a3"/>
              <w:spacing w:line="280" w:lineRule="exact"/>
              <w:rPr>
                <w:rFonts w:ascii="ＭＳ 明朝" w:hAnsi="ＭＳ 明朝"/>
                <w:spacing w:val="-4"/>
                <w:sz w:val="20"/>
                <w:szCs w:val="20"/>
              </w:rPr>
            </w:pPr>
          </w:p>
        </w:tc>
      </w:tr>
      <w:tr w:rsidR="009606BB" w:rsidRPr="005A5F82" w14:paraId="60760FD0" w14:textId="77777777" w:rsidTr="007F1721">
        <w:trPr>
          <w:cantSplit/>
          <w:trHeight w:hRule="exact" w:val="606"/>
        </w:trPr>
        <w:tc>
          <w:tcPr>
            <w:tcW w:w="567" w:type="dxa"/>
            <w:vMerge w:val="restart"/>
            <w:tcBorders>
              <w:top w:val="single" w:sz="12" w:space="0" w:color="000000"/>
              <w:left w:val="single" w:sz="12" w:space="0" w:color="000000"/>
              <w:right w:val="nil"/>
            </w:tcBorders>
            <w:textDirection w:val="tbRlV"/>
            <w:vAlign w:val="center"/>
          </w:tcPr>
          <w:p w14:paraId="5613944E" w14:textId="77777777" w:rsidR="009606BB" w:rsidRPr="000B5833" w:rsidRDefault="009606BB" w:rsidP="007F1721">
            <w:pPr>
              <w:pStyle w:val="a3"/>
              <w:ind w:left="113" w:right="113"/>
              <w:jc w:val="center"/>
              <w:rPr>
                <w:rFonts w:asciiTheme="majorEastAsia" w:eastAsiaTheme="majorEastAsia" w:hAnsiTheme="majorEastAsia"/>
                <w:spacing w:val="0"/>
                <w:sz w:val="20"/>
                <w:szCs w:val="20"/>
              </w:rPr>
            </w:pPr>
            <w:r w:rsidRPr="000B5833">
              <w:rPr>
                <w:rFonts w:asciiTheme="majorEastAsia" w:eastAsiaTheme="majorEastAsia" w:hAnsiTheme="majorEastAsia"/>
                <w:spacing w:val="0"/>
                <w:sz w:val="20"/>
                <w:szCs w:val="20"/>
              </w:rPr>
              <w:t>未　成　年　者</w:t>
            </w:r>
          </w:p>
        </w:tc>
        <w:tc>
          <w:tcPr>
            <w:tcW w:w="1119" w:type="dxa"/>
            <w:tcBorders>
              <w:top w:val="nil"/>
              <w:left w:val="single" w:sz="4" w:space="0" w:color="000000"/>
              <w:bottom w:val="dotted" w:sz="4" w:space="0" w:color="auto"/>
              <w:right w:val="nil"/>
            </w:tcBorders>
            <w:vAlign w:val="center"/>
          </w:tcPr>
          <w:p w14:paraId="482D4FAC" w14:textId="77777777" w:rsidR="009606BB" w:rsidRPr="00413F4E" w:rsidRDefault="009606BB" w:rsidP="00726E81">
            <w:pPr>
              <w:pStyle w:val="a3"/>
              <w:spacing w:line="240" w:lineRule="exact"/>
              <w:jc w:val="center"/>
              <w:rPr>
                <w:rFonts w:ascii="ＭＳ 明朝" w:hAnsi="ＭＳ 明朝"/>
                <w:spacing w:val="0"/>
                <w:sz w:val="20"/>
                <w:szCs w:val="20"/>
              </w:rPr>
            </w:pPr>
            <w:r w:rsidRPr="00BE22AF">
              <w:rPr>
                <w:rFonts w:ascii="ＭＳ 明朝" w:hAnsi="ＭＳ 明朝" w:hint="eastAsia"/>
                <w:spacing w:val="0"/>
                <w:sz w:val="20"/>
                <w:szCs w:val="20"/>
              </w:rPr>
              <w:t>本</w:t>
            </w:r>
            <w:r>
              <w:rPr>
                <w:rFonts w:ascii="ＭＳ 明朝" w:hAnsi="ＭＳ 明朝" w:hint="eastAsia"/>
                <w:spacing w:val="0"/>
                <w:sz w:val="20"/>
                <w:szCs w:val="20"/>
              </w:rPr>
              <w:t xml:space="preserve">　</w:t>
            </w:r>
            <w:r w:rsidRPr="00BE22AF">
              <w:rPr>
                <w:rFonts w:ascii="ＭＳ 明朝" w:hAnsi="ＭＳ 明朝" w:hint="eastAsia"/>
                <w:spacing w:val="0"/>
                <w:sz w:val="20"/>
                <w:szCs w:val="20"/>
              </w:rPr>
              <w:t>籍</w:t>
            </w:r>
          </w:p>
          <w:p w14:paraId="0D566370" w14:textId="177FE5B0" w:rsidR="009606BB" w:rsidRPr="005A5F82" w:rsidRDefault="009606BB" w:rsidP="00726E81">
            <w:pPr>
              <w:pStyle w:val="a3"/>
              <w:spacing w:line="240" w:lineRule="exact"/>
              <w:jc w:val="center"/>
              <w:rPr>
                <w:rFonts w:ascii="ＭＳ 明朝" w:hAnsi="ＭＳ 明朝"/>
                <w:spacing w:val="-4"/>
                <w:sz w:val="20"/>
                <w:szCs w:val="20"/>
              </w:rPr>
            </w:pPr>
            <w:r w:rsidRPr="00BE22AF">
              <w:rPr>
                <w:rFonts w:ascii="ＭＳ 明朝" w:hAnsi="ＭＳ 明朝"/>
                <w:spacing w:val="0"/>
                <w:sz w:val="20"/>
                <w:szCs w:val="20"/>
              </w:rPr>
              <w:t>（国</w:t>
            </w:r>
            <w:r w:rsidR="00302649">
              <w:rPr>
                <w:rFonts w:ascii="ＭＳ 明朝" w:hAnsi="ＭＳ 明朝"/>
                <w:spacing w:val="0"/>
                <w:sz w:val="20"/>
                <w:szCs w:val="20"/>
              </w:rPr>
              <w:t xml:space="preserve">　</w:t>
            </w:r>
            <w:r w:rsidRPr="00BE22AF">
              <w:rPr>
                <w:rFonts w:ascii="ＭＳ 明朝" w:hAnsi="ＭＳ 明朝"/>
                <w:spacing w:val="0"/>
                <w:sz w:val="20"/>
                <w:szCs w:val="20"/>
              </w:rPr>
              <w:t>籍）</w:t>
            </w:r>
          </w:p>
        </w:tc>
        <w:tc>
          <w:tcPr>
            <w:tcW w:w="7670" w:type="dxa"/>
            <w:gridSpan w:val="3"/>
            <w:tcBorders>
              <w:top w:val="nil"/>
              <w:left w:val="single" w:sz="4" w:space="0" w:color="000000"/>
              <w:bottom w:val="dotted" w:sz="4" w:space="0" w:color="auto"/>
              <w:right w:val="single" w:sz="12" w:space="0" w:color="000000"/>
            </w:tcBorders>
            <w:vAlign w:val="center"/>
          </w:tcPr>
          <w:p w14:paraId="46316D05" w14:textId="77777777" w:rsidR="009606BB"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都　道</w:t>
            </w:r>
          </w:p>
          <w:p w14:paraId="71302E88" w14:textId="77777777" w:rsidR="009606BB" w:rsidRPr="001E64FF" w:rsidRDefault="009606BB" w:rsidP="007F1721">
            <w:pPr>
              <w:pStyle w:val="a3"/>
              <w:spacing w:line="240" w:lineRule="exact"/>
              <w:ind w:firstLineChars="731" w:firstLine="1404"/>
              <w:rPr>
                <w:spacing w:val="0"/>
                <w:sz w:val="20"/>
                <w:szCs w:val="20"/>
              </w:rPr>
            </w:pPr>
            <w:r w:rsidRPr="005A5F82">
              <w:rPr>
                <w:rFonts w:ascii="ＭＳ 明朝" w:hAnsi="ＭＳ 明朝" w:hint="eastAsia"/>
                <w:spacing w:val="-4"/>
                <w:sz w:val="20"/>
                <w:szCs w:val="20"/>
              </w:rPr>
              <w:t>府　県</w:t>
            </w:r>
          </w:p>
        </w:tc>
      </w:tr>
      <w:tr w:rsidR="009606BB" w:rsidRPr="005A5F82" w14:paraId="61925033" w14:textId="77777777" w:rsidTr="006E5DAF">
        <w:trPr>
          <w:cantSplit/>
          <w:trHeight w:hRule="exact" w:val="1134"/>
        </w:trPr>
        <w:tc>
          <w:tcPr>
            <w:tcW w:w="567" w:type="dxa"/>
            <w:vMerge/>
            <w:tcBorders>
              <w:left w:val="single" w:sz="12" w:space="0" w:color="000000"/>
              <w:right w:val="nil"/>
            </w:tcBorders>
          </w:tcPr>
          <w:p w14:paraId="2C499ADF" w14:textId="77777777" w:rsidR="009606BB" w:rsidRPr="005A5F82" w:rsidRDefault="009606BB"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5E7D4B65" w14:textId="77777777" w:rsidR="007F1721" w:rsidRDefault="007F1721" w:rsidP="00726E81">
            <w:pPr>
              <w:pStyle w:val="a3"/>
              <w:spacing w:line="320" w:lineRule="exact"/>
              <w:jc w:val="center"/>
              <w:rPr>
                <w:spacing w:val="0"/>
                <w:sz w:val="20"/>
                <w:szCs w:val="20"/>
              </w:rPr>
            </w:pPr>
            <w:r>
              <w:rPr>
                <w:spacing w:val="0"/>
                <w:sz w:val="20"/>
                <w:szCs w:val="20"/>
              </w:rPr>
              <w:t>住民票上</w:t>
            </w:r>
          </w:p>
          <w:p w14:paraId="1EC71D9A" w14:textId="40A81AD9" w:rsidR="007F1721" w:rsidRPr="005A5F82" w:rsidRDefault="007F1721" w:rsidP="00726E81">
            <w:pPr>
              <w:pStyle w:val="a3"/>
              <w:spacing w:line="320" w:lineRule="exact"/>
              <w:jc w:val="center"/>
              <w:rPr>
                <w:spacing w:val="0"/>
                <w:sz w:val="20"/>
                <w:szCs w:val="20"/>
              </w:rPr>
            </w:pPr>
            <w:r>
              <w:rPr>
                <w:spacing w:val="0"/>
                <w:sz w:val="20"/>
                <w:szCs w:val="20"/>
              </w:rPr>
              <w:t>の</w:t>
            </w:r>
            <w:r>
              <w:rPr>
                <w:rFonts w:hint="eastAsia"/>
                <w:spacing w:val="0"/>
                <w:sz w:val="20"/>
                <w:szCs w:val="20"/>
              </w:rPr>
              <w:t xml:space="preserve"> </w:t>
            </w:r>
            <w:r>
              <w:rPr>
                <w:spacing w:val="0"/>
                <w:sz w:val="20"/>
                <w:szCs w:val="20"/>
              </w:rPr>
              <w:t>住</w:t>
            </w:r>
            <w:r>
              <w:rPr>
                <w:rFonts w:hint="eastAsia"/>
                <w:spacing w:val="0"/>
                <w:sz w:val="20"/>
                <w:szCs w:val="20"/>
              </w:rPr>
              <w:t xml:space="preserve"> </w:t>
            </w:r>
            <w:r>
              <w:rPr>
                <w:spacing w:val="0"/>
                <w:sz w:val="20"/>
                <w:szCs w:val="20"/>
              </w:rPr>
              <w:t>所</w:t>
            </w:r>
          </w:p>
        </w:tc>
        <w:tc>
          <w:tcPr>
            <w:tcW w:w="7670" w:type="dxa"/>
            <w:gridSpan w:val="3"/>
            <w:tcBorders>
              <w:top w:val="dotted" w:sz="4" w:space="0" w:color="auto"/>
              <w:left w:val="single" w:sz="4" w:space="0" w:color="000000"/>
              <w:bottom w:val="dotted" w:sz="4" w:space="0" w:color="auto"/>
              <w:right w:val="single" w:sz="12" w:space="0" w:color="000000"/>
            </w:tcBorders>
          </w:tcPr>
          <w:p w14:paraId="57C76673" w14:textId="77777777" w:rsidR="009606BB" w:rsidRDefault="009606BB" w:rsidP="007F1721">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29240987" w14:textId="5D30A3A5" w:rsidR="009606BB" w:rsidRDefault="009606BB"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p>
          <w:p w14:paraId="1B5A1E56" w14:textId="77777777" w:rsidR="007F1721" w:rsidRDefault="007F1721" w:rsidP="007F1721">
            <w:pPr>
              <w:pStyle w:val="a3"/>
              <w:spacing w:line="220" w:lineRule="exact"/>
              <w:ind w:firstLineChars="100" w:firstLine="192"/>
              <w:rPr>
                <w:rFonts w:ascii="ＭＳ 明朝" w:hAnsi="ＭＳ 明朝"/>
                <w:spacing w:val="-4"/>
                <w:sz w:val="20"/>
                <w:szCs w:val="20"/>
              </w:rPr>
            </w:pPr>
          </w:p>
          <w:p w14:paraId="7BABC5DD" w14:textId="77777777" w:rsidR="007F1721" w:rsidRDefault="007F1721" w:rsidP="007F1721">
            <w:pPr>
              <w:pStyle w:val="a3"/>
              <w:spacing w:line="240" w:lineRule="auto"/>
              <w:ind w:right="768" w:firstLineChars="100" w:firstLine="192"/>
              <w:rPr>
                <w:rFonts w:ascii="ＭＳ 明朝" w:hAnsi="ＭＳ 明朝"/>
                <w:spacing w:val="-4"/>
                <w:sz w:val="20"/>
                <w:szCs w:val="20"/>
              </w:rPr>
            </w:pPr>
          </w:p>
          <w:p w14:paraId="3AC98F7C" w14:textId="71AAD10B" w:rsidR="009606BB" w:rsidRPr="005A5F82" w:rsidRDefault="009606BB" w:rsidP="007F1721">
            <w:pPr>
              <w:pStyle w:val="a3"/>
              <w:spacing w:line="240" w:lineRule="auto"/>
              <w:ind w:right="768"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7F1721" w:rsidRPr="005A5F82" w14:paraId="392C2754" w14:textId="77777777" w:rsidTr="007F1721">
        <w:trPr>
          <w:cantSplit/>
          <w:trHeight w:hRule="exact" w:val="1134"/>
        </w:trPr>
        <w:tc>
          <w:tcPr>
            <w:tcW w:w="567" w:type="dxa"/>
            <w:vMerge/>
            <w:tcBorders>
              <w:left w:val="single" w:sz="12" w:space="0" w:color="000000"/>
              <w:right w:val="nil"/>
            </w:tcBorders>
          </w:tcPr>
          <w:p w14:paraId="3B47B90C" w14:textId="77777777" w:rsidR="007F1721" w:rsidRPr="005A5F82" w:rsidRDefault="007F1721" w:rsidP="007F1721">
            <w:pPr>
              <w:pStyle w:val="a3"/>
              <w:wordWrap/>
              <w:spacing w:line="240" w:lineRule="auto"/>
              <w:rPr>
                <w:spacing w:val="0"/>
                <w:sz w:val="20"/>
                <w:szCs w:val="20"/>
              </w:rPr>
            </w:pPr>
          </w:p>
        </w:tc>
        <w:tc>
          <w:tcPr>
            <w:tcW w:w="1119" w:type="dxa"/>
            <w:tcBorders>
              <w:top w:val="dotted" w:sz="4" w:space="0" w:color="auto"/>
              <w:left w:val="single" w:sz="4" w:space="0" w:color="000000"/>
              <w:bottom w:val="dotted" w:sz="4" w:space="0" w:color="auto"/>
              <w:right w:val="nil"/>
            </w:tcBorders>
            <w:vAlign w:val="center"/>
          </w:tcPr>
          <w:p w14:paraId="23003D92" w14:textId="743CCB1E" w:rsidR="007F1721" w:rsidRDefault="007F1721" w:rsidP="00726E81">
            <w:pPr>
              <w:pStyle w:val="a3"/>
              <w:spacing w:line="240" w:lineRule="exact"/>
              <w:jc w:val="center"/>
              <w:rPr>
                <w:spacing w:val="0"/>
                <w:sz w:val="20"/>
                <w:szCs w:val="20"/>
              </w:rPr>
            </w:pPr>
            <w:r>
              <w:rPr>
                <w:spacing w:val="0"/>
                <w:sz w:val="20"/>
                <w:szCs w:val="20"/>
              </w:rPr>
              <w:t>実　際　に</w:t>
            </w:r>
          </w:p>
          <w:p w14:paraId="4992E324" w14:textId="24F21035" w:rsidR="007F1721" w:rsidRDefault="007F1721" w:rsidP="00726E81">
            <w:pPr>
              <w:pStyle w:val="a3"/>
              <w:spacing w:line="240" w:lineRule="exact"/>
              <w:jc w:val="center"/>
              <w:rPr>
                <w:spacing w:val="0"/>
                <w:sz w:val="20"/>
                <w:szCs w:val="20"/>
              </w:rPr>
            </w:pPr>
            <w:r>
              <w:rPr>
                <w:spacing w:val="0"/>
                <w:sz w:val="20"/>
                <w:szCs w:val="20"/>
              </w:rPr>
              <w:t>住んでいる</w:t>
            </w:r>
            <w:r w:rsidR="0042080E">
              <w:rPr>
                <w:spacing w:val="0"/>
                <w:sz w:val="20"/>
                <w:szCs w:val="20"/>
              </w:rPr>
              <w:t>場</w:t>
            </w:r>
            <w:r>
              <w:rPr>
                <w:spacing w:val="0"/>
                <w:sz w:val="20"/>
                <w:szCs w:val="20"/>
              </w:rPr>
              <w:t xml:space="preserve">　　　所</w:t>
            </w:r>
          </w:p>
        </w:tc>
        <w:tc>
          <w:tcPr>
            <w:tcW w:w="7670" w:type="dxa"/>
            <w:gridSpan w:val="3"/>
            <w:tcBorders>
              <w:top w:val="dotted" w:sz="4" w:space="0" w:color="auto"/>
              <w:left w:val="single" w:sz="4" w:space="0" w:color="000000"/>
              <w:bottom w:val="dotted" w:sz="4" w:space="0" w:color="auto"/>
              <w:right w:val="single" w:sz="12" w:space="0" w:color="000000"/>
            </w:tcBorders>
          </w:tcPr>
          <w:p w14:paraId="087BB1EE" w14:textId="77777777" w:rsidR="007F1721" w:rsidRDefault="007F1721" w:rsidP="007F172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住民票上の住所と同じ</w:t>
            </w:r>
          </w:p>
          <w:p w14:paraId="0C65BF19" w14:textId="10A28769" w:rsidR="007F1721" w:rsidRDefault="007F1721" w:rsidP="007F172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Pr>
                <w:rFonts w:ascii="ＭＳ 明朝" w:hAnsi="ＭＳ 明朝" w:hint="eastAsia"/>
                <w:spacing w:val="-4"/>
                <w:sz w:val="20"/>
                <w:szCs w:val="20"/>
              </w:rPr>
              <w:t xml:space="preserve">　　</w:t>
            </w:r>
            <w:r w:rsidR="003D4864">
              <w:rPr>
                <w:rFonts w:ascii="ＭＳ 明朝" w:hAnsi="ＭＳ 明朝" w:hint="eastAsia"/>
                <w:spacing w:val="-4"/>
                <w:sz w:val="20"/>
                <w:szCs w:val="20"/>
              </w:rPr>
              <w:t xml:space="preserve"> </w:t>
            </w:r>
            <w:r>
              <w:rPr>
                <w:rFonts w:ascii="ＭＳ 明朝" w:hAnsi="ＭＳ 明朝" w:hint="eastAsia"/>
                <w:spacing w:val="-4"/>
                <w:sz w:val="20"/>
                <w:szCs w:val="20"/>
              </w:rPr>
              <w:t>－</w:t>
            </w:r>
            <w:r w:rsidR="00E779DD">
              <w:rPr>
                <w:rFonts w:ascii="ＭＳ 明朝" w:hAnsi="ＭＳ 明朝" w:hint="eastAsia"/>
                <w:spacing w:val="-4"/>
                <w:sz w:val="20"/>
                <w:szCs w:val="20"/>
              </w:rPr>
              <w:t xml:space="preserve">　　　　</w:t>
            </w:r>
            <w:r w:rsidR="00726E81">
              <w:rPr>
                <w:rFonts w:ascii="ＭＳ 明朝" w:hAnsi="ＭＳ 明朝" w:hint="eastAsia"/>
                <w:spacing w:val="-4"/>
                <w:sz w:val="20"/>
                <w:szCs w:val="20"/>
              </w:rPr>
              <w:t xml:space="preserve">　</w:t>
            </w:r>
            <w:r w:rsidR="00E779DD" w:rsidRPr="00726E81">
              <w:rPr>
                <w:rFonts w:ascii="ＭＳ ゴシック" w:eastAsia="ＭＳ ゴシック" w:hAnsi="ＭＳ ゴシック" w:hint="eastAsia"/>
                <w:spacing w:val="-4"/>
                <w:sz w:val="18"/>
                <w:szCs w:val="18"/>
              </w:rPr>
              <w:t>※</w:t>
            </w:r>
            <w:r w:rsidR="00726E81">
              <w:rPr>
                <w:rFonts w:ascii="ＭＳ ゴシック" w:eastAsia="ＭＳ ゴシック" w:hAnsi="ＭＳ ゴシック" w:hint="eastAsia"/>
                <w:spacing w:val="-4"/>
                <w:sz w:val="18"/>
                <w:szCs w:val="18"/>
              </w:rPr>
              <w:t xml:space="preserve"> </w:t>
            </w:r>
            <w:r w:rsidR="00E779DD" w:rsidRPr="00726E81">
              <w:rPr>
                <w:rFonts w:ascii="ＭＳ ゴシック" w:eastAsia="ＭＳ ゴシック" w:hAnsi="ＭＳ ゴシック" w:hint="eastAsia"/>
                <w:spacing w:val="-4"/>
                <w:sz w:val="18"/>
                <w:szCs w:val="18"/>
              </w:rPr>
              <w:t>寮や施設の場合には，所在地，名称，連絡先を記載してください。</w:t>
            </w:r>
          </w:p>
          <w:p w14:paraId="6047C843" w14:textId="77777777" w:rsidR="00726E81" w:rsidRDefault="00726E81" w:rsidP="00726E81">
            <w:pPr>
              <w:pStyle w:val="a3"/>
              <w:spacing w:line="220" w:lineRule="exact"/>
              <w:rPr>
                <w:rFonts w:ascii="ＭＳ 明朝" w:hAnsi="ＭＳ 明朝"/>
                <w:spacing w:val="-4"/>
                <w:sz w:val="20"/>
                <w:szCs w:val="20"/>
              </w:rPr>
            </w:pPr>
          </w:p>
          <w:p w14:paraId="07D2A2D4" w14:textId="3782068E" w:rsidR="007F1721" w:rsidRDefault="007F1721" w:rsidP="00726E81">
            <w:pPr>
              <w:pStyle w:val="a3"/>
              <w:spacing w:line="220" w:lineRule="exact"/>
              <w:ind w:firstLineChars="2900" w:firstLine="5568"/>
              <w:rPr>
                <w:rFonts w:ascii="ＭＳ 明朝" w:hAnsi="ＭＳ 明朝"/>
                <w:spacing w:val="-4"/>
                <w:sz w:val="20"/>
                <w:szCs w:val="20"/>
              </w:rPr>
            </w:pPr>
            <w:r>
              <w:rPr>
                <w:rFonts w:ascii="ＭＳ 明朝" w:hAnsi="ＭＳ 明朝"/>
                <w:spacing w:val="-4"/>
                <w:sz w:val="20"/>
                <w:szCs w:val="20"/>
              </w:rPr>
              <w:t xml:space="preserve">（　</w:t>
            </w:r>
            <w:r w:rsidR="00726E81">
              <w:rPr>
                <w:rFonts w:ascii="ＭＳ 明朝" w:hAnsi="ＭＳ 明朝"/>
                <w:spacing w:val="-4"/>
                <w:sz w:val="20"/>
                <w:szCs w:val="20"/>
              </w:rPr>
              <w:t xml:space="preserve">　</w:t>
            </w:r>
            <w:r>
              <w:rPr>
                <w:rFonts w:ascii="ＭＳ 明朝" w:hAnsi="ＭＳ 明朝"/>
                <w:spacing w:val="-4"/>
                <w:sz w:val="20"/>
                <w:szCs w:val="20"/>
              </w:rPr>
              <w:t xml:space="preserve">　　　　　方）</w:t>
            </w:r>
          </w:p>
          <w:p w14:paraId="2320B77E" w14:textId="1D825128" w:rsidR="007F1721" w:rsidRPr="007F1721" w:rsidRDefault="00726E81" w:rsidP="00726E81">
            <w:pPr>
              <w:pStyle w:val="a3"/>
              <w:spacing w:line="22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寮・施設名（　　　　　　　　　　　　　　）　　</w:t>
            </w:r>
            <w:r w:rsidR="007F1721" w:rsidRPr="005A5F82">
              <w:rPr>
                <w:rFonts w:ascii="ＭＳ 明朝" w:hAnsi="ＭＳ 明朝" w:hint="eastAsia"/>
                <w:spacing w:val="-4"/>
                <w:sz w:val="20"/>
                <w:szCs w:val="20"/>
              </w:rPr>
              <w:t>電話</w:t>
            </w:r>
            <w:r w:rsidR="007F1721">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7F1721">
              <w:rPr>
                <w:rFonts w:ascii="ＭＳ 明朝" w:hAnsi="ＭＳ 明朝" w:hint="eastAsia"/>
                <w:spacing w:val="-4"/>
                <w:sz w:val="20"/>
                <w:szCs w:val="20"/>
              </w:rPr>
              <w:t xml:space="preserve">（　　　　</w:t>
            </w:r>
            <w:r w:rsidR="007F1721" w:rsidRPr="005A5F82">
              <w:rPr>
                <w:rFonts w:ascii="ＭＳ 明朝" w:hAnsi="ＭＳ 明朝" w:hint="eastAsia"/>
                <w:spacing w:val="-4"/>
                <w:sz w:val="20"/>
                <w:szCs w:val="20"/>
              </w:rPr>
              <w:t>）</w:t>
            </w:r>
          </w:p>
        </w:tc>
      </w:tr>
      <w:tr w:rsidR="009606BB" w:rsidRPr="005A5F82" w14:paraId="1509DC7F" w14:textId="77777777" w:rsidTr="007F1721">
        <w:trPr>
          <w:cantSplit/>
          <w:trHeight w:val="377"/>
        </w:trPr>
        <w:tc>
          <w:tcPr>
            <w:tcW w:w="567" w:type="dxa"/>
            <w:vMerge/>
            <w:tcBorders>
              <w:left w:val="single" w:sz="12" w:space="0" w:color="000000"/>
              <w:right w:val="nil"/>
            </w:tcBorders>
          </w:tcPr>
          <w:p w14:paraId="451BB1A8" w14:textId="5AA42063" w:rsidR="009606BB" w:rsidRPr="005A5F82" w:rsidRDefault="009606BB" w:rsidP="007F1721">
            <w:pPr>
              <w:pStyle w:val="a3"/>
              <w:wordWrap/>
              <w:spacing w:line="240" w:lineRule="auto"/>
              <w:rPr>
                <w:spacing w:val="0"/>
                <w:sz w:val="20"/>
                <w:szCs w:val="20"/>
              </w:rPr>
            </w:pPr>
          </w:p>
        </w:tc>
        <w:tc>
          <w:tcPr>
            <w:tcW w:w="1119" w:type="dxa"/>
            <w:vMerge w:val="restart"/>
            <w:tcBorders>
              <w:top w:val="dotted" w:sz="4" w:space="0" w:color="auto"/>
              <w:left w:val="single" w:sz="4" w:space="0" w:color="000000"/>
              <w:right w:val="nil"/>
            </w:tcBorders>
          </w:tcPr>
          <w:p w14:paraId="527B60E8" w14:textId="77777777" w:rsidR="009606BB" w:rsidRDefault="009606BB" w:rsidP="007F1721">
            <w:pPr>
              <w:pStyle w:val="a3"/>
              <w:spacing w:line="240" w:lineRule="exact"/>
              <w:jc w:val="center"/>
              <w:rPr>
                <w:rFonts w:ascii="ＭＳ 明朝" w:hAnsi="ＭＳ 明朝"/>
                <w:spacing w:val="-4"/>
                <w:sz w:val="18"/>
                <w:szCs w:val="18"/>
              </w:rPr>
            </w:pPr>
            <w:r w:rsidRPr="007A183C">
              <w:rPr>
                <w:rFonts w:ascii="ＭＳ 明朝" w:hAnsi="ＭＳ 明朝"/>
                <w:spacing w:val="-4"/>
                <w:sz w:val="18"/>
                <w:szCs w:val="18"/>
              </w:rPr>
              <w:t>ふりがな</w:t>
            </w:r>
          </w:p>
          <w:p w14:paraId="62418D2E" w14:textId="77777777" w:rsidR="009606BB" w:rsidRPr="007A183C" w:rsidRDefault="009606BB" w:rsidP="007F1721">
            <w:pPr>
              <w:pStyle w:val="a3"/>
              <w:spacing w:line="220" w:lineRule="exact"/>
              <w:jc w:val="center"/>
              <w:rPr>
                <w:rFonts w:ascii="ＭＳ 明朝" w:hAnsi="ＭＳ 明朝"/>
                <w:spacing w:val="-4"/>
                <w:sz w:val="18"/>
                <w:szCs w:val="18"/>
              </w:rPr>
            </w:pPr>
          </w:p>
          <w:p w14:paraId="07D202F1" w14:textId="77777777" w:rsidR="009606BB" w:rsidRPr="005A5F82" w:rsidRDefault="009606BB"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氏　名</w:t>
            </w:r>
          </w:p>
        </w:tc>
        <w:tc>
          <w:tcPr>
            <w:tcW w:w="4395" w:type="dxa"/>
            <w:tcBorders>
              <w:top w:val="dotted" w:sz="4" w:space="0" w:color="auto"/>
              <w:left w:val="single" w:sz="4" w:space="0" w:color="000000"/>
              <w:bottom w:val="dotted" w:sz="4" w:space="0" w:color="auto"/>
              <w:right w:val="dotted" w:sz="4" w:space="0" w:color="auto"/>
            </w:tcBorders>
            <w:vAlign w:val="center"/>
          </w:tcPr>
          <w:p w14:paraId="1EC79A3D" w14:textId="77777777" w:rsidR="009606BB" w:rsidRPr="005A5F82" w:rsidRDefault="009606BB" w:rsidP="007F1721">
            <w:pPr>
              <w:pStyle w:val="a3"/>
              <w:spacing w:line="220" w:lineRule="exact"/>
              <w:rPr>
                <w:rFonts w:ascii="ＭＳ 明朝" w:hAnsi="ＭＳ 明朝"/>
                <w:spacing w:val="-4"/>
                <w:sz w:val="20"/>
                <w:szCs w:val="20"/>
              </w:rPr>
            </w:pPr>
          </w:p>
        </w:tc>
        <w:tc>
          <w:tcPr>
            <w:tcW w:w="3275" w:type="dxa"/>
            <w:gridSpan w:val="2"/>
            <w:vMerge w:val="restart"/>
            <w:tcBorders>
              <w:top w:val="dotted" w:sz="4" w:space="0" w:color="auto"/>
              <w:left w:val="dotted" w:sz="4" w:space="0" w:color="auto"/>
              <w:right w:val="single" w:sz="12" w:space="0" w:color="auto"/>
            </w:tcBorders>
            <w:vAlign w:val="center"/>
          </w:tcPr>
          <w:p w14:paraId="67985322" w14:textId="39E837E7" w:rsidR="007C3A47" w:rsidRDefault="00DA3816" w:rsidP="007F1721">
            <w:pPr>
              <w:pStyle w:val="a3"/>
              <w:spacing w:line="300" w:lineRule="exact"/>
              <w:rPr>
                <w:rFonts w:ascii="ＭＳ 明朝" w:hAnsi="ＭＳ 明朝"/>
                <w:spacing w:val="-4"/>
                <w:sz w:val="20"/>
                <w:szCs w:val="20"/>
              </w:rPr>
            </w:pPr>
            <w:r>
              <w:rPr>
                <w:rFonts w:ascii="ＭＳ 明朝" w:hAnsi="ＭＳ 明朝" w:hint="eastAsia"/>
                <w:spacing w:val="-4"/>
                <w:sz w:val="20"/>
                <w:szCs w:val="20"/>
              </w:rPr>
              <w:t>□平成　□令和</w:t>
            </w:r>
          </w:p>
          <w:p w14:paraId="741DBAE4" w14:textId="77777777" w:rsidR="007F1721" w:rsidRDefault="007F1721" w:rsidP="007F1721">
            <w:pPr>
              <w:pStyle w:val="a3"/>
              <w:spacing w:line="80" w:lineRule="exact"/>
              <w:rPr>
                <w:rFonts w:ascii="ＭＳ 明朝" w:hAnsi="ＭＳ 明朝"/>
                <w:spacing w:val="-4"/>
                <w:sz w:val="20"/>
                <w:szCs w:val="20"/>
              </w:rPr>
            </w:pPr>
          </w:p>
          <w:p w14:paraId="0976556C" w14:textId="54251AE1" w:rsidR="007C3A47"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007C3A47">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20D15B8E" w14:textId="77777777" w:rsidR="007C3A47" w:rsidRDefault="007C3A47" w:rsidP="007F1721">
            <w:pPr>
              <w:pStyle w:val="a3"/>
              <w:spacing w:line="60" w:lineRule="exact"/>
              <w:rPr>
                <w:rFonts w:ascii="ＭＳ 明朝" w:hAnsi="ＭＳ 明朝"/>
                <w:spacing w:val="-4"/>
                <w:sz w:val="20"/>
                <w:szCs w:val="20"/>
              </w:rPr>
            </w:pPr>
          </w:p>
          <w:p w14:paraId="58176851" w14:textId="5DA67F67" w:rsidR="009606BB" w:rsidRPr="005A5F82" w:rsidRDefault="00DA3816" w:rsidP="007F1721">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007C3A47">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9606BB" w:rsidRPr="005A5F82" w14:paraId="61833BC4" w14:textId="77777777" w:rsidTr="007F1721">
        <w:trPr>
          <w:cantSplit/>
          <w:trHeight w:val="596"/>
        </w:trPr>
        <w:tc>
          <w:tcPr>
            <w:tcW w:w="567" w:type="dxa"/>
            <w:vMerge/>
            <w:tcBorders>
              <w:left w:val="single" w:sz="12" w:space="0" w:color="000000"/>
              <w:right w:val="nil"/>
            </w:tcBorders>
          </w:tcPr>
          <w:p w14:paraId="365CAB49" w14:textId="77777777" w:rsidR="009606BB" w:rsidRPr="005A5F82" w:rsidRDefault="009606BB" w:rsidP="007F1721">
            <w:pPr>
              <w:pStyle w:val="a3"/>
              <w:wordWrap/>
              <w:spacing w:line="240" w:lineRule="auto"/>
              <w:rPr>
                <w:spacing w:val="0"/>
                <w:sz w:val="20"/>
                <w:szCs w:val="20"/>
              </w:rPr>
            </w:pPr>
          </w:p>
        </w:tc>
        <w:tc>
          <w:tcPr>
            <w:tcW w:w="1119" w:type="dxa"/>
            <w:vMerge/>
            <w:tcBorders>
              <w:left w:val="single" w:sz="4" w:space="0" w:color="000000"/>
              <w:bottom w:val="dotted" w:sz="4" w:space="0" w:color="auto"/>
              <w:right w:val="nil"/>
            </w:tcBorders>
          </w:tcPr>
          <w:p w14:paraId="1C23DD5F" w14:textId="77777777" w:rsidR="009606BB" w:rsidRDefault="009606BB" w:rsidP="007F1721">
            <w:pPr>
              <w:pStyle w:val="a3"/>
              <w:spacing w:line="240" w:lineRule="exact"/>
              <w:jc w:val="center"/>
              <w:rPr>
                <w:rFonts w:ascii="ＭＳ 明朝" w:hAnsi="ＭＳ 明朝"/>
                <w:spacing w:val="-4"/>
                <w:sz w:val="20"/>
                <w:szCs w:val="20"/>
              </w:rPr>
            </w:pPr>
          </w:p>
        </w:tc>
        <w:tc>
          <w:tcPr>
            <w:tcW w:w="4395" w:type="dxa"/>
            <w:tcBorders>
              <w:top w:val="dotted" w:sz="4" w:space="0" w:color="auto"/>
              <w:left w:val="single" w:sz="4" w:space="0" w:color="000000"/>
              <w:bottom w:val="dotted" w:sz="4" w:space="0" w:color="auto"/>
              <w:right w:val="dotted" w:sz="4" w:space="0" w:color="auto"/>
            </w:tcBorders>
            <w:vAlign w:val="center"/>
          </w:tcPr>
          <w:p w14:paraId="26F054CA" w14:textId="248AA7AD" w:rsidR="007F1721" w:rsidRPr="00775F3D" w:rsidRDefault="007F1721" w:rsidP="00E779DD">
            <w:pPr>
              <w:pStyle w:val="a3"/>
              <w:spacing w:line="240" w:lineRule="auto"/>
              <w:jc w:val="left"/>
              <w:rPr>
                <w:rFonts w:ascii="ＭＳ 明朝" w:hAnsi="ＭＳ 明朝"/>
                <w:spacing w:val="-4"/>
                <w:sz w:val="20"/>
                <w:szCs w:val="20"/>
              </w:rPr>
            </w:pPr>
          </w:p>
        </w:tc>
        <w:tc>
          <w:tcPr>
            <w:tcW w:w="3275" w:type="dxa"/>
            <w:gridSpan w:val="2"/>
            <w:vMerge/>
            <w:tcBorders>
              <w:left w:val="dotted" w:sz="4" w:space="0" w:color="auto"/>
              <w:bottom w:val="dotted" w:sz="4" w:space="0" w:color="auto"/>
              <w:right w:val="single" w:sz="12" w:space="0" w:color="auto"/>
            </w:tcBorders>
            <w:vAlign w:val="center"/>
          </w:tcPr>
          <w:p w14:paraId="085289F5" w14:textId="77777777" w:rsidR="009606BB" w:rsidRPr="005A5F82" w:rsidRDefault="009606BB" w:rsidP="007F1721">
            <w:pPr>
              <w:pStyle w:val="a3"/>
              <w:spacing w:line="220" w:lineRule="exact"/>
              <w:rPr>
                <w:rFonts w:ascii="ＭＳ 明朝" w:hAnsi="ＭＳ 明朝"/>
                <w:spacing w:val="-4"/>
                <w:sz w:val="20"/>
                <w:szCs w:val="20"/>
              </w:rPr>
            </w:pPr>
          </w:p>
        </w:tc>
      </w:tr>
      <w:tr w:rsidR="00136608" w:rsidRPr="005A5F82" w14:paraId="0ED9B11A" w14:textId="77777777" w:rsidTr="0009112F">
        <w:trPr>
          <w:cantSplit/>
          <w:trHeight w:hRule="exact" w:val="753"/>
        </w:trPr>
        <w:tc>
          <w:tcPr>
            <w:tcW w:w="567" w:type="dxa"/>
            <w:vMerge/>
            <w:tcBorders>
              <w:top w:val="single" w:sz="12" w:space="0" w:color="auto"/>
              <w:left w:val="single" w:sz="12" w:space="0" w:color="000000"/>
              <w:bottom w:val="single" w:sz="12" w:space="0" w:color="auto"/>
              <w:right w:val="nil"/>
            </w:tcBorders>
          </w:tcPr>
          <w:p w14:paraId="0298BE26" w14:textId="77777777" w:rsidR="00136608" w:rsidRPr="005A5F82" w:rsidRDefault="00136608" w:rsidP="007F1721">
            <w:pPr>
              <w:pStyle w:val="a3"/>
              <w:wordWrap/>
              <w:spacing w:line="240" w:lineRule="auto"/>
              <w:rPr>
                <w:spacing w:val="0"/>
                <w:sz w:val="20"/>
                <w:szCs w:val="20"/>
              </w:rPr>
            </w:pPr>
          </w:p>
        </w:tc>
        <w:tc>
          <w:tcPr>
            <w:tcW w:w="1119" w:type="dxa"/>
            <w:tcBorders>
              <w:top w:val="dotted" w:sz="4" w:space="0" w:color="auto"/>
              <w:left w:val="single" w:sz="4" w:space="0" w:color="000000"/>
              <w:bottom w:val="single" w:sz="12" w:space="0" w:color="auto"/>
              <w:right w:val="single" w:sz="4" w:space="0" w:color="auto"/>
            </w:tcBorders>
            <w:vAlign w:val="center"/>
          </w:tcPr>
          <w:p w14:paraId="62A0F20A" w14:textId="77777777" w:rsidR="00D111AC" w:rsidRDefault="00D111AC" w:rsidP="007F1721">
            <w:pPr>
              <w:pStyle w:val="a3"/>
              <w:spacing w:line="240" w:lineRule="exact"/>
              <w:jc w:val="center"/>
              <w:rPr>
                <w:rFonts w:ascii="ＭＳ 明朝" w:hAnsi="ＭＳ 明朝"/>
                <w:spacing w:val="-4"/>
                <w:sz w:val="20"/>
                <w:szCs w:val="20"/>
              </w:rPr>
            </w:pPr>
            <w:r>
              <w:rPr>
                <w:rFonts w:ascii="ＭＳ 明朝" w:hAnsi="ＭＳ 明朝"/>
                <w:spacing w:val="-4"/>
                <w:sz w:val="20"/>
                <w:szCs w:val="20"/>
              </w:rPr>
              <w:t>在校名</w:t>
            </w:r>
          </w:p>
          <w:p w14:paraId="38C37984" w14:textId="35EEF636" w:rsidR="00136608" w:rsidRPr="001102D5" w:rsidRDefault="00136608" w:rsidP="00D111AC">
            <w:pPr>
              <w:pStyle w:val="a3"/>
              <w:spacing w:line="240" w:lineRule="exact"/>
              <w:jc w:val="center"/>
              <w:rPr>
                <w:spacing w:val="0"/>
                <w:sz w:val="16"/>
                <w:szCs w:val="16"/>
              </w:rPr>
            </w:pPr>
            <w:r>
              <w:rPr>
                <w:rFonts w:ascii="ＭＳ 明朝" w:hAnsi="ＭＳ 明朝"/>
                <w:spacing w:val="-4"/>
                <w:sz w:val="20"/>
                <w:szCs w:val="20"/>
              </w:rPr>
              <w:t>又は</w:t>
            </w:r>
            <w:r w:rsidR="00D111AC">
              <w:rPr>
                <w:rFonts w:ascii="ＭＳ 明朝" w:hAnsi="ＭＳ 明朝"/>
                <w:spacing w:val="-4"/>
                <w:sz w:val="20"/>
                <w:szCs w:val="20"/>
              </w:rPr>
              <w:t>職業</w:t>
            </w:r>
          </w:p>
        </w:tc>
        <w:tc>
          <w:tcPr>
            <w:tcW w:w="7670" w:type="dxa"/>
            <w:gridSpan w:val="3"/>
            <w:tcBorders>
              <w:top w:val="dotted" w:sz="4" w:space="0" w:color="auto"/>
              <w:left w:val="single" w:sz="4" w:space="0" w:color="auto"/>
              <w:bottom w:val="single" w:sz="12" w:space="0" w:color="auto"/>
              <w:right w:val="single" w:sz="12" w:space="0" w:color="auto"/>
            </w:tcBorders>
            <w:vAlign w:val="center"/>
          </w:tcPr>
          <w:p w14:paraId="545094EB" w14:textId="77777777" w:rsidR="00136608" w:rsidRDefault="00136608" w:rsidP="00136608">
            <w:pPr>
              <w:pStyle w:val="a3"/>
              <w:spacing w:line="240" w:lineRule="exact"/>
              <w:jc w:val="left"/>
              <w:rPr>
                <w:rFonts w:ascii="ＭＳ 明朝" w:hAnsi="ＭＳ 明朝"/>
                <w:spacing w:val="-4"/>
                <w:sz w:val="20"/>
                <w:szCs w:val="20"/>
              </w:rPr>
            </w:pPr>
          </w:p>
          <w:p w14:paraId="603C92D4" w14:textId="0763BF38" w:rsidR="00136608" w:rsidRPr="005A5F82" w:rsidRDefault="00136608" w:rsidP="00136608">
            <w:pPr>
              <w:pStyle w:val="a3"/>
              <w:spacing w:line="240" w:lineRule="exact"/>
              <w:jc w:val="right"/>
              <w:rPr>
                <w:rFonts w:ascii="ＭＳ 明朝" w:hAnsi="ＭＳ 明朝"/>
                <w:spacing w:val="-4"/>
                <w:sz w:val="20"/>
                <w:szCs w:val="20"/>
              </w:rPr>
            </w:pPr>
            <w:r>
              <w:rPr>
                <w:rFonts w:ascii="ＭＳ 明朝" w:hAnsi="ＭＳ 明朝"/>
                <w:spacing w:val="-4"/>
                <w:sz w:val="20"/>
                <w:szCs w:val="20"/>
              </w:rPr>
              <w:t>（　　　　　年生）</w:t>
            </w:r>
          </w:p>
        </w:tc>
      </w:tr>
    </w:tbl>
    <w:p w14:paraId="79B7D6EC" w14:textId="77777777" w:rsidR="00D72390" w:rsidRPr="00D72390" w:rsidRDefault="00D72390" w:rsidP="00307790">
      <w:pPr>
        <w:pStyle w:val="a3"/>
        <w:spacing w:line="240" w:lineRule="exact"/>
        <w:ind w:firstLineChars="200" w:firstLine="420"/>
        <w:rPr>
          <w:rFonts w:ascii="ＭＳ 明朝" w:hAnsi="ＭＳ 明朝"/>
          <w:spacing w:val="0"/>
        </w:rPr>
      </w:pPr>
      <w:r w:rsidRPr="00D72390">
        <w:rPr>
          <w:rFonts w:ascii="ＭＳ 明朝" w:hAnsi="ＭＳ 明朝" w:hint="eastAsia"/>
          <w:spacing w:val="0"/>
        </w:rPr>
        <w:t>※　太わくの中だけ記載してください。</w:t>
      </w:r>
    </w:p>
    <w:tbl>
      <w:tblPr>
        <w:tblpPr w:leftFromText="142" w:rightFromText="142" w:vertAnchor="page" w:horzAnchor="margin" w:tblpY="1561"/>
        <w:tblW w:w="0" w:type="auto"/>
        <w:tblLayout w:type="fixed"/>
        <w:tblCellMar>
          <w:left w:w="13" w:type="dxa"/>
          <w:right w:w="13" w:type="dxa"/>
        </w:tblCellMar>
        <w:tblLook w:val="0000" w:firstRow="0" w:lastRow="0" w:firstColumn="0" w:lastColumn="0" w:noHBand="0" w:noVBand="0"/>
      </w:tblPr>
      <w:tblGrid>
        <w:gridCol w:w="2286"/>
        <w:gridCol w:w="833"/>
        <w:gridCol w:w="46"/>
        <w:gridCol w:w="937"/>
        <w:gridCol w:w="832"/>
        <w:gridCol w:w="311"/>
        <w:gridCol w:w="4111"/>
      </w:tblGrid>
      <w:tr w:rsidR="00D111AC" w14:paraId="31946894" w14:textId="77777777" w:rsidTr="00D111AC">
        <w:trPr>
          <w:cantSplit/>
          <w:trHeight w:val="552"/>
        </w:trPr>
        <w:tc>
          <w:tcPr>
            <w:tcW w:w="3119" w:type="dxa"/>
            <w:gridSpan w:val="2"/>
            <w:vMerge w:val="restart"/>
            <w:tcBorders>
              <w:top w:val="single" w:sz="4" w:space="0" w:color="auto"/>
              <w:left w:val="single" w:sz="4" w:space="0" w:color="000000"/>
              <w:right w:val="single" w:sz="4" w:space="0" w:color="auto"/>
            </w:tcBorders>
          </w:tcPr>
          <w:p w14:paraId="335E679C" w14:textId="77777777" w:rsidR="00D111AC" w:rsidRPr="008443B3" w:rsidRDefault="00D111AC" w:rsidP="00D111AC">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tcBorders>
              <w:top w:val="single" w:sz="4" w:space="0" w:color="auto"/>
              <w:left w:val="single" w:sz="4" w:space="0" w:color="auto"/>
              <w:bottom w:val="single" w:sz="4" w:space="0" w:color="auto"/>
            </w:tcBorders>
          </w:tcPr>
          <w:p w14:paraId="47B9AD27" w14:textId="77777777" w:rsidR="00D111AC" w:rsidRDefault="00D111AC" w:rsidP="00D111AC">
            <w:pPr>
              <w:pStyle w:val="a3"/>
              <w:rPr>
                <w:spacing w:val="0"/>
              </w:rPr>
            </w:pPr>
          </w:p>
        </w:tc>
        <w:tc>
          <w:tcPr>
            <w:tcW w:w="6191" w:type="dxa"/>
            <w:gridSpan w:val="4"/>
            <w:tcBorders>
              <w:top w:val="single" w:sz="4" w:space="0" w:color="auto"/>
              <w:left w:val="nil"/>
              <w:bottom w:val="single" w:sz="4" w:space="0" w:color="auto"/>
              <w:right w:val="single" w:sz="4" w:space="0" w:color="auto"/>
            </w:tcBorders>
            <w:vAlign w:val="center"/>
          </w:tcPr>
          <w:p w14:paraId="39349712" w14:textId="77777777" w:rsidR="00D111AC" w:rsidRPr="00EA0F83" w:rsidRDefault="00D111AC" w:rsidP="00D111AC">
            <w:pPr>
              <w:pStyle w:val="a3"/>
              <w:spacing w:line="240" w:lineRule="auto"/>
              <w:jc w:val="center"/>
              <w:rPr>
                <w:rFonts w:ascii="ＭＳ ゴシック" w:eastAsia="ＭＳ ゴシック" w:hAnsi="ＭＳ ゴシック"/>
                <w:b/>
                <w:spacing w:val="0"/>
                <w:sz w:val="32"/>
                <w:szCs w:val="32"/>
              </w:rPr>
            </w:pPr>
            <w:r w:rsidRPr="00EA0F83">
              <w:rPr>
                <w:rFonts w:ascii="ＭＳ ゴシック" w:eastAsia="ＭＳ ゴシック" w:hAnsi="ＭＳ ゴシック"/>
                <w:b/>
                <w:spacing w:val="0"/>
                <w:sz w:val="32"/>
                <w:szCs w:val="32"/>
              </w:rPr>
              <w:t>未</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成</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年</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後</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人</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選</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任</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申</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立</w:t>
            </w:r>
            <w:r w:rsidRPr="00EA0F83">
              <w:rPr>
                <w:rFonts w:ascii="ＭＳ ゴシック" w:eastAsia="ＭＳ ゴシック" w:hAnsi="ＭＳ ゴシック" w:hint="eastAsia"/>
                <w:b/>
                <w:spacing w:val="0"/>
                <w:sz w:val="32"/>
                <w:szCs w:val="32"/>
              </w:rPr>
              <w:t xml:space="preserve"> </w:t>
            </w:r>
            <w:r w:rsidRPr="00EA0F83">
              <w:rPr>
                <w:rFonts w:ascii="ＭＳ ゴシック" w:eastAsia="ＭＳ ゴシック" w:hAnsi="ＭＳ ゴシック"/>
                <w:b/>
                <w:spacing w:val="0"/>
                <w:sz w:val="32"/>
                <w:szCs w:val="32"/>
              </w:rPr>
              <w:t>書</w:t>
            </w:r>
          </w:p>
        </w:tc>
      </w:tr>
      <w:tr w:rsidR="00D111AC" w14:paraId="5836CF0D" w14:textId="77777777" w:rsidTr="00D111AC">
        <w:trPr>
          <w:cantSplit/>
          <w:trHeight w:hRule="exact" w:val="1725"/>
        </w:trPr>
        <w:tc>
          <w:tcPr>
            <w:tcW w:w="3119" w:type="dxa"/>
            <w:gridSpan w:val="2"/>
            <w:vMerge/>
            <w:tcBorders>
              <w:left w:val="single" w:sz="4" w:space="0" w:color="000000"/>
              <w:bottom w:val="nil"/>
              <w:right w:val="single" w:sz="4" w:space="0" w:color="auto"/>
            </w:tcBorders>
          </w:tcPr>
          <w:p w14:paraId="257CC3D8" w14:textId="77777777" w:rsidR="00D111AC" w:rsidRDefault="00D111AC" w:rsidP="00D111AC">
            <w:pPr>
              <w:pStyle w:val="a3"/>
              <w:spacing w:line="240" w:lineRule="auto"/>
              <w:rPr>
                <w:spacing w:val="0"/>
              </w:rPr>
            </w:pPr>
          </w:p>
        </w:tc>
        <w:tc>
          <w:tcPr>
            <w:tcW w:w="46" w:type="dxa"/>
            <w:tcBorders>
              <w:top w:val="single" w:sz="4" w:space="0" w:color="auto"/>
              <w:left w:val="single" w:sz="4" w:space="0" w:color="auto"/>
              <w:bottom w:val="single" w:sz="4" w:space="0" w:color="auto"/>
            </w:tcBorders>
          </w:tcPr>
          <w:p w14:paraId="3E71F349" w14:textId="77777777" w:rsidR="00D111AC" w:rsidRDefault="00D111AC" w:rsidP="00D111AC">
            <w:pPr>
              <w:pStyle w:val="a3"/>
              <w:wordWrap/>
              <w:spacing w:line="240" w:lineRule="auto"/>
              <w:rPr>
                <w:spacing w:val="0"/>
              </w:rPr>
            </w:pPr>
          </w:p>
        </w:tc>
        <w:tc>
          <w:tcPr>
            <w:tcW w:w="6191" w:type="dxa"/>
            <w:gridSpan w:val="4"/>
            <w:tcBorders>
              <w:top w:val="single" w:sz="4" w:space="0" w:color="auto"/>
              <w:left w:val="nil"/>
              <w:bottom w:val="single" w:sz="4" w:space="0" w:color="auto"/>
              <w:right w:val="single" w:sz="4" w:space="0" w:color="000000"/>
            </w:tcBorders>
          </w:tcPr>
          <w:p w14:paraId="348F0BBD" w14:textId="77777777" w:rsidR="00D111AC" w:rsidRPr="004B6B2B" w:rsidRDefault="00D111AC" w:rsidP="00D111AC">
            <w:pPr>
              <w:pStyle w:val="a3"/>
              <w:jc w:val="center"/>
              <w:rPr>
                <w:rFonts w:ascii="ＭＳ ゴシック" w:eastAsia="ＭＳ ゴシック" w:hAnsi="ＭＳ ゴシック"/>
                <w:b/>
                <w:spacing w:val="0"/>
                <w:sz w:val="16"/>
                <w:szCs w:val="16"/>
                <w:u w:val="single"/>
              </w:rPr>
            </w:pPr>
            <w:r w:rsidRPr="00F537B0">
              <w:rPr>
                <w:rFonts w:asciiTheme="majorEastAsia" w:eastAsiaTheme="majorEastAsia" w:hAnsiTheme="majorEastAsia"/>
                <w:b/>
                <w:sz w:val="16"/>
                <w:szCs w:val="16"/>
                <w:u w:val="single"/>
              </w:rPr>
              <w:t>※</w:t>
            </w:r>
            <w:r>
              <w:rPr>
                <w:rFonts w:asciiTheme="majorEastAsia" w:eastAsiaTheme="majorEastAsia" w:hAnsiTheme="majorEastAsia"/>
                <w:b/>
                <w:sz w:val="16"/>
                <w:szCs w:val="16"/>
                <w:u w:val="single"/>
              </w:rPr>
              <w:t xml:space="preserve">　収入印紙（申立費用）</w:t>
            </w:r>
            <w:r>
              <w:rPr>
                <w:rFonts w:ascii="ＭＳ ゴシック" w:eastAsia="ＭＳ ゴシック" w:hAnsi="ＭＳ ゴシック" w:hint="eastAsia"/>
                <w:b/>
                <w:spacing w:val="0"/>
                <w:sz w:val="16"/>
                <w:szCs w:val="16"/>
                <w:u w:val="single"/>
              </w:rPr>
              <w:t>８００円分をここ</w:t>
            </w:r>
            <w:r w:rsidRPr="0071626A">
              <w:rPr>
                <w:rFonts w:ascii="ＭＳ ゴシック" w:eastAsia="ＭＳ ゴシック" w:hAnsi="ＭＳ ゴシック" w:hint="eastAsia"/>
                <w:b/>
                <w:spacing w:val="0"/>
                <w:sz w:val="16"/>
                <w:szCs w:val="16"/>
                <w:u w:val="single"/>
              </w:rPr>
              <w:t>に貼ってください。</w:t>
            </w:r>
          </w:p>
          <w:p w14:paraId="6EC231CA" w14:textId="6C1EF6B6" w:rsidR="00D111AC" w:rsidRDefault="00D111AC" w:rsidP="00D111AC">
            <w:pPr>
              <w:pStyle w:val="a3"/>
              <w:rPr>
                <w:rFonts w:ascii="ＭＳ 明朝" w:hAnsi="ＭＳ 明朝"/>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2336" behindDoc="0" locked="0" layoutInCell="1" allowOverlap="1" wp14:anchorId="7B800978" wp14:editId="29D14442">
                      <wp:simplePos x="0" y="0"/>
                      <wp:positionH relativeFrom="column">
                        <wp:posOffset>3137535</wp:posOffset>
                      </wp:positionH>
                      <wp:positionV relativeFrom="paragraph">
                        <wp:posOffset>66040</wp:posOffset>
                      </wp:positionV>
                      <wp:extent cx="523875" cy="638175"/>
                      <wp:effectExtent l="19050" t="19050" r="28575" b="28575"/>
                      <wp:wrapNone/>
                      <wp:docPr id="7" name="正方形/長方形 7"/>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00978" id="正方形/長方形 7" o:spid="_x0000_s1026" style="position:absolute;left:0;text-align:left;margin-left:247.05pt;margin-top:5.2pt;width:41.2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" filled="f" strokecolor="black [3213]" strokeweight="3pt">
                      <v:stroke dashstyle="3 1" opacity="9766f"/>
                      <v:textbox style="layout-flow:vertical-ideographic">
                        <w:txbxContent>
                          <w:p w14:paraId="2E9CD99C"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1312" behindDoc="0" locked="0" layoutInCell="1" allowOverlap="1" wp14:anchorId="42EEB228" wp14:editId="71F03235">
                      <wp:simplePos x="0" y="0"/>
                      <wp:positionH relativeFrom="column">
                        <wp:posOffset>2175510</wp:posOffset>
                      </wp:positionH>
                      <wp:positionV relativeFrom="paragraph">
                        <wp:posOffset>66040</wp:posOffset>
                      </wp:positionV>
                      <wp:extent cx="523875" cy="6381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EB228" id="正方形/長方形 3" o:spid="_x0000_s1027" style="position:absolute;left:0;text-align:left;margin-left:171.3pt;margin-top:5.2pt;width:41.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" filled="f" strokecolor="black [3213]" strokeweight="3pt">
                      <v:stroke dashstyle="3 1" opacity="9766f"/>
                      <v:textbox style="layout-flow:vertical-ideographic">
                        <w:txbxContent>
                          <w:p w14:paraId="22D6B68F"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0288" behindDoc="0" locked="0" layoutInCell="1" allowOverlap="1" wp14:anchorId="4350C0FE" wp14:editId="370FF808">
                      <wp:simplePos x="0" y="0"/>
                      <wp:positionH relativeFrom="column">
                        <wp:posOffset>1184910</wp:posOffset>
                      </wp:positionH>
                      <wp:positionV relativeFrom="paragraph">
                        <wp:posOffset>66040</wp:posOffset>
                      </wp:positionV>
                      <wp:extent cx="523875" cy="6381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C0FE" id="正方形/長方形 2" o:spid="_x0000_s1028" style="position:absolute;left:0;text-align:left;margin-left:93.3pt;margin-top:5.2pt;width:41.2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" filled="f" strokecolor="black [3213]" strokeweight="3pt">
                      <v:stroke dashstyle="3 1" opacity="9766f"/>
                      <v:textbox style="layout-flow:vertical-ideographic">
                        <w:txbxContent>
                          <w:p w14:paraId="5255061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59264" behindDoc="0" locked="0" layoutInCell="1" allowOverlap="1" wp14:anchorId="516FCCD7" wp14:editId="7AEB8EF6">
                      <wp:simplePos x="0" y="0"/>
                      <wp:positionH relativeFrom="column">
                        <wp:posOffset>232410</wp:posOffset>
                      </wp:positionH>
                      <wp:positionV relativeFrom="paragraph">
                        <wp:posOffset>66040</wp:posOffset>
                      </wp:positionV>
                      <wp:extent cx="523875" cy="63817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23875" cy="638175"/>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6FCCD7" id="正方形/長方形 1" o:spid="_x0000_s1029" style="position:absolute;left:0;text-align:left;margin-left:18.3pt;margin-top:5.2pt;width:4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" filled="f" strokecolor="black [3213]" strokeweight="3pt">
                      <v:stroke dashstyle="3 1" opacity="9766f"/>
                      <v:textbox style="layout-flow:vertical-ideographic">
                        <w:txbxContent>
                          <w:p w14:paraId="22265382" w14:textId="77777777" w:rsidR="00D111AC" w:rsidRPr="00B22158" w:rsidRDefault="00D111AC" w:rsidP="00D111AC">
                            <w:pPr>
                              <w:rPr>
                                <w:rFonts w:asciiTheme="majorEastAsia" w:eastAsiaTheme="majorEastAsia" w:hAnsiTheme="majorEastAsia"/>
                                <w:b/>
                                <w:color w:val="000000" w:themeColor="text1"/>
                              </w:rPr>
                            </w:pPr>
                          </w:p>
                        </w:txbxContent>
                      </v:textbox>
                    </v:rect>
                  </w:pict>
                </mc:Fallback>
              </mc:AlternateContent>
            </w:r>
          </w:p>
          <w:p w14:paraId="2AFD144F" w14:textId="77777777" w:rsidR="00D111AC" w:rsidRDefault="00D111AC" w:rsidP="00D111AC">
            <w:pPr>
              <w:pStyle w:val="a3"/>
              <w:rPr>
                <w:rFonts w:ascii="ＭＳ 明朝" w:hAnsi="ＭＳ 明朝"/>
                <w:color w:val="000000"/>
                <w:spacing w:val="0"/>
                <w:sz w:val="16"/>
                <w:szCs w:val="16"/>
              </w:rPr>
            </w:pPr>
          </w:p>
          <w:p w14:paraId="4A00F357" w14:textId="77777777" w:rsidR="00D111AC" w:rsidRDefault="00D111AC" w:rsidP="00D111AC">
            <w:pPr>
              <w:pStyle w:val="a3"/>
              <w:rPr>
                <w:rFonts w:ascii="ＭＳ 明朝" w:hAnsi="ＭＳ 明朝"/>
                <w:color w:val="000000"/>
                <w:spacing w:val="0"/>
                <w:sz w:val="16"/>
                <w:szCs w:val="16"/>
              </w:rPr>
            </w:pPr>
          </w:p>
          <w:p w14:paraId="218425E0" w14:textId="77777777" w:rsidR="00D111AC" w:rsidRDefault="00D111AC" w:rsidP="00D111AC">
            <w:pPr>
              <w:pStyle w:val="a3"/>
              <w:spacing w:line="280" w:lineRule="exact"/>
              <w:rPr>
                <w:rFonts w:ascii="ＭＳ 明朝" w:hAnsi="ＭＳ 明朝"/>
                <w:color w:val="000000"/>
                <w:spacing w:val="0"/>
                <w:sz w:val="16"/>
                <w:szCs w:val="16"/>
              </w:rPr>
            </w:pPr>
          </w:p>
          <w:p w14:paraId="58A4B828" w14:textId="77777777" w:rsidR="00D111AC" w:rsidRPr="00F537B0" w:rsidRDefault="00D111AC" w:rsidP="00D111AC">
            <w:pPr>
              <w:pStyle w:val="a3"/>
              <w:spacing w:line="280" w:lineRule="exact"/>
              <w:rPr>
                <w:rFonts w:ascii="ＭＳ 明朝" w:hAnsi="ＭＳ 明朝"/>
                <w:color w:val="000000"/>
                <w:spacing w:val="0"/>
                <w:sz w:val="16"/>
                <w:szCs w:val="16"/>
              </w:rPr>
            </w:pPr>
          </w:p>
          <w:p w14:paraId="65ADD0F9" w14:textId="77777777" w:rsidR="00D111AC" w:rsidRPr="004B6B2B" w:rsidRDefault="00D111AC" w:rsidP="00D111AC">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tc>
      </w:tr>
      <w:tr w:rsidR="00D111AC" w14:paraId="03E1057E" w14:textId="77777777" w:rsidTr="00D111AC">
        <w:trPr>
          <w:cantSplit/>
          <w:trHeight w:hRule="exact" w:val="437"/>
        </w:trPr>
        <w:tc>
          <w:tcPr>
            <w:tcW w:w="2286" w:type="dxa"/>
            <w:tcBorders>
              <w:top w:val="single" w:sz="4" w:space="0" w:color="000000"/>
              <w:left w:val="single" w:sz="4" w:space="0" w:color="000000"/>
              <w:bottom w:val="single" w:sz="4" w:space="0" w:color="000000"/>
              <w:right w:val="single" w:sz="4" w:space="0" w:color="000000"/>
            </w:tcBorders>
            <w:vAlign w:val="center"/>
          </w:tcPr>
          <w:p w14:paraId="49B20375" w14:textId="77777777" w:rsidR="00D111AC" w:rsidRDefault="00D111AC" w:rsidP="00D111AC">
            <w:pPr>
              <w:pStyle w:val="a3"/>
              <w:spacing w:line="240" w:lineRule="exact"/>
              <w:rPr>
                <w:spacing w:val="0"/>
              </w:rPr>
            </w:pPr>
            <w:r>
              <w:rPr>
                <w:rFonts w:ascii="ＭＳ 明朝" w:hAnsi="ＭＳ 明朝" w:hint="eastAsia"/>
                <w:spacing w:val="0"/>
                <w:sz w:val="16"/>
                <w:szCs w:val="16"/>
              </w:rPr>
              <w:t>収入印紙　　　　　　　　　円</w:t>
            </w:r>
          </w:p>
        </w:tc>
        <w:tc>
          <w:tcPr>
            <w:tcW w:w="833" w:type="dxa"/>
            <w:vMerge w:val="restart"/>
            <w:tcBorders>
              <w:top w:val="single" w:sz="4" w:space="0" w:color="000000"/>
              <w:left w:val="nil"/>
              <w:bottom w:val="nil"/>
              <w:right w:val="single" w:sz="4" w:space="0" w:color="auto"/>
            </w:tcBorders>
          </w:tcPr>
          <w:p w14:paraId="4D3B8242" w14:textId="77777777" w:rsidR="00D111AC" w:rsidRDefault="00D111AC" w:rsidP="00D111AC">
            <w:pPr>
              <w:pStyle w:val="a3"/>
              <w:rPr>
                <w:spacing w:val="0"/>
              </w:rPr>
            </w:pPr>
          </w:p>
        </w:tc>
        <w:tc>
          <w:tcPr>
            <w:tcW w:w="46" w:type="dxa"/>
            <w:vMerge w:val="restart"/>
            <w:tcBorders>
              <w:top w:val="single" w:sz="4" w:space="0" w:color="auto"/>
              <w:left w:val="single" w:sz="4" w:space="0" w:color="auto"/>
              <w:bottom w:val="nil"/>
            </w:tcBorders>
          </w:tcPr>
          <w:p w14:paraId="7F01073F" w14:textId="77777777" w:rsidR="00D111AC" w:rsidRDefault="00D111AC" w:rsidP="00D111AC">
            <w:pPr>
              <w:pStyle w:val="a3"/>
              <w:rPr>
                <w:spacing w:val="0"/>
              </w:rPr>
            </w:pPr>
          </w:p>
        </w:tc>
        <w:tc>
          <w:tcPr>
            <w:tcW w:w="937" w:type="dxa"/>
            <w:vMerge w:val="restart"/>
            <w:tcBorders>
              <w:top w:val="single" w:sz="4" w:space="0" w:color="000000"/>
              <w:left w:val="nil"/>
              <w:bottom w:val="nil"/>
              <w:right w:val="single" w:sz="4" w:space="0" w:color="000000"/>
            </w:tcBorders>
            <w:vAlign w:val="center"/>
          </w:tcPr>
          <w:p w14:paraId="658003F4" w14:textId="77777777" w:rsidR="00D111AC" w:rsidRPr="00CB0D91" w:rsidRDefault="00D111AC" w:rsidP="00D111AC">
            <w:pPr>
              <w:pStyle w:val="a3"/>
              <w:spacing w:line="240" w:lineRule="auto"/>
              <w:jc w:val="center"/>
              <w:rPr>
                <w:rFonts w:ascii="ＭＳ 明朝" w:hAnsi="ＭＳ 明朝"/>
                <w:spacing w:val="0"/>
                <w:sz w:val="16"/>
                <w:szCs w:val="16"/>
              </w:rPr>
            </w:pPr>
            <w:r w:rsidRPr="00CB0D91">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7B24A272" w14:textId="77777777" w:rsidR="00D111AC" w:rsidRDefault="00D111AC" w:rsidP="00D111AC">
            <w:pPr>
              <w:pStyle w:val="a3"/>
              <w:rPr>
                <w:spacing w:val="0"/>
              </w:rPr>
            </w:pPr>
          </w:p>
        </w:tc>
        <w:tc>
          <w:tcPr>
            <w:tcW w:w="4422" w:type="dxa"/>
            <w:gridSpan w:val="2"/>
            <w:vMerge w:val="restart"/>
            <w:tcBorders>
              <w:top w:val="single" w:sz="4" w:space="0" w:color="auto"/>
              <w:left w:val="nil"/>
              <w:bottom w:val="nil"/>
              <w:right w:val="single" w:sz="4" w:space="0" w:color="000000"/>
            </w:tcBorders>
          </w:tcPr>
          <w:p w14:paraId="4778E474" w14:textId="77777777" w:rsidR="00D111AC" w:rsidRPr="003B536E" w:rsidRDefault="00D111AC" w:rsidP="00D111AC">
            <w:pPr>
              <w:pStyle w:val="a3"/>
              <w:spacing w:before="105" w:line="480" w:lineRule="exact"/>
              <w:rPr>
                <w:spacing w:val="0"/>
                <w:sz w:val="16"/>
                <w:szCs w:val="16"/>
              </w:rPr>
            </w:pPr>
            <w:r>
              <w:rPr>
                <w:rFonts w:cs="Century"/>
                <w:spacing w:val="-4"/>
              </w:rPr>
              <w:t xml:space="preserve"> </w:t>
            </w:r>
            <w:r>
              <w:rPr>
                <w:rFonts w:ascii="ＭＳ 明朝" w:hAnsi="ＭＳ 明朝" w:hint="eastAsia"/>
                <w:spacing w:val="-4"/>
                <w:sz w:val="16"/>
                <w:szCs w:val="16"/>
              </w:rPr>
              <w:t xml:space="preserve">関連事件番号　　　　　　年（家　　）第　　</w:t>
            </w:r>
            <w:r w:rsidRPr="003B536E">
              <w:rPr>
                <w:rFonts w:ascii="ＭＳ 明朝" w:hAnsi="ＭＳ 明朝" w:hint="eastAsia"/>
                <w:spacing w:val="-4"/>
                <w:sz w:val="16"/>
                <w:szCs w:val="16"/>
              </w:rPr>
              <w:t xml:space="preserve">　　　　　　号</w:t>
            </w:r>
          </w:p>
        </w:tc>
      </w:tr>
      <w:tr w:rsidR="00D111AC" w14:paraId="434260C3" w14:textId="77777777" w:rsidTr="00D111AC">
        <w:trPr>
          <w:cantSplit/>
          <w:trHeight w:val="409"/>
        </w:trPr>
        <w:tc>
          <w:tcPr>
            <w:tcW w:w="2286" w:type="dxa"/>
            <w:tcBorders>
              <w:top w:val="nil"/>
              <w:left w:val="single" w:sz="4" w:space="0" w:color="000000"/>
              <w:right w:val="single" w:sz="4" w:space="0" w:color="000000"/>
            </w:tcBorders>
            <w:vAlign w:val="center"/>
          </w:tcPr>
          <w:p w14:paraId="6A9C73F5" w14:textId="77777777" w:rsidR="00D111AC" w:rsidRDefault="00D111AC" w:rsidP="00D111AC">
            <w:pPr>
              <w:pStyle w:val="a3"/>
              <w:spacing w:line="240" w:lineRule="exact"/>
              <w:rPr>
                <w:spacing w:val="0"/>
              </w:rPr>
            </w:pPr>
            <w:r>
              <w:rPr>
                <w:rFonts w:ascii="ＭＳ 明朝" w:hAnsi="ＭＳ 明朝" w:hint="eastAsia"/>
                <w:spacing w:val="0"/>
                <w:sz w:val="16"/>
                <w:szCs w:val="16"/>
              </w:rPr>
              <w:t>予納郵便切手　　　　　　　円</w:t>
            </w:r>
          </w:p>
        </w:tc>
        <w:tc>
          <w:tcPr>
            <w:tcW w:w="833" w:type="dxa"/>
            <w:vMerge/>
            <w:tcBorders>
              <w:top w:val="nil"/>
              <w:left w:val="nil"/>
              <w:bottom w:val="nil"/>
              <w:right w:val="single" w:sz="4" w:space="0" w:color="auto"/>
            </w:tcBorders>
          </w:tcPr>
          <w:p w14:paraId="0F197F42" w14:textId="77777777" w:rsidR="00D111AC" w:rsidRDefault="00D111AC" w:rsidP="00D111AC">
            <w:pPr>
              <w:pStyle w:val="a3"/>
              <w:rPr>
                <w:spacing w:val="0"/>
              </w:rPr>
            </w:pPr>
          </w:p>
        </w:tc>
        <w:tc>
          <w:tcPr>
            <w:tcW w:w="46" w:type="dxa"/>
            <w:vMerge/>
            <w:tcBorders>
              <w:top w:val="nil"/>
              <w:left w:val="single" w:sz="4" w:space="0" w:color="auto"/>
              <w:bottom w:val="nil"/>
            </w:tcBorders>
          </w:tcPr>
          <w:p w14:paraId="6033C71D" w14:textId="77777777" w:rsidR="00D111AC" w:rsidRDefault="00D111AC" w:rsidP="00D111AC">
            <w:pPr>
              <w:pStyle w:val="a3"/>
              <w:rPr>
                <w:spacing w:val="0"/>
              </w:rPr>
            </w:pPr>
          </w:p>
        </w:tc>
        <w:tc>
          <w:tcPr>
            <w:tcW w:w="937" w:type="dxa"/>
            <w:vMerge/>
            <w:tcBorders>
              <w:top w:val="nil"/>
              <w:left w:val="nil"/>
              <w:bottom w:val="nil"/>
              <w:right w:val="single" w:sz="4" w:space="0" w:color="000000"/>
            </w:tcBorders>
          </w:tcPr>
          <w:p w14:paraId="3D6A8FF5" w14:textId="77777777" w:rsidR="00D111AC" w:rsidRDefault="00D111AC" w:rsidP="00D111AC">
            <w:pPr>
              <w:pStyle w:val="a3"/>
              <w:rPr>
                <w:spacing w:val="0"/>
              </w:rPr>
            </w:pPr>
          </w:p>
        </w:tc>
        <w:tc>
          <w:tcPr>
            <w:tcW w:w="832" w:type="dxa"/>
            <w:vMerge/>
            <w:tcBorders>
              <w:top w:val="nil"/>
              <w:left w:val="nil"/>
              <w:bottom w:val="nil"/>
              <w:right w:val="single" w:sz="4" w:space="0" w:color="000000"/>
            </w:tcBorders>
          </w:tcPr>
          <w:p w14:paraId="3C217D79" w14:textId="77777777" w:rsidR="00D111AC" w:rsidRDefault="00D111AC" w:rsidP="00D111AC">
            <w:pPr>
              <w:pStyle w:val="a3"/>
              <w:rPr>
                <w:spacing w:val="0"/>
              </w:rPr>
            </w:pPr>
          </w:p>
        </w:tc>
        <w:tc>
          <w:tcPr>
            <w:tcW w:w="4422" w:type="dxa"/>
            <w:gridSpan w:val="2"/>
            <w:vMerge/>
            <w:tcBorders>
              <w:top w:val="single" w:sz="4" w:space="0" w:color="auto"/>
              <w:left w:val="nil"/>
              <w:bottom w:val="nil"/>
              <w:right w:val="single" w:sz="4" w:space="0" w:color="000000"/>
            </w:tcBorders>
          </w:tcPr>
          <w:p w14:paraId="6BD77222" w14:textId="77777777" w:rsidR="00D111AC" w:rsidRDefault="00D111AC" w:rsidP="00D111AC">
            <w:pPr>
              <w:pStyle w:val="a3"/>
              <w:rPr>
                <w:spacing w:val="0"/>
              </w:rPr>
            </w:pPr>
          </w:p>
        </w:tc>
      </w:tr>
      <w:tr w:rsidR="00D111AC" w14:paraId="02BBD8FD" w14:textId="77777777" w:rsidTr="00D111AC">
        <w:trPr>
          <w:trHeight w:hRule="exact" w:val="1138"/>
        </w:trPr>
        <w:tc>
          <w:tcPr>
            <w:tcW w:w="3119" w:type="dxa"/>
            <w:gridSpan w:val="2"/>
            <w:tcBorders>
              <w:top w:val="single" w:sz="12" w:space="0" w:color="000000"/>
              <w:left w:val="single" w:sz="12" w:space="0" w:color="000000"/>
              <w:bottom w:val="single" w:sz="12" w:space="0" w:color="000000"/>
              <w:right w:val="single" w:sz="4" w:space="0" w:color="000000"/>
            </w:tcBorders>
          </w:tcPr>
          <w:p w14:paraId="6486ED95" w14:textId="12216FFA" w:rsidR="00D111AC" w:rsidRDefault="005B6E19" w:rsidP="005B6E19">
            <w:pPr>
              <w:pStyle w:val="a3"/>
              <w:spacing w:line="280" w:lineRule="exact"/>
              <w:ind w:firstLineChars="100" w:firstLine="200"/>
              <w:rPr>
                <w:rFonts w:ascii="ＭＳ 明朝" w:hAnsi="ＭＳ 明朝"/>
                <w:spacing w:val="0"/>
                <w:sz w:val="20"/>
                <w:szCs w:val="20"/>
              </w:rPr>
            </w:pPr>
            <w:bookmarkStart w:id="0" w:name="_GoBack"/>
            <w:bookmarkEnd w:id="0"/>
            <w:r>
              <w:rPr>
                <w:rFonts w:ascii="ＭＳ 明朝" w:hAnsi="ＭＳ 明朝" w:hint="eastAsia"/>
                <w:spacing w:val="0"/>
                <w:sz w:val="20"/>
                <w:szCs w:val="20"/>
              </w:rPr>
              <w:t>さいたま</w:t>
            </w:r>
            <w:r w:rsidR="00D111AC" w:rsidRPr="002D536A">
              <w:rPr>
                <w:rFonts w:ascii="ＭＳ 明朝" w:hAnsi="ＭＳ 明朝" w:hint="eastAsia"/>
                <w:spacing w:val="0"/>
                <w:sz w:val="20"/>
                <w:szCs w:val="20"/>
              </w:rPr>
              <w:t>家庭裁判所</w:t>
            </w:r>
          </w:p>
          <w:p w14:paraId="275557AE" w14:textId="77777777" w:rsidR="00D111AC" w:rsidRDefault="00D111AC" w:rsidP="00D111AC">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Pr>
                <w:rFonts w:ascii="ＭＳ 明朝" w:hAnsi="ＭＳ 明朝"/>
                <w:spacing w:val="0"/>
                <w:sz w:val="20"/>
                <w:szCs w:val="20"/>
              </w:rPr>
              <w:t xml:space="preserve">　</w:t>
            </w:r>
            <w:r w:rsidRPr="002D536A">
              <w:rPr>
                <w:rFonts w:ascii="ＭＳ 明朝" w:hAnsi="ＭＳ 明朝" w:hint="eastAsia"/>
                <w:spacing w:val="0"/>
                <w:sz w:val="20"/>
                <w:szCs w:val="20"/>
              </w:rPr>
              <w:t>御中</w:t>
            </w:r>
          </w:p>
          <w:p w14:paraId="10116CEE" w14:textId="77777777" w:rsidR="00D111AC" w:rsidRPr="000B5833" w:rsidRDefault="00D111AC" w:rsidP="00D111AC">
            <w:pPr>
              <w:pStyle w:val="a3"/>
              <w:spacing w:line="280" w:lineRule="exact"/>
              <w:rPr>
                <w:rFonts w:ascii="ＭＳ 明朝" w:hAnsi="ＭＳ 明朝"/>
                <w:spacing w:val="0"/>
                <w:sz w:val="20"/>
                <w:szCs w:val="20"/>
              </w:rPr>
            </w:pPr>
          </w:p>
          <w:p w14:paraId="078C9B37" w14:textId="77777777" w:rsidR="00D111AC" w:rsidRPr="00B21688" w:rsidRDefault="00D111AC" w:rsidP="00D111AC">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Pr>
                <w:rFonts w:ascii="ＭＳ 明朝" w:hAnsi="ＭＳ 明朝" w:hint="eastAsia"/>
                <w:spacing w:val="0"/>
                <w:sz w:val="20"/>
                <w:szCs w:val="20"/>
              </w:rPr>
              <w:t xml:space="preserve"> </w:t>
            </w:r>
            <w:r w:rsidRPr="00B21688">
              <w:rPr>
                <w:rFonts w:ascii="ＭＳ 明朝" w:hAnsi="ＭＳ 明朝" w:hint="eastAsia"/>
                <w:spacing w:val="0"/>
                <w:sz w:val="20"/>
                <w:szCs w:val="20"/>
              </w:rPr>
              <w:t xml:space="preserve">　 　年　 　月　 　日</w:t>
            </w:r>
          </w:p>
        </w:tc>
        <w:tc>
          <w:tcPr>
            <w:tcW w:w="2126" w:type="dxa"/>
            <w:gridSpan w:val="4"/>
            <w:tcBorders>
              <w:top w:val="single" w:sz="12" w:space="0" w:color="000000"/>
              <w:left w:val="nil"/>
              <w:bottom w:val="single" w:sz="12" w:space="0" w:color="000000"/>
              <w:right w:val="single" w:sz="4" w:space="0" w:color="000000"/>
            </w:tcBorders>
          </w:tcPr>
          <w:p w14:paraId="382B3BA9" w14:textId="77777777" w:rsidR="00D111AC" w:rsidRDefault="00D111AC" w:rsidP="00D111AC">
            <w:pPr>
              <w:pStyle w:val="a3"/>
              <w:spacing w:line="480" w:lineRule="exact"/>
              <w:jc w:val="center"/>
              <w:rPr>
                <w:rFonts w:ascii="ＭＳ 明朝" w:hAnsi="ＭＳ 明朝"/>
                <w:spacing w:val="0"/>
              </w:rPr>
            </w:pPr>
            <w:r w:rsidRPr="00E25C37">
              <w:rPr>
                <w:rFonts w:ascii="ＭＳ 明朝" w:hAnsi="ＭＳ 明朝" w:hint="eastAsia"/>
                <w:spacing w:val="0"/>
              </w:rPr>
              <w:t>申立人</w:t>
            </w:r>
            <w:r>
              <w:rPr>
                <w:rFonts w:ascii="ＭＳ 明朝" w:hAnsi="ＭＳ 明朝" w:hint="eastAsia"/>
                <w:spacing w:val="0"/>
              </w:rPr>
              <w:t>又は同手続</w:t>
            </w:r>
          </w:p>
          <w:p w14:paraId="6D9CA273" w14:textId="77777777" w:rsidR="00D111AC" w:rsidRPr="00E25C37" w:rsidRDefault="00D111AC" w:rsidP="00D111AC">
            <w:pPr>
              <w:pStyle w:val="a3"/>
              <w:spacing w:line="440" w:lineRule="exact"/>
              <w:jc w:val="center"/>
              <w:rPr>
                <w:spacing w:val="0"/>
                <w:sz w:val="24"/>
                <w:szCs w:val="24"/>
              </w:rPr>
            </w:pPr>
            <w:r>
              <w:rPr>
                <w:rFonts w:ascii="ＭＳ 明朝" w:hAnsi="ＭＳ 明朝" w:hint="eastAsia"/>
                <w:spacing w:val="0"/>
              </w:rPr>
              <w:t>代理人</w:t>
            </w:r>
            <w:r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2D1110BC" w14:textId="77777777" w:rsidR="00D111AC" w:rsidRPr="00E25C37" w:rsidRDefault="00D111AC" w:rsidP="00D111AC">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r>
              <w:rPr>
                <w:rFonts w:ascii="ＭＳ 明朝" w:hAnsi="ＭＳ 明朝" w:hint="eastAsia"/>
                <w:spacing w:val="0"/>
                <w:sz w:val="24"/>
                <w:szCs w:val="24"/>
              </w:rPr>
              <w:t xml:space="preserve">　　   </w:t>
            </w:r>
            <w:r w:rsidRPr="00E25C37">
              <w:rPr>
                <w:rFonts w:ascii="ＭＳ 明朝" w:hAnsi="ＭＳ 明朝" w:hint="eastAsia"/>
                <w:spacing w:val="0"/>
                <w:sz w:val="24"/>
                <w:szCs w:val="24"/>
              </w:rPr>
              <w:t>印</w:t>
            </w:r>
          </w:p>
        </w:tc>
      </w:tr>
    </w:tbl>
    <w:p w14:paraId="1CBD0469" w14:textId="77777777" w:rsidR="00D72390" w:rsidRPr="00D72390" w:rsidRDefault="00D72390" w:rsidP="00D72390">
      <w:pPr>
        <w:pStyle w:val="a3"/>
        <w:spacing w:line="200" w:lineRule="exact"/>
        <w:ind w:firstLineChars="200" w:firstLine="420"/>
        <w:rPr>
          <w:spacing w:val="0"/>
        </w:rPr>
      </w:pPr>
      <w:r w:rsidRPr="00D72390">
        <w:rPr>
          <w:rFonts w:ascii="ＭＳ 明朝" w:hAnsi="ＭＳ 明朝" w:hint="eastAsia"/>
          <w:spacing w:val="0"/>
        </w:rPr>
        <w:t xml:space="preserve">※　</w:t>
      </w:r>
      <w:r w:rsidRPr="00D72390">
        <w:rPr>
          <w:rFonts w:hint="eastAsia"/>
          <w:spacing w:val="0"/>
        </w:rPr>
        <w:t>該当する部分の□にレ点（チェック）を付してください。</w:t>
      </w:r>
    </w:p>
    <w:tbl>
      <w:tblPr>
        <w:tblW w:w="9639" w:type="dxa"/>
        <w:tblLayout w:type="fixed"/>
        <w:tblCellMar>
          <w:left w:w="12" w:type="dxa"/>
          <w:right w:w="12" w:type="dxa"/>
        </w:tblCellMar>
        <w:tblLook w:val="0000" w:firstRow="0" w:lastRow="0" w:firstColumn="0" w:lastColumn="0" w:noHBand="0" w:noVBand="0"/>
      </w:tblPr>
      <w:tblGrid>
        <w:gridCol w:w="9639"/>
      </w:tblGrid>
      <w:tr w:rsidR="00D873AD" w:rsidRPr="005A5F82" w14:paraId="1438B217" w14:textId="77777777" w:rsidTr="008523BA">
        <w:trPr>
          <w:cantSplit/>
          <w:trHeight w:val="8504"/>
        </w:trPr>
        <w:tc>
          <w:tcPr>
            <w:tcW w:w="9639" w:type="dxa"/>
            <w:tcBorders>
              <w:top w:val="nil"/>
              <w:bottom w:val="nil"/>
            </w:tcBorders>
          </w:tcPr>
          <w:tbl>
            <w:tblPr>
              <w:tblpPr w:leftFromText="142" w:rightFromText="142" w:vertAnchor="page" w:horzAnchor="margin" w:tblpX="-202" w:tblpY="166"/>
              <w:tblOverlap w:val="never"/>
              <w:tblW w:w="93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351"/>
            </w:tblGrid>
            <w:tr w:rsidR="00D873AD" w14:paraId="49582BEB" w14:textId="77777777" w:rsidTr="00C018BF">
              <w:trPr>
                <w:trHeight w:val="411"/>
              </w:trPr>
              <w:tc>
                <w:tcPr>
                  <w:tcW w:w="9351" w:type="dxa"/>
                  <w:tcBorders>
                    <w:top w:val="single" w:sz="12" w:space="0" w:color="auto"/>
                    <w:left w:val="single" w:sz="12" w:space="0" w:color="auto"/>
                    <w:bottom w:val="double" w:sz="4" w:space="0" w:color="auto"/>
                    <w:right w:val="single" w:sz="12" w:space="0" w:color="auto"/>
                  </w:tcBorders>
                  <w:vAlign w:val="center"/>
                </w:tcPr>
                <w:p w14:paraId="0FB90DEE" w14:textId="2ADC69BC" w:rsidR="00D873AD" w:rsidRPr="003477FD" w:rsidRDefault="00D873AD" w:rsidP="003477F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tc>
            </w:tr>
            <w:tr w:rsidR="00D873AD" w14:paraId="086527F5" w14:textId="77777777" w:rsidTr="00C018BF">
              <w:trPr>
                <w:trHeight w:val="511"/>
              </w:trPr>
              <w:tc>
                <w:tcPr>
                  <w:tcW w:w="9351" w:type="dxa"/>
                  <w:tcBorders>
                    <w:top w:val="double" w:sz="4" w:space="0" w:color="auto"/>
                    <w:left w:val="single" w:sz="12" w:space="0" w:color="auto"/>
                    <w:bottom w:val="single" w:sz="12" w:space="0" w:color="auto"/>
                    <w:right w:val="single" w:sz="12" w:space="0" w:color="auto"/>
                  </w:tcBorders>
                  <w:vAlign w:val="center"/>
                </w:tcPr>
                <w:p w14:paraId="5A18E710" w14:textId="10632B85" w:rsidR="005E4B11" w:rsidRPr="006C6178" w:rsidRDefault="006C6178" w:rsidP="005E4B11">
                  <w:pPr>
                    <w:pStyle w:val="a3"/>
                    <w:spacing w:line="360" w:lineRule="exact"/>
                    <w:ind w:firstLineChars="100" w:firstLine="240"/>
                    <w:rPr>
                      <w:spacing w:val="0"/>
                      <w:sz w:val="24"/>
                      <w:szCs w:val="24"/>
                    </w:rPr>
                  </w:pPr>
                  <w:r w:rsidRPr="006C6178">
                    <w:rPr>
                      <w:rFonts w:hint="eastAsia"/>
                      <w:spacing w:val="0"/>
                      <w:sz w:val="24"/>
                      <w:szCs w:val="24"/>
                    </w:rPr>
                    <w:t>未</w:t>
                  </w:r>
                  <w:r w:rsidR="005E4B11">
                    <w:rPr>
                      <w:rFonts w:hint="eastAsia"/>
                      <w:spacing w:val="0"/>
                      <w:sz w:val="24"/>
                      <w:szCs w:val="24"/>
                    </w:rPr>
                    <w:t xml:space="preserve"> </w:t>
                  </w:r>
                  <w:r w:rsidRPr="006C6178">
                    <w:rPr>
                      <w:rFonts w:hint="eastAsia"/>
                      <w:spacing w:val="0"/>
                      <w:sz w:val="24"/>
                      <w:szCs w:val="24"/>
                    </w:rPr>
                    <w:t>成</w:t>
                  </w:r>
                  <w:r w:rsidR="005E4B11">
                    <w:rPr>
                      <w:rFonts w:hint="eastAsia"/>
                      <w:spacing w:val="0"/>
                      <w:sz w:val="24"/>
                      <w:szCs w:val="24"/>
                    </w:rPr>
                    <w:t xml:space="preserve"> </w:t>
                  </w:r>
                  <w:r w:rsidRPr="006C6178">
                    <w:rPr>
                      <w:rFonts w:hint="eastAsia"/>
                      <w:spacing w:val="0"/>
                      <w:sz w:val="24"/>
                      <w:szCs w:val="24"/>
                    </w:rPr>
                    <w:t>年</w:t>
                  </w:r>
                  <w:r w:rsidR="005E4B11">
                    <w:rPr>
                      <w:rFonts w:hint="eastAsia"/>
                      <w:spacing w:val="0"/>
                      <w:sz w:val="24"/>
                      <w:szCs w:val="24"/>
                    </w:rPr>
                    <w:t xml:space="preserve"> </w:t>
                  </w:r>
                  <w:r w:rsidRPr="006C6178">
                    <w:rPr>
                      <w:rFonts w:hint="eastAsia"/>
                      <w:spacing w:val="0"/>
                      <w:sz w:val="24"/>
                      <w:szCs w:val="24"/>
                    </w:rPr>
                    <w:t>後</w:t>
                  </w:r>
                  <w:r w:rsidR="005E4B11">
                    <w:rPr>
                      <w:rFonts w:hint="eastAsia"/>
                      <w:spacing w:val="0"/>
                      <w:sz w:val="24"/>
                      <w:szCs w:val="24"/>
                    </w:rPr>
                    <w:t xml:space="preserve"> </w:t>
                  </w:r>
                  <w:r w:rsidRPr="006C6178">
                    <w:rPr>
                      <w:rFonts w:hint="eastAsia"/>
                      <w:spacing w:val="0"/>
                      <w:sz w:val="24"/>
                      <w:szCs w:val="24"/>
                    </w:rPr>
                    <w:t>見</w:t>
                  </w:r>
                  <w:r w:rsidR="005E4B11">
                    <w:rPr>
                      <w:rFonts w:hint="eastAsia"/>
                      <w:spacing w:val="0"/>
                      <w:sz w:val="24"/>
                      <w:szCs w:val="24"/>
                    </w:rPr>
                    <w:t xml:space="preserve"> </w:t>
                  </w:r>
                  <w:r w:rsidRPr="006C6178">
                    <w:rPr>
                      <w:rFonts w:hint="eastAsia"/>
                      <w:spacing w:val="0"/>
                      <w:sz w:val="24"/>
                      <w:szCs w:val="24"/>
                    </w:rPr>
                    <w:t>人</w:t>
                  </w:r>
                  <w:r w:rsidR="005E4B11">
                    <w:rPr>
                      <w:rFonts w:hint="eastAsia"/>
                      <w:spacing w:val="0"/>
                      <w:sz w:val="24"/>
                      <w:szCs w:val="24"/>
                    </w:rPr>
                    <w:t xml:space="preserve"> </w:t>
                  </w:r>
                  <w:r w:rsidRPr="006C6178">
                    <w:rPr>
                      <w:rFonts w:hint="eastAsia"/>
                      <w:spacing w:val="0"/>
                      <w:sz w:val="24"/>
                      <w:szCs w:val="24"/>
                    </w:rPr>
                    <w:t>の</w:t>
                  </w:r>
                  <w:r w:rsidR="005E4B11">
                    <w:rPr>
                      <w:rFonts w:hint="eastAsia"/>
                      <w:spacing w:val="0"/>
                      <w:sz w:val="24"/>
                      <w:szCs w:val="24"/>
                    </w:rPr>
                    <w:t xml:space="preserve"> </w:t>
                  </w:r>
                  <w:r w:rsidRPr="006C6178">
                    <w:rPr>
                      <w:rFonts w:hint="eastAsia"/>
                      <w:spacing w:val="0"/>
                      <w:sz w:val="24"/>
                      <w:szCs w:val="24"/>
                    </w:rPr>
                    <w:t>選</w:t>
                  </w:r>
                  <w:r w:rsidR="005E4B11">
                    <w:rPr>
                      <w:rFonts w:hint="eastAsia"/>
                      <w:spacing w:val="0"/>
                      <w:sz w:val="24"/>
                      <w:szCs w:val="24"/>
                    </w:rPr>
                    <w:t xml:space="preserve"> </w:t>
                  </w:r>
                  <w:r w:rsidRPr="006C6178">
                    <w:rPr>
                      <w:rFonts w:hint="eastAsia"/>
                      <w:spacing w:val="0"/>
                      <w:sz w:val="24"/>
                      <w:szCs w:val="24"/>
                    </w:rPr>
                    <w:t>任</w:t>
                  </w:r>
                  <w:r w:rsidR="005E4B11">
                    <w:rPr>
                      <w:rFonts w:hint="eastAsia"/>
                      <w:spacing w:val="0"/>
                      <w:sz w:val="24"/>
                      <w:szCs w:val="24"/>
                    </w:rPr>
                    <w:t xml:space="preserve"> </w:t>
                  </w:r>
                  <w:r w:rsidRPr="006C6178">
                    <w:rPr>
                      <w:rFonts w:hint="eastAsia"/>
                      <w:spacing w:val="0"/>
                      <w:sz w:val="24"/>
                      <w:szCs w:val="24"/>
                    </w:rPr>
                    <w:t>を</w:t>
                  </w:r>
                  <w:r w:rsidR="005E4B11">
                    <w:rPr>
                      <w:rFonts w:hint="eastAsia"/>
                      <w:spacing w:val="0"/>
                      <w:sz w:val="24"/>
                      <w:szCs w:val="24"/>
                    </w:rPr>
                    <w:t xml:space="preserve"> </w:t>
                  </w:r>
                  <w:r w:rsidRPr="006C6178">
                    <w:rPr>
                      <w:rFonts w:hint="eastAsia"/>
                      <w:spacing w:val="0"/>
                      <w:sz w:val="24"/>
                      <w:szCs w:val="24"/>
                    </w:rPr>
                    <w:t>求</w:t>
                  </w:r>
                  <w:r w:rsidR="005E4B11">
                    <w:rPr>
                      <w:rFonts w:hint="eastAsia"/>
                      <w:spacing w:val="0"/>
                      <w:sz w:val="24"/>
                      <w:szCs w:val="24"/>
                    </w:rPr>
                    <w:t xml:space="preserve"> </w:t>
                  </w:r>
                  <w:r w:rsidRPr="006C6178">
                    <w:rPr>
                      <w:rFonts w:hint="eastAsia"/>
                      <w:spacing w:val="0"/>
                      <w:sz w:val="24"/>
                      <w:szCs w:val="24"/>
                    </w:rPr>
                    <w:t>め</w:t>
                  </w:r>
                  <w:r w:rsidR="005E4B11">
                    <w:rPr>
                      <w:rFonts w:hint="eastAsia"/>
                      <w:spacing w:val="0"/>
                      <w:sz w:val="24"/>
                      <w:szCs w:val="24"/>
                    </w:rPr>
                    <w:t xml:space="preserve"> </w:t>
                  </w:r>
                  <w:r w:rsidRPr="006C6178">
                    <w:rPr>
                      <w:rFonts w:hint="eastAsia"/>
                      <w:spacing w:val="0"/>
                      <w:sz w:val="24"/>
                      <w:szCs w:val="24"/>
                    </w:rPr>
                    <w:t>る</w:t>
                  </w:r>
                  <w:r w:rsidR="005E4B11">
                    <w:rPr>
                      <w:rFonts w:hint="eastAsia"/>
                      <w:spacing w:val="0"/>
                      <w:sz w:val="24"/>
                      <w:szCs w:val="24"/>
                    </w:rPr>
                    <w:t xml:space="preserve"> </w:t>
                  </w:r>
                  <w:r w:rsidRPr="006C6178">
                    <w:rPr>
                      <w:rFonts w:hint="eastAsia"/>
                      <w:spacing w:val="0"/>
                      <w:sz w:val="24"/>
                      <w:szCs w:val="24"/>
                    </w:rPr>
                    <w:t>。</w:t>
                  </w:r>
                </w:p>
              </w:tc>
            </w:tr>
          </w:tbl>
          <w:tbl>
            <w:tblPr>
              <w:tblpPr w:leftFromText="142" w:rightFromText="142" w:vertAnchor="page" w:horzAnchor="margin" w:tblpY="1246"/>
              <w:tblOverlap w:val="never"/>
              <w:tblW w:w="9341" w:type="dxa"/>
              <w:tblLayout w:type="fixed"/>
              <w:tblCellMar>
                <w:left w:w="13" w:type="dxa"/>
                <w:right w:w="13" w:type="dxa"/>
              </w:tblCellMar>
              <w:tblLook w:val="0000" w:firstRow="0" w:lastRow="0" w:firstColumn="0" w:lastColumn="0" w:noHBand="0" w:noVBand="0"/>
            </w:tblPr>
            <w:tblGrid>
              <w:gridCol w:w="4947"/>
              <w:gridCol w:w="4394"/>
            </w:tblGrid>
            <w:tr w:rsidR="0021376F" w:rsidRPr="000763CE" w14:paraId="17E689B0" w14:textId="77777777" w:rsidTr="00C93C83">
              <w:trPr>
                <w:trHeight w:hRule="exact" w:val="679"/>
              </w:trPr>
              <w:tc>
                <w:tcPr>
                  <w:tcW w:w="9341" w:type="dxa"/>
                  <w:gridSpan w:val="2"/>
                  <w:tcBorders>
                    <w:top w:val="single" w:sz="12" w:space="0" w:color="auto"/>
                    <w:left w:val="single" w:sz="12" w:space="0" w:color="auto"/>
                    <w:bottom w:val="nil"/>
                    <w:right w:val="single" w:sz="12" w:space="0" w:color="auto"/>
                  </w:tcBorders>
                </w:tcPr>
                <w:p w14:paraId="09A54B07" w14:textId="77777777" w:rsidR="0021376F" w:rsidRPr="000763CE" w:rsidRDefault="0021376F" w:rsidP="0021376F">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53C0EE8" w14:textId="77777777" w:rsidR="0021376F" w:rsidRPr="000763CE" w:rsidRDefault="0021376F" w:rsidP="0021376F">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0C149913" w14:textId="77777777" w:rsidR="0021376F" w:rsidRDefault="0021376F" w:rsidP="0021376F">
                  <w:pPr>
                    <w:widowControl/>
                    <w:jc w:val="left"/>
                    <w:rPr>
                      <w:rFonts w:cs="ＭＳ 明朝"/>
                      <w:kern w:val="0"/>
                      <w:szCs w:val="21"/>
                    </w:rPr>
                  </w:pPr>
                </w:p>
                <w:p w14:paraId="0D4129A0" w14:textId="77777777" w:rsidR="0021376F" w:rsidRPr="000763CE" w:rsidRDefault="0021376F" w:rsidP="0021376F">
                  <w:pPr>
                    <w:pStyle w:val="a3"/>
                    <w:spacing w:line="200" w:lineRule="exact"/>
                    <w:ind w:left="-40"/>
                    <w:jc w:val="center"/>
                    <w:rPr>
                      <w:spacing w:val="0"/>
                    </w:rPr>
                  </w:pPr>
                </w:p>
              </w:tc>
            </w:tr>
            <w:tr w:rsidR="0021376F" w14:paraId="74AB207A" w14:textId="77777777" w:rsidTr="00C93C83">
              <w:trPr>
                <w:trHeight w:val="428"/>
              </w:trPr>
              <w:tc>
                <w:tcPr>
                  <w:tcW w:w="4947" w:type="dxa"/>
                  <w:tcBorders>
                    <w:top w:val="double" w:sz="4" w:space="0" w:color="auto"/>
                    <w:left w:val="single" w:sz="12" w:space="0" w:color="auto"/>
                    <w:bottom w:val="single" w:sz="4" w:space="0" w:color="auto"/>
                    <w:right w:val="single" w:sz="4" w:space="0" w:color="auto"/>
                  </w:tcBorders>
                  <w:vAlign w:val="center"/>
                </w:tcPr>
                <w:p w14:paraId="023CDF03" w14:textId="77777777" w:rsidR="0021376F" w:rsidRPr="0053722A" w:rsidRDefault="0021376F" w:rsidP="0021376F">
                  <w:pPr>
                    <w:pStyle w:val="a3"/>
                    <w:spacing w:before="100" w:beforeAutospacing="1" w:line="240" w:lineRule="auto"/>
                    <w:jc w:val="center"/>
                    <w:rPr>
                      <w:rFonts w:ascii="ＭＳ 明朝" w:hAnsi="ＭＳ 明朝" w:cs="Times New Roman"/>
                      <w:spacing w:val="0"/>
                    </w:rPr>
                  </w:pPr>
                  <w:r>
                    <w:rPr>
                      <w:rFonts w:ascii="ＭＳ 明朝" w:hAnsi="ＭＳ 明朝" w:cs="Times New Roman" w:hint="eastAsia"/>
                      <w:spacing w:val="0"/>
                    </w:rPr>
                    <w:t>申立ての原因</w:t>
                  </w:r>
                </w:p>
              </w:tc>
              <w:tc>
                <w:tcPr>
                  <w:tcW w:w="4394" w:type="dxa"/>
                  <w:tcBorders>
                    <w:top w:val="double" w:sz="4" w:space="0" w:color="auto"/>
                    <w:left w:val="single" w:sz="4" w:space="0" w:color="auto"/>
                    <w:bottom w:val="single" w:sz="4" w:space="0" w:color="auto"/>
                    <w:right w:val="single" w:sz="12" w:space="0" w:color="auto"/>
                  </w:tcBorders>
                  <w:vAlign w:val="center"/>
                </w:tcPr>
                <w:p w14:paraId="744420CC" w14:textId="6D504160" w:rsidR="00B10BC8" w:rsidRPr="0053722A" w:rsidRDefault="0021376F" w:rsidP="00B10BC8">
                  <w:pPr>
                    <w:pStyle w:val="a3"/>
                    <w:spacing w:before="100" w:beforeAutospacing="1" w:line="240" w:lineRule="auto"/>
                    <w:jc w:val="right"/>
                    <w:rPr>
                      <w:rFonts w:ascii="ＭＳ 明朝" w:hAnsi="ＭＳ 明朝" w:cs="Times New Roman"/>
                      <w:spacing w:val="0"/>
                    </w:rPr>
                  </w:pPr>
                  <w:r>
                    <w:rPr>
                      <w:rFonts w:ascii="ＭＳ 明朝" w:hAnsi="ＭＳ 明朝" w:cs="Times New Roman"/>
                      <w:spacing w:val="0"/>
                    </w:rPr>
                    <w:t>申立ての動機</w:t>
                  </w:r>
                  <w:r w:rsidR="00B10BC8">
                    <w:rPr>
                      <w:rFonts w:ascii="ＭＳ 明朝" w:hAnsi="ＭＳ 明朝" w:cs="Times New Roman"/>
                      <w:spacing w:val="0"/>
                    </w:rPr>
                    <w:t xml:space="preserve">（複数選択可）　</w:t>
                  </w:r>
                </w:p>
              </w:tc>
            </w:tr>
            <w:tr w:rsidR="0021376F" w14:paraId="229C520A" w14:textId="77777777" w:rsidTr="00C93C83">
              <w:trPr>
                <w:trHeight w:val="3530"/>
              </w:trPr>
              <w:tc>
                <w:tcPr>
                  <w:tcW w:w="4947" w:type="dxa"/>
                  <w:tcBorders>
                    <w:top w:val="single" w:sz="4" w:space="0" w:color="auto"/>
                    <w:left w:val="single" w:sz="12" w:space="0" w:color="auto"/>
                    <w:bottom w:val="single" w:sz="12" w:space="0" w:color="auto"/>
                    <w:right w:val="single" w:sz="4" w:space="0" w:color="auto"/>
                  </w:tcBorders>
                </w:tcPr>
                <w:p w14:paraId="6409EE84" w14:textId="77777777" w:rsidR="0021376F" w:rsidRDefault="0021376F" w:rsidP="0021376F">
                  <w:pPr>
                    <w:kinsoku w:val="0"/>
                    <w:autoSpaceDE w:val="0"/>
                    <w:autoSpaceDN w:val="0"/>
                    <w:spacing w:line="214" w:lineRule="exact"/>
                    <w:jc w:val="left"/>
                    <w:rPr>
                      <w:rFonts w:hAnsi="Times New Roman"/>
                    </w:rPr>
                  </w:pPr>
                </w:p>
                <w:p w14:paraId="6C102414" w14:textId="353FB209" w:rsidR="0021376F" w:rsidRPr="00413AF0" w:rsidRDefault="00BA617A" w:rsidP="00BA617A">
                  <w:pPr>
                    <w:kinsoku w:val="0"/>
                    <w:autoSpaceDE w:val="0"/>
                    <w:autoSpaceDN w:val="0"/>
                    <w:spacing w:line="214" w:lineRule="exact"/>
                    <w:ind w:firstLineChars="50" w:firstLine="100"/>
                    <w:jc w:val="left"/>
                    <w:rPr>
                      <w:rFonts w:hAnsi="Times New Roman"/>
                      <w:sz w:val="20"/>
                      <w:szCs w:val="20"/>
                    </w:rPr>
                  </w:pPr>
                  <w:r>
                    <w:rPr>
                      <w:rFonts w:hint="eastAsia"/>
                      <w:sz w:val="20"/>
                      <w:szCs w:val="20"/>
                    </w:rPr>
                    <w:t>□</w:t>
                  </w:r>
                  <w:r w:rsidR="00B10BC8">
                    <w:rPr>
                      <w:rFonts w:hint="eastAsia"/>
                      <w:sz w:val="20"/>
                      <w:szCs w:val="20"/>
                    </w:rPr>
                    <w:t>１</w:t>
                  </w:r>
                  <w:r w:rsidR="0021376F" w:rsidRPr="00413AF0">
                    <w:rPr>
                      <w:sz w:val="20"/>
                      <w:szCs w:val="20"/>
                    </w:rPr>
                    <w:t xml:space="preserve"> </w:t>
                  </w:r>
                  <w:r w:rsidR="0021376F" w:rsidRPr="00413AF0">
                    <w:rPr>
                      <w:rFonts w:hint="eastAsia"/>
                      <w:sz w:val="20"/>
                      <w:szCs w:val="20"/>
                    </w:rPr>
                    <w:t xml:space="preserve">親権者の　</w:t>
                  </w:r>
                  <w:r w:rsidR="0021376F">
                    <w:rPr>
                      <w:rFonts w:hint="eastAsia"/>
                      <w:sz w:val="20"/>
                      <w:szCs w:val="20"/>
                    </w:rPr>
                    <w:t xml:space="preserve">　　　</w:t>
                  </w:r>
                  <w:r w:rsidR="00B10BC8">
                    <w:rPr>
                      <w:rFonts w:hint="eastAsia"/>
                      <w:sz w:val="20"/>
                      <w:szCs w:val="20"/>
                    </w:rPr>
                    <w:t xml:space="preserve"> </w:t>
                  </w:r>
                  <w:r w:rsidR="0021376F" w:rsidRPr="00413AF0">
                    <w:rPr>
                      <w:rFonts w:hint="eastAsia"/>
                      <w:sz w:val="20"/>
                      <w:szCs w:val="20"/>
                    </w:rPr>
                    <w:t>□</w:t>
                  </w:r>
                  <w:r w:rsidR="0021376F">
                    <w:rPr>
                      <w:rFonts w:hint="eastAsia"/>
                      <w:sz w:val="20"/>
                      <w:szCs w:val="20"/>
                    </w:rPr>
                    <w:t xml:space="preserve"> </w:t>
                  </w:r>
                  <w:r w:rsidR="0021376F" w:rsidRPr="00413AF0">
                    <w:rPr>
                      <w:rFonts w:hint="eastAsia"/>
                      <w:sz w:val="20"/>
                      <w:szCs w:val="20"/>
                    </w:rPr>
                    <w:t>死亡　□</w:t>
                  </w:r>
                  <w:r w:rsidR="0021376F">
                    <w:rPr>
                      <w:rFonts w:hint="eastAsia"/>
                      <w:sz w:val="20"/>
                      <w:szCs w:val="20"/>
                    </w:rPr>
                    <w:t xml:space="preserve"> </w:t>
                  </w:r>
                  <w:r w:rsidR="0021376F" w:rsidRPr="00413AF0">
                    <w:rPr>
                      <w:rFonts w:hint="eastAsia"/>
                      <w:sz w:val="20"/>
                      <w:szCs w:val="20"/>
                    </w:rPr>
                    <w:t>所在不明</w:t>
                  </w:r>
                </w:p>
                <w:p w14:paraId="42450335" w14:textId="77777777" w:rsidR="0021376F" w:rsidRPr="00BA617A" w:rsidRDefault="0021376F" w:rsidP="0021376F">
                  <w:pPr>
                    <w:kinsoku w:val="0"/>
                    <w:autoSpaceDE w:val="0"/>
                    <w:autoSpaceDN w:val="0"/>
                    <w:spacing w:line="214" w:lineRule="exact"/>
                    <w:jc w:val="left"/>
                    <w:rPr>
                      <w:rFonts w:hAnsi="Times New Roman"/>
                      <w:sz w:val="20"/>
                      <w:szCs w:val="20"/>
                    </w:rPr>
                  </w:pPr>
                </w:p>
                <w:p w14:paraId="6C98F07A" w14:textId="679DC9B3"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２</w:t>
                  </w:r>
                  <w:r w:rsidRPr="00413AF0">
                    <w:rPr>
                      <w:sz w:val="20"/>
                      <w:szCs w:val="20"/>
                    </w:rPr>
                    <w:t xml:space="preserve"> </w:t>
                  </w:r>
                  <w:r w:rsidRPr="00413AF0">
                    <w:rPr>
                      <w:rFonts w:hint="eastAsia"/>
                      <w:sz w:val="20"/>
                      <w:szCs w:val="20"/>
                    </w:rPr>
                    <w:t xml:space="preserve">親権者の親権の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停止</w:t>
                  </w:r>
                  <w:r w:rsidRPr="00413AF0">
                    <w:rPr>
                      <w:rFonts w:hint="eastAsia"/>
                      <w:sz w:val="20"/>
                      <w:szCs w:val="20"/>
                    </w:rPr>
                    <w:t xml:space="preserve">　□</w:t>
                  </w:r>
                  <w:r>
                    <w:rPr>
                      <w:rFonts w:hint="eastAsia"/>
                      <w:sz w:val="20"/>
                      <w:szCs w:val="20"/>
                    </w:rPr>
                    <w:t xml:space="preserve"> </w:t>
                  </w:r>
                  <w:r>
                    <w:rPr>
                      <w:rFonts w:hint="eastAsia"/>
                      <w:sz w:val="20"/>
                      <w:szCs w:val="20"/>
                    </w:rPr>
                    <w:t>辞任</w:t>
                  </w:r>
                </w:p>
                <w:p w14:paraId="424E6B8F" w14:textId="77777777" w:rsidR="0021376F" w:rsidRPr="00B10BC8" w:rsidRDefault="0021376F" w:rsidP="0021376F">
                  <w:pPr>
                    <w:kinsoku w:val="0"/>
                    <w:autoSpaceDE w:val="0"/>
                    <w:autoSpaceDN w:val="0"/>
                    <w:spacing w:line="214" w:lineRule="exact"/>
                    <w:jc w:val="left"/>
                    <w:rPr>
                      <w:rFonts w:hAnsi="Times New Roman"/>
                      <w:sz w:val="20"/>
                      <w:szCs w:val="20"/>
                    </w:rPr>
                  </w:pPr>
                </w:p>
                <w:p w14:paraId="558134E0" w14:textId="2B4FCE57"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sz w:val="20"/>
                      <w:szCs w:val="20"/>
                    </w:rPr>
                    <w:t>３</w:t>
                  </w:r>
                  <w:r w:rsidR="00B10BC8">
                    <w:rPr>
                      <w:rFonts w:hint="eastAsia"/>
                      <w:sz w:val="20"/>
                      <w:szCs w:val="20"/>
                    </w:rPr>
                    <w:t xml:space="preserve"> </w:t>
                  </w:r>
                  <w:r>
                    <w:rPr>
                      <w:rFonts w:hint="eastAsia"/>
                      <w:sz w:val="20"/>
                      <w:szCs w:val="20"/>
                    </w:rPr>
                    <w:t>親権者の管理権の</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喪失</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辞任</w:t>
                  </w:r>
                </w:p>
                <w:p w14:paraId="58D64CBD" w14:textId="77777777" w:rsidR="0021376F" w:rsidRPr="00B10BC8" w:rsidRDefault="0021376F" w:rsidP="0021376F">
                  <w:pPr>
                    <w:kinsoku w:val="0"/>
                    <w:autoSpaceDE w:val="0"/>
                    <w:autoSpaceDN w:val="0"/>
                    <w:spacing w:line="214" w:lineRule="exact"/>
                    <w:jc w:val="left"/>
                    <w:rPr>
                      <w:rFonts w:hAnsi="Times New Roman"/>
                      <w:sz w:val="20"/>
                      <w:szCs w:val="20"/>
                    </w:rPr>
                  </w:pPr>
                </w:p>
                <w:p w14:paraId="304AE6EC" w14:textId="2FABB22E" w:rsidR="0021376F" w:rsidRDefault="0021376F" w:rsidP="0021376F">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４</w:t>
                  </w:r>
                  <w:r w:rsidRPr="00413AF0">
                    <w:rPr>
                      <w:sz w:val="20"/>
                      <w:szCs w:val="20"/>
                    </w:rPr>
                    <w:t xml:space="preserve"> </w:t>
                  </w:r>
                  <w:r>
                    <w:rPr>
                      <w:rFonts w:hint="eastAsia"/>
                      <w:sz w:val="20"/>
                      <w:szCs w:val="20"/>
                    </w:rPr>
                    <w:t xml:space="preserve">未成年後見人の　</w:t>
                  </w:r>
                  <w:r w:rsidR="00B10BC8">
                    <w:rPr>
                      <w:rFonts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死亡</w:t>
                  </w:r>
                  <w:r w:rsidRPr="00413AF0">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所在不明</w:t>
                  </w:r>
                </w:p>
                <w:p w14:paraId="4489B3AA" w14:textId="77777777" w:rsidR="0021376F" w:rsidRPr="00413AF0" w:rsidRDefault="0021376F" w:rsidP="00B10BC8">
                  <w:pPr>
                    <w:kinsoku w:val="0"/>
                    <w:autoSpaceDE w:val="0"/>
                    <w:autoSpaceDN w:val="0"/>
                    <w:spacing w:line="214" w:lineRule="exact"/>
                    <w:ind w:firstLineChars="1150" w:firstLine="2300"/>
                    <w:jc w:val="left"/>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辞任　□</w:t>
                  </w:r>
                  <w:r>
                    <w:rPr>
                      <w:rFonts w:hint="eastAsia"/>
                      <w:sz w:val="20"/>
                      <w:szCs w:val="20"/>
                    </w:rPr>
                    <w:t xml:space="preserve"> </w:t>
                  </w:r>
                  <w:r w:rsidRPr="00413AF0">
                    <w:rPr>
                      <w:rFonts w:hint="eastAsia"/>
                      <w:sz w:val="20"/>
                      <w:szCs w:val="20"/>
                    </w:rPr>
                    <w:t>解任</w:t>
                  </w:r>
                  <w:r>
                    <w:rPr>
                      <w:rFonts w:hint="eastAsia"/>
                      <w:sz w:val="20"/>
                      <w:szCs w:val="20"/>
                    </w:rPr>
                    <w:t xml:space="preserve">　□</w:t>
                  </w:r>
                  <w:r>
                    <w:rPr>
                      <w:rFonts w:hint="eastAsia"/>
                      <w:sz w:val="20"/>
                      <w:szCs w:val="20"/>
                    </w:rPr>
                    <w:t xml:space="preserve"> </w:t>
                  </w:r>
                  <w:r>
                    <w:rPr>
                      <w:rFonts w:hint="eastAsia"/>
                      <w:sz w:val="20"/>
                      <w:szCs w:val="20"/>
                    </w:rPr>
                    <w:t>欠格</w:t>
                  </w:r>
                </w:p>
                <w:p w14:paraId="71BE68FB" w14:textId="1D30A3D5" w:rsidR="0021376F" w:rsidRPr="00413AF0" w:rsidRDefault="0021376F" w:rsidP="0021376F">
                  <w:pPr>
                    <w:kinsoku w:val="0"/>
                    <w:autoSpaceDE w:val="0"/>
                    <w:autoSpaceDN w:val="0"/>
                    <w:spacing w:line="214" w:lineRule="exact"/>
                    <w:jc w:val="left"/>
                    <w:rPr>
                      <w:rFonts w:hAnsi="Times New Roman"/>
                      <w:sz w:val="20"/>
                      <w:szCs w:val="20"/>
                    </w:rPr>
                  </w:pPr>
                  <w:r w:rsidRPr="00413AF0">
                    <w:rPr>
                      <w:sz w:val="20"/>
                      <w:szCs w:val="20"/>
                    </w:rPr>
                    <w:t xml:space="preserve"> </w:t>
                  </w:r>
                  <w:r w:rsidR="00BA617A">
                    <w:rPr>
                      <w:rFonts w:hint="eastAsia"/>
                      <w:sz w:val="20"/>
                      <w:szCs w:val="20"/>
                    </w:rPr>
                    <w:t>□</w:t>
                  </w:r>
                  <w:r w:rsidR="00B10BC8">
                    <w:rPr>
                      <w:rFonts w:hint="eastAsia"/>
                      <w:sz w:val="20"/>
                      <w:szCs w:val="20"/>
                    </w:rPr>
                    <w:t>５</w:t>
                  </w:r>
                  <w:r w:rsidRPr="00413AF0">
                    <w:rPr>
                      <w:sz w:val="20"/>
                      <w:szCs w:val="20"/>
                    </w:rPr>
                    <w:t xml:space="preserve"> </w:t>
                  </w:r>
                  <w:r w:rsidRPr="00413AF0">
                    <w:rPr>
                      <w:rFonts w:hint="eastAsia"/>
                      <w:sz w:val="20"/>
                      <w:szCs w:val="20"/>
                    </w:rPr>
                    <w:t>父母の不分明</w:t>
                  </w:r>
                </w:p>
                <w:p w14:paraId="30CE586D" w14:textId="77777777" w:rsidR="0021376F" w:rsidRPr="00BA617A" w:rsidRDefault="0021376F" w:rsidP="0021376F">
                  <w:pPr>
                    <w:kinsoku w:val="0"/>
                    <w:autoSpaceDE w:val="0"/>
                    <w:autoSpaceDN w:val="0"/>
                    <w:spacing w:line="214" w:lineRule="exact"/>
                    <w:jc w:val="left"/>
                    <w:rPr>
                      <w:rFonts w:hAnsi="Times New Roman"/>
                      <w:sz w:val="20"/>
                      <w:szCs w:val="20"/>
                    </w:rPr>
                  </w:pPr>
                </w:p>
                <w:p w14:paraId="587399D8" w14:textId="1452C590" w:rsidR="00BA617A" w:rsidRDefault="0021376F" w:rsidP="00BA617A">
                  <w:pPr>
                    <w:kinsoku w:val="0"/>
                    <w:autoSpaceDE w:val="0"/>
                    <w:autoSpaceDN w:val="0"/>
                    <w:spacing w:line="214" w:lineRule="exact"/>
                    <w:jc w:val="left"/>
                    <w:rPr>
                      <w:sz w:val="20"/>
                      <w:szCs w:val="20"/>
                    </w:rPr>
                  </w:pPr>
                  <w:r w:rsidRPr="00413AF0">
                    <w:rPr>
                      <w:sz w:val="20"/>
                      <w:szCs w:val="20"/>
                    </w:rPr>
                    <w:t xml:space="preserve"> </w:t>
                  </w:r>
                  <w:r w:rsidR="00BA617A">
                    <w:rPr>
                      <w:rFonts w:hint="eastAsia"/>
                      <w:sz w:val="20"/>
                      <w:szCs w:val="20"/>
                    </w:rPr>
                    <w:t>□</w:t>
                  </w:r>
                  <w:r w:rsidR="00B10BC8">
                    <w:rPr>
                      <w:rFonts w:hint="eastAsia"/>
                      <w:sz w:val="20"/>
                      <w:szCs w:val="20"/>
                    </w:rPr>
                    <w:t>６</w:t>
                  </w:r>
                  <w:r>
                    <w:rPr>
                      <w:rFonts w:hint="eastAsia"/>
                      <w:sz w:val="20"/>
                      <w:szCs w:val="20"/>
                    </w:rPr>
                    <w:t xml:space="preserve"> </w:t>
                  </w:r>
                  <w:r w:rsidRPr="00413AF0">
                    <w:rPr>
                      <w:rFonts w:hint="eastAsia"/>
                      <w:sz w:val="20"/>
                      <w:szCs w:val="20"/>
                    </w:rPr>
                    <w:t>その他</w:t>
                  </w:r>
                  <w:r w:rsidR="00BA617A" w:rsidRPr="00413AF0">
                    <w:rPr>
                      <w:rFonts w:hint="eastAsia"/>
                      <w:sz w:val="20"/>
                      <w:szCs w:val="20"/>
                    </w:rPr>
                    <w:t>（</w:t>
                  </w:r>
                  <w:r w:rsidR="00BA617A">
                    <w:rPr>
                      <w:rFonts w:hint="eastAsia"/>
                      <w:sz w:val="20"/>
                      <w:szCs w:val="20"/>
                    </w:rPr>
                    <w:t xml:space="preserve">　</w:t>
                  </w:r>
                  <w:r w:rsidR="00BA617A" w:rsidRPr="00413AF0">
                    <w:rPr>
                      <w:sz w:val="20"/>
                      <w:szCs w:val="20"/>
                    </w:rPr>
                    <w:t xml:space="preserve">   </w:t>
                  </w:r>
                  <w:r w:rsidR="00BA617A">
                    <w:rPr>
                      <w:rFonts w:hint="eastAsia"/>
                      <w:sz w:val="20"/>
                      <w:szCs w:val="20"/>
                    </w:rPr>
                    <w:t xml:space="preserve">　　　　　　　　　　　</w:t>
                  </w:r>
                  <w:r w:rsidR="00BA617A" w:rsidRPr="00413AF0">
                    <w:rPr>
                      <w:sz w:val="20"/>
                      <w:szCs w:val="20"/>
                    </w:rPr>
                    <w:t xml:space="preserve">   </w:t>
                  </w:r>
                  <w:r w:rsidR="00BA617A" w:rsidRPr="00413AF0">
                    <w:rPr>
                      <w:rFonts w:hint="eastAsia"/>
                      <w:sz w:val="20"/>
                      <w:szCs w:val="20"/>
                    </w:rPr>
                    <w:t>）</w:t>
                  </w:r>
                </w:p>
                <w:p w14:paraId="76C60FDD" w14:textId="77777777" w:rsidR="004727AE" w:rsidRDefault="004727AE" w:rsidP="004727AE">
                  <w:pPr>
                    <w:pStyle w:val="a3"/>
                    <w:spacing w:before="100" w:beforeAutospacing="1" w:line="140" w:lineRule="exact"/>
                    <w:rPr>
                      <w:b/>
                      <w:sz w:val="22"/>
                      <w:szCs w:val="22"/>
                      <w:u w:val="single"/>
                    </w:rPr>
                  </w:pPr>
                </w:p>
                <w:p w14:paraId="1B4D5B8C" w14:textId="4C99DDA4" w:rsidR="004727AE" w:rsidRPr="004727AE" w:rsidRDefault="00E779DD" w:rsidP="004727AE">
                  <w:pPr>
                    <w:pStyle w:val="a3"/>
                    <w:spacing w:before="100" w:beforeAutospacing="1" w:line="280" w:lineRule="exact"/>
                    <w:ind w:firstLineChars="200" w:firstLine="438"/>
                    <w:rPr>
                      <w:b/>
                      <w:sz w:val="22"/>
                      <w:szCs w:val="22"/>
                    </w:rPr>
                  </w:pPr>
                  <w:r>
                    <w:rPr>
                      <w:rFonts w:hint="eastAsia"/>
                      <w:b/>
                      <w:sz w:val="22"/>
                      <w:szCs w:val="22"/>
                    </w:rPr>
                    <w:t>申立ての原因が生じた</w:t>
                  </w:r>
                  <w:r w:rsidR="0021376F" w:rsidRPr="004727AE">
                    <w:rPr>
                      <w:rFonts w:hint="eastAsia"/>
                      <w:b/>
                      <w:sz w:val="22"/>
                      <w:szCs w:val="22"/>
                    </w:rPr>
                    <w:t>年月日</w:t>
                  </w:r>
                </w:p>
                <w:p w14:paraId="356CBED5" w14:textId="01E64726" w:rsidR="0021376F" w:rsidRPr="004727AE" w:rsidRDefault="0021376F" w:rsidP="004727AE">
                  <w:pPr>
                    <w:pStyle w:val="a3"/>
                    <w:spacing w:before="100" w:beforeAutospacing="1" w:line="220" w:lineRule="exact"/>
                    <w:ind w:firstLineChars="300" w:firstLine="657"/>
                    <w:rPr>
                      <w:rFonts w:ascii="ＭＳ 明朝" w:hAnsi="ＭＳ 明朝" w:cs="Times New Roman"/>
                      <w:b/>
                      <w:spacing w:val="0"/>
                      <w:sz w:val="22"/>
                      <w:szCs w:val="22"/>
                      <w:u w:val="single"/>
                    </w:rPr>
                  </w:pPr>
                  <w:r w:rsidRPr="004727AE">
                    <w:rPr>
                      <w:rFonts w:hint="eastAsia"/>
                      <w:b/>
                      <w:sz w:val="22"/>
                      <w:szCs w:val="22"/>
                      <w:u w:val="single"/>
                    </w:rPr>
                    <w:t xml:space="preserve">平成・令和　　</w:t>
                  </w:r>
                  <w:r w:rsidR="004727AE">
                    <w:rPr>
                      <w:rFonts w:hint="eastAsia"/>
                      <w:b/>
                      <w:sz w:val="22"/>
                      <w:szCs w:val="22"/>
                      <w:u w:val="single"/>
                    </w:rPr>
                    <w:t xml:space="preserve">　</w:t>
                  </w:r>
                  <w:r w:rsidRPr="004727AE">
                    <w:rPr>
                      <w:rFonts w:hint="eastAsia"/>
                      <w:b/>
                      <w:sz w:val="22"/>
                      <w:szCs w:val="22"/>
                      <w:u w:val="single"/>
                    </w:rPr>
                    <w:t xml:space="preserve">年　　</w:t>
                  </w:r>
                  <w:r w:rsidR="004727AE">
                    <w:rPr>
                      <w:rFonts w:hint="eastAsia"/>
                      <w:b/>
                      <w:sz w:val="22"/>
                      <w:szCs w:val="22"/>
                      <w:u w:val="single"/>
                    </w:rPr>
                    <w:t xml:space="preserve">　</w:t>
                  </w:r>
                  <w:r w:rsidRPr="004727AE">
                    <w:rPr>
                      <w:rFonts w:hint="eastAsia"/>
                      <w:b/>
                      <w:sz w:val="22"/>
                      <w:szCs w:val="22"/>
                      <w:u w:val="single"/>
                    </w:rPr>
                    <w:t xml:space="preserve">月　　</w:t>
                  </w:r>
                  <w:r w:rsidR="004727AE">
                    <w:rPr>
                      <w:rFonts w:hint="eastAsia"/>
                      <w:b/>
                      <w:sz w:val="22"/>
                      <w:szCs w:val="22"/>
                      <w:u w:val="single"/>
                    </w:rPr>
                    <w:t xml:space="preserve">　</w:t>
                  </w:r>
                  <w:r w:rsidRPr="004727AE">
                    <w:rPr>
                      <w:rFonts w:hint="eastAsia"/>
                      <w:b/>
                      <w:sz w:val="22"/>
                      <w:szCs w:val="22"/>
                      <w:u w:val="single"/>
                    </w:rPr>
                    <w:t>日</w:t>
                  </w:r>
                </w:p>
              </w:tc>
              <w:tc>
                <w:tcPr>
                  <w:tcW w:w="4394" w:type="dxa"/>
                  <w:tcBorders>
                    <w:top w:val="single" w:sz="4" w:space="0" w:color="auto"/>
                    <w:left w:val="single" w:sz="4" w:space="0" w:color="auto"/>
                    <w:bottom w:val="single" w:sz="12" w:space="0" w:color="auto"/>
                    <w:right w:val="single" w:sz="12" w:space="0" w:color="auto"/>
                  </w:tcBorders>
                </w:tcPr>
                <w:p w14:paraId="27E1D15D" w14:textId="77777777" w:rsidR="0021376F" w:rsidRDefault="0021376F" w:rsidP="0021376F">
                  <w:pPr>
                    <w:kinsoku w:val="0"/>
                    <w:autoSpaceDE w:val="0"/>
                    <w:autoSpaceDN w:val="0"/>
                    <w:spacing w:line="214" w:lineRule="exact"/>
                    <w:rPr>
                      <w:sz w:val="20"/>
                      <w:szCs w:val="20"/>
                    </w:rPr>
                  </w:pPr>
                </w:p>
                <w:p w14:paraId="1D29AA6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未成年者の監護教育</w:t>
                  </w:r>
                </w:p>
                <w:p w14:paraId="627B5EE0" w14:textId="77777777" w:rsidR="0021376F" w:rsidRPr="00B10BC8" w:rsidRDefault="0021376F" w:rsidP="0021376F">
                  <w:pPr>
                    <w:kinsoku w:val="0"/>
                    <w:autoSpaceDE w:val="0"/>
                    <w:autoSpaceDN w:val="0"/>
                    <w:spacing w:line="214" w:lineRule="exact"/>
                    <w:rPr>
                      <w:rFonts w:hAnsi="Times New Roman"/>
                      <w:sz w:val="20"/>
                      <w:szCs w:val="20"/>
                    </w:rPr>
                  </w:pPr>
                </w:p>
                <w:p w14:paraId="31F3A452"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入</w:t>
                  </w:r>
                  <w:r w:rsidRPr="00413AF0">
                    <w:rPr>
                      <w:rFonts w:hint="eastAsia"/>
                      <w:sz w:val="20"/>
                      <w:szCs w:val="20"/>
                    </w:rPr>
                    <w:t>学</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Pr>
                      <w:rFonts w:hint="eastAsia"/>
                      <w:sz w:val="20"/>
                      <w:szCs w:val="20"/>
                    </w:rPr>
                    <w:t>就</w:t>
                  </w:r>
                  <w:r w:rsidRPr="00413AF0">
                    <w:rPr>
                      <w:rFonts w:hint="eastAsia"/>
                      <w:sz w:val="20"/>
                      <w:szCs w:val="20"/>
                    </w:rPr>
                    <w:t>職</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就籍</w:t>
                  </w:r>
                </w:p>
                <w:p w14:paraId="6AF3BBAC" w14:textId="77777777" w:rsidR="0021376F" w:rsidRPr="00B10BC8" w:rsidRDefault="0021376F" w:rsidP="0021376F">
                  <w:pPr>
                    <w:kinsoku w:val="0"/>
                    <w:autoSpaceDE w:val="0"/>
                    <w:autoSpaceDN w:val="0"/>
                    <w:spacing w:line="214" w:lineRule="exact"/>
                    <w:rPr>
                      <w:rFonts w:hAnsi="Times New Roman"/>
                      <w:sz w:val="20"/>
                      <w:szCs w:val="20"/>
                    </w:rPr>
                  </w:pPr>
                </w:p>
                <w:p w14:paraId="2373A62E"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養子縁組・養子離縁</w:t>
                  </w:r>
                </w:p>
                <w:p w14:paraId="26BAED62" w14:textId="77777777" w:rsidR="0021376F" w:rsidRPr="00B10BC8" w:rsidRDefault="0021376F" w:rsidP="0021376F">
                  <w:pPr>
                    <w:kinsoku w:val="0"/>
                    <w:autoSpaceDE w:val="0"/>
                    <w:autoSpaceDN w:val="0"/>
                    <w:spacing w:line="214" w:lineRule="exact"/>
                    <w:rPr>
                      <w:rFonts w:hAnsi="Times New Roman"/>
                      <w:sz w:val="20"/>
                      <w:szCs w:val="20"/>
                    </w:rPr>
                  </w:pPr>
                </w:p>
                <w:p w14:paraId="6C3184B1"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Pr>
                      <w:rFonts w:hint="eastAsia"/>
                      <w:sz w:val="20"/>
                      <w:szCs w:val="20"/>
                    </w:rPr>
                    <w:t>□</w:t>
                  </w:r>
                  <w:r>
                    <w:rPr>
                      <w:rFonts w:hint="eastAsia"/>
                      <w:sz w:val="20"/>
                      <w:szCs w:val="20"/>
                    </w:rPr>
                    <w:t xml:space="preserve"> </w:t>
                  </w:r>
                  <w:r>
                    <w:rPr>
                      <w:rFonts w:hint="eastAsia"/>
                      <w:sz w:val="20"/>
                      <w:szCs w:val="20"/>
                    </w:rPr>
                    <w:t xml:space="preserve">訴訟　</w:t>
                  </w:r>
                  <w:r w:rsidRPr="00413AF0">
                    <w:rPr>
                      <w:rFonts w:hint="eastAsia"/>
                      <w:sz w:val="20"/>
                      <w:szCs w:val="20"/>
                    </w:rPr>
                    <w:t>□</w:t>
                  </w:r>
                  <w:r>
                    <w:rPr>
                      <w:rFonts w:hint="eastAsia"/>
                      <w:sz w:val="20"/>
                      <w:szCs w:val="20"/>
                    </w:rPr>
                    <w:t xml:space="preserve"> </w:t>
                  </w:r>
                  <w:r w:rsidRPr="00413AF0">
                    <w:rPr>
                      <w:rFonts w:hint="eastAsia"/>
                      <w:sz w:val="20"/>
                      <w:szCs w:val="20"/>
                    </w:rPr>
                    <w:t>遺産分割</w:t>
                  </w:r>
                  <w:r>
                    <w:rPr>
                      <w:rFonts w:hAnsi="Times New Roman" w:hint="eastAsia"/>
                      <w:sz w:val="20"/>
                      <w:szCs w:val="20"/>
                    </w:rPr>
                    <w:t xml:space="preserve">　</w:t>
                  </w:r>
                  <w:r w:rsidRPr="00413AF0">
                    <w:rPr>
                      <w:rFonts w:hint="eastAsia"/>
                      <w:sz w:val="20"/>
                      <w:szCs w:val="20"/>
                    </w:rPr>
                    <w:t>□</w:t>
                  </w:r>
                  <w:r>
                    <w:rPr>
                      <w:rFonts w:hint="eastAsia"/>
                      <w:sz w:val="20"/>
                      <w:szCs w:val="20"/>
                    </w:rPr>
                    <w:t xml:space="preserve"> </w:t>
                  </w:r>
                  <w:r w:rsidRPr="00413AF0">
                    <w:rPr>
                      <w:rFonts w:hint="eastAsia"/>
                      <w:sz w:val="20"/>
                      <w:szCs w:val="20"/>
                    </w:rPr>
                    <w:t>相続放棄</w:t>
                  </w:r>
                </w:p>
                <w:p w14:paraId="42BC6E11" w14:textId="77777777" w:rsidR="0021376F" w:rsidRPr="00B10BC8" w:rsidRDefault="0021376F" w:rsidP="0021376F">
                  <w:pPr>
                    <w:kinsoku w:val="0"/>
                    <w:autoSpaceDE w:val="0"/>
                    <w:autoSpaceDN w:val="0"/>
                    <w:spacing w:line="214" w:lineRule="exact"/>
                    <w:rPr>
                      <w:rFonts w:hAnsi="Times New Roman"/>
                      <w:sz w:val="20"/>
                      <w:szCs w:val="20"/>
                    </w:rPr>
                  </w:pPr>
                </w:p>
                <w:p w14:paraId="51D74E14" w14:textId="79152517" w:rsidR="0021376F"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亡親権者</w:t>
                  </w:r>
                  <w:r w:rsidR="00AA5690">
                    <w:rPr>
                      <w:rFonts w:hint="eastAsia"/>
                      <w:sz w:val="20"/>
                      <w:szCs w:val="20"/>
                    </w:rPr>
                    <w:t>の</w:t>
                  </w:r>
                  <w:r>
                    <w:rPr>
                      <w:rFonts w:hint="eastAsia"/>
                      <w:sz w:val="20"/>
                      <w:szCs w:val="20"/>
                    </w:rPr>
                    <w:t>債務の返済</w:t>
                  </w:r>
                </w:p>
                <w:p w14:paraId="4BDB2F2E" w14:textId="77777777" w:rsidR="0021376F" w:rsidRPr="00B10BC8" w:rsidRDefault="0021376F" w:rsidP="0021376F">
                  <w:pPr>
                    <w:kinsoku w:val="0"/>
                    <w:autoSpaceDE w:val="0"/>
                    <w:autoSpaceDN w:val="0"/>
                    <w:spacing w:line="214" w:lineRule="exact"/>
                    <w:rPr>
                      <w:rFonts w:hAnsi="Times New Roman"/>
                      <w:sz w:val="20"/>
                      <w:szCs w:val="20"/>
                    </w:rPr>
                  </w:pPr>
                </w:p>
                <w:p w14:paraId="32ADD05A" w14:textId="77777777" w:rsidR="0021376F" w:rsidRPr="00413AF0" w:rsidRDefault="0021376F" w:rsidP="00B10BC8">
                  <w:pPr>
                    <w:kinsoku w:val="0"/>
                    <w:autoSpaceDE w:val="0"/>
                    <w:autoSpaceDN w:val="0"/>
                    <w:spacing w:line="214" w:lineRule="exact"/>
                    <w:ind w:firstLineChars="50" w:firstLine="100"/>
                    <w:rPr>
                      <w:rFonts w:hAnsi="Times New Roman"/>
                      <w:sz w:val="20"/>
                      <w:szCs w:val="20"/>
                    </w:rPr>
                  </w:pPr>
                  <w:r w:rsidRPr="00413AF0">
                    <w:rPr>
                      <w:rFonts w:hint="eastAsia"/>
                      <w:sz w:val="20"/>
                      <w:szCs w:val="20"/>
                    </w:rPr>
                    <w:t>□</w:t>
                  </w:r>
                  <w:r>
                    <w:rPr>
                      <w:rFonts w:hint="eastAsia"/>
                      <w:sz w:val="20"/>
                      <w:szCs w:val="20"/>
                    </w:rPr>
                    <w:t xml:space="preserve"> </w:t>
                  </w:r>
                  <w:r>
                    <w:rPr>
                      <w:rFonts w:hint="eastAsia"/>
                      <w:sz w:val="20"/>
                      <w:szCs w:val="20"/>
                    </w:rPr>
                    <w:t>扶養</w:t>
                  </w:r>
                  <w:r w:rsidRPr="00413AF0">
                    <w:rPr>
                      <w:rFonts w:hint="eastAsia"/>
                      <w:sz w:val="20"/>
                      <w:szCs w:val="20"/>
                    </w:rPr>
                    <w:t>料・退職金・保険金等の請求</w:t>
                  </w:r>
                </w:p>
                <w:p w14:paraId="511EE1F7" w14:textId="77777777" w:rsidR="0021376F" w:rsidRPr="00B10BC8" w:rsidRDefault="0021376F" w:rsidP="0021376F">
                  <w:pPr>
                    <w:kinsoku w:val="0"/>
                    <w:autoSpaceDE w:val="0"/>
                    <w:autoSpaceDN w:val="0"/>
                    <w:spacing w:line="214" w:lineRule="exact"/>
                    <w:rPr>
                      <w:sz w:val="20"/>
                      <w:szCs w:val="20"/>
                    </w:rPr>
                  </w:pPr>
                </w:p>
                <w:p w14:paraId="28CF8F55" w14:textId="183ECACF" w:rsidR="0021376F" w:rsidRDefault="0021376F" w:rsidP="00B10BC8">
                  <w:pPr>
                    <w:kinsoku w:val="0"/>
                    <w:autoSpaceDE w:val="0"/>
                    <w:autoSpaceDN w:val="0"/>
                    <w:spacing w:line="214" w:lineRule="exact"/>
                    <w:ind w:firstLineChars="50" w:firstLine="100"/>
                    <w:rPr>
                      <w:sz w:val="20"/>
                      <w:szCs w:val="20"/>
                    </w:rPr>
                  </w:pPr>
                  <w:r w:rsidRPr="00413AF0">
                    <w:rPr>
                      <w:rFonts w:hint="eastAsia"/>
                      <w:sz w:val="20"/>
                      <w:szCs w:val="20"/>
                    </w:rPr>
                    <w:t>□</w:t>
                  </w:r>
                  <w:r>
                    <w:rPr>
                      <w:rFonts w:hint="eastAsia"/>
                      <w:sz w:val="20"/>
                      <w:szCs w:val="20"/>
                    </w:rPr>
                    <w:t xml:space="preserve"> </w:t>
                  </w:r>
                  <w:r w:rsidRPr="00413AF0">
                    <w:rPr>
                      <w:rFonts w:hint="eastAsia"/>
                      <w:sz w:val="20"/>
                      <w:szCs w:val="20"/>
                    </w:rPr>
                    <w:t>その他の財産の管理処分</w:t>
                  </w:r>
                  <w:r>
                    <w:rPr>
                      <w:rFonts w:hint="eastAsia"/>
                      <w:sz w:val="20"/>
                      <w:szCs w:val="20"/>
                    </w:rPr>
                    <w:t xml:space="preserve">（　　　　　</w:t>
                  </w:r>
                  <w:r>
                    <w:rPr>
                      <w:rFonts w:hint="eastAsia"/>
                      <w:sz w:val="20"/>
                      <w:szCs w:val="20"/>
                    </w:rPr>
                    <w:t xml:space="preserve"> </w:t>
                  </w:r>
                  <w:r w:rsidR="00B10BC8">
                    <w:rPr>
                      <w:rFonts w:hint="eastAsia"/>
                      <w:sz w:val="20"/>
                      <w:szCs w:val="20"/>
                    </w:rPr>
                    <w:t xml:space="preserve">　</w:t>
                  </w:r>
                  <w:r>
                    <w:rPr>
                      <w:rFonts w:hint="eastAsia"/>
                      <w:sz w:val="20"/>
                      <w:szCs w:val="20"/>
                    </w:rPr>
                    <w:t>）</w:t>
                  </w:r>
                </w:p>
                <w:p w14:paraId="3DBA781C" w14:textId="77777777" w:rsidR="0021376F" w:rsidRPr="00B10BC8" w:rsidRDefault="0021376F" w:rsidP="0021376F">
                  <w:pPr>
                    <w:kinsoku w:val="0"/>
                    <w:autoSpaceDE w:val="0"/>
                    <w:autoSpaceDN w:val="0"/>
                    <w:spacing w:line="214" w:lineRule="exact"/>
                    <w:rPr>
                      <w:sz w:val="20"/>
                      <w:szCs w:val="20"/>
                    </w:rPr>
                  </w:pPr>
                </w:p>
                <w:p w14:paraId="359EA7E8" w14:textId="11DB4F9E" w:rsidR="0021376F" w:rsidRPr="0053722A" w:rsidRDefault="0021376F" w:rsidP="00B10BC8">
                  <w:pPr>
                    <w:kinsoku w:val="0"/>
                    <w:autoSpaceDE w:val="0"/>
                    <w:autoSpaceDN w:val="0"/>
                    <w:spacing w:line="214" w:lineRule="exact"/>
                    <w:ind w:firstLineChars="50" w:firstLine="100"/>
                    <w:rPr>
                      <w:rFonts w:ascii="ＭＳ 明朝" w:hAnsi="ＭＳ 明朝"/>
                    </w:rPr>
                  </w:pPr>
                  <w:r w:rsidRPr="00413AF0">
                    <w:rPr>
                      <w:rFonts w:hint="eastAsia"/>
                      <w:sz w:val="20"/>
                      <w:szCs w:val="20"/>
                    </w:rPr>
                    <w:t>□</w:t>
                  </w:r>
                  <w:r>
                    <w:rPr>
                      <w:rFonts w:hint="eastAsia"/>
                      <w:sz w:val="20"/>
                      <w:szCs w:val="20"/>
                    </w:rPr>
                    <w:t xml:space="preserve"> </w:t>
                  </w:r>
                  <w:r w:rsidRPr="00413AF0">
                    <w:rPr>
                      <w:rFonts w:hint="eastAsia"/>
                      <w:sz w:val="20"/>
                      <w:szCs w:val="20"/>
                    </w:rPr>
                    <w:t>その他（</w:t>
                  </w:r>
                  <w:r w:rsidRPr="00413AF0">
                    <w:rPr>
                      <w:sz w:val="20"/>
                      <w:szCs w:val="20"/>
                    </w:rPr>
                    <w:t xml:space="preserve">  </w:t>
                  </w:r>
                  <w:r w:rsidR="00B10BC8">
                    <w:rPr>
                      <w:sz w:val="20"/>
                      <w:szCs w:val="20"/>
                    </w:rPr>
                    <w:t xml:space="preserve">　</w:t>
                  </w:r>
                  <w:r w:rsidRPr="00413AF0">
                    <w:rPr>
                      <w:sz w:val="20"/>
                      <w:szCs w:val="20"/>
                    </w:rPr>
                    <w:t xml:space="preserve">  </w:t>
                  </w:r>
                  <w:r>
                    <w:rPr>
                      <w:rFonts w:hint="eastAsia"/>
                      <w:sz w:val="20"/>
                      <w:szCs w:val="20"/>
                    </w:rPr>
                    <w:t xml:space="preserve">　　</w:t>
                  </w:r>
                  <w:r w:rsidRPr="00413AF0">
                    <w:rPr>
                      <w:sz w:val="20"/>
                      <w:szCs w:val="20"/>
                    </w:rPr>
                    <w:t xml:space="preserve">    </w:t>
                  </w:r>
                  <w:r>
                    <w:rPr>
                      <w:sz w:val="20"/>
                      <w:szCs w:val="20"/>
                    </w:rPr>
                    <w:t xml:space="preserve">　　　　</w:t>
                  </w:r>
                  <w:r w:rsidRPr="00413AF0">
                    <w:rPr>
                      <w:sz w:val="20"/>
                      <w:szCs w:val="20"/>
                    </w:rPr>
                    <w:t xml:space="preserve">      </w:t>
                  </w:r>
                  <w:r w:rsidR="00B10BC8">
                    <w:rPr>
                      <w:sz w:val="20"/>
                      <w:szCs w:val="20"/>
                    </w:rPr>
                    <w:t xml:space="preserve"> </w:t>
                  </w:r>
                  <w:r w:rsidRPr="00413AF0">
                    <w:rPr>
                      <w:rFonts w:hint="eastAsia"/>
                      <w:sz w:val="20"/>
                      <w:szCs w:val="20"/>
                    </w:rPr>
                    <w:t>）</w:t>
                  </w:r>
                </w:p>
              </w:tc>
            </w:tr>
            <w:tr w:rsidR="0021376F" w14:paraId="5D612955" w14:textId="77777777" w:rsidTr="00C93C83">
              <w:trPr>
                <w:trHeight w:val="961"/>
              </w:trPr>
              <w:tc>
                <w:tcPr>
                  <w:tcW w:w="9341" w:type="dxa"/>
                  <w:gridSpan w:val="2"/>
                  <w:tcBorders>
                    <w:top w:val="single" w:sz="4" w:space="0" w:color="auto"/>
                    <w:left w:val="single" w:sz="12" w:space="0" w:color="auto"/>
                    <w:bottom w:val="dashSmallGap" w:sz="4" w:space="0" w:color="auto"/>
                    <w:right w:val="single" w:sz="12" w:space="0" w:color="auto"/>
                  </w:tcBorders>
                </w:tcPr>
                <w:p w14:paraId="62040C8B" w14:textId="05DDB7F1" w:rsidR="0021376F" w:rsidRDefault="0021376F" w:rsidP="0021376F">
                  <w:pPr>
                    <w:kinsoku w:val="0"/>
                    <w:autoSpaceDE w:val="0"/>
                    <w:autoSpaceDN w:val="0"/>
                    <w:spacing w:line="320" w:lineRule="exact"/>
                    <w:ind w:leftChars="100" w:left="680" w:hangingChars="224" w:hanging="470"/>
                    <w:rPr>
                      <w:rFonts w:ascii="ＭＳ 明朝" w:hAnsi="ＭＳ 明朝" w:cs="ＭＳ 明朝"/>
                      <w:szCs w:val="21"/>
                    </w:rPr>
                  </w:pPr>
                  <w:r>
                    <w:rPr>
                      <w:szCs w:val="21"/>
                    </w:rPr>
                    <w:t xml:space="preserve">　</w:t>
                  </w:r>
                  <w:r>
                    <w:rPr>
                      <w:rFonts w:ascii="ＭＳ 明朝" w:hAnsi="ＭＳ 明朝" w:cs="ＭＳ 明朝"/>
                      <w:szCs w:val="21"/>
                    </w:rPr>
                    <w:t>※　上記申立ての原因及び動機について具体的な事情を記載してください。書ききれない場合は別紙</w:t>
                  </w:r>
                  <w:r w:rsidR="00E779DD">
                    <w:rPr>
                      <w:rFonts w:ascii="ＭＳ 明朝" w:hAnsi="ＭＳ 明朝" w:cs="ＭＳ 明朝"/>
                      <w:sz w:val="16"/>
                      <w:szCs w:val="16"/>
                    </w:rPr>
                    <w:t>★</w:t>
                  </w:r>
                  <w:r w:rsidR="00BE369F">
                    <w:rPr>
                      <w:rFonts w:ascii="ＭＳ 明朝" w:hAnsi="ＭＳ 明朝" w:cs="ＭＳ 明朝"/>
                      <w:szCs w:val="21"/>
                    </w:rPr>
                    <w:t>に記載</w:t>
                  </w:r>
                  <w:r>
                    <w:rPr>
                      <w:rFonts w:ascii="ＭＳ 明朝" w:hAnsi="ＭＳ 明朝" w:cs="ＭＳ 明朝"/>
                      <w:szCs w:val="21"/>
                    </w:rPr>
                    <w:t>してください。</w:t>
                  </w:r>
                  <w:r w:rsidR="00E779DD">
                    <w:rPr>
                      <w:rFonts w:ascii="ＭＳ 明朝" w:hAnsi="ＭＳ 明朝" w:cs="ＭＳ 明朝"/>
                      <w:sz w:val="16"/>
                      <w:szCs w:val="16"/>
                    </w:rPr>
                    <w:t>★</w:t>
                  </w:r>
                  <w:r w:rsidR="00BE369F">
                    <w:rPr>
                      <w:rFonts w:ascii="ＭＳ 明朝" w:hAnsi="ＭＳ 明朝" w:cs="ＭＳ 明朝"/>
                      <w:sz w:val="16"/>
                      <w:szCs w:val="16"/>
                    </w:rPr>
                    <w:t>Ａ４サイズの用紙をご自分で準備してください。</w:t>
                  </w:r>
                </w:p>
                <w:p w14:paraId="50621234" w14:textId="77777777" w:rsidR="0021376F" w:rsidRPr="00420458" w:rsidRDefault="0021376F" w:rsidP="0021376F">
                  <w:pPr>
                    <w:kinsoku w:val="0"/>
                    <w:autoSpaceDE w:val="0"/>
                    <w:autoSpaceDN w:val="0"/>
                    <w:rPr>
                      <w:rFonts w:ascii="ＭＳ 明朝" w:hAnsi="ＭＳ 明朝" w:cs="ＭＳ 明朝"/>
                      <w:szCs w:val="21"/>
                    </w:rPr>
                  </w:pPr>
                  <w:r>
                    <w:rPr>
                      <w:rFonts w:ascii="ＭＳ 明朝" w:hAnsi="ＭＳ 明朝" w:cs="ＭＳ 明朝"/>
                      <w:szCs w:val="21"/>
                    </w:rPr>
                    <w:t xml:space="preserve">　</w:t>
                  </w:r>
                </w:p>
              </w:tc>
            </w:tr>
            <w:tr w:rsidR="0021376F" w14:paraId="67598491" w14:textId="77777777" w:rsidTr="00C93C83">
              <w:trPr>
                <w:trHeight w:val="562"/>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37B96EA" w14:textId="77777777" w:rsidR="0021376F" w:rsidRDefault="0021376F" w:rsidP="0021376F">
                  <w:pPr>
                    <w:kinsoku w:val="0"/>
                    <w:autoSpaceDE w:val="0"/>
                    <w:autoSpaceDN w:val="0"/>
                    <w:spacing w:line="320" w:lineRule="exact"/>
                    <w:ind w:firstLineChars="100" w:firstLine="210"/>
                    <w:rPr>
                      <w:szCs w:val="21"/>
                    </w:rPr>
                  </w:pPr>
                </w:p>
              </w:tc>
            </w:tr>
            <w:tr w:rsidR="0021376F" w14:paraId="561EFFAB" w14:textId="77777777" w:rsidTr="00C93C83">
              <w:trPr>
                <w:trHeight w:val="553"/>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03FAEBA" w14:textId="77777777" w:rsidR="0021376F" w:rsidRDefault="0021376F" w:rsidP="0021376F">
                  <w:pPr>
                    <w:kinsoku w:val="0"/>
                    <w:autoSpaceDE w:val="0"/>
                    <w:autoSpaceDN w:val="0"/>
                    <w:spacing w:line="320" w:lineRule="exact"/>
                    <w:ind w:firstLineChars="100" w:firstLine="210"/>
                    <w:rPr>
                      <w:szCs w:val="21"/>
                    </w:rPr>
                  </w:pPr>
                </w:p>
              </w:tc>
            </w:tr>
            <w:tr w:rsidR="0021376F" w14:paraId="70E5CD96" w14:textId="77777777" w:rsidTr="00C93C83">
              <w:trPr>
                <w:trHeight w:val="561"/>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7E4324C0" w14:textId="77777777" w:rsidR="0021376F" w:rsidRDefault="0021376F" w:rsidP="0021376F">
                  <w:pPr>
                    <w:kinsoku w:val="0"/>
                    <w:autoSpaceDE w:val="0"/>
                    <w:autoSpaceDN w:val="0"/>
                    <w:spacing w:line="320" w:lineRule="exact"/>
                    <w:ind w:firstLineChars="100" w:firstLine="210"/>
                    <w:rPr>
                      <w:szCs w:val="21"/>
                    </w:rPr>
                  </w:pPr>
                </w:p>
              </w:tc>
            </w:tr>
            <w:tr w:rsidR="0021376F" w14:paraId="79E5514E" w14:textId="77777777" w:rsidTr="00C93C83">
              <w:trPr>
                <w:trHeight w:val="555"/>
              </w:trPr>
              <w:tc>
                <w:tcPr>
                  <w:tcW w:w="9341" w:type="dxa"/>
                  <w:gridSpan w:val="2"/>
                  <w:tcBorders>
                    <w:top w:val="dashSmallGap" w:sz="4" w:space="0" w:color="auto"/>
                    <w:left w:val="single" w:sz="12" w:space="0" w:color="auto"/>
                    <w:bottom w:val="dashSmallGap" w:sz="4" w:space="0" w:color="auto"/>
                    <w:right w:val="single" w:sz="12" w:space="0" w:color="auto"/>
                  </w:tcBorders>
                  <w:vAlign w:val="center"/>
                </w:tcPr>
                <w:p w14:paraId="3B0CECCD" w14:textId="77777777" w:rsidR="0021376F" w:rsidRDefault="0021376F" w:rsidP="0021376F">
                  <w:pPr>
                    <w:kinsoku w:val="0"/>
                    <w:autoSpaceDE w:val="0"/>
                    <w:autoSpaceDN w:val="0"/>
                    <w:spacing w:line="320" w:lineRule="exact"/>
                    <w:ind w:firstLineChars="100" w:firstLine="210"/>
                    <w:rPr>
                      <w:szCs w:val="21"/>
                    </w:rPr>
                  </w:pPr>
                </w:p>
              </w:tc>
            </w:tr>
            <w:tr w:rsidR="0021376F" w14:paraId="3EBCC86C" w14:textId="77777777" w:rsidTr="00C93C83">
              <w:trPr>
                <w:trHeight w:val="557"/>
              </w:trPr>
              <w:tc>
                <w:tcPr>
                  <w:tcW w:w="9341" w:type="dxa"/>
                  <w:gridSpan w:val="2"/>
                  <w:tcBorders>
                    <w:top w:val="dashSmallGap" w:sz="4" w:space="0" w:color="auto"/>
                    <w:left w:val="single" w:sz="12" w:space="0" w:color="auto"/>
                    <w:bottom w:val="single" w:sz="12" w:space="0" w:color="auto"/>
                    <w:right w:val="single" w:sz="12" w:space="0" w:color="auto"/>
                  </w:tcBorders>
                  <w:vAlign w:val="center"/>
                </w:tcPr>
                <w:p w14:paraId="2CB88B17" w14:textId="77777777" w:rsidR="0021376F" w:rsidRDefault="0021376F" w:rsidP="0021376F">
                  <w:pPr>
                    <w:kinsoku w:val="0"/>
                    <w:autoSpaceDE w:val="0"/>
                    <w:autoSpaceDN w:val="0"/>
                    <w:spacing w:line="320" w:lineRule="exact"/>
                    <w:ind w:firstLineChars="100" w:firstLine="210"/>
                    <w:rPr>
                      <w:szCs w:val="21"/>
                    </w:rPr>
                  </w:pPr>
                </w:p>
              </w:tc>
            </w:tr>
          </w:tbl>
          <w:tbl>
            <w:tblPr>
              <w:tblpPr w:leftFromText="142" w:rightFromText="142" w:vertAnchor="page" w:horzAnchor="margin" w:tblpY="9916"/>
              <w:tblOverlap w:val="never"/>
              <w:tblW w:w="9329" w:type="dxa"/>
              <w:tblLayout w:type="fixed"/>
              <w:tblCellMar>
                <w:left w:w="12" w:type="dxa"/>
                <w:right w:w="12" w:type="dxa"/>
              </w:tblCellMar>
              <w:tblLook w:val="0000" w:firstRow="0" w:lastRow="0" w:firstColumn="0" w:lastColumn="0" w:noHBand="0" w:noVBand="0"/>
            </w:tblPr>
            <w:tblGrid>
              <w:gridCol w:w="539"/>
              <w:gridCol w:w="1147"/>
              <w:gridCol w:w="4446"/>
              <w:gridCol w:w="3197"/>
            </w:tblGrid>
            <w:tr w:rsidR="00A14371" w:rsidRPr="005A5F82" w14:paraId="0F0ECF4F" w14:textId="77777777" w:rsidTr="00AF28F6">
              <w:trPr>
                <w:cantSplit/>
                <w:trHeight w:hRule="exact" w:val="1023"/>
              </w:trPr>
              <w:tc>
                <w:tcPr>
                  <w:tcW w:w="539" w:type="dxa"/>
                  <w:vMerge w:val="restart"/>
                  <w:tcBorders>
                    <w:top w:val="single" w:sz="12" w:space="0" w:color="000000"/>
                    <w:left w:val="single" w:sz="12" w:space="0" w:color="000000"/>
                    <w:bottom w:val="nil"/>
                    <w:right w:val="nil"/>
                  </w:tcBorders>
                  <w:textDirection w:val="tbRlV"/>
                  <w:vAlign w:val="center"/>
                </w:tcPr>
                <w:p w14:paraId="55A74320" w14:textId="77777777" w:rsidR="00A14371" w:rsidRPr="0013246C" w:rsidRDefault="00A14371" w:rsidP="00A14371">
                  <w:pPr>
                    <w:ind w:left="113" w:right="113"/>
                    <w:jc w:val="center"/>
                    <w:rPr>
                      <w:rFonts w:asciiTheme="majorEastAsia" w:eastAsiaTheme="majorEastAsia" w:hAnsiTheme="majorEastAsia"/>
                    </w:rPr>
                  </w:pPr>
                  <w:r w:rsidRPr="0013246C">
                    <w:rPr>
                      <w:rFonts w:asciiTheme="majorEastAsia" w:eastAsiaTheme="majorEastAsia" w:hAnsiTheme="majorEastAsia"/>
                    </w:rPr>
                    <w:t>未</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成</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年</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後</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見</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人</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候</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補</w:t>
                  </w:r>
                  <w:r w:rsidRPr="0013246C">
                    <w:rPr>
                      <w:rFonts w:asciiTheme="majorEastAsia" w:eastAsiaTheme="majorEastAsia" w:hAnsiTheme="majorEastAsia" w:hint="eastAsia"/>
                    </w:rPr>
                    <w:t xml:space="preserve"> </w:t>
                  </w:r>
                  <w:r w:rsidRPr="0013246C">
                    <w:rPr>
                      <w:rFonts w:asciiTheme="majorEastAsia" w:eastAsiaTheme="majorEastAsia" w:hAnsiTheme="majorEastAsia"/>
                    </w:rPr>
                    <w:t>者</w:t>
                  </w:r>
                </w:p>
              </w:tc>
              <w:tc>
                <w:tcPr>
                  <w:tcW w:w="8790" w:type="dxa"/>
                  <w:gridSpan w:val="3"/>
                  <w:tcBorders>
                    <w:top w:val="single" w:sz="12" w:space="0" w:color="000000"/>
                    <w:left w:val="single" w:sz="4" w:space="0" w:color="000000"/>
                    <w:bottom w:val="single" w:sz="4" w:space="0" w:color="auto"/>
                    <w:right w:val="single" w:sz="12" w:space="0" w:color="000000"/>
                  </w:tcBorders>
                </w:tcPr>
                <w:p w14:paraId="0CC7016A" w14:textId="3DCF1EE3" w:rsidR="00A14371" w:rsidRPr="008B5D5A" w:rsidRDefault="00A14371" w:rsidP="00A0439A">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Pr="008D4A21">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家庭裁判所に一任　</w:t>
                  </w:r>
                  <w:r w:rsidRPr="00235093">
                    <w:rPr>
                      <w:rFonts w:asciiTheme="minorEastAsia" w:eastAsiaTheme="minorEastAsia" w:hAnsiTheme="minorEastAsia"/>
                      <w:spacing w:val="-4"/>
                      <w:sz w:val="20"/>
                      <w:szCs w:val="20"/>
                    </w:rPr>
                    <w:t>※　以下この欄の記載は不要</w:t>
                  </w:r>
                </w:p>
                <w:p w14:paraId="498DEA5E" w14:textId="7FC2B7F7" w:rsidR="00A14371" w:rsidRPr="005A5F82" w:rsidRDefault="00A14371" w:rsidP="0040798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hint="eastAsia"/>
                      <w:spacing w:val="-4"/>
                      <w:sz w:val="20"/>
                      <w:szCs w:val="20"/>
                    </w:rPr>
                    <w:t xml:space="preserve">申立人　</w:t>
                  </w:r>
                  <w:r w:rsidR="001C4490">
                    <w:rPr>
                      <w:rFonts w:asciiTheme="minorEastAsia" w:eastAsiaTheme="minorEastAsia" w:hAnsiTheme="minorEastAsia" w:hint="eastAsia"/>
                      <w:spacing w:val="-4"/>
                      <w:sz w:val="20"/>
                      <w:szCs w:val="20"/>
                    </w:rPr>
                    <w:t>※　申立人</w:t>
                  </w:r>
                  <w:r w:rsidRPr="00235093">
                    <w:rPr>
                      <w:rFonts w:asciiTheme="minorEastAsia" w:eastAsiaTheme="minorEastAsia" w:hAnsiTheme="minorEastAsia" w:hint="eastAsia"/>
                      <w:spacing w:val="-4"/>
                      <w:sz w:val="20"/>
                      <w:szCs w:val="20"/>
                    </w:rPr>
                    <w:t>が候補者の場合</w:t>
                  </w:r>
                  <w:r w:rsidR="00843DFB">
                    <w:rPr>
                      <w:rFonts w:asciiTheme="minorEastAsia" w:eastAsiaTheme="minorEastAsia" w:hAnsiTheme="minorEastAsia" w:hint="eastAsia"/>
                      <w:spacing w:val="-4"/>
                      <w:sz w:val="20"/>
                      <w:szCs w:val="20"/>
                    </w:rPr>
                    <w:t>に</w:t>
                  </w:r>
                  <w:r w:rsidRPr="00235093">
                    <w:rPr>
                      <w:rFonts w:asciiTheme="minorEastAsia" w:eastAsiaTheme="minorEastAsia" w:hAnsiTheme="minorEastAsia" w:hint="eastAsia"/>
                      <w:spacing w:val="-4"/>
                      <w:sz w:val="20"/>
                      <w:szCs w:val="20"/>
                    </w:rPr>
                    <w:t>は，</w:t>
                  </w:r>
                  <w:r>
                    <w:rPr>
                      <w:rFonts w:asciiTheme="minorEastAsia" w:eastAsiaTheme="minorEastAsia" w:hAnsiTheme="minorEastAsia" w:hint="eastAsia"/>
                      <w:spacing w:val="-4"/>
                      <w:sz w:val="20"/>
                      <w:szCs w:val="20"/>
                      <w:u w:val="single"/>
                    </w:rPr>
                    <w:t>本籍</w:t>
                  </w:r>
                  <w:r w:rsidRPr="003B02C7">
                    <w:rPr>
                      <w:rFonts w:asciiTheme="minorEastAsia" w:eastAsiaTheme="minorEastAsia" w:hAnsiTheme="minorEastAsia" w:hint="eastAsia"/>
                      <w:spacing w:val="-4"/>
                      <w:sz w:val="20"/>
                      <w:szCs w:val="20"/>
                      <w:u w:val="single"/>
                    </w:rPr>
                    <w:t>欄</w:t>
                  </w:r>
                  <w:r>
                    <w:rPr>
                      <w:rFonts w:asciiTheme="minorEastAsia" w:eastAsiaTheme="minorEastAsia" w:hAnsiTheme="minorEastAsia" w:hint="eastAsia"/>
                      <w:spacing w:val="-4"/>
                      <w:sz w:val="20"/>
                      <w:szCs w:val="20"/>
                      <w:u w:val="single"/>
                    </w:rPr>
                    <w:t>のみ</w:t>
                  </w:r>
                  <w:r w:rsidRPr="003B02C7">
                    <w:rPr>
                      <w:rFonts w:asciiTheme="minorEastAsia" w:eastAsiaTheme="minorEastAsia" w:hAnsiTheme="minorEastAsia" w:hint="eastAsia"/>
                      <w:spacing w:val="-4"/>
                      <w:sz w:val="20"/>
                      <w:szCs w:val="20"/>
                      <w:u w:val="single"/>
                    </w:rPr>
                    <w:t>記載</w:t>
                  </w:r>
                </w:p>
                <w:p w14:paraId="6464EE17" w14:textId="5F76D505" w:rsidR="00F57D6C" w:rsidRPr="00F57D6C" w:rsidRDefault="00A14371" w:rsidP="00302649">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申立人以外の〔</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 以下に記載の者　□ 別紙</w:t>
                  </w:r>
                  <w:r w:rsidR="00E779DD">
                    <w:rPr>
                      <w:rFonts w:ascii="ＭＳ 明朝" w:hAnsi="ＭＳ 明朝"/>
                      <w:sz w:val="14"/>
                      <w:szCs w:val="14"/>
                    </w:rPr>
                    <w:t>★</w:t>
                  </w:r>
                  <w:r>
                    <w:rPr>
                      <w:rFonts w:ascii="ＭＳ ゴシック" w:eastAsia="ＭＳ ゴシック" w:hAnsi="ＭＳ ゴシック"/>
                      <w:spacing w:val="-4"/>
                      <w:sz w:val="20"/>
                      <w:szCs w:val="20"/>
                    </w:rPr>
                    <w:t>に記載の者</w:t>
                  </w:r>
                  <w:r>
                    <w:rPr>
                      <w:rFonts w:ascii="ＭＳ ゴシック" w:eastAsia="ＭＳ ゴシック" w:hAnsi="ＭＳ ゴシック" w:hint="eastAsia"/>
                      <w:spacing w:val="-4"/>
                      <w:sz w:val="20"/>
                      <w:szCs w:val="20"/>
                    </w:rPr>
                    <w:t xml:space="preserve"> </w:t>
                  </w:r>
                  <w:r>
                    <w:rPr>
                      <w:rFonts w:ascii="ＭＳ ゴシック" w:eastAsia="ＭＳ ゴシック" w:hAnsi="ＭＳ ゴシック"/>
                      <w:spacing w:val="-4"/>
                      <w:sz w:val="20"/>
                      <w:szCs w:val="20"/>
                    </w:rPr>
                    <w:t>〕</w:t>
                  </w:r>
                  <w:r w:rsidR="00E779DD" w:rsidRPr="009B6D37">
                    <w:rPr>
                      <w:rFonts w:ascii="ＭＳ 明朝" w:hAnsi="ＭＳ 明朝"/>
                      <w:spacing w:val="0"/>
                      <w:w w:val="91"/>
                      <w:sz w:val="14"/>
                      <w:szCs w:val="14"/>
                      <w:fitText w:val="2940" w:id="2063246848"/>
                    </w:rPr>
                    <w:t>★Ａ</w:t>
                  </w:r>
                  <w:r w:rsidR="00BE369F" w:rsidRPr="009B6D37">
                    <w:rPr>
                      <w:rFonts w:ascii="ＭＳ 明朝" w:hAnsi="ＭＳ 明朝"/>
                      <w:spacing w:val="0"/>
                      <w:w w:val="91"/>
                      <w:sz w:val="14"/>
                      <w:szCs w:val="14"/>
                      <w:fitText w:val="2940" w:id="2063246848"/>
                    </w:rPr>
                    <w:t>４サイズの用紙をご自分で準備してください</w:t>
                  </w:r>
                  <w:r w:rsidR="00BE369F" w:rsidRPr="009B6D37">
                    <w:rPr>
                      <w:rFonts w:ascii="ＭＳ 明朝" w:hAnsi="ＭＳ 明朝"/>
                      <w:spacing w:val="90"/>
                      <w:w w:val="91"/>
                      <w:sz w:val="14"/>
                      <w:szCs w:val="14"/>
                      <w:fitText w:val="2940" w:id="2063246848"/>
                    </w:rPr>
                    <w:t>。</w:t>
                  </w:r>
                </w:p>
              </w:tc>
            </w:tr>
            <w:tr w:rsidR="00A14371" w:rsidRPr="005A5F82" w14:paraId="528631EC" w14:textId="77777777" w:rsidTr="00843DFB">
              <w:trPr>
                <w:cantSplit/>
                <w:trHeight w:hRule="exact" w:val="711"/>
              </w:trPr>
              <w:tc>
                <w:tcPr>
                  <w:tcW w:w="539" w:type="dxa"/>
                  <w:vMerge/>
                  <w:tcBorders>
                    <w:top w:val="single" w:sz="12" w:space="0" w:color="000000"/>
                    <w:left w:val="single" w:sz="12" w:space="0" w:color="000000"/>
                    <w:bottom w:val="nil"/>
                    <w:right w:val="nil"/>
                  </w:tcBorders>
                  <w:textDirection w:val="tbRlV"/>
                  <w:vAlign w:val="center"/>
                </w:tcPr>
                <w:p w14:paraId="4633D334" w14:textId="77777777" w:rsidR="00A14371" w:rsidRPr="0013246C" w:rsidRDefault="00A14371" w:rsidP="00A14371">
                  <w:pPr>
                    <w:ind w:left="113" w:right="113"/>
                    <w:jc w:val="center"/>
                    <w:rPr>
                      <w:rFonts w:asciiTheme="majorEastAsia" w:eastAsiaTheme="majorEastAsia" w:hAnsiTheme="majorEastAsia"/>
                    </w:rPr>
                  </w:pPr>
                </w:p>
              </w:tc>
              <w:tc>
                <w:tcPr>
                  <w:tcW w:w="1147" w:type="dxa"/>
                  <w:tcBorders>
                    <w:top w:val="single" w:sz="4" w:space="0" w:color="auto"/>
                    <w:left w:val="single" w:sz="4" w:space="0" w:color="000000"/>
                    <w:bottom w:val="dotted" w:sz="4" w:space="0" w:color="auto"/>
                    <w:right w:val="single" w:sz="4" w:space="0" w:color="auto"/>
                  </w:tcBorders>
                  <w:vAlign w:val="center"/>
                </w:tcPr>
                <w:p w14:paraId="6461C5E8" w14:textId="77777777" w:rsidR="00A14371" w:rsidRDefault="00A14371" w:rsidP="00726E81">
                  <w:pPr>
                    <w:pStyle w:val="a3"/>
                    <w:spacing w:line="240" w:lineRule="exact"/>
                    <w:jc w:val="center"/>
                    <w:rPr>
                      <w:rFonts w:ascii="ＭＳ 明朝" w:hAnsi="ＭＳ 明朝"/>
                      <w:spacing w:val="-4"/>
                      <w:sz w:val="20"/>
                      <w:szCs w:val="20"/>
                    </w:rPr>
                  </w:pPr>
                  <w:r w:rsidRPr="005D732C">
                    <w:rPr>
                      <w:rFonts w:ascii="ＭＳ 明朝" w:hAnsi="ＭＳ 明朝" w:hint="eastAsia"/>
                      <w:spacing w:val="-4"/>
                      <w:sz w:val="20"/>
                      <w:szCs w:val="20"/>
                    </w:rPr>
                    <w:t>本　籍</w:t>
                  </w:r>
                </w:p>
                <w:p w14:paraId="4D3A52FF" w14:textId="209B4670" w:rsidR="00302649" w:rsidRPr="005D732C" w:rsidRDefault="00302649" w:rsidP="00726E81">
                  <w:pPr>
                    <w:pStyle w:val="a3"/>
                    <w:spacing w:line="240" w:lineRule="exact"/>
                    <w:jc w:val="center"/>
                    <w:rPr>
                      <w:rFonts w:ascii="ＭＳ 明朝" w:hAnsi="ＭＳ 明朝"/>
                      <w:spacing w:val="-4"/>
                      <w:sz w:val="20"/>
                      <w:szCs w:val="20"/>
                    </w:rPr>
                  </w:pPr>
                  <w:r>
                    <w:rPr>
                      <w:rFonts w:ascii="ＭＳ 明朝" w:hAnsi="ＭＳ 明朝"/>
                      <w:spacing w:val="-4"/>
                      <w:sz w:val="20"/>
                      <w:szCs w:val="20"/>
                    </w:rPr>
                    <w:t>（国　籍）</w:t>
                  </w:r>
                </w:p>
              </w:tc>
              <w:tc>
                <w:tcPr>
                  <w:tcW w:w="7643" w:type="dxa"/>
                  <w:gridSpan w:val="2"/>
                  <w:tcBorders>
                    <w:top w:val="single" w:sz="4" w:space="0" w:color="auto"/>
                    <w:left w:val="single" w:sz="4" w:space="0" w:color="auto"/>
                    <w:bottom w:val="dotted" w:sz="4" w:space="0" w:color="auto"/>
                    <w:right w:val="single" w:sz="12" w:space="0" w:color="000000"/>
                  </w:tcBorders>
                  <w:vAlign w:val="center"/>
                </w:tcPr>
                <w:p w14:paraId="518EEA0F" w14:textId="77777777" w:rsidR="00A14371" w:rsidRDefault="00A14371" w:rsidP="00A14371">
                  <w:pPr>
                    <w:pStyle w:val="a3"/>
                    <w:spacing w:line="200" w:lineRule="exact"/>
                    <w:rPr>
                      <w:rFonts w:ascii="ＭＳ 明朝" w:hAnsi="ＭＳ 明朝"/>
                      <w:spacing w:val="-4"/>
                      <w:sz w:val="20"/>
                      <w:szCs w:val="20"/>
                    </w:rPr>
                  </w:pPr>
                  <w:r>
                    <w:rPr>
                      <w:rFonts w:ascii="ＭＳ 明朝" w:hAnsi="ＭＳ 明朝" w:hint="eastAsia"/>
                      <w:spacing w:val="-4"/>
                      <w:sz w:val="20"/>
                      <w:szCs w:val="20"/>
                    </w:rPr>
                    <w:t xml:space="preserve">　　　　　　都　道</w:t>
                  </w:r>
                </w:p>
                <w:p w14:paraId="72B63117" w14:textId="053F5974" w:rsidR="00A14371" w:rsidRPr="005D732C" w:rsidRDefault="00A14371" w:rsidP="00A14371">
                  <w:pPr>
                    <w:pStyle w:val="a3"/>
                    <w:spacing w:line="400" w:lineRule="exact"/>
                    <w:rPr>
                      <w:rFonts w:ascii="ＭＳ 明朝" w:hAnsi="ＭＳ 明朝"/>
                      <w:spacing w:val="-4"/>
                      <w:sz w:val="20"/>
                      <w:szCs w:val="20"/>
                    </w:rPr>
                  </w:pPr>
                  <w:r>
                    <w:rPr>
                      <w:rFonts w:ascii="ＭＳ 明朝" w:hAnsi="ＭＳ 明朝"/>
                      <w:spacing w:val="-4"/>
                      <w:sz w:val="20"/>
                      <w:szCs w:val="20"/>
                    </w:rPr>
                    <w:t xml:space="preserve">　　　　　　府　県</w:t>
                  </w:r>
                </w:p>
              </w:tc>
            </w:tr>
            <w:tr w:rsidR="00A14371" w:rsidRPr="005A5F82" w14:paraId="14FBA8A3" w14:textId="77777777" w:rsidTr="00843DFB">
              <w:trPr>
                <w:cantSplit/>
                <w:trHeight w:val="1094"/>
              </w:trPr>
              <w:tc>
                <w:tcPr>
                  <w:tcW w:w="539" w:type="dxa"/>
                  <w:vMerge/>
                  <w:tcBorders>
                    <w:top w:val="nil"/>
                    <w:left w:val="single" w:sz="12" w:space="0" w:color="000000"/>
                    <w:bottom w:val="nil"/>
                    <w:right w:val="nil"/>
                  </w:tcBorders>
                </w:tcPr>
                <w:p w14:paraId="0135FA3D"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dotted" w:sz="4" w:space="0" w:color="auto"/>
                    <w:right w:val="single" w:sz="4" w:space="0" w:color="auto"/>
                  </w:tcBorders>
                  <w:vAlign w:val="center"/>
                </w:tcPr>
                <w:p w14:paraId="0ECD9EED" w14:textId="77777777" w:rsidR="00A14371" w:rsidRPr="005A5F82" w:rsidRDefault="00A14371" w:rsidP="00A14371">
                  <w:pPr>
                    <w:pStyle w:val="a3"/>
                    <w:spacing w:line="200" w:lineRule="exact"/>
                    <w:jc w:val="center"/>
                    <w:rPr>
                      <w:spacing w:val="0"/>
                      <w:sz w:val="20"/>
                      <w:szCs w:val="20"/>
                    </w:rPr>
                  </w:pPr>
                  <w:r>
                    <w:rPr>
                      <w:rFonts w:ascii="ＭＳ 明朝" w:hAnsi="ＭＳ 明朝"/>
                      <w:spacing w:val="-4"/>
                      <w:sz w:val="20"/>
                      <w:szCs w:val="20"/>
                    </w:rPr>
                    <w:t>住　所</w:t>
                  </w:r>
                </w:p>
              </w:tc>
              <w:tc>
                <w:tcPr>
                  <w:tcW w:w="7643" w:type="dxa"/>
                  <w:gridSpan w:val="2"/>
                  <w:tcBorders>
                    <w:top w:val="dotted" w:sz="4" w:space="0" w:color="auto"/>
                    <w:left w:val="single" w:sz="4" w:space="0" w:color="auto"/>
                    <w:right w:val="single" w:sz="12" w:space="0" w:color="000000"/>
                  </w:tcBorders>
                </w:tcPr>
                <w:p w14:paraId="01569663" w14:textId="7C4686EC" w:rsidR="00A14371" w:rsidRPr="005A5F82" w:rsidRDefault="00A14371" w:rsidP="00A14371">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1D3F9FD" w14:textId="0072CF41" w:rsidR="00A14371" w:rsidRDefault="00A14371" w:rsidP="00A14371">
                  <w:pPr>
                    <w:pStyle w:val="a3"/>
                    <w:spacing w:line="220" w:lineRule="exact"/>
                    <w:rPr>
                      <w:rFonts w:ascii="ＭＳ 明朝" w:hAnsi="ＭＳ 明朝"/>
                      <w:spacing w:val="-4"/>
                      <w:sz w:val="20"/>
                      <w:szCs w:val="20"/>
                    </w:rPr>
                  </w:pPr>
                </w:p>
                <w:p w14:paraId="74021E69" w14:textId="77777777" w:rsidR="00AF28F6" w:rsidRDefault="00AF28F6" w:rsidP="00A14371">
                  <w:pPr>
                    <w:pStyle w:val="a3"/>
                    <w:spacing w:line="220" w:lineRule="exact"/>
                    <w:rPr>
                      <w:rFonts w:ascii="ＭＳ 明朝" w:hAnsi="ＭＳ 明朝"/>
                      <w:spacing w:val="-4"/>
                      <w:sz w:val="20"/>
                      <w:szCs w:val="20"/>
                    </w:rPr>
                  </w:pPr>
                </w:p>
                <w:p w14:paraId="6C2A52EF" w14:textId="69FFA3FD" w:rsidR="00A14371" w:rsidRPr="005A5F82" w:rsidRDefault="00A14371" w:rsidP="00A14371">
                  <w:pPr>
                    <w:pStyle w:val="a3"/>
                    <w:spacing w:line="220" w:lineRule="exact"/>
                    <w:rPr>
                      <w:rFonts w:ascii="ＭＳ 明朝" w:hAnsi="ＭＳ 明朝"/>
                      <w:spacing w:val="-4"/>
                      <w:sz w:val="20"/>
                      <w:szCs w:val="20"/>
                    </w:rPr>
                  </w:pPr>
                </w:p>
                <w:p w14:paraId="2EBC9DBA" w14:textId="11CC77C4" w:rsidR="00A14371" w:rsidRPr="005A5F82" w:rsidRDefault="00A14371" w:rsidP="00A14371">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A14371" w:rsidRPr="005A5F82" w14:paraId="49FB76E2" w14:textId="77777777" w:rsidTr="00E405B4">
              <w:trPr>
                <w:cantSplit/>
                <w:trHeight w:hRule="exact" w:val="422"/>
              </w:trPr>
              <w:tc>
                <w:tcPr>
                  <w:tcW w:w="539" w:type="dxa"/>
                  <w:vMerge/>
                  <w:tcBorders>
                    <w:top w:val="nil"/>
                    <w:left w:val="single" w:sz="12" w:space="0" w:color="000000"/>
                    <w:bottom w:val="nil"/>
                    <w:right w:val="nil"/>
                  </w:tcBorders>
                </w:tcPr>
                <w:p w14:paraId="1581344F" w14:textId="77777777" w:rsidR="00A14371" w:rsidRPr="005A5F82" w:rsidRDefault="00A14371" w:rsidP="00A14371">
                  <w:pPr>
                    <w:pStyle w:val="a3"/>
                    <w:wordWrap/>
                    <w:spacing w:line="240" w:lineRule="auto"/>
                    <w:rPr>
                      <w:spacing w:val="0"/>
                      <w:sz w:val="20"/>
                      <w:szCs w:val="20"/>
                    </w:rPr>
                  </w:pPr>
                </w:p>
              </w:tc>
              <w:tc>
                <w:tcPr>
                  <w:tcW w:w="1147" w:type="dxa"/>
                  <w:vMerge w:val="restart"/>
                  <w:tcBorders>
                    <w:top w:val="dotted" w:sz="4" w:space="0" w:color="auto"/>
                    <w:left w:val="single" w:sz="4" w:space="0" w:color="000000"/>
                    <w:right w:val="single" w:sz="4" w:space="0" w:color="auto"/>
                  </w:tcBorders>
                </w:tcPr>
                <w:p w14:paraId="18C06BEE" w14:textId="77777777" w:rsidR="00A14371" w:rsidRPr="00DB16C8" w:rsidRDefault="00A14371" w:rsidP="00A14371">
                  <w:pPr>
                    <w:pStyle w:val="a3"/>
                    <w:spacing w:line="280" w:lineRule="exact"/>
                    <w:jc w:val="center"/>
                    <w:rPr>
                      <w:rFonts w:ascii="ＭＳ 明朝" w:hAnsi="ＭＳ 明朝"/>
                      <w:spacing w:val="0"/>
                      <w:sz w:val="18"/>
                      <w:szCs w:val="18"/>
                    </w:rPr>
                  </w:pPr>
                  <w:r w:rsidRPr="005D732C">
                    <w:rPr>
                      <w:rFonts w:ascii="ＭＳ 明朝" w:hAnsi="ＭＳ 明朝"/>
                      <w:spacing w:val="0"/>
                      <w:sz w:val="18"/>
                      <w:szCs w:val="18"/>
                      <w:fitText w:val="720" w:id="1915922432"/>
                    </w:rPr>
                    <w:t>ふりがな</w:t>
                  </w:r>
                </w:p>
                <w:p w14:paraId="28F949E7" w14:textId="77777777" w:rsidR="00A14371" w:rsidRDefault="00A14371" w:rsidP="00A14371">
                  <w:pPr>
                    <w:pStyle w:val="a3"/>
                    <w:spacing w:line="200" w:lineRule="exact"/>
                    <w:jc w:val="center"/>
                    <w:rPr>
                      <w:rFonts w:ascii="ＭＳ 明朝" w:hAnsi="ＭＳ 明朝"/>
                      <w:spacing w:val="0"/>
                      <w:sz w:val="20"/>
                      <w:szCs w:val="20"/>
                    </w:rPr>
                  </w:pPr>
                </w:p>
                <w:p w14:paraId="58EFD7DC" w14:textId="77777777" w:rsidR="00726E81" w:rsidRDefault="00726E81" w:rsidP="00A14371">
                  <w:pPr>
                    <w:pStyle w:val="a3"/>
                    <w:spacing w:line="200" w:lineRule="exact"/>
                    <w:jc w:val="center"/>
                    <w:rPr>
                      <w:rFonts w:ascii="ＭＳ 明朝" w:hAnsi="ＭＳ 明朝"/>
                      <w:spacing w:val="0"/>
                      <w:sz w:val="20"/>
                      <w:szCs w:val="20"/>
                    </w:rPr>
                  </w:pPr>
                </w:p>
                <w:p w14:paraId="7E94DE7C" w14:textId="77777777" w:rsidR="00A14371" w:rsidRPr="005A5F82" w:rsidRDefault="00A14371" w:rsidP="00A14371">
                  <w:pPr>
                    <w:pStyle w:val="a3"/>
                    <w:spacing w:line="280" w:lineRule="exact"/>
                    <w:jc w:val="center"/>
                    <w:rPr>
                      <w:spacing w:val="0"/>
                      <w:sz w:val="20"/>
                      <w:szCs w:val="20"/>
                    </w:rPr>
                  </w:pPr>
                  <w:r>
                    <w:rPr>
                      <w:rFonts w:ascii="ＭＳ 明朝" w:hAnsi="ＭＳ 明朝"/>
                      <w:spacing w:val="0"/>
                      <w:sz w:val="20"/>
                      <w:szCs w:val="20"/>
                    </w:rPr>
                    <w:t>氏　名</w:t>
                  </w:r>
                </w:p>
              </w:tc>
              <w:tc>
                <w:tcPr>
                  <w:tcW w:w="4446" w:type="dxa"/>
                  <w:tcBorders>
                    <w:top w:val="dotted" w:sz="4" w:space="0" w:color="auto"/>
                    <w:left w:val="single" w:sz="4" w:space="0" w:color="auto"/>
                    <w:bottom w:val="dotted" w:sz="4" w:space="0" w:color="000000"/>
                    <w:right w:val="dotted" w:sz="4" w:space="0" w:color="000000"/>
                  </w:tcBorders>
                </w:tcPr>
                <w:p w14:paraId="30282466" w14:textId="77777777" w:rsidR="00A14371" w:rsidRPr="005A5F82" w:rsidRDefault="00A14371" w:rsidP="00A14371">
                  <w:pPr>
                    <w:pStyle w:val="a3"/>
                    <w:wordWrap/>
                    <w:spacing w:line="320" w:lineRule="exact"/>
                    <w:rPr>
                      <w:spacing w:val="0"/>
                      <w:sz w:val="20"/>
                      <w:szCs w:val="20"/>
                    </w:rPr>
                  </w:pPr>
                </w:p>
              </w:tc>
              <w:tc>
                <w:tcPr>
                  <w:tcW w:w="3197" w:type="dxa"/>
                  <w:vMerge w:val="restart"/>
                  <w:tcBorders>
                    <w:top w:val="dotted" w:sz="4" w:space="0" w:color="auto"/>
                    <w:left w:val="nil"/>
                    <w:right w:val="single" w:sz="12" w:space="0" w:color="000000"/>
                  </w:tcBorders>
                  <w:vAlign w:val="center"/>
                </w:tcPr>
                <w:p w14:paraId="587204CF" w14:textId="06E1BB85" w:rsidR="00AF28F6" w:rsidRDefault="00AF28F6" w:rsidP="00AF28F6">
                  <w:pPr>
                    <w:pStyle w:val="a3"/>
                    <w:spacing w:line="300" w:lineRule="exact"/>
                    <w:rPr>
                      <w:rFonts w:ascii="ＭＳ 明朝" w:hAnsi="ＭＳ 明朝"/>
                      <w:spacing w:val="-4"/>
                      <w:sz w:val="20"/>
                      <w:szCs w:val="20"/>
                    </w:rPr>
                  </w:pPr>
                  <w:r>
                    <w:rPr>
                      <w:rFonts w:ascii="ＭＳ 明朝" w:hAnsi="ＭＳ 明朝" w:hint="eastAsia"/>
                      <w:spacing w:val="-4"/>
                      <w:sz w:val="20"/>
                      <w:szCs w:val="20"/>
                    </w:rPr>
                    <w:t>□昭和　□平成</w:t>
                  </w:r>
                </w:p>
                <w:p w14:paraId="292F68D8" w14:textId="77777777" w:rsidR="00AF28F6" w:rsidRPr="005A5F82" w:rsidRDefault="00AF28F6" w:rsidP="00AF28F6">
                  <w:pPr>
                    <w:pStyle w:val="a3"/>
                    <w:spacing w:line="200" w:lineRule="exact"/>
                    <w:rPr>
                      <w:spacing w:val="0"/>
                      <w:sz w:val="20"/>
                      <w:szCs w:val="20"/>
                    </w:rPr>
                  </w:pPr>
                </w:p>
                <w:p w14:paraId="1AD5F2AC" w14:textId="77777777" w:rsidR="00AF28F6" w:rsidRDefault="00AF28F6" w:rsidP="00AF28F6">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r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月</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Pr>
                      <w:rFonts w:ascii="ＭＳ 明朝" w:hAnsi="ＭＳ 明朝" w:hint="eastAsia"/>
                      <w:spacing w:val="-4"/>
                      <w:sz w:val="20"/>
                      <w:szCs w:val="20"/>
                    </w:rPr>
                    <w:t>生</w:t>
                  </w:r>
                </w:p>
                <w:p w14:paraId="1CCB7FE9" w14:textId="77777777" w:rsidR="00AF28F6" w:rsidRDefault="00AF28F6" w:rsidP="00AF28F6">
                  <w:pPr>
                    <w:pStyle w:val="a3"/>
                    <w:spacing w:line="60" w:lineRule="exact"/>
                    <w:rPr>
                      <w:rFonts w:ascii="ＭＳ 明朝" w:hAnsi="ＭＳ 明朝"/>
                      <w:spacing w:val="-4"/>
                      <w:sz w:val="20"/>
                      <w:szCs w:val="20"/>
                    </w:rPr>
                  </w:pPr>
                </w:p>
                <w:p w14:paraId="79A1A9C9" w14:textId="45F6D5CD" w:rsidR="00A14371" w:rsidRPr="005A5F82" w:rsidRDefault="00AF28F6" w:rsidP="00AF28F6">
                  <w:pPr>
                    <w:pStyle w:val="a3"/>
                    <w:spacing w:line="300" w:lineRule="exact"/>
                    <w:rPr>
                      <w:spacing w:val="0"/>
                      <w:sz w:val="20"/>
                      <w:szCs w:val="20"/>
                    </w:rPr>
                  </w:pPr>
                  <w:r>
                    <w:rPr>
                      <w:rFonts w:ascii="ＭＳ 明朝" w:hAnsi="ＭＳ 明朝"/>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歳）</w:t>
                  </w:r>
                </w:p>
              </w:tc>
            </w:tr>
            <w:tr w:rsidR="00A14371" w:rsidRPr="005A5F82" w14:paraId="17938BCD" w14:textId="77777777" w:rsidTr="00E405B4">
              <w:trPr>
                <w:cantSplit/>
                <w:trHeight w:hRule="exact" w:val="850"/>
              </w:trPr>
              <w:tc>
                <w:tcPr>
                  <w:tcW w:w="539" w:type="dxa"/>
                  <w:vMerge/>
                  <w:tcBorders>
                    <w:top w:val="nil"/>
                    <w:left w:val="single" w:sz="12" w:space="0" w:color="000000"/>
                    <w:bottom w:val="nil"/>
                    <w:right w:val="nil"/>
                  </w:tcBorders>
                </w:tcPr>
                <w:p w14:paraId="4F0CA779" w14:textId="77777777" w:rsidR="00A14371" w:rsidRPr="005A5F82" w:rsidRDefault="00A14371" w:rsidP="00A14371">
                  <w:pPr>
                    <w:pStyle w:val="a3"/>
                    <w:wordWrap/>
                    <w:spacing w:line="240" w:lineRule="auto"/>
                    <w:rPr>
                      <w:spacing w:val="0"/>
                      <w:sz w:val="20"/>
                      <w:szCs w:val="20"/>
                    </w:rPr>
                  </w:pPr>
                </w:p>
              </w:tc>
              <w:tc>
                <w:tcPr>
                  <w:tcW w:w="1147" w:type="dxa"/>
                  <w:vMerge/>
                  <w:tcBorders>
                    <w:left w:val="single" w:sz="4" w:space="0" w:color="000000"/>
                    <w:bottom w:val="dotted" w:sz="4" w:space="0" w:color="auto"/>
                    <w:right w:val="single" w:sz="4" w:space="0" w:color="auto"/>
                  </w:tcBorders>
                </w:tcPr>
                <w:p w14:paraId="3381B1F6" w14:textId="77777777" w:rsidR="00A14371" w:rsidRPr="00A81CF3" w:rsidRDefault="00A14371" w:rsidP="00A14371">
                  <w:pPr>
                    <w:pStyle w:val="a3"/>
                    <w:spacing w:line="280" w:lineRule="exact"/>
                    <w:jc w:val="center"/>
                    <w:rPr>
                      <w:rFonts w:ascii="ＭＳ 明朝" w:hAnsi="ＭＳ 明朝"/>
                      <w:spacing w:val="0"/>
                      <w:sz w:val="18"/>
                      <w:szCs w:val="18"/>
                    </w:rPr>
                  </w:pPr>
                </w:p>
              </w:tc>
              <w:tc>
                <w:tcPr>
                  <w:tcW w:w="4446" w:type="dxa"/>
                  <w:tcBorders>
                    <w:top w:val="dotted" w:sz="4" w:space="0" w:color="000000"/>
                    <w:left w:val="single" w:sz="4" w:space="0" w:color="auto"/>
                    <w:bottom w:val="dotted" w:sz="4" w:space="0" w:color="auto"/>
                    <w:right w:val="dotted" w:sz="4" w:space="0" w:color="000000"/>
                  </w:tcBorders>
                  <w:vAlign w:val="center"/>
                </w:tcPr>
                <w:p w14:paraId="1194FE84" w14:textId="77777777" w:rsidR="00A14371" w:rsidRPr="005A5F82" w:rsidRDefault="00A14371" w:rsidP="00A14371">
                  <w:pPr>
                    <w:pStyle w:val="a3"/>
                    <w:wordWrap/>
                    <w:spacing w:line="240" w:lineRule="auto"/>
                    <w:rPr>
                      <w:spacing w:val="0"/>
                      <w:sz w:val="20"/>
                      <w:szCs w:val="20"/>
                    </w:rPr>
                  </w:pPr>
                </w:p>
              </w:tc>
              <w:tc>
                <w:tcPr>
                  <w:tcW w:w="3197" w:type="dxa"/>
                  <w:vMerge/>
                  <w:tcBorders>
                    <w:left w:val="nil"/>
                    <w:bottom w:val="dotted" w:sz="4" w:space="0" w:color="auto"/>
                    <w:right w:val="single" w:sz="12" w:space="0" w:color="000000"/>
                  </w:tcBorders>
                </w:tcPr>
                <w:p w14:paraId="1BF4C0C2" w14:textId="77777777" w:rsidR="00A14371" w:rsidRPr="005A5F82" w:rsidRDefault="00A14371" w:rsidP="00A14371">
                  <w:pPr>
                    <w:pStyle w:val="a3"/>
                    <w:spacing w:line="240" w:lineRule="exact"/>
                    <w:rPr>
                      <w:rFonts w:ascii="ＭＳ 明朝" w:hAnsi="ＭＳ 明朝"/>
                      <w:spacing w:val="-4"/>
                      <w:sz w:val="20"/>
                      <w:szCs w:val="20"/>
                    </w:rPr>
                  </w:pPr>
                </w:p>
              </w:tc>
            </w:tr>
            <w:tr w:rsidR="00A14371" w:rsidRPr="005A5F82" w14:paraId="3C27266D" w14:textId="77777777" w:rsidTr="00E405B4">
              <w:trPr>
                <w:cantSplit/>
                <w:trHeight w:hRule="exact" w:val="1146"/>
              </w:trPr>
              <w:tc>
                <w:tcPr>
                  <w:tcW w:w="539" w:type="dxa"/>
                  <w:vMerge/>
                  <w:tcBorders>
                    <w:top w:val="nil"/>
                    <w:left w:val="single" w:sz="12" w:space="0" w:color="000000"/>
                    <w:bottom w:val="single" w:sz="12" w:space="0" w:color="000000"/>
                    <w:right w:val="nil"/>
                  </w:tcBorders>
                </w:tcPr>
                <w:p w14:paraId="1266E93A" w14:textId="77777777" w:rsidR="00A14371" w:rsidRPr="005A5F82" w:rsidRDefault="00A14371" w:rsidP="00A14371">
                  <w:pPr>
                    <w:pStyle w:val="a3"/>
                    <w:wordWrap/>
                    <w:spacing w:line="240" w:lineRule="auto"/>
                    <w:rPr>
                      <w:spacing w:val="0"/>
                      <w:sz w:val="20"/>
                      <w:szCs w:val="20"/>
                    </w:rPr>
                  </w:pPr>
                </w:p>
              </w:tc>
              <w:tc>
                <w:tcPr>
                  <w:tcW w:w="1147" w:type="dxa"/>
                  <w:tcBorders>
                    <w:top w:val="dotted" w:sz="4" w:space="0" w:color="auto"/>
                    <w:left w:val="single" w:sz="4" w:space="0" w:color="000000"/>
                    <w:bottom w:val="single" w:sz="12" w:space="0" w:color="000000"/>
                    <w:right w:val="single" w:sz="4" w:space="0" w:color="auto"/>
                  </w:tcBorders>
                  <w:vAlign w:val="center"/>
                </w:tcPr>
                <w:p w14:paraId="110E20ED" w14:textId="77777777" w:rsidR="00A14371" w:rsidRDefault="00A14371" w:rsidP="00A14371">
                  <w:pPr>
                    <w:pStyle w:val="a3"/>
                    <w:spacing w:line="280" w:lineRule="exact"/>
                    <w:jc w:val="center"/>
                    <w:rPr>
                      <w:rFonts w:ascii="ＭＳ 明朝" w:hAnsi="ＭＳ 明朝"/>
                      <w:spacing w:val="0"/>
                      <w:sz w:val="20"/>
                      <w:szCs w:val="20"/>
                    </w:rPr>
                  </w:pPr>
                  <w:r>
                    <w:rPr>
                      <w:rFonts w:ascii="ＭＳ 明朝" w:hAnsi="ＭＳ 明朝"/>
                      <w:spacing w:val="0"/>
                      <w:sz w:val="20"/>
                      <w:szCs w:val="20"/>
                    </w:rPr>
                    <w:t>未成年者</w:t>
                  </w:r>
                </w:p>
                <w:p w14:paraId="6611E92E" w14:textId="77777777" w:rsidR="00A14371" w:rsidRPr="000C59BA" w:rsidRDefault="00A14371" w:rsidP="00A14371">
                  <w:pPr>
                    <w:pStyle w:val="a3"/>
                    <w:spacing w:line="280" w:lineRule="exact"/>
                    <w:jc w:val="center"/>
                    <w:rPr>
                      <w:rFonts w:ascii="ＭＳ 明朝" w:hAnsi="ＭＳ 明朝"/>
                      <w:spacing w:val="-4"/>
                      <w:sz w:val="20"/>
                      <w:szCs w:val="20"/>
                    </w:rPr>
                  </w:pPr>
                  <w:r>
                    <w:rPr>
                      <w:rFonts w:ascii="ＭＳ 明朝" w:hAnsi="ＭＳ 明朝"/>
                      <w:spacing w:val="0"/>
                      <w:sz w:val="20"/>
                      <w:szCs w:val="20"/>
                    </w:rPr>
                    <w:t>との関係</w:t>
                  </w:r>
                </w:p>
              </w:tc>
              <w:tc>
                <w:tcPr>
                  <w:tcW w:w="7643" w:type="dxa"/>
                  <w:gridSpan w:val="2"/>
                  <w:tcBorders>
                    <w:top w:val="nil"/>
                    <w:left w:val="single" w:sz="4" w:space="0" w:color="auto"/>
                    <w:bottom w:val="single" w:sz="12" w:space="0" w:color="000000"/>
                    <w:right w:val="single" w:sz="12" w:space="0" w:color="000000"/>
                  </w:tcBorders>
                  <w:vAlign w:val="center"/>
                </w:tcPr>
                <w:p w14:paraId="44F9E71C" w14:textId="294CE847" w:rsidR="00A14371" w:rsidRDefault="00A14371" w:rsidP="00A14371">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親　</w:t>
                  </w:r>
                  <w:r w:rsidRPr="005A5F82">
                    <w:rPr>
                      <w:rFonts w:ascii="ＭＳ 明朝" w:hAnsi="ＭＳ 明朝" w:hint="eastAsia"/>
                      <w:spacing w:val="-4"/>
                      <w:sz w:val="20"/>
                      <w:szCs w:val="20"/>
                    </w:rPr>
                    <w:t xml:space="preserve">族：□ </w:t>
                  </w:r>
                  <w:r>
                    <w:rPr>
                      <w:rFonts w:ascii="ＭＳ 明朝" w:hAnsi="ＭＳ 明朝" w:hint="eastAsia"/>
                      <w:spacing w:val="-4"/>
                      <w:sz w:val="20"/>
                      <w:szCs w:val="20"/>
                    </w:rPr>
                    <w:t xml:space="preserve">直系尊属（父母・祖父母）　</w:t>
                  </w:r>
                  <w:r w:rsidRPr="005A5F82">
                    <w:rPr>
                      <w:rFonts w:ascii="ＭＳ 明朝" w:hAnsi="ＭＳ 明朝" w:hint="eastAsia"/>
                      <w:spacing w:val="-4"/>
                      <w:sz w:val="20"/>
                      <w:szCs w:val="20"/>
                    </w:rPr>
                    <w:t xml:space="preserve">□ </w:t>
                  </w:r>
                  <w:r w:rsidR="008F2658">
                    <w:rPr>
                      <w:rFonts w:ascii="ＭＳ 明朝" w:hAnsi="ＭＳ 明朝" w:hint="eastAsia"/>
                      <w:spacing w:val="-4"/>
                      <w:sz w:val="20"/>
                      <w:szCs w:val="20"/>
                    </w:rPr>
                    <w:t>兄弟姉妹</w:t>
                  </w:r>
                </w:p>
                <w:p w14:paraId="582B75AE" w14:textId="66D93D86" w:rsidR="00A14371" w:rsidRDefault="00A14371" w:rsidP="00A14371">
                  <w:pPr>
                    <w:pStyle w:val="a3"/>
                    <w:spacing w:line="240" w:lineRule="exact"/>
                    <w:ind w:firstLineChars="650" w:firstLine="1248"/>
                    <w:rPr>
                      <w:rFonts w:ascii="ＭＳ 明朝" w:hAnsi="ＭＳ 明朝"/>
                      <w:spacing w:val="-4"/>
                      <w:sz w:val="20"/>
                      <w:szCs w:val="20"/>
                    </w:rPr>
                  </w:pPr>
                  <w:r>
                    <w:rPr>
                      <w:rFonts w:ascii="ＭＳ 明朝" w:hAnsi="ＭＳ 明朝" w:hint="eastAsia"/>
                      <w:spacing w:val="-4"/>
                      <w:sz w:val="20"/>
                      <w:szCs w:val="20"/>
                    </w:rPr>
                    <w:t>□</w:t>
                  </w:r>
                  <w:r w:rsidRPr="005A5F82">
                    <w:rPr>
                      <w:rFonts w:ascii="ＭＳ 明朝" w:hAnsi="ＭＳ 明朝" w:hint="eastAsia"/>
                      <w:spacing w:val="-4"/>
                      <w:sz w:val="20"/>
                      <w:szCs w:val="20"/>
                    </w:rPr>
                    <w:t xml:space="preserve"> </w:t>
                  </w:r>
                  <w:r>
                    <w:rPr>
                      <w:rFonts w:ascii="ＭＳ 明朝" w:hAnsi="ＭＳ 明朝" w:hint="eastAsia"/>
                      <w:spacing w:val="-4"/>
                      <w:sz w:val="20"/>
                      <w:szCs w:val="20"/>
                    </w:rPr>
                    <w:t>父方親族（未成年者との関係：　　　　　）</w:t>
                  </w:r>
                </w:p>
                <w:p w14:paraId="164E8A9A" w14:textId="022CD6A7" w:rsidR="00A14371" w:rsidRDefault="00A14371" w:rsidP="00A14371">
                  <w:pPr>
                    <w:pStyle w:val="a3"/>
                    <w:spacing w:line="240" w:lineRule="exact"/>
                    <w:rPr>
                      <w:rFonts w:ascii="ＭＳ 明朝" w:hAnsi="ＭＳ 明朝"/>
                      <w:spacing w:val="-4"/>
                      <w:sz w:val="20"/>
                      <w:szCs w:val="20"/>
                    </w:rPr>
                  </w:pPr>
                  <w:r>
                    <w:rPr>
                      <w:rFonts w:ascii="ＭＳ 明朝" w:hAnsi="ＭＳ 明朝" w:hint="eastAsia"/>
                      <w:spacing w:val="-4"/>
                      <w:sz w:val="20"/>
                      <w:szCs w:val="20"/>
                    </w:rPr>
                    <w:t xml:space="preserve">　　　　　　 □ 母方親族（未成年者との関係：　　　　　）</w:t>
                  </w:r>
                </w:p>
                <w:p w14:paraId="5E27E91F" w14:textId="2AD8A7B3" w:rsidR="00A14371" w:rsidRPr="005A5F82" w:rsidRDefault="00A14371" w:rsidP="008F2658">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D111AC">
                    <w:rPr>
                      <w:rFonts w:ascii="ＭＳ 明朝" w:hAnsi="ＭＳ 明朝" w:hint="eastAsia"/>
                      <w:spacing w:val="-4"/>
                      <w:sz w:val="20"/>
                      <w:szCs w:val="20"/>
                    </w:rPr>
                    <w:t>（関係</w:t>
                  </w:r>
                  <w:r>
                    <w:rPr>
                      <w:rFonts w:ascii="ＭＳ 明朝" w:hAnsi="ＭＳ 明朝" w:hint="eastAsia"/>
                      <w:spacing w:val="-4"/>
                      <w:sz w:val="20"/>
                      <w:szCs w:val="20"/>
                    </w:rPr>
                    <w:t xml:space="preserve">：　　　　　　　　　　　　　　　　</w:t>
                  </w:r>
                  <w:r w:rsidR="008F2658">
                    <w:rPr>
                      <w:rFonts w:ascii="ＭＳ 明朝" w:hAnsi="ＭＳ 明朝" w:hint="eastAsia"/>
                      <w:spacing w:val="-4"/>
                      <w:sz w:val="20"/>
                      <w:szCs w:val="20"/>
                    </w:rPr>
                    <w:t xml:space="preserve"> </w:t>
                  </w:r>
                  <w:r>
                    <w:rPr>
                      <w:rFonts w:ascii="ＭＳ 明朝" w:hAnsi="ＭＳ 明朝" w:hint="eastAsia"/>
                      <w:spacing w:val="-4"/>
                      <w:sz w:val="20"/>
                      <w:szCs w:val="20"/>
                    </w:rPr>
                    <w:t>）</w:t>
                  </w:r>
                </w:p>
              </w:tc>
            </w:tr>
          </w:tbl>
          <w:tbl>
            <w:tblPr>
              <w:tblStyle w:val="af2"/>
              <w:tblpPr w:leftFromText="142" w:rightFromText="142" w:vertAnchor="page" w:horzAnchor="margin" w:tblpY="211"/>
              <w:tblOverlap w:val="never"/>
              <w:tblW w:w="9341" w:type="dxa"/>
              <w:tblLayout w:type="fixed"/>
              <w:tblLook w:val="04A0" w:firstRow="1" w:lastRow="0" w:firstColumn="1" w:lastColumn="0" w:noHBand="0" w:noVBand="1"/>
            </w:tblPr>
            <w:tblGrid>
              <w:gridCol w:w="9341"/>
            </w:tblGrid>
            <w:tr w:rsidR="008523BA" w14:paraId="07CCE36F" w14:textId="77777777" w:rsidTr="00AF28F6">
              <w:trPr>
                <w:trHeight w:val="1656"/>
              </w:trPr>
              <w:tc>
                <w:tcPr>
                  <w:tcW w:w="9341" w:type="dxa"/>
                  <w:tcBorders>
                    <w:top w:val="single" w:sz="12" w:space="0" w:color="auto"/>
                    <w:left w:val="single" w:sz="12" w:space="0" w:color="auto"/>
                    <w:bottom w:val="single" w:sz="12" w:space="0" w:color="auto"/>
                    <w:right w:val="single" w:sz="12" w:space="0" w:color="auto"/>
                  </w:tcBorders>
                </w:tcPr>
                <w:p w14:paraId="48CA9F86" w14:textId="77777777" w:rsidR="008523BA" w:rsidRPr="004E3C84" w:rsidRDefault="008523BA" w:rsidP="008523BA">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lastRenderedPageBreak/>
                    <w:t>手続費用の上申</w:t>
                  </w:r>
                </w:p>
                <w:p w14:paraId="2056A96E" w14:textId="0763A16D" w:rsidR="008523BA" w:rsidRPr="004E3C84" w:rsidRDefault="008523BA" w:rsidP="008523BA">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Pr>
                      <w:rFonts w:asciiTheme="minorEastAsia" w:eastAsiaTheme="minorEastAsia" w:hAnsiTheme="minorEastAsia" w:cs="Times New Roman"/>
                      <w:spacing w:val="0"/>
                      <w:sz w:val="20"/>
                      <w:szCs w:val="20"/>
                    </w:rPr>
                    <w:t xml:space="preserve">　</w:t>
                  </w:r>
                  <w:r w:rsidR="00C93C83">
                    <w:rPr>
                      <w:rFonts w:asciiTheme="minorEastAsia" w:eastAsiaTheme="minorEastAsia" w:hAnsiTheme="minorEastAsia" w:cs="Times New Roman"/>
                      <w:spacing w:val="0"/>
                      <w:sz w:val="20"/>
                      <w:szCs w:val="20"/>
                    </w:rPr>
                    <w:t>手続費用については，未成年者</w:t>
                  </w:r>
                  <w:r w:rsidRPr="004E3C84">
                    <w:rPr>
                      <w:rFonts w:asciiTheme="minorEastAsia" w:eastAsiaTheme="minorEastAsia" w:hAnsiTheme="minorEastAsia" w:cs="Times New Roman"/>
                      <w:spacing w:val="0"/>
                      <w:sz w:val="20"/>
                      <w:szCs w:val="20"/>
                    </w:rPr>
                    <w:t>の負担とすることを希望する。</w:t>
                  </w:r>
                </w:p>
                <w:p w14:paraId="5AFBC54C" w14:textId="6EBE9D06" w:rsidR="001C4490" w:rsidRDefault="008523BA" w:rsidP="00260A5A">
                  <w:pPr>
                    <w:pStyle w:val="a3"/>
                    <w:spacing w:before="100" w:beforeAutospacing="1" w:line="240" w:lineRule="exact"/>
                    <w:ind w:leftChars="300" w:left="810" w:hangingChars="100" w:hanging="180"/>
                    <w:rPr>
                      <w:rFonts w:ascii="ＭＳ 明朝" w:hAnsi="ＭＳ 明朝"/>
                      <w:spacing w:val="0"/>
                      <w:sz w:val="20"/>
                      <w:szCs w:val="20"/>
                    </w:rPr>
                  </w:pPr>
                  <w:r w:rsidRPr="006B1AA1">
                    <w:rPr>
                      <w:rFonts w:asciiTheme="minorEastAsia" w:eastAsiaTheme="minorEastAsia" w:hAnsiTheme="minorEastAsia" w:cs="Times New Roman"/>
                      <w:spacing w:val="0"/>
                      <w:sz w:val="18"/>
                      <w:szCs w:val="18"/>
                    </w:rPr>
                    <w:t>※　申立手数料，</w:t>
                  </w:r>
                  <w:r w:rsidR="00CE4E29">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の全部又は一部について</w:t>
                  </w:r>
                  <w:r>
                    <w:rPr>
                      <w:rFonts w:asciiTheme="minorEastAsia" w:eastAsiaTheme="minorEastAsia" w:hAnsiTheme="minorEastAsia" w:cs="Times New Roman"/>
                      <w:spacing w:val="0"/>
                      <w:sz w:val="18"/>
                      <w:szCs w:val="18"/>
                    </w:rPr>
                    <w:t>，</w:t>
                  </w:r>
                  <w:r w:rsidR="00CE4E29">
                    <w:rPr>
                      <w:rFonts w:asciiTheme="minorEastAsia" w:eastAsiaTheme="minorEastAsia" w:hAnsiTheme="minorEastAsia" w:cs="Times New Roman"/>
                      <w:spacing w:val="0"/>
                      <w:sz w:val="18"/>
                      <w:szCs w:val="18"/>
                    </w:rPr>
                    <w:t>未成年者</w:t>
                  </w:r>
                  <w:r>
                    <w:rPr>
                      <w:rFonts w:asciiTheme="minorEastAsia" w:eastAsiaTheme="minorEastAsia" w:hAnsiTheme="minorEastAsia" w:cs="Times New Roman"/>
                      <w:spacing w:val="0"/>
                      <w:sz w:val="18"/>
                      <w:szCs w:val="18"/>
                    </w:rPr>
                    <w:t>の負担と</w:t>
                  </w:r>
                  <w:r w:rsidR="001C4490">
                    <w:rPr>
                      <w:rFonts w:asciiTheme="minorEastAsia" w:eastAsiaTheme="minorEastAsia" w:hAnsiTheme="minorEastAsia" w:cs="Times New Roman"/>
                      <w:spacing w:val="0"/>
                      <w:sz w:val="18"/>
                      <w:szCs w:val="18"/>
                    </w:rPr>
                    <w:t>することが認められる場合があります</w:t>
                  </w:r>
                  <w:r>
                    <w:rPr>
                      <w:rFonts w:asciiTheme="minorEastAsia" w:eastAsiaTheme="minorEastAsia" w:hAnsiTheme="minorEastAsia" w:cs="Times New Roman"/>
                      <w:spacing w:val="0"/>
                      <w:sz w:val="18"/>
                      <w:szCs w:val="18"/>
                    </w:rPr>
                    <w:t>。</w:t>
                  </w:r>
                </w:p>
              </w:tc>
            </w:tr>
          </w:tbl>
          <w:tbl>
            <w:tblPr>
              <w:tblpPr w:leftFromText="142" w:rightFromText="142" w:vertAnchor="page" w:horzAnchor="margin" w:tblpY="2356"/>
              <w:tblOverlap w:val="never"/>
              <w:tblW w:w="93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8091"/>
            </w:tblGrid>
            <w:tr w:rsidR="008523BA" w:rsidRPr="0002195A" w14:paraId="3C0B56BD" w14:textId="77777777" w:rsidTr="000B62D8">
              <w:trPr>
                <w:trHeight w:val="5356"/>
              </w:trPr>
              <w:tc>
                <w:tcPr>
                  <w:tcW w:w="1250" w:type="dxa"/>
                  <w:tcBorders>
                    <w:bottom w:val="single" w:sz="12" w:space="0" w:color="auto"/>
                  </w:tcBorders>
                  <w:vAlign w:val="center"/>
                </w:tcPr>
                <w:p w14:paraId="0557BD2B" w14:textId="77777777" w:rsidR="008523BA" w:rsidRPr="004E3C84" w:rsidRDefault="008523BA" w:rsidP="008523BA">
                  <w:pPr>
                    <w:pStyle w:val="a3"/>
                    <w:spacing w:line="280" w:lineRule="exact"/>
                    <w:jc w:val="center"/>
                    <w:rPr>
                      <w:rFonts w:asciiTheme="majorEastAsia" w:eastAsiaTheme="majorEastAsia" w:hAnsiTheme="majorEastAsia"/>
                      <w:spacing w:val="0"/>
                      <w:sz w:val="20"/>
                      <w:szCs w:val="20"/>
                    </w:rPr>
                  </w:pPr>
                  <w:r>
                    <w:rPr>
                      <w:rFonts w:asciiTheme="majorEastAsia" w:eastAsiaTheme="majorEastAsia" w:hAnsiTheme="majorEastAsia" w:hint="eastAsia"/>
                      <w:spacing w:val="0"/>
                      <w:sz w:val="20"/>
                      <w:szCs w:val="20"/>
                    </w:rPr>
                    <w:t>添</w:t>
                  </w:r>
                  <w:r w:rsidRPr="004E3C84">
                    <w:rPr>
                      <w:rFonts w:asciiTheme="majorEastAsia" w:eastAsiaTheme="majorEastAsia" w:hAnsiTheme="majorEastAsia" w:hint="eastAsia"/>
                      <w:spacing w:val="0"/>
                      <w:sz w:val="20"/>
                      <w:szCs w:val="20"/>
                    </w:rPr>
                    <w:t>付書類</w:t>
                  </w:r>
                </w:p>
              </w:tc>
              <w:tc>
                <w:tcPr>
                  <w:tcW w:w="8091" w:type="dxa"/>
                  <w:tcBorders>
                    <w:bottom w:val="single" w:sz="12" w:space="0" w:color="auto"/>
                    <w:right w:val="single" w:sz="12" w:space="0" w:color="auto"/>
                  </w:tcBorders>
                  <w:vAlign w:val="center"/>
                </w:tcPr>
                <w:p w14:paraId="1577087D" w14:textId="35F3067B" w:rsidR="00581A4E" w:rsidRPr="00581A4E" w:rsidRDefault="00581A4E" w:rsidP="00A92076">
                  <w:pPr>
                    <w:spacing w:line="320" w:lineRule="exact"/>
                    <w:rPr>
                      <w:rFonts w:asciiTheme="minorEastAsia" w:eastAsiaTheme="minorEastAsia" w:hAnsiTheme="minorEastAsia" w:cs="ＭＳ ゴシック"/>
                      <w:bCs/>
                      <w:sz w:val="18"/>
                      <w:szCs w:val="18"/>
                    </w:rPr>
                  </w:pPr>
                  <w:r>
                    <w:rPr>
                      <w:rFonts w:asciiTheme="minorEastAsia" w:eastAsiaTheme="minorEastAsia" w:hAnsiTheme="minorEastAsia" w:cs="ＭＳ ゴシック" w:hint="eastAsia"/>
                      <w:bCs/>
                      <w:sz w:val="18"/>
                      <w:szCs w:val="18"/>
                    </w:rPr>
                    <w:t>※　審理のために必要な場合は，追加書類の提出をお願いすることがあります。</w:t>
                  </w:r>
                </w:p>
                <w:p w14:paraId="440385D9" w14:textId="77777777" w:rsidR="008523BA" w:rsidRPr="001D4C9E" w:rsidRDefault="008523BA" w:rsidP="00A9207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632B8BD" w14:textId="1453D0DD"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　未成年者</w:t>
                  </w:r>
                  <w:r w:rsidRPr="00223526">
                    <w:rPr>
                      <w:rFonts w:asciiTheme="minorEastAsia" w:eastAsiaTheme="minorEastAsia" w:hAnsiTheme="minorEastAsia" w:cs="ＭＳ ゴシック" w:hint="eastAsia"/>
                      <w:bCs/>
                      <w:sz w:val="20"/>
                      <w:szCs w:val="20"/>
                    </w:rPr>
                    <w:t>の</w:t>
                  </w:r>
                  <w:r w:rsidR="001C4490">
                    <w:rPr>
                      <w:rFonts w:asciiTheme="minorEastAsia" w:eastAsiaTheme="minorEastAsia" w:hAnsiTheme="minorEastAsia" w:cs="ＭＳ ゴシック" w:hint="eastAsia"/>
                      <w:bCs/>
                      <w:sz w:val="20"/>
                      <w:szCs w:val="20"/>
                    </w:rPr>
                    <w:t>戸籍謄本</w:t>
                  </w:r>
                  <w:r w:rsidR="00E779DD">
                    <w:rPr>
                      <w:rFonts w:asciiTheme="minorEastAsia" w:eastAsiaTheme="minorEastAsia" w:hAnsiTheme="minorEastAsia" w:cs="ＭＳ ゴシック" w:hint="eastAsia"/>
                      <w:bCs/>
                      <w:sz w:val="20"/>
                      <w:szCs w:val="20"/>
                    </w:rPr>
                    <w:t>（</w:t>
                  </w:r>
                  <w:r w:rsidR="00E779DD" w:rsidRPr="00223526">
                    <w:rPr>
                      <w:rFonts w:asciiTheme="minorEastAsia" w:eastAsiaTheme="minorEastAsia" w:hAnsiTheme="minorEastAsia" w:cs="ＭＳ ゴシック" w:hint="eastAsia"/>
                      <w:bCs/>
                      <w:sz w:val="20"/>
                      <w:szCs w:val="20"/>
                    </w:rPr>
                    <w:t>全部事項証明書</w:t>
                  </w:r>
                  <w:r w:rsidRPr="00223526">
                    <w:rPr>
                      <w:rFonts w:asciiTheme="minorEastAsia" w:eastAsiaTheme="minorEastAsia" w:hAnsiTheme="minorEastAsia" w:cs="ＭＳ ゴシック" w:hint="eastAsia"/>
                      <w:bCs/>
                      <w:sz w:val="20"/>
                      <w:szCs w:val="20"/>
                    </w:rPr>
                    <w:t>）</w:t>
                  </w:r>
                </w:p>
                <w:p w14:paraId="72E5FB81" w14:textId="77777777" w:rsidR="008523BA" w:rsidRPr="00223526"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未成年者</w:t>
                  </w:r>
                  <w:r w:rsidRPr="00223526">
                    <w:rPr>
                      <w:rFonts w:asciiTheme="minorEastAsia" w:eastAsiaTheme="minorEastAsia" w:hAnsiTheme="minorEastAsia" w:cs="ＭＳ ゴシック" w:hint="eastAsia"/>
                      <w:bCs/>
                      <w:sz w:val="20"/>
                      <w:szCs w:val="20"/>
                    </w:rPr>
                    <w:t>の住民票又は戸籍附票</w:t>
                  </w:r>
                </w:p>
                <w:p w14:paraId="7BEE83B0" w14:textId="28D7D076" w:rsidR="008523BA" w:rsidRDefault="008523BA" w:rsidP="00A9207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bCs/>
                      <w:sz w:val="20"/>
                      <w:szCs w:val="20"/>
                    </w:rPr>
                    <w:t xml:space="preserve">　□　未成年後見人候補者の</w:t>
                  </w:r>
                  <w:r w:rsidR="001C4490">
                    <w:rPr>
                      <w:rFonts w:asciiTheme="minorEastAsia" w:eastAsiaTheme="minorEastAsia" w:hAnsiTheme="minorEastAsia" w:cs="ＭＳ ゴシック"/>
                      <w:bCs/>
                      <w:sz w:val="20"/>
                      <w:szCs w:val="20"/>
                    </w:rPr>
                    <w:t>戸籍謄本</w:t>
                  </w:r>
                  <w:r w:rsidR="00E779DD">
                    <w:rPr>
                      <w:rFonts w:asciiTheme="minorEastAsia" w:eastAsiaTheme="minorEastAsia" w:hAnsiTheme="minorEastAsia" w:cs="ＭＳ ゴシック"/>
                      <w:bCs/>
                      <w:sz w:val="20"/>
                      <w:szCs w:val="20"/>
                    </w:rPr>
                    <w:t>（全部事項証明書</w:t>
                  </w:r>
                  <w:r>
                    <w:rPr>
                      <w:rFonts w:asciiTheme="minorEastAsia" w:eastAsiaTheme="minorEastAsia" w:hAnsiTheme="minorEastAsia" w:cs="ＭＳ ゴシック"/>
                      <w:bCs/>
                      <w:sz w:val="20"/>
                      <w:szCs w:val="20"/>
                    </w:rPr>
                    <w:t>）</w:t>
                  </w:r>
                </w:p>
                <w:p w14:paraId="71ADA89D" w14:textId="71E82F5B" w:rsidR="00031812" w:rsidRDefault="00502A43" w:rsidP="000B62D8">
                  <w:pPr>
                    <w:spacing w:line="320" w:lineRule="exact"/>
                    <w:ind w:leftChars="300" w:left="830" w:hangingChars="100" w:hanging="2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（未成年後見人候補者が法人の場合には，当該法人の商業登記簿謄本</w:t>
                  </w:r>
                  <w:r w:rsidR="00E779DD">
                    <w:rPr>
                      <w:rFonts w:asciiTheme="minorEastAsia" w:eastAsiaTheme="minorEastAsia" w:hAnsiTheme="minorEastAsia" w:cs="ＭＳ ゴシック" w:hint="eastAsia"/>
                      <w:bCs/>
                      <w:sz w:val="20"/>
                      <w:szCs w:val="20"/>
                    </w:rPr>
                    <w:t>（登記事項証明書</w:t>
                  </w:r>
                  <w:r>
                    <w:rPr>
                      <w:rFonts w:asciiTheme="minorEastAsia" w:eastAsiaTheme="minorEastAsia" w:hAnsiTheme="minorEastAsia" w:cs="ＭＳ ゴシック" w:hint="eastAsia"/>
                      <w:bCs/>
                      <w:sz w:val="20"/>
                      <w:szCs w:val="20"/>
                    </w:rPr>
                    <w:t>）</w:t>
                  </w:r>
                  <w:r w:rsidR="00E779DD">
                    <w:rPr>
                      <w:rFonts w:asciiTheme="minorEastAsia" w:eastAsiaTheme="minorEastAsia" w:hAnsiTheme="minorEastAsia" w:cs="ＭＳ ゴシック" w:hint="eastAsia"/>
                      <w:bCs/>
                      <w:sz w:val="20"/>
                      <w:szCs w:val="20"/>
                    </w:rPr>
                    <w:t>）</w:t>
                  </w:r>
                </w:p>
                <w:p w14:paraId="6A74A55D" w14:textId="77777777" w:rsidR="0042080E" w:rsidRDefault="008523BA" w:rsidP="00A9207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w:t>
                  </w:r>
                  <w:r>
                    <w:rPr>
                      <w:rFonts w:asciiTheme="minorEastAsia" w:eastAsiaTheme="minorEastAsia" w:hAnsiTheme="minorEastAsia" w:cs="ＭＳ ゴシック"/>
                      <w:bCs/>
                      <w:sz w:val="20"/>
                      <w:szCs w:val="20"/>
                    </w:rPr>
                    <w:t xml:space="preserve">　未成年後見人候補者の住民票又は戸籍附票</w:t>
                  </w:r>
                </w:p>
                <w:p w14:paraId="0B183A93" w14:textId="17F8CEA2"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未成年者の財産に関する資料</w:t>
                  </w:r>
                </w:p>
                <w:p w14:paraId="058B520C" w14:textId="5663DECA" w:rsidR="00CA135D" w:rsidRDefault="00CA135D"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00502A43">
                    <w:rPr>
                      <w:rFonts w:asciiTheme="minorEastAsia" w:eastAsiaTheme="minorEastAsia" w:hAnsiTheme="minorEastAsia" w:cs="ＭＳ ゴシック"/>
                      <w:bCs/>
                      <w:sz w:val="20"/>
                      <w:szCs w:val="20"/>
                    </w:rPr>
                    <w:t>未成年者が相続</w:t>
                  </w:r>
                  <w:r w:rsidR="00D14075">
                    <w:rPr>
                      <w:rFonts w:asciiTheme="minorEastAsia" w:eastAsiaTheme="minorEastAsia" w:hAnsiTheme="minorEastAsia" w:cs="ＭＳ ゴシック"/>
                      <w:bCs/>
                      <w:sz w:val="20"/>
                      <w:szCs w:val="20"/>
                    </w:rPr>
                    <w:t>人となっている遺産分割未了</w:t>
                  </w:r>
                  <w:r w:rsidR="00502A43">
                    <w:rPr>
                      <w:rFonts w:asciiTheme="minorEastAsia" w:eastAsiaTheme="minorEastAsia" w:hAnsiTheme="minorEastAsia" w:cs="ＭＳ ゴシック"/>
                      <w:bCs/>
                      <w:sz w:val="20"/>
                      <w:szCs w:val="20"/>
                    </w:rPr>
                    <w:t>の</w:t>
                  </w:r>
                  <w:r w:rsidR="00D14075">
                    <w:rPr>
                      <w:rFonts w:asciiTheme="minorEastAsia" w:eastAsiaTheme="minorEastAsia" w:hAnsiTheme="minorEastAsia" w:cs="ＭＳ ゴシック"/>
                      <w:bCs/>
                      <w:sz w:val="20"/>
                      <w:szCs w:val="20"/>
                    </w:rPr>
                    <w:t>相続</w:t>
                  </w:r>
                  <w:r w:rsidR="00502A43">
                    <w:rPr>
                      <w:rFonts w:asciiTheme="minorEastAsia" w:eastAsiaTheme="minorEastAsia" w:hAnsiTheme="minorEastAsia" w:cs="ＭＳ ゴシック"/>
                      <w:bCs/>
                      <w:sz w:val="20"/>
                      <w:szCs w:val="20"/>
                    </w:rPr>
                    <w:t>財産に関する資料</w:t>
                  </w:r>
                </w:p>
                <w:p w14:paraId="3B8BCD2E"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未成年者の収支に関する資料</w:t>
                  </w:r>
                </w:p>
                <w:p w14:paraId="7D4B24E4" w14:textId="77777777" w:rsidR="008523BA" w:rsidRDefault="008523BA" w:rsidP="00A92076">
                  <w:pPr>
                    <w:spacing w:line="320" w:lineRule="exact"/>
                    <w:ind w:leftChars="190" w:left="619" w:hangingChars="110" w:hanging="22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Pr>
                      <w:rFonts w:asciiTheme="minorEastAsia" w:eastAsiaTheme="minorEastAsia" w:hAnsiTheme="minorEastAsia" w:cs="ＭＳ ゴシック" w:hint="eastAsia"/>
                      <w:bCs/>
                      <w:sz w:val="20"/>
                      <w:szCs w:val="20"/>
                    </w:rPr>
                    <w:t>親権を行う者がないことを証する資料</w:t>
                  </w:r>
                </w:p>
                <w:p w14:paraId="46D32E19" w14:textId="16A1EE1B" w:rsidR="008523BA" w:rsidRDefault="008523BA" w:rsidP="00A92076">
                  <w:pPr>
                    <w:spacing w:line="320" w:lineRule="exact"/>
                    <w:ind w:leftChars="290" w:left="629" w:hangingChars="10" w:hanging="2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（親権者が死亡した旨の記載がある</w:t>
                  </w:r>
                  <w:r w:rsidR="00193EE3">
                    <w:rPr>
                      <w:rFonts w:asciiTheme="minorEastAsia" w:eastAsiaTheme="minorEastAsia" w:hAnsiTheme="minorEastAsia" w:cs="ＭＳ ゴシック" w:hint="eastAsia"/>
                      <w:bCs/>
                      <w:sz w:val="20"/>
                      <w:szCs w:val="20"/>
                    </w:rPr>
                    <w:t>戸籍謄本</w:t>
                  </w:r>
                  <w:r w:rsidR="00D111AC">
                    <w:rPr>
                      <w:rFonts w:asciiTheme="minorEastAsia" w:eastAsiaTheme="minorEastAsia" w:hAnsiTheme="minorEastAsia" w:cs="ＭＳ ゴシック" w:hint="eastAsia"/>
                      <w:bCs/>
                      <w:sz w:val="20"/>
                      <w:szCs w:val="20"/>
                    </w:rPr>
                    <w:t>（全部事項証明書</w:t>
                  </w:r>
                  <w:r>
                    <w:rPr>
                      <w:rFonts w:asciiTheme="minorEastAsia" w:eastAsiaTheme="minorEastAsia" w:hAnsiTheme="minorEastAsia" w:cs="ＭＳ ゴシック" w:hint="eastAsia"/>
                      <w:bCs/>
                      <w:sz w:val="20"/>
                      <w:szCs w:val="20"/>
                    </w:rPr>
                    <w:t>）等</w:t>
                  </w:r>
                  <w:r w:rsidRPr="00223526">
                    <w:rPr>
                      <w:rFonts w:asciiTheme="minorEastAsia" w:eastAsiaTheme="minorEastAsia" w:hAnsiTheme="minorEastAsia" w:cs="ＭＳ ゴシック" w:hint="eastAsia"/>
                      <w:bCs/>
                      <w:sz w:val="20"/>
                      <w:szCs w:val="20"/>
                    </w:rPr>
                    <w:t>）</w:t>
                  </w:r>
                </w:p>
                <w:p w14:paraId="02743E3C" w14:textId="77777777" w:rsidR="008523BA" w:rsidRDefault="008523BA" w:rsidP="00A92076">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hint="eastAsia"/>
                      <w:bCs/>
                      <w:sz w:val="20"/>
                      <w:szCs w:val="20"/>
                    </w:rPr>
                    <w:t>□（利害関係人からの申立ての場合）利害関係を証する資料</w:t>
                  </w:r>
                </w:p>
                <w:p w14:paraId="2E9C44E2" w14:textId="28D6A64C" w:rsidR="004D30FE" w:rsidRPr="004D30FE" w:rsidRDefault="004D30FE" w:rsidP="000B62D8">
                  <w:pPr>
                    <w:spacing w:line="320" w:lineRule="exact"/>
                    <w:ind w:leftChars="190" w:left="619" w:hangingChars="110" w:hanging="22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Pr>
                      <w:rFonts w:asciiTheme="minorEastAsia" w:eastAsiaTheme="minorEastAsia" w:hAnsiTheme="minorEastAsia" w:cs="ＭＳ ゴシック" w:hint="eastAsia"/>
                      <w:bCs/>
                      <w:sz w:val="20"/>
                      <w:szCs w:val="20"/>
                    </w:rPr>
                    <w:t>未成年後見人候補者が未成年者との間で金銭の貸借等を行っている場合には，その関係書類（未成年後見人候補者事情説明書４項に関する資料）</w:t>
                  </w:r>
                </w:p>
              </w:tc>
            </w:tr>
          </w:tbl>
          <w:p w14:paraId="13ED5DEB" w14:textId="217CB5F3" w:rsidR="005C19A4" w:rsidRPr="005C19A4" w:rsidRDefault="005C19A4" w:rsidP="00D72390">
            <w:pPr>
              <w:pStyle w:val="a3"/>
              <w:spacing w:line="200" w:lineRule="exact"/>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487182">
      <w:headerReference w:type="even" r:id="rId8"/>
      <w:headerReference w:type="default" r:id="rId9"/>
      <w:footerReference w:type="even" r:id="rId10"/>
      <w:footerReference w:type="default" r:id="rId11"/>
      <w:headerReference w:type="first" r:id="rId12"/>
      <w:footerReference w:type="first" r:id="rId13"/>
      <w:pgSz w:w="11906" w:h="16838" w:code="9"/>
      <w:pgMar w:top="737" w:right="567" w:bottom="567" w:left="1701" w:header="283"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33E0" w14:textId="77777777" w:rsidR="009B6D37" w:rsidRDefault="009B6D37">
      <w:r>
        <w:separator/>
      </w:r>
    </w:p>
  </w:endnote>
  <w:endnote w:type="continuationSeparator" w:id="0">
    <w:p w14:paraId="1E4F2B9E" w14:textId="77777777" w:rsidR="009B6D37" w:rsidRDefault="009B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6BEB3" w14:textId="77777777" w:rsidR="00A73083" w:rsidRDefault="00A730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5B6E19" w:rsidRPr="005B6E19">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642F" w14:textId="2AA2DA86" w:rsidR="00A73083" w:rsidRDefault="00A73083" w:rsidP="00A73083">
    <w:pPr>
      <w:pStyle w:val="a6"/>
      <w:jc w:val="center"/>
    </w:pPr>
    <w:r>
      <w:rPr>
        <w:rFonts w:hint="eastAsia"/>
      </w:rPr>
      <w:t>１</w:t>
    </w:r>
  </w:p>
  <w:p w14:paraId="44A61C06" w14:textId="77777777" w:rsidR="00A73083" w:rsidRDefault="00A730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B73B" w14:textId="77777777" w:rsidR="009B6D37" w:rsidRDefault="009B6D37">
      <w:r>
        <w:separator/>
      </w:r>
    </w:p>
  </w:footnote>
  <w:footnote w:type="continuationSeparator" w:id="0">
    <w:p w14:paraId="3662588D" w14:textId="77777777" w:rsidR="009B6D37" w:rsidRDefault="009B6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6BA26" w14:textId="77777777" w:rsidR="00A73083" w:rsidRDefault="00A7308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F7EA" w14:textId="1B78E7D8" w:rsidR="005C1A1B" w:rsidRPr="005C1A1B" w:rsidRDefault="005C1A1B" w:rsidP="005C1A1B">
    <w:pPr>
      <w:pStyle w:val="a4"/>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2FCB9" w14:textId="77777777" w:rsidR="00487182" w:rsidRPr="005C1A1B" w:rsidRDefault="00487182" w:rsidP="00487182">
    <w:pPr>
      <w:pStyle w:val="a4"/>
      <w:jc w:val="right"/>
      <w:rPr>
        <w:sz w:val="20"/>
        <w:szCs w:val="20"/>
      </w:rPr>
    </w:pPr>
    <w:r w:rsidRPr="005C1A1B">
      <w:rPr>
        <w:rFonts w:hint="eastAsia"/>
        <w:sz w:val="20"/>
        <w:szCs w:val="20"/>
      </w:rPr>
      <w:t>【令和３年４月版】</w:t>
    </w:r>
  </w:p>
  <w:p w14:paraId="46739A60" w14:textId="77777777" w:rsidR="00487182" w:rsidRDefault="004871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812"/>
    <w:rsid w:val="00031F56"/>
    <w:rsid w:val="00037C10"/>
    <w:rsid w:val="00052CEC"/>
    <w:rsid w:val="00053EDE"/>
    <w:rsid w:val="00055303"/>
    <w:rsid w:val="00063F2C"/>
    <w:rsid w:val="00070936"/>
    <w:rsid w:val="00072BAA"/>
    <w:rsid w:val="00094FDB"/>
    <w:rsid w:val="00096984"/>
    <w:rsid w:val="00096FC1"/>
    <w:rsid w:val="000A3906"/>
    <w:rsid w:val="000A5A9C"/>
    <w:rsid w:val="000B2185"/>
    <w:rsid w:val="000B4565"/>
    <w:rsid w:val="000B5833"/>
    <w:rsid w:val="000B62D8"/>
    <w:rsid w:val="000C08FF"/>
    <w:rsid w:val="000C3671"/>
    <w:rsid w:val="000C59BA"/>
    <w:rsid w:val="000C6764"/>
    <w:rsid w:val="000E2897"/>
    <w:rsid w:val="000F212E"/>
    <w:rsid w:val="000F27F8"/>
    <w:rsid w:val="000F4FAA"/>
    <w:rsid w:val="000F6668"/>
    <w:rsid w:val="00101997"/>
    <w:rsid w:val="001102D5"/>
    <w:rsid w:val="00113553"/>
    <w:rsid w:val="001179E9"/>
    <w:rsid w:val="00122189"/>
    <w:rsid w:val="00122F5E"/>
    <w:rsid w:val="00126019"/>
    <w:rsid w:val="0013246C"/>
    <w:rsid w:val="001328DD"/>
    <w:rsid w:val="00136608"/>
    <w:rsid w:val="00142A73"/>
    <w:rsid w:val="00143273"/>
    <w:rsid w:val="00144100"/>
    <w:rsid w:val="001471A4"/>
    <w:rsid w:val="00161066"/>
    <w:rsid w:val="00163019"/>
    <w:rsid w:val="00163951"/>
    <w:rsid w:val="0016493D"/>
    <w:rsid w:val="001671CE"/>
    <w:rsid w:val="00172A7B"/>
    <w:rsid w:val="00172D85"/>
    <w:rsid w:val="00193EE3"/>
    <w:rsid w:val="00195960"/>
    <w:rsid w:val="001A092F"/>
    <w:rsid w:val="001A2D91"/>
    <w:rsid w:val="001A3674"/>
    <w:rsid w:val="001B65C7"/>
    <w:rsid w:val="001B7C0D"/>
    <w:rsid w:val="001C252C"/>
    <w:rsid w:val="001C28AF"/>
    <w:rsid w:val="001C4490"/>
    <w:rsid w:val="001C536C"/>
    <w:rsid w:val="001C542D"/>
    <w:rsid w:val="001C5D76"/>
    <w:rsid w:val="001C70C0"/>
    <w:rsid w:val="001D4685"/>
    <w:rsid w:val="001D4C9E"/>
    <w:rsid w:val="001D59F6"/>
    <w:rsid w:val="001E0CBE"/>
    <w:rsid w:val="001E1498"/>
    <w:rsid w:val="001E64FF"/>
    <w:rsid w:val="001F231E"/>
    <w:rsid w:val="001F5310"/>
    <w:rsid w:val="001F58FF"/>
    <w:rsid w:val="001F6224"/>
    <w:rsid w:val="002040B8"/>
    <w:rsid w:val="00206FF3"/>
    <w:rsid w:val="00210468"/>
    <w:rsid w:val="00211D1C"/>
    <w:rsid w:val="00212C41"/>
    <w:rsid w:val="0021376F"/>
    <w:rsid w:val="00217C9E"/>
    <w:rsid w:val="0022122F"/>
    <w:rsid w:val="00221B13"/>
    <w:rsid w:val="00223526"/>
    <w:rsid w:val="00232667"/>
    <w:rsid w:val="00235093"/>
    <w:rsid w:val="0024118F"/>
    <w:rsid w:val="00252837"/>
    <w:rsid w:val="00260A5A"/>
    <w:rsid w:val="00261FE3"/>
    <w:rsid w:val="002756F5"/>
    <w:rsid w:val="00277A18"/>
    <w:rsid w:val="00277E82"/>
    <w:rsid w:val="0028450D"/>
    <w:rsid w:val="00287E08"/>
    <w:rsid w:val="002934AA"/>
    <w:rsid w:val="00293C6A"/>
    <w:rsid w:val="0029424B"/>
    <w:rsid w:val="002A0CCD"/>
    <w:rsid w:val="002A79BB"/>
    <w:rsid w:val="002B4145"/>
    <w:rsid w:val="002B4FCD"/>
    <w:rsid w:val="002B5A3B"/>
    <w:rsid w:val="002C6981"/>
    <w:rsid w:val="002C7543"/>
    <w:rsid w:val="002D4685"/>
    <w:rsid w:val="002D536A"/>
    <w:rsid w:val="002E1521"/>
    <w:rsid w:val="002E1944"/>
    <w:rsid w:val="002E69D4"/>
    <w:rsid w:val="002F21AB"/>
    <w:rsid w:val="002F31F1"/>
    <w:rsid w:val="003020C5"/>
    <w:rsid w:val="00302649"/>
    <w:rsid w:val="00302DC3"/>
    <w:rsid w:val="003056FC"/>
    <w:rsid w:val="00307790"/>
    <w:rsid w:val="00314845"/>
    <w:rsid w:val="0031504F"/>
    <w:rsid w:val="0031661F"/>
    <w:rsid w:val="00316712"/>
    <w:rsid w:val="003167CF"/>
    <w:rsid w:val="003172F7"/>
    <w:rsid w:val="003206CF"/>
    <w:rsid w:val="00322559"/>
    <w:rsid w:val="003236FC"/>
    <w:rsid w:val="0033047C"/>
    <w:rsid w:val="0033660F"/>
    <w:rsid w:val="003377EB"/>
    <w:rsid w:val="00337A48"/>
    <w:rsid w:val="00337FAB"/>
    <w:rsid w:val="003477FD"/>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398A"/>
    <w:rsid w:val="003A41AB"/>
    <w:rsid w:val="003A4392"/>
    <w:rsid w:val="003B02C7"/>
    <w:rsid w:val="003B27D8"/>
    <w:rsid w:val="003B536E"/>
    <w:rsid w:val="003C1E59"/>
    <w:rsid w:val="003C51B1"/>
    <w:rsid w:val="003D4864"/>
    <w:rsid w:val="003E49E8"/>
    <w:rsid w:val="003E4E4A"/>
    <w:rsid w:val="003F4CF1"/>
    <w:rsid w:val="00403BD1"/>
    <w:rsid w:val="00404D39"/>
    <w:rsid w:val="004050BD"/>
    <w:rsid w:val="0040798B"/>
    <w:rsid w:val="00410B7B"/>
    <w:rsid w:val="004130E4"/>
    <w:rsid w:val="00413F4E"/>
    <w:rsid w:val="00420458"/>
    <w:rsid w:val="0042080E"/>
    <w:rsid w:val="0042608E"/>
    <w:rsid w:val="00430B2F"/>
    <w:rsid w:val="00432CAD"/>
    <w:rsid w:val="00434C3F"/>
    <w:rsid w:val="00440388"/>
    <w:rsid w:val="00441178"/>
    <w:rsid w:val="0044560C"/>
    <w:rsid w:val="00446A88"/>
    <w:rsid w:val="00466E2F"/>
    <w:rsid w:val="004672E4"/>
    <w:rsid w:val="00470912"/>
    <w:rsid w:val="0047116C"/>
    <w:rsid w:val="004727AE"/>
    <w:rsid w:val="00472D41"/>
    <w:rsid w:val="004752EF"/>
    <w:rsid w:val="0048032F"/>
    <w:rsid w:val="00487182"/>
    <w:rsid w:val="00491FD2"/>
    <w:rsid w:val="00495F76"/>
    <w:rsid w:val="00496404"/>
    <w:rsid w:val="004973AA"/>
    <w:rsid w:val="004A072A"/>
    <w:rsid w:val="004A5BA7"/>
    <w:rsid w:val="004A5F49"/>
    <w:rsid w:val="004B52B2"/>
    <w:rsid w:val="004B5441"/>
    <w:rsid w:val="004B6B2B"/>
    <w:rsid w:val="004C0494"/>
    <w:rsid w:val="004C1091"/>
    <w:rsid w:val="004D30FE"/>
    <w:rsid w:val="004D5592"/>
    <w:rsid w:val="004D7987"/>
    <w:rsid w:val="004E3C84"/>
    <w:rsid w:val="004E43D3"/>
    <w:rsid w:val="004E4F13"/>
    <w:rsid w:val="004F28CD"/>
    <w:rsid w:val="004F51FB"/>
    <w:rsid w:val="00502A43"/>
    <w:rsid w:val="00505E06"/>
    <w:rsid w:val="00511869"/>
    <w:rsid w:val="00520070"/>
    <w:rsid w:val="005265DD"/>
    <w:rsid w:val="005271C1"/>
    <w:rsid w:val="0052736F"/>
    <w:rsid w:val="00533840"/>
    <w:rsid w:val="00534B22"/>
    <w:rsid w:val="0053722A"/>
    <w:rsid w:val="005439D0"/>
    <w:rsid w:val="00551688"/>
    <w:rsid w:val="00552CBA"/>
    <w:rsid w:val="00555C17"/>
    <w:rsid w:val="00556F23"/>
    <w:rsid w:val="00561AF7"/>
    <w:rsid w:val="005633A2"/>
    <w:rsid w:val="00571C77"/>
    <w:rsid w:val="00572138"/>
    <w:rsid w:val="00576D0D"/>
    <w:rsid w:val="00581A4E"/>
    <w:rsid w:val="00590F6A"/>
    <w:rsid w:val="00591E9E"/>
    <w:rsid w:val="00597502"/>
    <w:rsid w:val="005A5F82"/>
    <w:rsid w:val="005B5348"/>
    <w:rsid w:val="005B6E19"/>
    <w:rsid w:val="005C069B"/>
    <w:rsid w:val="005C19A4"/>
    <w:rsid w:val="005C1A1B"/>
    <w:rsid w:val="005C7B32"/>
    <w:rsid w:val="005D0A89"/>
    <w:rsid w:val="005D55E1"/>
    <w:rsid w:val="005D732C"/>
    <w:rsid w:val="005E03E7"/>
    <w:rsid w:val="005E2039"/>
    <w:rsid w:val="005E4498"/>
    <w:rsid w:val="005E4843"/>
    <w:rsid w:val="005E4B11"/>
    <w:rsid w:val="005E5BC9"/>
    <w:rsid w:val="005F04DF"/>
    <w:rsid w:val="005F4A27"/>
    <w:rsid w:val="005F4A6B"/>
    <w:rsid w:val="00603762"/>
    <w:rsid w:val="00604167"/>
    <w:rsid w:val="00621B5C"/>
    <w:rsid w:val="00642924"/>
    <w:rsid w:val="00642A38"/>
    <w:rsid w:val="00645511"/>
    <w:rsid w:val="00646793"/>
    <w:rsid w:val="006548EC"/>
    <w:rsid w:val="006553D5"/>
    <w:rsid w:val="00656F0A"/>
    <w:rsid w:val="00661CAF"/>
    <w:rsid w:val="006628CD"/>
    <w:rsid w:val="00665640"/>
    <w:rsid w:val="00666259"/>
    <w:rsid w:val="0067513D"/>
    <w:rsid w:val="0067596E"/>
    <w:rsid w:val="00680C6A"/>
    <w:rsid w:val="00691BD2"/>
    <w:rsid w:val="006A597D"/>
    <w:rsid w:val="006B0A11"/>
    <w:rsid w:val="006B1AA1"/>
    <w:rsid w:val="006B2DF0"/>
    <w:rsid w:val="006C6178"/>
    <w:rsid w:val="006C6F2E"/>
    <w:rsid w:val="006D1AE6"/>
    <w:rsid w:val="006D431A"/>
    <w:rsid w:val="006D45FD"/>
    <w:rsid w:val="006D6529"/>
    <w:rsid w:val="006E5932"/>
    <w:rsid w:val="006E5DAF"/>
    <w:rsid w:val="006F540B"/>
    <w:rsid w:val="006F6DB5"/>
    <w:rsid w:val="007075D3"/>
    <w:rsid w:val="0071050A"/>
    <w:rsid w:val="00713617"/>
    <w:rsid w:val="00715FE7"/>
    <w:rsid w:val="0071626A"/>
    <w:rsid w:val="00720D30"/>
    <w:rsid w:val="00726E81"/>
    <w:rsid w:val="0072732C"/>
    <w:rsid w:val="00730470"/>
    <w:rsid w:val="0073125A"/>
    <w:rsid w:val="007367FF"/>
    <w:rsid w:val="0074067F"/>
    <w:rsid w:val="00740CCD"/>
    <w:rsid w:val="00742F0D"/>
    <w:rsid w:val="0074753D"/>
    <w:rsid w:val="007503EF"/>
    <w:rsid w:val="0075657B"/>
    <w:rsid w:val="00757CB4"/>
    <w:rsid w:val="00757E9E"/>
    <w:rsid w:val="007645CD"/>
    <w:rsid w:val="00767D5D"/>
    <w:rsid w:val="00767D62"/>
    <w:rsid w:val="00775F3D"/>
    <w:rsid w:val="007776BA"/>
    <w:rsid w:val="00784C44"/>
    <w:rsid w:val="00786036"/>
    <w:rsid w:val="00791E62"/>
    <w:rsid w:val="00792D8F"/>
    <w:rsid w:val="00793F79"/>
    <w:rsid w:val="00795B4C"/>
    <w:rsid w:val="007960D4"/>
    <w:rsid w:val="007975B8"/>
    <w:rsid w:val="007A183C"/>
    <w:rsid w:val="007A2B66"/>
    <w:rsid w:val="007B5D4A"/>
    <w:rsid w:val="007B7CBB"/>
    <w:rsid w:val="007C373E"/>
    <w:rsid w:val="007C3A47"/>
    <w:rsid w:val="007D28C2"/>
    <w:rsid w:val="007D4B98"/>
    <w:rsid w:val="007E65EB"/>
    <w:rsid w:val="007F1721"/>
    <w:rsid w:val="007F78E4"/>
    <w:rsid w:val="007F7EA3"/>
    <w:rsid w:val="00806A0F"/>
    <w:rsid w:val="00814C61"/>
    <w:rsid w:val="008333BD"/>
    <w:rsid w:val="00837399"/>
    <w:rsid w:val="008405B9"/>
    <w:rsid w:val="00843DFB"/>
    <w:rsid w:val="008443B3"/>
    <w:rsid w:val="008523BA"/>
    <w:rsid w:val="008533AC"/>
    <w:rsid w:val="008545F9"/>
    <w:rsid w:val="00861F00"/>
    <w:rsid w:val="008661C4"/>
    <w:rsid w:val="00870006"/>
    <w:rsid w:val="00874D62"/>
    <w:rsid w:val="00875B64"/>
    <w:rsid w:val="00877A98"/>
    <w:rsid w:val="00880759"/>
    <w:rsid w:val="0089390F"/>
    <w:rsid w:val="008A2BE3"/>
    <w:rsid w:val="008A603B"/>
    <w:rsid w:val="008B147D"/>
    <w:rsid w:val="008B5D5A"/>
    <w:rsid w:val="008B74D6"/>
    <w:rsid w:val="008C060A"/>
    <w:rsid w:val="008C644F"/>
    <w:rsid w:val="008C7293"/>
    <w:rsid w:val="008D0530"/>
    <w:rsid w:val="008D4A21"/>
    <w:rsid w:val="008D7EEC"/>
    <w:rsid w:val="008E1A7C"/>
    <w:rsid w:val="008F2658"/>
    <w:rsid w:val="008F78B5"/>
    <w:rsid w:val="00900703"/>
    <w:rsid w:val="00900E4C"/>
    <w:rsid w:val="00903077"/>
    <w:rsid w:val="00914C8D"/>
    <w:rsid w:val="00921752"/>
    <w:rsid w:val="009301F2"/>
    <w:rsid w:val="009308E0"/>
    <w:rsid w:val="00933216"/>
    <w:rsid w:val="0093513F"/>
    <w:rsid w:val="00942F24"/>
    <w:rsid w:val="00944968"/>
    <w:rsid w:val="00947237"/>
    <w:rsid w:val="009518F7"/>
    <w:rsid w:val="009578E2"/>
    <w:rsid w:val="00957AC3"/>
    <w:rsid w:val="00957F4F"/>
    <w:rsid w:val="0096040A"/>
    <w:rsid w:val="009606BB"/>
    <w:rsid w:val="0096221D"/>
    <w:rsid w:val="009711C8"/>
    <w:rsid w:val="009728E9"/>
    <w:rsid w:val="00973A40"/>
    <w:rsid w:val="00973DE8"/>
    <w:rsid w:val="00984651"/>
    <w:rsid w:val="00984ECB"/>
    <w:rsid w:val="0098552E"/>
    <w:rsid w:val="00986A73"/>
    <w:rsid w:val="00987BC1"/>
    <w:rsid w:val="00992297"/>
    <w:rsid w:val="00995D74"/>
    <w:rsid w:val="00995E16"/>
    <w:rsid w:val="0099709B"/>
    <w:rsid w:val="009A082C"/>
    <w:rsid w:val="009A311B"/>
    <w:rsid w:val="009A3F64"/>
    <w:rsid w:val="009A43A0"/>
    <w:rsid w:val="009A6883"/>
    <w:rsid w:val="009A7F17"/>
    <w:rsid w:val="009B084D"/>
    <w:rsid w:val="009B2021"/>
    <w:rsid w:val="009B3C31"/>
    <w:rsid w:val="009B6D37"/>
    <w:rsid w:val="009C5D00"/>
    <w:rsid w:val="009D06F4"/>
    <w:rsid w:val="009E65EE"/>
    <w:rsid w:val="009E6F47"/>
    <w:rsid w:val="009F0BEB"/>
    <w:rsid w:val="009F20F0"/>
    <w:rsid w:val="009F3F58"/>
    <w:rsid w:val="009F5A85"/>
    <w:rsid w:val="00A03806"/>
    <w:rsid w:val="00A0439A"/>
    <w:rsid w:val="00A06C59"/>
    <w:rsid w:val="00A124D2"/>
    <w:rsid w:val="00A14371"/>
    <w:rsid w:val="00A24805"/>
    <w:rsid w:val="00A2643E"/>
    <w:rsid w:val="00A33DB9"/>
    <w:rsid w:val="00A35973"/>
    <w:rsid w:val="00A40918"/>
    <w:rsid w:val="00A45059"/>
    <w:rsid w:val="00A51E35"/>
    <w:rsid w:val="00A537CF"/>
    <w:rsid w:val="00A544A7"/>
    <w:rsid w:val="00A55A6F"/>
    <w:rsid w:val="00A668AE"/>
    <w:rsid w:val="00A73083"/>
    <w:rsid w:val="00A81CF3"/>
    <w:rsid w:val="00A8301D"/>
    <w:rsid w:val="00A908B5"/>
    <w:rsid w:val="00A92076"/>
    <w:rsid w:val="00A93BF5"/>
    <w:rsid w:val="00A94929"/>
    <w:rsid w:val="00A95D35"/>
    <w:rsid w:val="00A97F0E"/>
    <w:rsid w:val="00AA06D1"/>
    <w:rsid w:val="00AA155D"/>
    <w:rsid w:val="00AA53F8"/>
    <w:rsid w:val="00AA5690"/>
    <w:rsid w:val="00AA7B11"/>
    <w:rsid w:val="00AC3A4A"/>
    <w:rsid w:val="00AC6565"/>
    <w:rsid w:val="00AD0D74"/>
    <w:rsid w:val="00AD3DB4"/>
    <w:rsid w:val="00AD4CE1"/>
    <w:rsid w:val="00AE1C0B"/>
    <w:rsid w:val="00AE3769"/>
    <w:rsid w:val="00AF0171"/>
    <w:rsid w:val="00AF1A51"/>
    <w:rsid w:val="00AF28F6"/>
    <w:rsid w:val="00AF38BD"/>
    <w:rsid w:val="00AF6816"/>
    <w:rsid w:val="00B04171"/>
    <w:rsid w:val="00B07C95"/>
    <w:rsid w:val="00B10BC8"/>
    <w:rsid w:val="00B122B6"/>
    <w:rsid w:val="00B15415"/>
    <w:rsid w:val="00B159FC"/>
    <w:rsid w:val="00B16587"/>
    <w:rsid w:val="00B20443"/>
    <w:rsid w:val="00B21688"/>
    <w:rsid w:val="00B22158"/>
    <w:rsid w:val="00B24EBE"/>
    <w:rsid w:val="00B27672"/>
    <w:rsid w:val="00B31D9B"/>
    <w:rsid w:val="00B32E89"/>
    <w:rsid w:val="00B376E7"/>
    <w:rsid w:val="00B63C46"/>
    <w:rsid w:val="00B66B89"/>
    <w:rsid w:val="00B738FA"/>
    <w:rsid w:val="00B97314"/>
    <w:rsid w:val="00BA314D"/>
    <w:rsid w:val="00BA4CEB"/>
    <w:rsid w:val="00BA617A"/>
    <w:rsid w:val="00BB4126"/>
    <w:rsid w:val="00BB53B6"/>
    <w:rsid w:val="00BC3FDC"/>
    <w:rsid w:val="00BC4B46"/>
    <w:rsid w:val="00BC5794"/>
    <w:rsid w:val="00BC7092"/>
    <w:rsid w:val="00BE22AF"/>
    <w:rsid w:val="00BE369F"/>
    <w:rsid w:val="00BE716B"/>
    <w:rsid w:val="00BF4917"/>
    <w:rsid w:val="00BF5890"/>
    <w:rsid w:val="00BF67CE"/>
    <w:rsid w:val="00C01243"/>
    <w:rsid w:val="00C018BF"/>
    <w:rsid w:val="00C073E6"/>
    <w:rsid w:val="00C4230D"/>
    <w:rsid w:val="00C43990"/>
    <w:rsid w:val="00C43DD7"/>
    <w:rsid w:val="00C45D04"/>
    <w:rsid w:val="00C65316"/>
    <w:rsid w:val="00C70587"/>
    <w:rsid w:val="00C755DB"/>
    <w:rsid w:val="00C77EDC"/>
    <w:rsid w:val="00C8251A"/>
    <w:rsid w:val="00C832C7"/>
    <w:rsid w:val="00C908B4"/>
    <w:rsid w:val="00C92205"/>
    <w:rsid w:val="00C93C83"/>
    <w:rsid w:val="00C95AB6"/>
    <w:rsid w:val="00CA135D"/>
    <w:rsid w:val="00CA543B"/>
    <w:rsid w:val="00CB0D91"/>
    <w:rsid w:val="00CD703A"/>
    <w:rsid w:val="00CD77E2"/>
    <w:rsid w:val="00CE067F"/>
    <w:rsid w:val="00CE37C0"/>
    <w:rsid w:val="00CE4E29"/>
    <w:rsid w:val="00CF6762"/>
    <w:rsid w:val="00D006A5"/>
    <w:rsid w:val="00D111AC"/>
    <w:rsid w:val="00D13676"/>
    <w:rsid w:val="00D14075"/>
    <w:rsid w:val="00D14C64"/>
    <w:rsid w:val="00D20D85"/>
    <w:rsid w:val="00D22966"/>
    <w:rsid w:val="00D3371E"/>
    <w:rsid w:val="00D40C50"/>
    <w:rsid w:val="00D44A74"/>
    <w:rsid w:val="00D501B7"/>
    <w:rsid w:val="00D5376C"/>
    <w:rsid w:val="00D5383A"/>
    <w:rsid w:val="00D54B91"/>
    <w:rsid w:val="00D612A9"/>
    <w:rsid w:val="00D6144E"/>
    <w:rsid w:val="00D63B04"/>
    <w:rsid w:val="00D64445"/>
    <w:rsid w:val="00D651D1"/>
    <w:rsid w:val="00D66A0F"/>
    <w:rsid w:val="00D72390"/>
    <w:rsid w:val="00D84035"/>
    <w:rsid w:val="00D846A6"/>
    <w:rsid w:val="00D86EDE"/>
    <w:rsid w:val="00D873AD"/>
    <w:rsid w:val="00D96BEF"/>
    <w:rsid w:val="00D97B63"/>
    <w:rsid w:val="00DA213C"/>
    <w:rsid w:val="00DA22A0"/>
    <w:rsid w:val="00DA2D3A"/>
    <w:rsid w:val="00DA3816"/>
    <w:rsid w:val="00DA4A82"/>
    <w:rsid w:val="00DA5D45"/>
    <w:rsid w:val="00DA69D9"/>
    <w:rsid w:val="00DB003D"/>
    <w:rsid w:val="00DB044E"/>
    <w:rsid w:val="00DB1378"/>
    <w:rsid w:val="00DB16C8"/>
    <w:rsid w:val="00DB1C67"/>
    <w:rsid w:val="00DB6B1B"/>
    <w:rsid w:val="00DC212E"/>
    <w:rsid w:val="00DC4270"/>
    <w:rsid w:val="00DC6A32"/>
    <w:rsid w:val="00DF592A"/>
    <w:rsid w:val="00DF7FA7"/>
    <w:rsid w:val="00E04411"/>
    <w:rsid w:val="00E04C1C"/>
    <w:rsid w:val="00E04C38"/>
    <w:rsid w:val="00E1303E"/>
    <w:rsid w:val="00E167AB"/>
    <w:rsid w:val="00E25C37"/>
    <w:rsid w:val="00E25CB2"/>
    <w:rsid w:val="00E26F0F"/>
    <w:rsid w:val="00E35D8C"/>
    <w:rsid w:val="00E37A30"/>
    <w:rsid w:val="00E405B4"/>
    <w:rsid w:val="00E408BD"/>
    <w:rsid w:val="00E434BF"/>
    <w:rsid w:val="00E440C2"/>
    <w:rsid w:val="00E543C6"/>
    <w:rsid w:val="00E55202"/>
    <w:rsid w:val="00E553B1"/>
    <w:rsid w:val="00E63A50"/>
    <w:rsid w:val="00E661AC"/>
    <w:rsid w:val="00E75EE9"/>
    <w:rsid w:val="00E779DD"/>
    <w:rsid w:val="00E92696"/>
    <w:rsid w:val="00E96B6B"/>
    <w:rsid w:val="00EA0F83"/>
    <w:rsid w:val="00EA665A"/>
    <w:rsid w:val="00EB14D9"/>
    <w:rsid w:val="00EB7C71"/>
    <w:rsid w:val="00EC2E53"/>
    <w:rsid w:val="00EC4EC8"/>
    <w:rsid w:val="00EC6ADD"/>
    <w:rsid w:val="00ED166B"/>
    <w:rsid w:val="00ED1E6E"/>
    <w:rsid w:val="00ED2598"/>
    <w:rsid w:val="00ED305A"/>
    <w:rsid w:val="00ED30EA"/>
    <w:rsid w:val="00ED3BC4"/>
    <w:rsid w:val="00ED4B34"/>
    <w:rsid w:val="00EE1C1E"/>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537B0"/>
    <w:rsid w:val="00F57D6C"/>
    <w:rsid w:val="00F609A0"/>
    <w:rsid w:val="00F61A19"/>
    <w:rsid w:val="00F749AF"/>
    <w:rsid w:val="00F75FE5"/>
    <w:rsid w:val="00F8153A"/>
    <w:rsid w:val="00F837D6"/>
    <w:rsid w:val="00F8779F"/>
    <w:rsid w:val="00F92B5E"/>
    <w:rsid w:val="00F956C3"/>
    <w:rsid w:val="00F97903"/>
    <w:rsid w:val="00FA156F"/>
    <w:rsid w:val="00FB59EB"/>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 w:id="121524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7A913D-4C4E-41BB-95F5-3A4C651F9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TotalTime>
  <Pages>3</Pages>
  <Words>370</Words>
  <Characters>2110</Characters>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2020-06-17T05:17:00Z</cp:lastPrinted>
  <dcterms:created xsi:type="dcterms:W3CDTF">2020-05-20T06:22:00Z</dcterms:created>
  <dcterms:modified xsi:type="dcterms:W3CDTF">2020-09-25T08:31:00Z</dcterms:modified>
</cp:coreProperties>
</file>