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241B06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241B06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49542CA3" w:rsidR="00785B50" w:rsidRDefault="00241B06">
    <w:pPr>
      <w:pStyle w:val="a5"/>
      <w:jc w:val="center"/>
    </w:pPr>
    <w:r>
      <w:rPr>
        <w:rFonts w:hint="eastAsia"/>
      </w:rPr>
      <w:t xml:space="preserve">　　　　　　　　　　　　　　　　　　　　</w:t>
    </w:r>
    <w:r w:rsidR="00785B50">
      <w:fldChar w:fldCharType="begin"/>
    </w:r>
    <w:r w:rsidR="00785B50">
      <w:instrText>PAGE   \* MERGEFORMAT</w:instrText>
    </w:r>
    <w:r w:rsidR="00785B50">
      <w:fldChar w:fldCharType="separate"/>
    </w:r>
    <w:r w:rsidRPr="00241B06">
      <w:rPr>
        <w:noProof/>
        <w:lang w:val="ja-JP"/>
      </w:rPr>
      <w:t>4</w:t>
    </w:r>
    <w:r w:rsidR="00785B50">
      <w:fldChar w:fldCharType="end"/>
    </w:r>
    <w:r>
      <w:rPr>
        <w:rFonts w:hint="eastAsia"/>
      </w:rPr>
      <w:t xml:space="preserve">　　　　　　　　　　　　　　　　　　　　</w:t>
    </w:r>
    <w:r>
      <w:rPr>
        <w:rFonts w:hint="eastAsia"/>
      </w:rPr>
      <w:t>１－キ</w:t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B06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5574-52A8-4C14-AABB-3FD2B16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2019-04-05T04:20:00Z</dcterms:created>
  <dcterms:modified xsi:type="dcterms:W3CDTF">2019-08-13T05:18:00Z</dcterms:modified>
</cp:coreProperties>
</file>