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14FD0" w14:textId="1CC7517E" w:rsidR="0067513D" w:rsidRPr="008D4A21" w:rsidRDefault="00C908B4" w:rsidP="00EF0CBA">
      <w:pPr>
        <w:pStyle w:val="a3"/>
        <w:spacing w:line="280" w:lineRule="exact"/>
        <w:jc w:val="center"/>
        <w:rPr>
          <w:b/>
          <w:spacing w:val="0"/>
          <w:sz w:val="24"/>
          <w:szCs w:val="24"/>
          <w:u w:val="wave"/>
          <w:shd w:val="pct15" w:color="auto" w:fill="FFFFFF"/>
        </w:rPr>
      </w:pPr>
      <w:r w:rsidRPr="008D4A21">
        <w:rPr>
          <w:rFonts w:hint="eastAsia"/>
          <w:b/>
          <w:spacing w:val="0"/>
          <w:sz w:val="24"/>
          <w:szCs w:val="24"/>
          <w:u w:val="wave"/>
          <w:shd w:val="pct15" w:color="auto" w:fill="FFFFFF"/>
        </w:rPr>
        <w:t>申立</w:t>
      </w:r>
      <w:r w:rsidR="009B3C31" w:rsidRPr="008D4A21">
        <w:rPr>
          <w:rFonts w:hint="eastAsia"/>
          <w:b/>
          <w:spacing w:val="0"/>
          <w:sz w:val="24"/>
          <w:szCs w:val="24"/>
          <w:u w:val="wave"/>
          <w:shd w:val="pct15" w:color="auto" w:fill="FFFFFF"/>
        </w:rPr>
        <w:t>後は，家庭裁判所の許可を得なければ申立てを取り下げることはできません。</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4A1364BD" w:rsidR="00A03806" w:rsidRPr="008443B3" w:rsidRDefault="00A03806" w:rsidP="008443B3">
            <w:pPr>
              <w:pStyle w:val="a3"/>
              <w:spacing w:line="240" w:lineRule="exact"/>
              <w:rPr>
                <w:spacing w:val="0"/>
                <w:sz w:val="22"/>
                <w:szCs w:val="22"/>
              </w:rPr>
            </w:pPr>
            <w:r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2D03180C"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F019AC">
              <w:rPr>
                <w:rFonts w:ascii="ＭＳ ゴシック" w:eastAsia="ＭＳ ゴシック" w:hAnsi="ＭＳ ゴシック" w:hint="eastAsia"/>
                <w:b/>
                <w:bCs/>
                <w:sz w:val="32"/>
                <w:szCs w:val="32"/>
              </w:rPr>
              <w:t>□</w:t>
            </w:r>
            <w:r w:rsidR="008C060A">
              <w:rPr>
                <w:rFonts w:ascii="ＭＳ ゴシック" w:eastAsia="ＭＳ ゴシック" w:hAnsi="ＭＳ ゴシック" w:hint="eastAsia"/>
                <w:b/>
                <w:bCs/>
                <w:color w:val="000000"/>
                <w:sz w:val="32"/>
                <w:szCs w:val="32"/>
              </w:rPr>
              <w:t>後見</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4952ADCC"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4CBEDEAC"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F9A4F76" w:rsidR="00A03806" w:rsidRPr="00E35D8C" w:rsidRDefault="009A6883" w:rsidP="00870006">
            <w:pPr>
              <w:pStyle w:val="a3"/>
              <w:ind w:firstLineChars="200" w:firstLine="440"/>
              <w:rPr>
                <w:color w:val="000000"/>
                <w:spacing w:val="0"/>
                <w:sz w:val="16"/>
                <w:szCs w:val="16"/>
              </w:rPr>
            </w:pPr>
            <w:r>
              <w:rPr>
                <w:rFonts w:ascii="ＭＳ 明朝" w:hAnsi="ＭＳ 明朝" w:hint="eastAsia"/>
                <w:noProof/>
                <w:spacing w:val="0"/>
                <w:sz w:val="22"/>
                <w:szCs w:val="22"/>
              </w:rPr>
              <mc:AlternateContent>
                <mc:Choice Requires="wps">
                  <w:drawing>
                    <wp:anchor distT="0" distB="0" distL="114300" distR="114300" simplePos="0" relativeHeight="251663360" behindDoc="0" locked="0" layoutInCell="1" allowOverlap="1" wp14:anchorId="707BCC3D" wp14:editId="70AE4BB8">
                      <wp:simplePos x="0" y="0"/>
                      <wp:positionH relativeFrom="column">
                        <wp:posOffset>119380</wp:posOffset>
                      </wp:positionH>
                      <wp:positionV relativeFrom="paragraph">
                        <wp:posOffset>52705</wp:posOffset>
                      </wp:positionV>
                      <wp:extent cx="638175" cy="6477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BCC3D" id="正方形/長方形 1" o:spid="_x0000_s1026" style="position:absolute;left:0;text-align:left;margin-left:9.4pt;margin-top:4.15pt;width:50.25pt;height:5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" filled="f" strokecolor="black [3213]" strokeweight="3pt">
                      <v:stroke dashstyle="3 1" opacity="9766f"/>
                      <v:textbox style="layout-flow:vertical-ideographic">
                        <w:txbxContent>
                          <w:p w14:paraId="5CD85C7E"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73600" behindDoc="0" locked="0" layoutInCell="1" allowOverlap="1" wp14:anchorId="5145F5BA" wp14:editId="699BCDEC">
                      <wp:simplePos x="0" y="0"/>
                      <wp:positionH relativeFrom="column">
                        <wp:posOffset>3157855</wp:posOffset>
                      </wp:positionH>
                      <wp:positionV relativeFrom="paragraph">
                        <wp:posOffset>52705</wp:posOffset>
                      </wp:positionV>
                      <wp:extent cx="638175" cy="64770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45F5BA" id="正方形/長方形 6" o:spid="_x0000_s1027" style="position:absolute;left:0;text-align:left;margin-left:248.65pt;margin-top:4.15pt;width:50.25pt;height:5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TcL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SklitXwRLdfv9zefP/543Py69O3eCJT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c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" filled="f" strokecolor="black [3213]" strokeweight="3pt">
                      <v:stroke dashstyle="3 1" opacity="9766f"/>
                      <v:textbox style="layout-flow:vertical-ideographic">
                        <w:txbxContent>
                          <w:p w14:paraId="442F4611"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Pr>
                <w:rFonts w:ascii="ＭＳ 明朝" w:hAnsi="ＭＳ 明朝" w:hint="eastAsia"/>
                <w:noProof/>
                <w:spacing w:val="0"/>
                <w:sz w:val="22"/>
                <w:szCs w:val="22"/>
              </w:rPr>
              <mc:AlternateContent>
                <mc:Choice Requires="wps">
                  <w:drawing>
                    <wp:anchor distT="0" distB="0" distL="114300" distR="114300" simplePos="0" relativeHeight="251669504" behindDoc="0" locked="0" layoutInCell="1" allowOverlap="1" wp14:anchorId="0A7F2F8F" wp14:editId="1937CF26">
                      <wp:simplePos x="0" y="0"/>
                      <wp:positionH relativeFrom="column">
                        <wp:posOffset>1138555</wp:posOffset>
                      </wp:positionH>
                      <wp:positionV relativeFrom="paragraph">
                        <wp:posOffset>52705</wp:posOffset>
                      </wp:positionV>
                      <wp:extent cx="638175" cy="647700"/>
                      <wp:effectExtent l="19050" t="19050" r="28575" b="19050"/>
                      <wp:wrapNone/>
                      <wp:docPr id="4" name="正方形/長方形 4"/>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7F2F8F" id="正方形/長方形 4" o:spid="_x0000_s1028" style="position:absolute;left:0;text-align:left;margin-left:89.65pt;margin-top:4.15pt;width:50.25pt;height:5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" filled="f" strokecolor="black [3213]" strokeweight="3pt">
                      <v:stroke dashstyle="3 1" opacity="9766f"/>
                      <v:textbox style="layout-flow:vertical-ideographic">
                        <w:txbxContent>
                          <w:p w14:paraId="77690B77"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B22158">
              <w:rPr>
                <w:rFonts w:ascii="ＭＳ 明朝" w:hAnsi="ＭＳ 明朝" w:hint="eastAsia"/>
                <w:noProof/>
                <w:spacing w:val="0"/>
                <w:sz w:val="22"/>
                <w:szCs w:val="22"/>
              </w:rPr>
              <mc:AlternateContent>
                <mc:Choice Requires="wps">
                  <w:drawing>
                    <wp:anchor distT="0" distB="0" distL="114300" distR="114300" simplePos="0" relativeHeight="251671552" behindDoc="0" locked="0" layoutInCell="1" allowOverlap="1" wp14:anchorId="0460EED0" wp14:editId="0D129450">
                      <wp:simplePos x="0" y="0"/>
                      <wp:positionH relativeFrom="column">
                        <wp:posOffset>2157730</wp:posOffset>
                      </wp:positionH>
                      <wp:positionV relativeFrom="paragraph">
                        <wp:posOffset>52705</wp:posOffset>
                      </wp:positionV>
                      <wp:extent cx="638175" cy="6477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0EED0" id="正方形/長方形 5" o:spid="_x0000_s1029" style="position:absolute;left:0;text-align:left;margin-left:169.9pt;margin-top:4.15pt;width:50.25pt;height:5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" filled="f" strokecolor="black [3213]" strokeweight="3pt">
                      <v:stroke dashstyle="3 1" opacity="9766f"/>
                      <v:textbox style="layout-flow:vertical-ideographic">
                        <w:txbxContent>
                          <w:p w14:paraId="741F38FD" w14:textId="77777777" w:rsidR="00B22158" w:rsidRPr="00B22158" w:rsidRDefault="00B22158" w:rsidP="00B22158">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616D93D5"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43CD4FCF"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3EF7A50A"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691BD2">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6D1522CF"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515999BD"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5142070B"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4CE6E73E"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1A24EF6D" w:rsidR="00053EDE" w:rsidRDefault="009654C5" w:rsidP="009654C5">
            <w:pPr>
              <w:pStyle w:val="a3"/>
              <w:spacing w:line="280" w:lineRule="exact"/>
              <w:ind w:firstLineChars="150" w:firstLine="300"/>
              <w:rPr>
                <w:rFonts w:ascii="ＭＳ 明朝" w:hAnsi="ＭＳ 明朝"/>
                <w:spacing w:val="0"/>
                <w:sz w:val="20"/>
                <w:szCs w:val="20"/>
              </w:rPr>
            </w:pPr>
            <w:r>
              <w:rPr>
                <w:rFonts w:ascii="ＭＳ 明朝" w:hAnsi="ＭＳ 明朝" w:hint="eastAsia"/>
                <w:spacing w:val="0"/>
                <w:sz w:val="20"/>
                <w:szCs w:val="20"/>
              </w:rPr>
              <w:t>さいたま</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17613195" w:rsidR="00B21688" w:rsidRDefault="00A908B5" w:rsidP="00B21688">
            <w:pPr>
              <w:pStyle w:val="a3"/>
              <w:spacing w:line="280" w:lineRule="exact"/>
              <w:ind w:leftChars="312" w:left="655" w:firstLineChars="200" w:firstLine="400"/>
              <w:rPr>
                <w:rFonts w:ascii="ＭＳ 明朝" w:hAnsi="ＭＳ 明朝"/>
                <w:spacing w:val="0"/>
                <w:sz w:val="20"/>
                <w:szCs w:val="20"/>
              </w:rPr>
            </w:pPr>
            <w:r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77777777"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518D9E82" w:rsidR="00A03806" w:rsidRPr="00B21688" w:rsidRDefault="001671CE" w:rsidP="001671CE">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 xml:space="preserve">令和　</w:t>
            </w:r>
            <w:r w:rsidR="00AC6565">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年　</w:t>
            </w:r>
            <w:r w:rsidR="00875B64" w:rsidRPr="00B21688">
              <w:rPr>
                <w:rFonts w:ascii="ＭＳ 明朝" w:hAnsi="ＭＳ 明朝" w:hint="eastAsia"/>
                <w:spacing w:val="0"/>
                <w:sz w:val="20"/>
                <w:szCs w:val="20"/>
              </w:rPr>
              <w:t xml:space="preserve"> </w:t>
            </w:r>
            <w:r w:rsidR="00E25C37" w:rsidRPr="00B21688">
              <w:rPr>
                <w:rFonts w:ascii="ＭＳ 明朝" w:hAnsi="ＭＳ 明朝" w:hint="eastAsia"/>
                <w:spacing w:val="0"/>
                <w:sz w:val="20"/>
                <w:szCs w:val="20"/>
              </w:rPr>
              <w:t xml:space="preserve">　月　</w:t>
            </w:r>
            <w:r w:rsidR="00875B64" w:rsidRPr="00B21688">
              <w:rPr>
                <w:rFonts w:ascii="ＭＳ 明朝" w:hAnsi="ＭＳ 明朝" w:hint="eastAsia"/>
                <w:spacing w:val="0"/>
                <w:sz w:val="20"/>
                <w:szCs w:val="20"/>
              </w:rPr>
              <w:t xml:space="preserve"> </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67B9496"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33660F">
              <w:rPr>
                <w:rFonts w:ascii="ＭＳ 明朝" w:hAnsi="ＭＳ 明朝" w:hint="eastAsia"/>
                <w:spacing w:val="0"/>
              </w:rPr>
              <w:t>同</w:t>
            </w:r>
            <w:r w:rsidR="00F97903">
              <w:rPr>
                <w:rFonts w:ascii="ＭＳ 明朝" w:hAnsi="ＭＳ 明朝" w:hint="eastAsia"/>
                <w:spacing w:val="0"/>
              </w:rPr>
              <w:t>手続</w:t>
            </w:r>
          </w:p>
          <w:p w14:paraId="23561169" w14:textId="3E0016E8" w:rsidR="00A03806" w:rsidRPr="00E25C37" w:rsidRDefault="00F97903" w:rsidP="007960D4">
            <w:pPr>
              <w:pStyle w:val="a3"/>
              <w:spacing w:line="440" w:lineRule="exact"/>
              <w:jc w:val="center"/>
              <w:rPr>
                <w:spacing w:val="0"/>
                <w:sz w:val="24"/>
                <w:szCs w:val="24"/>
              </w:rPr>
            </w:pPr>
            <w:r>
              <w:rPr>
                <w:rFonts w:ascii="ＭＳ 明朝" w:hAnsi="ＭＳ 明朝" w:hint="eastAsia"/>
                <w:spacing w:val="0"/>
              </w:rPr>
              <w:t>代理人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66AE8B32" w:rsidR="00A03806" w:rsidRPr="00E25C37" w:rsidRDefault="00A03806" w:rsidP="00F97903">
            <w:pPr>
              <w:pStyle w:val="a3"/>
              <w:spacing w:before="105" w:line="260" w:lineRule="exact"/>
              <w:rPr>
                <w:rFonts w:ascii="Times New Roman" w:hAnsi="Times New Roman" w:cs="Times New Roman"/>
                <w:spacing w:val="0"/>
                <w:sz w:val="24"/>
                <w:szCs w:val="24"/>
              </w:rPr>
            </w:pPr>
            <w:r w:rsidRPr="00E25C37">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E25C37">
              <w:rPr>
                <w:rFonts w:ascii="ＭＳ 明朝" w:hAnsi="ＭＳ 明朝" w:hint="eastAsia"/>
                <w:spacing w:val="0"/>
                <w:sz w:val="24"/>
                <w:szCs w:val="24"/>
              </w:rPr>
              <w:t xml:space="preserve">      </w:t>
            </w:r>
            <w:r w:rsidRPr="00E25C37">
              <w:rPr>
                <w:rFonts w:ascii="ＭＳ 明朝" w:hAnsi="ＭＳ 明朝" w:hint="eastAsia"/>
                <w:spacing w:val="0"/>
                <w:sz w:val="24"/>
                <w:szCs w:val="24"/>
              </w:rPr>
              <w:t xml:space="preserve">　</w:t>
            </w:r>
            <w:bookmarkStart w:id="0" w:name="_GoBack"/>
            <w:bookmarkEnd w:id="0"/>
            <w:r w:rsidRPr="00E25C37">
              <w:rPr>
                <w:rFonts w:ascii="ＭＳ 明朝" w:hAnsi="ＭＳ 明朝" w:hint="eastAsia"/>
                <w:spacing w:val="0"/>
                <w:sz w:val="24"/>
                <w:szCs w:val="24"/>
              </w:rPr>
              <w:t xml:space="preserve">　　　　</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77777777" w:rsidR="00A03806" w:rsidRDefault="00A03806">
      <w:pPr>
        <w:pStyle w:val="a3"/>
        <w:spacing w:line="44" w:lineRule="exact"/>
        <w:rPr>
          <w:spacing w:val="0"/>
        </w:rPr>
      </w:pP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77777777" w:rsidR="00D873AD" w:rsidRPr="005A5F82" w:rsidRDefault="00D873AD">
            <w:pPr>
              <w:pStyle w:val="a3"/>
              <w:spacing w:before="105"/>
              <w:rPr>
                <w:spacing w:val="0"/>
                <w:sz w:val="20"/>
                <w:szCs w:val="20"/>
              </w:rPr>
            </w:pPr>
          </w:p>
          <w:p w14:paraId="27C60999"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77777777"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09B19097"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77777777" w:rsidR="00D873AD" w:rsidRDefault="00D873AD" w:rsidP="00DC4270">
            <w:pPr>
              <w:pStyle w:val="a3"/>
              <w:jc w:val="center"/>
              <w:rPr>
                <w:spacing w:val="0"/>
                <w:sz w:val="20"/>
                <w:szCs w:val="20"/>
              </w:rPr>
            </w:pPr>
          </w:p>
          <w:p w14:paraId="4C63DC5B" w14:textId="77777777"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0B3D1F34" w:rsidR="00D873AD" w:rsidRDefault="00D873AD" w:rsidP="00DB16C8">
            <w:pPr>
              <w:pStyle w:val="a3"/>
              <w:spacing w:line="200" w:lineRule="exact"/>
              <w:jc w:val="left"/>
              <w:rPr>
                <w:rFonts w:ascii="ＭＳ 明朝" w:hAnsi="ＭＳ 明朝"/>
                <w:spacing w:val="-4"/>
                <w:sz w:val="20"/>
                <w:szCs w:val="20"/>
              </w:rPr>
            </w:pPr>
          </w:p>
          <w:p w14:paraId="42E2B441" w14:textId="77777777" w:rsidR="00D873AD" w:rsidRPr="005A5F82" w:rsidRDefault="00D873AD" w:rsidP="00DB16C8">
            <w:pPr>
              <w:pStyle w:val="a3"/>
              <w:spacing w:line="200" w:lineRule="exact"/>
              <w:jc w:val="left"/>
              <w:rPr>
                <w:rFonts w:ascii="ＭＳ 明朝" w:hAnsi="ＭＳ 明朝"/>
                <w:spacing w:val="-4"/>
                <w:sz w:val="20"/>
                <w:szCs w:val="20"/>
              </w:rPr>
            </w:pPr>
          </w:p>
          <w:p w14:paraId="3BECFB80" w14:textId="78456D65" w:rsidR="00D873AD" w:rsidRPr="005A5F82" w:rsidRDefault="00D873AD" w:rsidP="00DB16C8">
            <w:pPr>
              <w:pStyle w:val="a3"/>
              <w:spacing w:line="200" w:lineRule="exact"/>
              <w:jc w:val="center"/>
              <w:rPr>
                <w:spacing w:val="0"/>
                <w:sz w:val="20"/>
                <w:szCs w:val="20"/>
              </w:rPr>
            </w:pPr>
            <w:r w:rsidRPr="009654C5">
              <w:rPr>
                <w:rFonts w:ascii="ＭＳ 明朝" w:hAnsi="ＭＳ 明朝" w:hint="eastAsia"/>
                <w:spacing w:val="180"/>
                <w:sz w:val="20"/>
                <w:szCs w:val="20"/>
                <w:fitText w:val="800" w:id="1915919616"/>
              </w:rPr>
              <w:t>住</w:t>
            </w:r>
            <w:r w:rsidRPr="009654C5">
              <w:rPr>
                <w:rFonts w:ascii="ＭＳ 明朝" w:hAnsi="ＭＳ 明朝" w:hint="eastAsia"/>
                <w:spacing w:val="7"/>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0D793518"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7DF69A27" w14:textId="77777777" w:rsidR="00D873AD" w:rsidRPr="00F956C3" w:rsidRDefault="00D873AD" w:rsidP="0044560C">
            <w:pPr>
              <w:pStyle w:val="a3"/>
              <w:spacing w:line="220" w:lineRule="exact"/>
              <w:rPr>
                <w:rFonts w:ascii="ＭＳ 明朝" w:hAnsi="ＭＳ 明朝"/>
                <w:spacing w:val="-4"/>
                <w:sz w:val="20"/>
                <w:szCs w:val="20"/>
              </w:rPr>
            </w:pPr>
          </w:p>
          <w:p w14:paraId="7884D276" w14:textId="77777777" w:rsidR="00D873AD" w:rsidRDefault="00D873AD" w:rsidP="002C6981">
            <w:pPr>
              <w:pStyle w:val="a3"/>
              <w:spacing w:line="280" w:lineRule="exact"/>
              <w:rPr>
                <w:rFonts w:ascii="ＭＳ 明朝" w:hAnsi="ＭＳ 明朝"/>
                <w:spacing w:val="-4"/>
                <w:sz w:val="20"/>
                <w:szCs w:val="20"/>
              </w:rPr>
            </w:pPr>
          </w:p>
          <w:p w14:paraId="39041632" w14:textId="77777777" w:rsidR="00D873AD" w:rsidRPr="005A5F82" w:rsidRDefault="00D873AD" w:rsidP="0044560C">
            <w:pPr>
              <w:pStyle w:val="a3"/>
              <w:spacing w:line="220" w:lineRule="exact"/>
              <w:rPr>
                <w:rFonts w:ascii="ＭＳ 明朝" w:hAnsi="ＭＳ 明朝"/>
                <w:spacing w:val="-4"/>
                <w:sz w:val="20"/>
                <w:szCs w:val="20"/>
              </w:rPr>
            </w:pPr>
          </w:p>
          <w:p w14:paraId="1A8AE24B" w14:textId="6019786B" w:rsidR="00D873AD" w:rsidRPr="005A5F82" w:rsidRDefault="00D873AD" w:rsidP="0044560C">
            <w:pPr>
              <w:pStyle w:val="a3"/>
              <w:spacing w:line="220" w:lineRule="exact"/>
              <w:ind w:firstLineChars="100" w:firstLine="192"/>
              <w:rPr>
                <w:spacing w:val="0"/>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9654C5">
              <w:rPr>
                <w:rFonts w:ascii="ＭＳ 明朝" w:hAnsi="ＭＳ 明朝" w:hint="eastAsia"/>
                <w:spacing w:val="180"/>
                <w:sz w:val="20"/>
                <w:szCs w:val="20"/>
                <w:fitText w:val="800" w:id="1915920384"/>
              </w:rPr>
              <w:t>氏</w:t>
            </w:r>
            <w:r w:rsidRPr="009654C5">
              <w:rPr>
                <w:rFonts w:ascii="ＭＳ 明朝" w:hAnsi="ＭＳ 明朝" w:hint="eastAsia"/>
                <w:spacing w:val="7"/>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4E65DDE1" w:rsidR="00D873AD" w:rsidRPr="005A5F82" w:rsidRDefault="003A4392" w:rsidP="008D4A21">
            <w:pPr>
              <w:pStyle w:val="a3"/>
              <w:rPr>
                <w:spacing w:val="0"/>
                <w:sz w:val="20"/>
                <w:szCs w:val="20"/>
              </w:rPr>
            </w:pPr>
            <w:r>
              <w:rPr>
                <w:rFonts w:hint="eastAsia"/>
                <w:spacing w:val="0"/>
                <w:sz w:val="20"/>
                <w:szCs w:val="20"/>
              </w:rPr>
              <w:t xml:space="preserve">　</w:t>
            </w:r>
          </w:p>
          <w:p w14:paraId="425E0988" w14:textId="77777777" w:rsidR="00D873AD" w:rsidRPr="005A5F82" w:rsidRDefault="00D873AD" w:rsidP="004130E4">
            <w:pPr>
              <w:pStyle w:val="a3"/>
              <w:rPr>
                <w:spacing w:val="0"/>
                <w:sz w:val="20"/>
                <w:szCs w:val="20"/>
              </w:rPr>
            </w:pPr>
            <w:r w:rsidRPr="005A5F82">
              <w:rPr>
                <w:spacing w:val="0"/>
                <w:sz w:val="20"/>
                <w:szCs w:val="20"/>
              </w:rPr>
              <w:t xml:space="preserve">　</w:t>
            </w:r>
          </w:p>
          <w:p w14:paraId="2CA078AE" w14:textId="77777777" w:rsidR="00D873AD" w:rsidRPr="005A5F82" w:rsidRDefault="00D873AD" w:rsidP="004130E4">
            <w:pPr>
              <w:pStyle w:val="a3"/>
              <w:rPr>
                <w:spacing w:val="0"/>
                <w:sz w:val="20"/>
                <w:szCs w:val="20"/>
              </w:rPr>
            </w:pPr>
          </w:p>
          <w:p w14:paraId="23426F9F" w14:textId="77777777"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580C0E1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2AA3DE6E" w:rsidR="00D873AD" w:rsidRPr="005A5F82" w:rsidRDefault="000C3671"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昭和　　　年　 </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D873AD" w:rsidRPr="005A5F82">
              <w:rPr>
                <w:rFonts w:eastAsia="Times New Roman" w:cs="Times New Roman"/>
                <w:spacing w:val="-2"/>
                <w:sz w:val="20"/>
                <w:szCs w:val="20"/>
              </w:rPr>
              <w:t xml:space="preserve"> </w:t>
            </w:r>
            <w:r w:rsidR="00D873AD" w:rsidRPr="005A5F82">
              <w:rPr>
                <w:rFonts w:cs="Times New Roman" w:hint="eastAsia"/>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38F632EA"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0BD67900" w14:textId="77777777" w:rsidR="002C6981" w:rsidRDefault="002C6981" w:rsidP="002C6981">
            <w:pPr>
              <w:pStyle w:val="a3"/>
              <w:spacing w:line="280" w:lineRule="exact"/>
              <w:rPr>
                <w:spacing w:val="0"/>
                <w:sz w:val="20"/>
                <w:szCs w:val="20"/>
              </w:rPr>
            </w:pPr>
            <w:r>
              <w:rPr>
                <w:spacing w:val="0"/>
                <w:sz w:val="20"/>
                <w:szCs w:val="20"/>
              </w:rPr>
              <w:t xml:space="preserve">　</w:t>
            </w:r>
          </w:p>
          <w:p w14:paraId="00B1CE8A" w14:textId="3DEC9C6A" w:rsidR="003A4392" w:rsidRPr="002C6981" w:rsidRDefault="003A4392" w:rsidP="002C6981">
            <w:pPr>
              <w:pStyle w:val="a3"/>
              <w:spacing w:line="280" w:lineRule="exact"/>
              <w:rPr>
                <w:spacing w:val="0"/>
                <w:sz w:val="20"/>
                <w:szCs w:val="20"/>
              </w:rPr>
            </w:pPr>
            <w:r>
              <w:rPr>
                <w:spacing w:val="0"/>
                <w:sz w:val="20"/>
                <w:szCs w:val="20"/>
              </w:rPr>
              <w:t xml:space="preserve">　</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9654C5">
              <w:rPr>
                <w:rFonts w:ascii="ＭＳ 明朝" w:hAnsi="ＭＳ 明朝" w:hint="eastAsia"/>
                <w:spacing w:val="0"/>
                <w:w w:val="94"/>
                <w:sz w:val="20"/>
                <w:szCs w:val="20"/>
                <w:fitText w:val="800" w:id="1915892225"/>
              </w:rPr>
              <w:t>本人と</w:t>
            </w:r>
            <w:r w:rsidRPr="009654C5">
              <w:rPr>
                <w:rFonts w:ascii="ＭＳ 明朝" w:hAnsi="ＭＳ 明朝" w:hint="eastAsia"/>
                <w:spacing w:val="37"/>
                <w:w w:val="94"/>
                <w:sz w:val="20"/>
                <w:szCs w:val="20"/>
                <w:fitText w:val="800" w:id="1915892225"/>
              </w:rPr>
              <w:t>の</w:t>
            </w:r>
          </w:p>
          <w:p w14:paraId="2E0659C6" w14:textId="080E4DB5" w:rsidR="00D873AD" w:rsidRPr="005A5F82" w:rsidRDefault="00D873AD" w:rsidP="009B2021">
            <w:pPr>
              <w:pStyle w:val="a3"/>
              <w:spacing w:line="320" w:lineRule="exact"/>
              <w:jc w:val="center"/>
              <w:rPr>
                <w:spacing w:val="0"/>
                <w:sz w:val="20"/>
                <w:szCs w:val="20"/>
              </w:rPr>
            </w:pPr>
            <w:r w:rsidRPr="009654C5">
              <w:rPr>
                <w:rFonts w:ascii="ＭＳ 明朝" w:hAnsi="ＭＳ 明朝" w:hint="eastAsia"/>
                <w:spacing w:val="180"/>
                <w:sz w:val="20"/>
                <w:szCs w:val="20"/>
                <w:fitText w:val="800" w:id="1915924736"/>
              </w:rPr>
              <w:t>関</w:t>
            </w:r>
            <w:r w:rsidRPr="009654C5">
              <w:rPr>
                <w:rFonts w:ascii="ＭＳ 明朝" w:hAnsi="ＭＳ 明朝" w:hint="eastAsia"/>
                <w:spacing w:val="7"/>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6629CE8"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2C8C043" w14:textId="77777777" w:rsidR="0033660F" w:rsidRPr="008D4A21" w:rsidRDefault="0033660F" w:rsidP="0033660F">
            <w:pPr>
              <w:pStyle w:val="a3"/>
              <w:spacing w:line="240" w:lineRule="auto"/>
              <w:jc w:val="center"/>
              <w:rPr>
                <w:rFonts w:ascii="ＭＳ ゴシック" w:eastAsia="ＭＳ ゴシック" w:hAnsi="ＭＳ ゴシック"/>
                <w:spacing w:val="0"/>
                <w:sz w:val="28"/>
                <w:szCs w:val="28"/>
              </w:rPr>
            </w:pPr>
          </w:p>
          <w:p w14:paraId="28CBE3D3" w14:textId="68B16086" w:rsidR="00D873AD" w:rsidRPr="00DB16C8" w:rsidRDefault="00D873AD">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77D0E718"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243E6B92"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370F8CB1" w:rsidR="00D873AD" w:rsidRPr="005A5F82" w:rsidRDefault="00D873AD" w:rsidP="0033660F">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9654C5">
              <w:rPr>
                <w:rFonts w:ascii="ＭＳ 明朝" w:hAnsi="ＭＳ 明朝"/>
                <w:spacing w:val="180"/>
                <w:sz w:val="20"/>
                <w:szCs w:val="20"/>
                <w:fitText w:val="800" w:id="1915919872"/>
              </w:rPr>
              <w:t>住</w:t>
            </w:r>
            <w:r w:rsidRPr="009654C5">
              <w:rPr>
                <w:rFonts w:ascii="ＭＳ 明朝" w:hAnsi="ＭＳ 明朝"/>
                <w:spacing w:val="7"/>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030CAAA4" w14:textId="77777777" w:rsidR="00D873AD" w:rsidRPr="00F956C3" w:rsidRDefault="00D873AD" w:rsidP="0044560C">
            <w:pPr>
              <w:pStyle w:val="a3"/>
              <w:spacing w:line="220" w:lineRule="exact"/>
              <w:rPr>
                <w:rFonts w:ascii="ＭＳ 明朝" w:hAnsi="ＭＳ 明朝"/>
                <w:spacing w:val="-4"/>
                <w:sz w:val="20"/>
                <w:szCs w:val="20"/>
              </w:rPr>
            </w:pPr>
          </w:p>
          <w:p w14:paraId="17FAFCB2" w14:textId="77777777" w:rsidR="00D873AD" w:rsidRDefault="00D873AD" w:rsidP="0044560C">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73ADD5E8"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33660F" w:rsidRPr="005A5F82" w14:paraId="749C06FC" w14:textId="71AE90AB" w:rsidTr="00B04ABB">
        <w:trPr>
          <w:cantSplit/>
          <w:trHeight w:hRule="exact" w:val="878"/>
        </w:trPr>
        <w:tc>
          <w:tcPr>
            <w:tcW w:w="743" w:type="dxa"/>
            <w:vMerge/>
            <w:tcBorders>
              <w:left w:val="single" w:sz="12" w:space="0" w:color="000000"/>
              <w:bottom w:val="single" w:sz="12" w:space="0" w:color="000000"/>
              <w:right w:val="nil"/>
            </w:tcBorders>
          </w:tcPr>
          <w:p w14:paraId="65061F44" w14:textId="77777777" w:rsidR="0033660F" w:rsidRDefault="0033660F"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33660F" w:rsidRDefault="0033660F" w:rsidP="00DB16C8">
            <w:pPr>
              <w:pStyle w:val="a3"/>
              <w:spacing w:line="200" w:lineRule="exact"/>
              <w:rPr>
                <w:rFonts w:ascii="ＭＳ 明朝" w:hAnsi="ＭＳ 明朝"/>
                <w:spacing w:val="0"/>
                <w:sz w:val="20"/>
                <w:szCs w:val="20"/>
              </w:rPr>
            </w:pPr>
          </w:p>
          <w:p w14:paraId="36EA5A95" w14:textId="1B6F1C6E" w:rsidR="0033660F" w:rsidRPr="005A5F82" w:rsidRDefault="0033660F" w:rsidP="00DB16C8">
            <w:pPr>
              <w:pStyle w:val="a3"/>
              <w:spacing w:line="200" w:lineRule="exact"/>
              <w:jc w:val="center"/>
              <w:rPr>
                <w:rFonts w:ascii="ＭＳ 明朝" w:hAnsi="ＭＳ 明朝"/>
                <w:spacing w:val="-4"/>
                <w:sz w:val="20"/>
                <w:szCs w:val="20"/>
              </w:rPr>
            </w:pPr>
            <w:r w:rsidRPr="009654C5">
              <w:rPr>
                <w:rFonts w:ascii="ＭＳ 明朝" w:hAnsi="ＭＳ 明朝" w:hint="eastAsia"/>
                <w:spacing w:val="180"/>
                <w:sz w:val="20"/>
                <w:szCs w:val="20"/>
                <w:fitText w:val="800" w:id="1915920384"/>
              </w:rPr>
              <w:t>氏</w:t>
            </w:r>
            <w:r w:rsidRPr="009654C5">
              <w:rPr>
                <w:rFonts w:ascii="ＭＳ 明朝" w:hAnsi="ＭＳ 明朝" w:hint="eastAsia"/>
                <w:spacing w:val="7"/>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298A2423" w14:textId="77777777" w:rsidR="0033660F" w:rsidRDefault="0033660F" w:rsidP="0044560C">
            <w:pPr>
              <w:pStyle w:val="a3"/>
              <w:spacing w:line="220" w:lineRule="exact"/>
              <w:ind w:firstLineChars="100" w:firstLine="192"/>
              <w:rPr>
                <w:rFonts w:ascii="ＭＳ 明朝" w:hAnsi="ＭＳ 明朝"/>
                <w:spacing w:val="-4"/>
                <w:sz w:val="20"/>
                <w:szCs w:val="20"/>
              </w:rPr>
            </w:pPr>
          </w:p>
          <w:p w14:paraId="33992BA8" w14:textId="77777777" w:rsidR="0033660F" w:rsidRPr="005A5F82" w:rsidRDefault="0033660F" w:rsidP="00590F6A">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3C7047F1" w14:textId="0B3935B1" w:rsidR="0033660F" w:rsidRPr="005A5F82" w:rsidRDefault="0033660F" w:rsidP="00933216">
            <w:pPr>
              <w:pStyle w:val="a3"/>
              <w:spacing w:line="360" w:lineRule="exact"/>
              <w:jc w:val="center"/>
              <w:rPr>
                <w:rFonts w:ascii="ＭＳ 明朝" w:hAnsi="ＭＳ 明朝"/>
                <w:spacing w:val="-4"/>
                <w:sz w:val="20"/>
                <w:szCs w:val="20"/>
              </w:rPr>
            </w:pPr>
          </w:p>
          <w:p w14:paraId="50F0D4C0" w14:textId="350F30F4" w:rsidR="0033660F" w:rsidRPr="005A5F82" w:rsidRDefault="0033660F" w:rsidP="009B2021">
            <w:pPr>
              <w:pStyle w:val="a3"/>
              <w:spacing w:line="280" w:lineRule="exact"/>
              <w:ind w:firstLineChars="100" w:firstLine="192"/>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9654C5">
              <w:rPr>
                <w:rFonts w:ascii="ＭＳ 明朝" w:hAnsi="ＭＳ 明朝" w:hint="eastAsia"/>
                <w:spacing w:val="180"/>
                <w:sz w:val="20"/>
                <w:szCs w:val="20"/>
                <w:fitText w:val="800" w:id="1915910400"/>
              </w:rPr>
              <w:t>本</w:t>
            </w:r>
            <w:r w:rsidRPr="009654C5">
              <w:rPr>
                <w:rFonts w:ascii="ＭＳ 明朝" w:hAnsi="ＭＳ 明朝" w:hint="eastAsia"/>
                <w:spacing w:val="7"/>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9654C5">
              <w:rPr>
                <w:rFonts w:ascii="ＭＳ 明朝" w:hAnsi="ＭＳ 明朝"/>
                <w:spacing w:val="15"/>
                <w:sz w:val="20"/>
                <w:szCs w:val="20"/>
                <w:fitText w:val="1000" w:id="1915910657"/>
              </w:rPr>
              <w:t>（国籍</w:t>
            </w:r>
            <w:r w:rsidRPr="009654C5">
              <w:rPr>
                <w:rFonts w:ascii="ＭＳ 明朝" w:hAnsi="ＭＳ 明朝"/>
                <w:spacing w:val="30"/>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BDE7C46" w14:textId="77777777" w:rsidR="00D873AD" w:rsidRDefault="00D873AD" w:rsidP="001471A4">
            <w:pPr>
              <w:pStyle w:val="a3"/>
              <w:spacing w:line="200" w:lineRule="exact"/>
              <w:ind w:firstLineChars="600" w:firstLine="1152"/>
              <w:rPr>
                <w:rFonts w:ascii="ＭＳ 明朝" w:hAnsi="ＭＳ 明朝"/>
                <w:spacing w:val="-4"/>
                <w:sz w:val="20"/>
                <w:szCs w:val="20"/>
              </w:rPr>
            </w:pPr>
          </w:p>
          <w:p w14:paraId="4E86D9C3" w14:textId="77777777" w:rsidR="00D873AD" w:rsidRPr="005A5F82" w:rsidRDefault="00D873AD" w:rsidP="00337A48">
            <w:pPr>
              <w:pStyle w:val="a3"/>
              <w:spacing w:line="240" w:lineRule="exact"/>
              <w:ind w:firstLineChars="600" w:firstLine="1152"/>
              <w:rPr>
                <w:spacing w:val="0"/>
                <w:sz w:val="20"/>
                <w:szCs w:val="20"/>
              </w:rPr>
            </w:pPr>
            <w:r w:rsidRPr="005A5F82">
              <w:rPr>
                <w:rFonts w:ascii="ＭＳ 明朝" w:hAnsi="ＭＳ 明朝" w:hint="eastAsia"/>
                <w:spacing w:val="-4"/>
                <w:sz w:val="20"/>
                <w:szCs w:val="20"/>
              </w:rPr>
              <w:t xml:space="preserve">　都　道</w:t>
            </w:r>
          </w:p>
          <w:p w14:paraId="71523CC1" w14:textId="77777777" w:rsidR="00D873AD" w:rsidRDefault="00D873AD" w:rsidP="00337A48">
            <w:pPr>
              <w:pStyle w:val="a3"/>
              <w:spacing w:line="240" w:lineRule="exact"/>
              <w:rPr>
                <w:rFonts w:ascii="ＭＳ 明朝" w:hAnsi="ＭＳ 明朝"/>
                <w:spacing w:val="-4"/>
                <w:sz w:val="20"/>
                <w:szCs w:val="20"/>
              </w:rPr>
            </w:pPr>
            <w:r w:rsidRPr="005A5F82">
              <w:rPr>
                <w:rFonts w:ascii="ＭＳ 明朝" w:hAnsi="ＭＳ 明朝" w:hint="eastAsia"/>
                <w:spacing w:val="-4"/>
                <w:sz w:val="20"/>
                <w:szCs w:val="20"/>
              </w:rPr>
              <w:t xml:space="preserve">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府　県</w:t>
            </w:r>
          </w:p>
          <w:p w14:paraId="265CF2EC" w14:textId="77777777" w:rsidR="00D873AD" w:rsidRPr="005A5F82" w:rsidRDefault="00D873AD" w:rsidP="001471A4">
            <w:pPr>
              <w:pStyle w:val="a3"/>
              <w:spacing w:line="180" w:lineRule="exact"/>
              <w:rPr>
                <w:spacing w:val="0"/>
                <w:sz w:val="20"/>
                <w:szCs w:val="20"/>
              </w:rPr>
            </w:pPr>
          </w:p>
        </w:tc>
      </w:tr>
      <w:tr w:rsidR="00D873AD" w:rsidRPr="005A5F82" w14:paraId="0C84FFC9" w14:textId="77777777" w:rsidTr="00390DF7">
        <w:trPr>
          <w:cantSplit/>
          <w:trHeight w:hRule="exact" w:val="1435"/>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5"/>
              <w:rPr>
                <w:rFonts w:ascii="ＭＳ 明朝" w:hAnsi="ＭＳ 明朝"/>
                <w:spacing w:val="0"/>
                <w:sz w:val="20"/>
                <w:szCs w:val="20"/>
              </w:rPr>
            </w:pPr>
            <w:r w:rsidRPr="009654C5">
              <w:rPr>
                <w:rFonts w:ascii="ＭＳ 明朝" w:hAnsi="ＭＳ 明朝" w:hint="eastAsia"/>
                <w:spacing w:val="15"/>
                <w:sz w:val="20"/>
                <w:szCs w:val="20"/>
                <w:fitText w:val="900" w:id="1915892736"/>
              </w:rPr>
              <w:t>住民票</w:t>
            </w:r>
            <w:r w:rsidRPr="009654C5">
              <w:rPr>
                <w:rFonts w:ascii="ＭＳ 明朝" w:hAnsi="ＭＳ 明朝" w:hint="eastAsia"/>
                <w:spacing w:val="-15"/>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9654C5">
              <w:rPr>
                <w:rFonts w:ascii="ＭＳ 明朝" w:hAnsi="ＭＳ 明朝" w:hint="eastAsia"/>
                <w:spacing w:val="60"/>
                <w:sz w:val="20"/>
                <w:szCs w:val="20"/>
                <w:fitText w:val="900" w:id="1915892737"/>
              </w:rPr>
              <w:t>の住</w:t>
            </w:r>
            <w:r w:rsidRPr="009654C5">
              <w:rPr>
                <w:rFonts w:ascii="ＭＳ 明朝" w:hAnsi="ＭＳ 明朝" w:hint="eastAsia"/>
                <w:spacing w:val="15"/>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77777777"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申立人と同じ</w:t>
            </w:r>
          </w:p>
          <w:p w14:paraId="5B3D3325" w14:textId="77777777"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02DE9231" w14:textId="0078F1D7" w:rsidR="00D873AD" w:rsidRDefault="00590F6A" w:rsidP="00590F6A">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p>
          <w:p w14:paraId="24E21426" w14:textId="77777777" w:rsidR="005E4843" w:rsidRDefault="005E4843" w:rsidP="005E4843">
            <w:pPr>
              <w:pStyle w:val="a3"/>
              <w:spacing w:line="220" w:lineRule="exact"/>
              <w:rPr>
                <w:rFonts w:ascii="ＭＳ 明朝" w:hAnsi="ＭＳ 明朝"/>
                <w:spacing w:val="-4"/>
                <w:sz w:val="20"/>
                <w:szCs w:val="20"/>
              </w:rPr>
            </w:pPr>
          </w:p>
          <w:p w14:paraId="2C1A6AEE" w14:textId="55D854E8"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　　　　</w:t>
            </w:r>
            <w:r w:rsidRPr="005A5F82">
              <w:rPr>
                <w:rFonts w:ascii="ＭＳ 明朝" w:hAnsi="ＭＳ 明朝" w:hint="eastAsia"/>
                <w:spacing w:val="-4"/>
                <w:sz w:val="20"/>
                <w:szCs w:val="20"/>
              </w:rPr>
              <w:t>）</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9654C5">
              <w:rPr>
                <w:rFonts w:ascii="ＭＳ 明朝" w:hAnsi="ＭＳ 明朝" w:hint="eastAsia"/>
                <w:spacing w:val="90"/>
                <w:sz w:val="20"/>
                <w:szCs w:val="20"/>
                <w:fitText w:val="1000" w:id="1915893504"/>
              </w:rPr>
              <w:t>実際</w:t>
            </w:r>
            <w:r w:rsidRPr="009654C5">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9654C5">
              <w:rPr>
                <w:rFonts w:ascii="ＭＳ 明朝" w:hAnsi="ＭＳ 明朝" w:hint="eastAsia"/>
                <w:spacing w:val="0"/>
                <w:w w:val="94"/>
                <w:sz w:val="20"/>
                <w:szCs w:val="20"/>
                <w:fitText w:val="1000" w:id="1915893760"/>
              </w:rPr>
              <w:t>住んでい</w:t>
            </w:r>
            <w:r w:rsidRPr="009654C5">
              <w:rPr>
                <w:rFonts w:ascii="ＭＳ 明朝" w:hAnsi="ＭＳ 明朝" w:hint="eastAsia"/>
                <w:spacing w:val="45"/>
                <w:w w:val="94"/>
                <w:sz w:val="20"/>
                <w:szCs w:val="20"/>
                <w:fitText w:val="1000" w:id="1915893760"/>
              </w:rPr>
              <w:t>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9654C5">
              <w:rPr>
                <w:rFonts w:ascii="ＭＳ 明朝" w:hAnsi="ＭＳ 明朝" w:hint="eastAsia"/>
                <w:spacing w:val="285"/>
                <w:sz w:val="20"/>
                <w:szCs w:val="20"/>
                <w:fitText w:val="1000" w:id="1915893761"/>
              </w:rPr>
              <w:t>場</w:t>
            </w:r>
            <w:r w:rsidRPr="009654C5">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378D19CF"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 xml:space="preserve">〒　　　 －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77777777" w:rsidR="00D873AD" w:rsidRDefault="00D873AD" w:rsidP="00590F6A">
            <w:pPr>
              <w:pStyle w:val="a3"/>
              <w:spacing w:line="240" w:lineRule="exact"/>
              <w:ind w:firstLineChars="100" w:firstLine="192"/>
              <w:rPr>
                <w:rFonts w:ascii="ＭＳ 明朝" w:hAnsi="ＭＳ 明朝"/>
                <w:spacing w:val="-4"/>
                <w:sz w:val="20"/>
                <w:szCs w:val="20"/>
              </w:rPr>
            </w:pP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249F78D0"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）電話　　　（　　　　）</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0A535613" w:rsidR="00D873AD" w:rsidRPr="005A5F82" w:rsidRDefault="00D873AD" w:rsidP="002A0CCD">
            <w:pPr>
              <w:pStyle w:val="a3"/>
              <w:spacing w:line="240" w:lineRule="exact"/>
              <w:ind w:firstLineChars="50" w:firstLine="100"/>
              <w:rPr>
                <w:spacing w:val="0"/>
                <w:sz w:val="20"/>
                <w:szCs w:val="20"/>
              </w:rPr>
            </w:pP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77777777" w:rsidR="00597502"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昭和　　　年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5A5F82">
              <w:rPr>
                <w:rFonts w:eastAsia="Times New Roman" w:cs="Times New Roman"/>
                <w:spacing w:val="-2"/>
                <w:sz w:val="20"/>
                <w:szCs w:val="20"/>
              </w:rPr>
              <w:t xml:space="preserve"> </w:t>
            </w:r>
            <w:r w:rsidRPr="005A5F82">
              <w:rPr>
                <w:rFonts w:cs="Times New Roman" w:hint="eastAsia"/>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44849004" w14:textId="594ECA83"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77777777" w:rsidR="00D873AD" w:rsidRDefault="00D873AD" w:rsidP="00314845">
            <w:pPr>
              <w:pStyle w:val="a3"/>
              <w:spacing w:line="320" w:lineRule="exact"/>
              <w:ind w:firstLineChars="50" w:firstLine="100"/>
              <w:rPr>
                <w:spacing w:val="0"/>
                <w:sz w:val="20"/>
                <w:szCs w:val="20"/>
              </w:rPr>
            </w:pPr>
          </w:p>
          <w:p w14:paraId="6917B9C8" w14:textId="77777777"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7777777"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7FAD238D" w:rsidR="00D873AD" w:rsidRDefault="00BF67CE"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77777777"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77777777" w:rsidR="00D873AD" w:rsidRDefault="00D873AD" w:rsidP="00D873AD">
                  <w:pPr>
                    <w:pStyle w:val="a3"/>
                    <w:spacing w:line="80" w:lineRule="exact"/>
                    <w:ind w:left="-40"/>
                    <w:rPr>
                      <w:spacing w:val="0"/>
                    </w:rPr>
                  </w:pPr>
                </w:p>
                <w:p w14:paraId="5F0190B2" w14:textId="23E74FB1" w:rsidR="00D873AD" w:rsidRPr="00DB6B1B" w:rsidRDefault="00D873AD" w:rsidP="00B376E7">
                  <w:pPr>
                    <w:pStyle w:val="a3"/>
                    <w:spacing w:line="360" w:lineRule="exact"/>
                    <w:rPr>
                      <w:rFonts w:ascii="ＭＳ 明朝" w:hAnsi="ＭＳ 明朝"/>
                      <w:spacing w:val="0"/>
                    </w:rPr>
                  </w:pPr>
                  <w:r w:rsidRPr="0098552E">
                    <w:rPr>
                      <w:rFonts w:ascii="ＭＳ ゴシック" w:eastAsia="ＭＳ ゴシック" w:hAnsi="ＭＳ ゴシック" w:hint="eastAsia"/>
                      <w:b/>
                      <w:spacing w:val="0"/>
                      <w:sz w:val="28"/>
                      <w:szCs w:val="24"/>
                    </w:rPr>
                    <w:t>□</w:t>
                  </w:r>
                  <w:r w:rsidR="00B376E7">
                    <w:rPr>
                      <w:rFonts w:ascii="ＭＳ ゴシック" w:eastAsia="ＭＳ ゴシック" w:hAnsi="ＭＳ ゴシック" w:hint="eastAsia"/>
                      <w:spacing w:val="0"/>
                      <w:sz w:val="24"/>
                      <w:szCs w:val="24"/>
                    </w:rPr>
                    <w:t xml:space="preserve">　</w:t>
                  </w:r>
                  <w:r>
                    <w:rPr>
                      <w:rFonts w:ascii="ＭＳ 明朝" w:hAnsi="ＭＳ 明朝" w:hint="eastAsia"/>
                      <w:spacing w:val="0"/>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後見</w:t>
                  </w:r>
                  <w:r w:rsidRPr="00DB6B1B">
                    <w:rPr>
                      <w:rFonts w:ascii="ＭＳ 明朝" w:hAnsi="ＭＳ 明朝" w:hint="eastAsia"/>
                      <w:spacing w:val="0"/>
                    </w:rPr>
                    <w:t>を開始するとの審判を求める。</w:t>
                  </w:r>
                </w:p>
                <w:p w14:paraId="5A18E710" w14:textId="77777777" w:rsidR="00D873AD" w:rsidRPr="00395E67" w:rsidRDefault="00D873AD" w:rsidP="00D873AD">
                  <w:pPr>
                    <w:pStyle w:val="a3"/>
                    <w:spacing w:line="80" w:lineRule="exact"/>
                    <w:ind w:left="-40"/>
                    <w:rPr>
                      <w:spacing w:val="0"/>
                    </w:rPr>
                  </w:pPr>
                </w:p>
              </w:tc>
            </w:tr>
            <w:tr w:rsidR="00D873AD" w14:paraId="21315F82" w14:textId="77777777" w:rsidTr="00390DF7">
              <w:trPr>
                <w:trHeight w:val="3951"/>
              </w:trPr>
              <w:tc>
                <w:tcPr>
                  <w:tcW w:w="9199" w:type="dxa"/>
                  <w:tcBorders>
                    <w:left w:val="single" w:sz="12" w:space="0" w:color="auto"/>
                    <w:right w:val="single" w:sz="12" w:space="0" w:color="000000"/>
                  </w:tcBorders>
                </w:tcPr>
                <w:p w14:paraId="2BBA9EFF" w14:textId="77777777" w:rsidR="00D873AD" w:rsidRDefault="00D873AD" w:rsidP="00D873AD">
                  <w:pPr>
                    <w:pStyle w:val="a3"/>
                    <w:spacing w:line="80" w:lineRule="exact"/>
                    <w:rPr>
                      <w:spacing w:val="0"/>
                    </w:rPr>
                  </w:pPr>
                </w:p>
                <w:p w14:paraId="0E634191" w14:textId="3039E2FE" w:rsidR="00D873AD" w:rsidRDefault="00D873AD" w:rsidP="008D4A21">
                  <w:pPr>
                    <w:pStyle w:val="a3"/>
                    <w:pBdr>
                      <w:left w:val="single" w:sz="12" w:space="4" w:color="auto"/>
                    </w:pBdr>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Pr>
                      <w:rFonts w:hint="eastAsia"/>
                      <w:spacing w:val="0"/>
                    </w:rPr>
                    <w:t xml:space="preserve"> </w:t>
                  </w:r>
                  <w:r w:rsidRPr="00DB6B1B">
                    <w:rPr>
                      <w:rFonts w:hint="eastAsia"/>
                      <w:spacing w:val="0"/>
                    </w:rPr>
                    <w:t>本人について</w:t>
                  </w:r>
                  <w:r w:rsidRPr="005F4A27">
                    <w:rPr>
                      <w:rFonts w:ascii="ＭＳ ゴシック" w:eastAsia="ＭＳ ゴシック" w:hAnsi="ＭＳ ゴシック" w:hint="eastAsia"/>
                      <w:color w:val="000000"/>
                      <w:spacing w:val="0"/>
                      <w:sz w:val="32"/>
                      <w:szCs w:val="32"/>
                    </w:rPr>
                    <w:t>保佐</w:t>
                  </w:r>
                  <w:r w:rsidRPr="00DB6B1B">
                    <w:rPr>
                      <w:rFonts w:hint="eastAsia"/>
                      <w:spacing w:val="0"/>
                    </w:rPr>
                    <w:t>を開始するとの審判を求める。</w:t>
                  </w:r>
                </w:p>
                <w:p w14:paraId="10D708C2" w14:textId="685879B6" w:rsidR="00D873AD" w:rsidRDefault="00BF67CE" w:rsidP="008D4A21">
                  <w:pPr>
                    <w:pStyle w:val="a3"/>
                    <w:spacing w:line="200" w:lineRule="exact"/>
                    <w:ind w:leftChars="208" w:left="647" w:hangingChars="100" w:hanging="210"/>
                    <w:rPr>
                      <w:spacing w:val="0"/>
                    </w:rPr>
                  </w:pPr>
                  <w:r>
                    <w:rPr>
                      <w:rFonts w:ascii="ＭＳ 明朝" w:hAnsi="ＭＳ 明朝"/>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691BD2">
                    <w:rPr>
                      <w:spacing w:val="0"/>
                    </w:rPr>
                    <w:t>。</w:t>
                  </w:r>
                  <w:r w:rsidR="000114F3">
                    <w:rPr>
                      <w:rFonts w:hint="eastAsia"/>
                      <w:spacing w:val="0"/>
                    </w:rPr>
                    <w:t>なお，</w:t>
                  </w:r>
                  <w:r w:rsidR="000114F3" w:rsidRPr="005A5F82">
                    <w:rPr>
                      <w:rFonts w:ascii="Segoe UI Symbol" w:hAnsi="Segoe UI Symbol" w:cs="Segoe UI Symbol" w:hint="eastAsia"/>
                      <w:spacing w:val="0"/>
                      <w:sz w:val="20"/>
                      <w:szCs w:val="20"/>
                    </w:rPr>
                    <w:t>保佐</w:t>
                  </w:r>
                  <w:r w:rsidR="000114F3" w:rsidRPr="005A5F82">
                    <w:rPr>
                      <w:rFonts w:ascii="Segoe UI Symbol" w:hAnsi="Segoe UI Symbol" w:cs="Segoe UI Symbol"/>
                      <w:spacing w:val="0"/>
                      <w:sz w:val="20"/>
                      <w:szCs w:val="20"/>
                    </w:rPr>
                    <w:t>開始</w:t>
                  </w:r>
                  <w:r w:rsidR="000114F3" w:rsidRPr="005A5F82">
                    <w:rPr>
                      <w:rFonts w:ascii="Segoe UI Symbol" w:hAnsi="Segoe UI Symbol" w:cs="Segoe UI Symbol" w:hint="eastAsia"/>
                      <w:spacing w:val="0"/>
                      <w:sz w:val="20"/>
                      <w:szCs w:val="20"/>
                    </w:rPr>
                    <w:t>申立て</w:t>
                  </w:r>
                  <w:r w:rsidR="000114F3"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7777777" w:rsidR="00D873AD" w:rsidRDefault="00D873AD" w:rsidP="000A5A9C">
                  <w:pPr>
                    <w:pStyle w:val="a3"/>
                    <w:pBdr>
                      <w:left w:val="single" w:sz="12" w:space="4" w:color="auto"/>
                    </w:pBdr>
                    <w:wordWrap/>
                    <w:spacing w:line="100" w:lineRule="exact"/>
                    <w:ind w:left="-40"/>
                    <w:rPr>
                      <w:spacing w:val="0"/>
                    </w:rPr>
                  </w:pPr>
                </w:p>
                <w:p w14:paraId="27715D6C"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保佐人に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46B1E4E0" w14:textId="4319BB12"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77777777" w:rsidR="00D873AD" w:rsidRPr="00DB6B1B" w:rsidRDefault="00D873AD" w:rsidP="009518F7">
                  <w:pPr>
                    <w:pStyle w:val="a3"/>
                    <w:wordWrap/>
                    <w:spacing w:line="100" w:lineRule="exact"/>
                    <w:ind w:leftChars="200" w:left="630" w:hangingChars="100" w:hanging="210"/>
                    <w:rPr>
                      <w:spacing w:val="0"/>
                    </w:rPr>
                  </w:pPr>
                </w:p>
                <w:p w14:paraId="71EE885B" w14:textId="77777777" w:rsidR="00D873AD" w:rsidRDefault="00D873AD" w:rsidP="000A5A9C">
                  <w:pPr>
                    <w:pStyle w:val="a3"/>
                    <w:pBdr>
                      <w:left w:val="single" w:sz="12" w:space="4" w:color="auto"/>
                    </w:pBdr>
                    <w:wordWrap/>
                    <w:spacing w:line="300" w:lineRule="exact"/>
                    <w:ind w:firstLineChars="200" w:firstLine="420"/>
                    <w:rPr>
                      <w:spacing w:val="0"/>
                    </w:rPr>
                  </w:pP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本人が民法１３条１項に規定されている行為のほかに，下記の行為（日用品の購入その</w:t>
                  </w:r>
                </w:p>
                <w:p w14:paraId="3BD40830" w14:textId="77777777"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084280FB" w:rsidR="00D873AD" w:rsidRDefault="00D873AD" w:rsidP="000A5A9C">
                  <w:pPr>
                    <w:pStyle w:val="a3"/>
                    <w:pBdr>
                      <w:left w:val="single" w:sz="12" w:space="4" w:color="auto"/>
                    </w:pBdr>
                    <w:wordWrap/>
                    <w:spacing w:line="30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77777777" w:rsidR="00D873AD" w:rsidRPr="00206FF3" w:rsidRDefault="00D873AD" w:rsidP="000A5A9C">
                  <w:pPr>
                    <w:pStyle w:val="a3"/>
                    <w:pBdr>
                      <w:left w:val="single" w:sz="12" w:space="4" w:color="auto"/>
                    </w:pBdr>
                    <w:wordWrap/>
                    <w:spacing w:line="300" w:lineRule="exact"/>
                    <w:jc w:val="center"/>
                    <w:rPr>
                      <w:sz w:val="22"/>
                      <w:szCs w:val="22"/>
                    </w:rPr>
                  </w:pPr>
                  <w:r w:rsidRPr="00206FF3">
                    <w:rPr>
                      <w:rFonts w:hint="eastAsia"/>
                      <w:sz w:val="22"/>
                      <w:szCs w:val="22"/>
                    </w:rPr>
                    <w:t>記</w:t>
                  </w:r>
                </w:p>
                <w:p w14:paraId="088F8312" w14:textId="01FECE60" w:rsidR="00D873AD" w:rsidRPr="00E434BF" w:rsidRDefault="00D873AD" w:rsidP="000A5A9C">
                  <w:pPr>
                    <w:pBdr>
                      <w:left w:val="single" w:sz="12" w:space="4" w:color="auto"/>
                    </w:pBdr>
                    <w:spacing w:line="440" w:lineRule="exact"/>
                    <w:rPr>
                      <w:u w:val="single"/>
                    </w:rPr>
                  </w:pPr>
                  <w:r w:rsidRPr="001C28AF">
                    <w:rPr>
                      <w:rFonts w:hint="eastAsia"/>
                      <w:b/>
                    </w:rPr>
                    <w:t xml:space="preserve">　　　</w:t>
                  </w:r>
                  <w:r w:rsidRPr="00E434BF">
                    <w:rPr>
                      <w:rFonts w:ascii="ＭＳ 明朝" w:hAnsi="ＭＳ 明朝" w:hint="eastAsia"/>
                      <w:u w:val="single"/>
                    </w:rPr>
                    <w:t xml:space="preserve">　　　</w:t>
                  </w:r>
                  <w:r w:rsidRPr="00E434BF">
                    <w:rPr>
                      <w:rFonts w:hint="eastAsia"/>
                      <w:u w:val="single"/>
                    </w:rPr>
                    <w:t xml:space="preserve">　　　　　　　　　　　　　　　　　　　　　　　　　　　　　　　　　　　　　</w:t>
                  </w:r>
                </w:p>
                <w:p w14:paraId="04A3F66D" w14:textId="273FF904" w:rsidR="00D873AD" w:rsidRPr="00957AC3" w:rsidRDefault="00D873AD" w:rsidP="000A5A9C">
                  <w:pPr>
                    <w:pBdr>
                      <w:left w:val="single" w:sz="12" w:space="4" w:color="auto"/>
                    </w:pBdr>
                    <w:spacing w:line="440" w:lineRule="exact"/>
                    <w:rPr>
                      <w:u w:val="single"/>
                    </w:rPr>
                  </w:pPr>
                  <w:r w:rsidRPr="00E434BF">
                    <w:rPr>
                      <w:rFonts w:hint="eastAsia"/>
                      <w:u w:val="single"/>
                    </w:rPr>
                    <w:t xml:space="preserve">　　　　　　　　　　　　　　　　　　　　　　　　　　　　　　　　　　　　　　　　　　　</w:t>
                  </w:r>
                </w:p>
              </w:tc>
            </w:tr>
            <w:tr w:rsidR="00D873AD" w14:paraId="09CA44F1" w14:textId="77777777" w:rsidTr="00390DF7">
              <w:trPr>
                <w:trHeight w:val="2404"/>
              </w:trPr>
              <w:tc>
                <w:tcPr>
                  <w:tcW w:w="9199" w:type="dxa"/>
                  <w:tcBorders>
                    <w:left w:val="single" w:sz="12" w:space="0" w:color="auto"/>
                    <w:right w:val="single" w:sz="12" w:space="0" w:color="000000"/>
                  </w:tcBorders>
                </w:tcPr>
                <w:p w14:paraId="7E29C2A2" w14:textId="77777777" w:rsidR="00D873AD" w:rsidRDefault="00D873AD" w:rsidP="00D873AD">
                  <w:pPr>
                    <w:pStyle w:val="a3"/>
                    <w:spacing w:line="80" w:lineRule="exact"/>
                    <w:rPr>
                      <w:spacing w:val="0"/>
                    </w:rPr>
                  </w:pPr>
                </w:p>
                <w:p w14:paraId="2038727E" w14:textId="254237BA" w:rsidR="00D873AD" w:rsidRPr="00F837D6" w:rsidRDefault="00D873AD" w:rsidP="008D4A21">
                  <w:pPr>
                    <w:pStyle w:val="a3"/>
                    <w:spacing w:line="360" w:lineRule="exact"/>
                    <w:rPr>
                      <w:spacing w:val="0"/>
                    </w:rPr>
                  </w:pPr>
                  <w:r w:rsidRPr="0098552E">
                    <w:rPr>
                      <w:rFonts w:ascii="ＭＳ ゴシック" w:eastAsia="ＭＳ ゴシック" w:hAnsi="ＭＳ ゴシック" w:hint="eastAsia"/>
                      <w:b/>
                      <w:spacing w:val="0"/>
                      <w:sz w:val="28"/>
                      <w:szCs w:val="24"/>
                    </w:rPr>
                    <w:t>□</w:t>
                  </w:r>
                  <w:r w:rsidR="0098552E">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2B9ACF82" w:rsidR="00D873AD" w:rsidRDefault="00BF67CE" w:rsidP="008D4A21">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7777777" w:rsidR="00D873AD" w:rsidRDefault="00D873AD" w:rsidP="00D873AD">
                  <w:pPr>
                    <w:pStyle w:val="a3"/>
                    <w:spacing w:line="100" w:lineRule="exact"/>
                    <w:ind w:left="-40" w:firstLineChars="100" w:firstLine="210"/>
                    <w:rPr>
                      <w:spacing w:val="0"/>
                    </w:rPr>
                  </w:pPr>
                </w:p>
                <w:p w14:paraId="3D3EC788" w14:textId="4F68CB37"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2C798FC3"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777777"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D176A8B"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33660F">
                    <w:rPr>
                      <w:rFonts w:hint="eastAsia"/>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33660F" w:rsidRPr="00DB6B1B">
                    <w:rPr>
                      <w:rFonts w:hint="eastAsia"/>
                      <w:spacing w:val="0"/>
                    </w:rPr>
                    <w:t>を除</w:t>
                  </w:r>
                </w:p>
                <w:p w14:paraId="0308F5CC" w14:textId="365F38CE" w:rsidR="00D873AD" w:rsidRPr="00122189" w:rsidRDefault="00D873AD" w:rsidP="008D4A21">
                  <w:pPr>
                    <w:pStyle w:val="a3"/>
                    <w:spacing w:line="300" w:lineRule="exact"/>
                    <w:ind w:firstLineChars="300" w:firstLine="630"/>
                    <w:rPr>
                      <w:spacing w:val="0"/>
                    </w:rPr>
                  </w:pPr>
                  <w:r w:rsidRPr="00DB6B1B">
                    <w:rPr>
                      <w:rFonts w:hint="eastAsia"/>
                      <w:spacing w:val="0"/>
                    </w:rPr>
                    <w:t>く。）をするには，</w:t>
                  </w:r>
                  <w:r w:rsidRPr="00DB6B1B">
                    <w:rPr>
                      <w:rFonts w:hint="eastAsia"/>
                      <w:spacing w:val="0"/>
                      <w:sz w:val="24"/>
                      <w:szCs w:val="24"/>
                      <w:u w:val="single"/>
                    </w:rPr>
                    <w:t>補助人の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を得なければならない</w:t>
                  </w:r>
                  <w:r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4C0494">
              <w:trPr>
                <w:trHeight w:hRule="exact" w:val="679"/>
              </w:trPr>
              <w:tc>
                <w:tcPr>
                  <w:tcW w:w="9199" w:type="dxa"/>
                  <w:gridSpan w:val="2"/>
                  <w:tcBorders>
                    <w:left w:val="single" w:sz="12" w:space="0" w:color="auto"/>
                    <w:bottom w:val="nil"/>
                    <w:right w:val="single" w:sz="12" w:space="0" w:color="auto"/>
                  </w:tcBorders>
                </w:tcPr>
                <w:p w14:paraId="37680BD5" w14:textId="77777777"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D9ACDBC" w14:textId="387FBC0B" w:rsidR="00390DF7" w:rsidRPr="000763CE" w:rsidRDefault="00BF67CE" w:rsidP="00D873AD">
                  <w:pPr>
                    <w:pStyle w:val="a3"/>
                    <w:spacing w:line="200" w:lineRule="exact"/>
                    <w:ind w:left="-40"/>
                    <w:jc w:val="center"/>
                    <w:rPr>
                      <w:spacing w:val="0"/>
                    </w:rPr>
                  </w:pPr>
                  <w:r>
                    <w:rPr>
                      <w:rFonts w:ascii="ＭＳ 明朝" w:hAnsi="ＭＳ 明朝"/>
                      <w:spacing w:val="0"/>
                      <w:sz w:val="18"/>
                      <w:szCs w:val="18"/>
                    </w:rPr>
                    <w:t xml:space="preserve">※　</w:t>
                  </w:r>
                  <w:r w:rsidR="00390DF7" w:rsidRPr="000763CE">
                    <w:rPr>
                      <w:rFonts w:hint="eastAsia"/>
                      <w:spacing w:val="0"/>
                      <w:sz w:val="18"/>
                      <w:szCs w:val="18"/>
                    </w:rPr>
                    <w:t>該当する部分の□にレ点（チェック）を付すとともに，具体的な事情を記</w:t>
                  </w:r>
                  <w:r w:rsidR="00390DF7">
                    <w:rPr>
                      <w:rFonts w:hint="eastAsia"/>
                      <w:spacing w:val="0"/>
                      <w:sz w:val="18"/>
                      <w:szCs w:val="18"/>
                    </w:rPr>
                    <w:t>載</w:t>
                  </w:r>
                  <w:r w:rsidR="00390DF7" w:rsidRPr="000763CE">
                    <w:rPr>
                      <w:rFonts w:hint="eastAsia"/>
                      <w:spacing w:val="0"/>
                      <w:sz w:val="18"/>
                      <w:szCs w:val="18"/>
                    </w:rPr>
                    <w:t>してください。</w:t>
                  </w:r>
                </w:p>
                <w:p w14:paraId="26D37998" w14:textId="77777777" w:rsidR="00390DF7" w:rsidRDefault="00390DF7" w:rsidP="00D873AD">
                  <w:pPr>
                    <w:widowControl/>
                    <w:jc w:val="left"/>
                    <w:rPr>
                      <w:rFonts w:cs="ＭＳ 明朝"/>
                      <w:kern w:val="0"/>
                      <w:szCs w:val="21"/>
                    </w:rPr>
                  </w:pPr>
                </w:p>
                <w:p w14:paraId="19EC7CF6" w14:textId="77777777" w:rsidR="00390DF7" w:rsidRPr="000763CE" w:rsidRDefault="00390DF7" w:rsidP="00D873AD">
                  <w:pPr>
                    <w:pStyle w:val="a3"/>
                    <w:spacing w:line="200" w:lineRule="exact"/>
                    <w:ind w:left="-40"/>
                    <w:jc w:val="center"/>
                    <w:rPr>
                      <w:spacing w:val="0"/>
                    </w:rPr>
                  </w:pPr>
                </w:p>
              </w:tc>
            </w:tr>
            <w:tr w:rsidR="005B5348" w:rsidRPr="000763CE" w14:paraId="0CB7708C" w14:textId="77777777" w:rsidTr="004C0494">
              <w:trPr>
                <w:trHeight w:val="2415"/>
              </w:trPr>
              <w:tc>
                <w:tcPr>
                  <w:tcW w:w="9199" w:type="dxa"/>
                  <w:gridSpan w:val="2"/>
                  <w:tcBorders>
                    <w:top w:val="double" w:sz="4" w:space="0" w:color="auto"/>
                    <w:left w:val="single" w:sz="12" w:space="0" w:color="auto"/>
                    <w:bottom w:val="single" w:sz="8" w:space="0" w:color="auto"/>
                    <w:right w:val="single" w:sz="12" w:space="0" w:color="auto"/>
                  </w:tcBorders>
                </w:tcPr>
                <w:p w14:paraId="3E87EDF7" w14:textId="77777777" w:rsidR="005B5348" w:rsidRPr="00020881" w:rsidRDefault="005B5348" w:rsidP="00D873AD">
                  <w:pPr>
                    <w:pStyle w:val="a3"/>
                    <w:wordWrap/>
                    <w:spacing w:line="300" w:lineRule="exact"/>
                    <w:ind w:firstLineChars="200" w:firstLine="416"/>
                    <w:rPr>
                      <w:rFonts w:ascii="ＭＳ 明朝" w:hAnsi="ＭＳ 明朝"/>
                    </w:rPr>
                  </w:pPr>
                  <w:r w:rsidRPr="00020881">
                    <w:rPr>
                      <w:rFonts w:ascii="ＭＳ 明朝" w:hAnsi="ＭＳ 明朝"/>
                    </w:rPr>
                    <w:t>本人は，</w:t>
                  </w:r>
                </w:p>
                <w:p w14:paraId="7FC10554" w14:textId="77777777" w:rsidR="005B5348" w:rsidRPr="00BB53B6"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相続手続</w:t>
                  </w:r>
                </w:p>
                <w:p w14:paraId="2AF6573C" w14:textId="5407B00A"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48032F">
                    <w:rPr>
                      <w:rFonts w:ascii="ＭＳ ゴシック" w:eastAsia="ＭＳ ゴシック" w:hAnsi="ＭＳ ゴシック" w:hint="eastAsia"/>
                      <w:sz w:val="22"/>
                      <w:szCs w:val="22"/>
                    </w:rPr>
                    <w:t>身上監護（福祉施設</w:t>
                  </w:r>
                  <w:r>
                    <w:rPr>
                      <w:rFonts w:ascii="ＭＳ ゴシック" w:eastAsia="ＭＳ ゴシック" w:hAnsi="ＭＳ ゴシック" w:hint="eastAsia"/>
                      <w:sz w:val="22"/>
                      <w:szCs w:val="22"/>
                    </w:rPr>
                    <w:t>入所契約等）</w:t>
                  </w:r>
                </w:p>
                <w:p w14:paraId="477D6C0B" w14:textId="77777777" w:rsidR="005B5348" w:rsidRDefault="005B5348" w:rsidP="00D873AD">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4D8E561F" w14:textId="77777777" w:rsidR="005B5348" w:rsidRDefault="005B5348" w:rsidP="00D873AD">
                  <w:pPr>
                    <w:pStyle w:val="a3"/>
                    <w:wordWrap/>
                    <w:spacing w:line="300" w:lineRule="exact"/>
                    <w:ind w:firstLineChars="100" w:firstLine="208"/>
                    <w:rPr>
                      <w:rFonts w:ascii="ＭＳ 明朝" w:hAnsi="ＭＳ 明朝"/>
                    </w:rPr>
                  </w:pPr>
                  <w:r>
                    <w:rPr>
                      <w:rFonts w:ascii="ＭＳ 明朝" w:hAnsi="ＭＳ 明朝" w:hint="eastAsia"/>
                    </w:rPr>
                    <w:t>の必要があるが，</w:t>
                  </w:r>
                </w:p>
                <w:p w14:paraId="2E5A168C" w14:textId="77777777" w:rsidR="005B5348"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認知症</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統合失調症</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知的障害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高次脳機能障害</w:t>
                  </w:r>
                </w:p>
                <w:p w14:paraId="3B4D3EF1" w14:textId="4D1C6C1D" w:rsidR="005B5348" w:rsidRPr="00472D41" w:rsidRDefault="005B5348" w:rsidP="00D873AD">
                  <w:pPr>
                    <w:pStyle w:val="a3"/>
                    <w:wordWrap/>
                    <w:spacing w:line="300" w:lineRule="exact"/>
                    <w:ind w:firstLineChars="200" w:firstLine="436"/>
                    <w:rPr>
                      <w:rFonts w:ascii="ＭＳ ゴシック" w:eastAsia="ＭＳ ゴシック" w:hAnsi="ＭＳ ゴシック"/>
                      <w:spacing w:val="0"/>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遷延性意識障害</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37C49C92" w14:textId="105D141C" w:rsidR="005B5348" w:rsidRPr="000763CE" w:rsidRDefault="00096984" w:rsidP="005E03E7">
                  <w:pPr>
                    <w:pStyle w:val="a3"/>
                    <w:wordWrap/>
                    <w:spacing w:line="300" w:lineRule="exact"/>
                    <w:ind w:firstLineChars="100" w:firstLine="208"/>
                    <w:rPr>
                      <w:spacing w:val="0"/>
                    </w:rPr>
                  </w:pPr>
                  <w:r>
                    <w:rPr>
                      <w:rFonts w:ascii="ＭＳ 明朝" w:hAnsi="ＭＳ 明朝" w:hint="eastAsia"/>
                    </w:rPr>
                    <w:t>により判断能力が</w:t>
                  </w:r>
                  <w:r w:rsidR="005E03E7">
                    <w:rPr>
                      <w:rFonts w:ascii="ＭＳ 明朝" w:hAnsi="ＭＳ 明朝" w:hint="eastAsia"/>
                    </w:rPr>
                    <w:t>欠けているのが通常の状態</w:t>
                  </w:r>
                  <w:r w:rsidR="003B27D8">
                    <w:rPr>
                      <w:rFonts w:ascii="ＭＳ 明朝" w:hAnsi="ＭＳ 明朝" w:hint="eastAsia"/>
                    </w:rPr>
                    <w:t>又は</w:t>
                  </w:r>
                  <w:r w:rsidR="000114F3">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tc>
            </w:tr>
            <w:tr w:rsidR="004C0494" w14:paraId="38B8D9E4" w14:textId="77777777" w:rsidTr="004C0494">
              <w:trPr>
                <w:trHeight w:val="760"/>
              </w:trPr>
              <w:tc>
                <w:tcPr>
                  <w:tcW w:w="46" w:type="dxa"/>
                  <w:vMerge w:val="restart"/>
                  <w:tcBorders>
                    <w:top w:val="single" w:sz="8" w:space="0" w:color="auto"/>
                    <w:left w:val="single" w:sz="12" w:space="0" w:color="auto"/>
                  </w:tcBorders>
                </w:tcPr>
                <w:p w14:paraId="746566B9" w14:textId="77777777" w:rsidR="004C0494" w:rsidRDefault="004C0494" w:rsidP="00D873AD">
                  <w:pPr>
                    <w:pStyle w:val="a3"/>
                    <w:spacing w:line="240" w:lineRule="exact"/>
                    <w:rPr>
                      <w:spacing w:val="0"/>
                    </w:rPr>
                  </w:pPr>
                </w:p>
              </w:tc>
              <w:tc>
                <w:tcPr>
                  <w:tcW w:w="9153" w:type="dxa"/>
                  <w:tcBorders>
                    <w:top w:val="single" w:sz="8" w:space="0" w:color="auto"/>
                    <w:left w:val="nil"/>
                    <w:right w:val="single" w:sz="12" w:space="0" w:color="000000"/>
                  </w:tcBorders>
                </w:tcPr>
                <w:p w14:paraId="7122CC6D" w14:textId="03422F5A" w:rsidR="004C0494" w:rsidRPr="0053722A" w:rsidRDefault="00BF67CE" w:rsidP="008D4A21">
                  <w:pPr>
                    <w:pStyle w:val="a3"/>
                    <w:spacing w:before="100" w:beforeAutospacing="1" w:line="260" w:lineRule="exact"/>
                    <w:ind w:rightChars="-73" w:right="-153" w:firstLineChars="100" w:firstLine="210"/>
                    <w:rPr>
                      <w:rFonts w:ascii="ＭＳ 明朝" w:hAnsi="ＭＳ 明朝" w:cs="Times New Roman"/>
                      <w:spacing w:val="0"/>
                    </w:rPr>
                  </w:pPr>
                  <w:r w:rsidRPr="0053722A">
                    <w:rPr>
                      <w:rFonts w:ascii="ＭＳ 明朝" w:hAnsi="ＭＳ 明朝"/>
                      <w:spacing w:val="0"/>
                    </w:rPr>
                    <w:t xml:space="preserve">※　</w:t>
                  </w:r>
                  <w:r w:rsidR="004C0494" w:rsidRPr="0053722A">
                    <w:rPr>
                      <w:rFonts w:ascii="ＭＳ 明朝" w:hAnsi="ＭＳ 明朝" w:cs="Times New Roman" w:hint="eastAsia"/>
                      <w:spacing w:val="0"/>
                    </w:rPr>
                    <w:t>具体的な事情を記載してください。書ききれない場合は別紙を利用してください。</w:t>
                  </w:r>
                </w:p>
                <w:p w14:paraId="082619CF" w14:textId="13A507EA" w:rsidR="004C0494" w:rsidRPr="0053722A" w:rsidRDefault="004C0494" w:rsidP="00CE37C0">
                  <w:pPr>
                    <w:pStyle w:val="a3"/>
                    <w:spacing w:line="320" w:lineRule="exact"/>
                    <w:rPr>
                      <w:rFonts w:ascii="ＭＳ 明朝" w:hAnsi="ＭＳ 明朝"/>
                      <w:spacing w:val="0"/>
                    </w:rPr>
                  </w:pPr>
                </w:p>
              </w:tc>
            </w:tr>
            <w:tr w:rsidR="004C0494" w14:paraId="467DF515" w14:textId="77777777" w:rsidTr="004C0494">
              <w:trPr>
                <w:trHeight w:val="502"/>
              </w:trPr>
              <w:tc>
                <w:tcPr>
                  <w:tcW w:w="46" w:type="dxa"/>
                  <w:vMerge/>
                  <w:tcBorders>
                    <w:left w:val="single" w:sz="12" w:space="0" w:color="auto"/>
                  </w:tcBorders>
                </w:tcPr>
                <w:p w14:paraId="268BC271"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5AAF2EE2"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7F196758" w14:textId="77777777" w:rsidTr="004C0494">
              <w:trPr>
                <w:trHeight w:val="451"/>
              </w:trPr>
              <w:tc>
                <w:tcPr>
                  <w:tcW w:w="46" w:type="dxa"/>
                  <w:vMerge/>
                  <w:tcBorders>
                    <w:left w:val="single" w:sz="12" w:space="0" w:color="auto"/>
                  </w:tcBorders>
                </w:tcPr>
                <w:p w14:paraId="693003EA"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72130750" w14:textId="77777777" w:rsidR="004C0494" w:rsidRPr="00E434BF" w:rsidRDefault="004C0494" w:rsidP="00D873AD">
                  <w:pPr>
                    <w:pStyle w:val="a3"/>
                    <w:spacing w:before="100" w:beforeAutospacing="1" w:line="280" w:lineRule="exact"/>
                    <w:rPr>
                      <w:rFonts w:ascii="ＭＳ 明朝" w:hAnsi="ＭＳ 明朝" w:cs="Times New Roman"/>
                      <w:spacing w:val="0"/>
                    </w:rPr>
                  </w:pPr>
                </w:p>
              </w:tc>
            </w:tr>
            <w:tr w:rsidR="004C0494" w14:paraId="1F03FCDD" w14:textId="77777777" w:rsidTr="004C0494">
              <w:trPr>
                <w:trHeight w:val="478"/>
              </w:trPr>
              <w:tc>
                <w:tcPr>
                  <w:tcW w:w="46" w:type="dxa"/>
                  <w:vMerge/>
                  <w:tcBorders>
                    <w:left w:val="single" w:sz="12" w:space="0" w:color="auto"/>
                  </w:tcBorders>
                </w:tcPr>
                <w:p w14:paraId="0C9E8B84"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395AF3D6"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287F1F9A" w14:textId="77777777" w:rsidTr="004C0494">
              <w:trPr>
                <w:trHeight w:val="557"/>
              </w:trPr>
              <w:tc>
                <w:tcPr>
                  <w:tcW w:w="46" w:type="dxa"/>
                  <w:vMerge/>
                  <w:tcBorders>
                    <w:left w:val="single" w:sz="12" w:space="0" w:color="auto"/>
                  </w:tcBorders>
                </w:tcPr>
                <w:p w14:paraId="77087DFA" w14:textId="77777777" w:rsidR="004C0494" w:rsidRDefault="004C0494" w:rsidP="00D873AD">
                  <w:pPr>
                    <w:pStyle w:val="a3"/>
                    <w:rPr>
                      <w:spacing w:val="0"/>
                    </w:rPr>
                  </w:pPr>
                </w:p>
              </w:tc>
              <w:tc>
                <w:tcPr>
                  <w:tcW w:w="9153" w:type="dxa"/>
                  <w:tcBorders>
                    <w:top w:val="single" w:sz="12" w:space="0" w:color="auto"/>
                    <w:left w:val="nil"/>
                    <w:bottom w:val="dashSmallGap" w:sz="4" w:space="0" w:color="auto"/>
                    <w:right w:val="single" w:sz="12" w:space="0" w:color="auto"/>
                  </w:tcBorders>
                </w:tcPr>
                <w:p w14:paraId="1BD5DBE7" w14:textId="7EC2FA2F"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55B57ACE" w14:textId="77777777" w:rsidTr="004C0494">
              <w:trPr>
                <w:trHeight w:val="557"/>
              </w:trPr>
              <w:tc>
                <w:tcPr>
                  <w:tcW w:w="46" w:type="dxa"/>
                  <w:vMerge/>
                  <w:tcBorders>
                    <w:left w:val="single" w:sz="12" w:space="0" w:color="auto"/>
                  </w:tcBorders>
                </w:tcPr>
                <w:p w14:paraId="55FDE1A3" w14:textId="77777777" w:rsidR="004C0494" w:rsidRDefault="004C0494" w:rsidP="00D873AD">
                  <w:pPr>
                    <w:pStyle w:val="a3"/>
                    <w:rPr>
                      <w:spacing w:val="0"/>
                    </w:rPr>
                  </w:pPr>
                </w:p>
              </w:tc>
              <w:tc>
                <w:tcPr>
                  <w:tcW w:w="9153" w:type="dxa"/>
                  <w:tcBorders>
                    <w:top w:val="dashSmallGap" w:sz="4" w:space="0" w:color="auto"/>
                    <w:left w:val="nil"/>
                    <w:bottom w:val="dashSmallGap" w:sz="4" w:space="0" w:color="auto"/>
                    <w:right w:val="single" w:sz="12" w:space="0" w:color="auto"/>
                  </w:tcBorders>
                </w:tcPr>
                <w:p w14:paraId="07C618E3" w14:textId="7F677081" w:rsidR="004C0494" w:rsidRPr="0053722A" w:rsidRDefault="004C0494" w:rsidP="00EC2E53">
                  <w:pPr>
                    <w:pStyle w:val="a3"/>
                    <w:spacing w:before="100" w:beforeAutospacing="1" w:line="280" w:lineRule="exact"/>
                    <w:rPr>
                      <w:rFonts w:ascii="ＭＳ 明朝" w:hAnsi="ＭＳ 明朝" w:cs="Times New Roman"/>
                      <w:spacing w:val="0"/>
                    </w:rPr>
                  </w:pPr>
                </w:p>
              </w:tc>
            </w:tr>
            <w:tr w:rsidR="004C0494" w14:paraId="0E3266CD" w14:textId="77777777" w:rsidTr="00F20E29">
              <w:trPr>
                <w:trHeight w:val="551"/>
              </w:trPr>
              <w:tc>
                <w:tcPr>
                  <w:tcW w:w="46" w:type="dxa"/>
                  <w:vMerge/>
                  <w:tcBorders>
                    <w:left w:val="single" w:sz="12" w:space="0" w:color="auto"/>
                    <w:bottom w:val="single" w:sz="12" w:space="0" w:color="000000"/>
                  </w:tcBorders>
                </w:tcPr>
                <w:p w14:paraId="36C6628C" w14:textId="77777777" w:rsidR="004C0494" w:rsidRDefault="004C0494" w:rsidP="00D873AD">
                  <w:pPr>
                    <w:pStyle w:val="a3"/>
                    <w:rPr>
                      <w:spacing w:val="0"/>
                    </w:rPr>
                  </w:pPr>
                </w:p>
              </w:tc>
              <w:tc>
                <w:tcPr>
                  <w:tcW w:w="9153" w:type="dxa"/>
                  <w:tcBorders>
                    <w:top w:val="dashSmallGap" w:sz="4" w:space="0" w:color="auto"/>
                    <w:left w:val="nil"/>
                    <w:bottom w:val="single" w:sz="12" w:space="0" w:color="auto"/>
                    <w:right w:val="single" w:sz="12" w:space="0" w:color="auto"/>
                  </w:tcBorders>
                </w:tcPr>
                <w:p w14:paraId="73BF5525" w14:textId="77777777" w:rsidR="004C0494" w:rsidRPr="0053722A" w:rsidRDefault="004C0494" w:rsidP="00EC2E53">
                  <w:pPr>
                    <w:pStyle w:val="a3"/>
                    <w:spacing w:before="100" w:beforeAutospacing="1" w:line="280" w:lineRule="exact"/>
                    <w:rPr>
                      <w:rFonts w:ascii="ＭＳ 明朝" w:hAnsi="ＭＳ 明朝" w:cs="Times New Roman"/>
                      <w:spacing w:val="0"/>
                    </w:rPr>
                  </w:pPr>
                </w:p>
              </w:tc>
            </w:tr>
          </w:tbl>
          <w:p w14:paraId="027005F3" w14:textId="77777777" w:rsidR="00EC2E53" w:rsidRDefault="00EC2E53" w:rsidP="00740CCD">
            <w:pPr>
              <w:pStyle w:val="a3"/>
              <w:spacing w:line="200" w:lineRule="exact"/>
              <w:rPr>
                <w:rFonts w:ascii="ＭＳ 明朝" w:hAnsi="ＭＳ 明朝"/>
                <w:spacing w:val="0"/>
                <w:sz w:val="20"/>
                <w:szCs w:val="20"/>
              </w:rPr>
            </w:pPr>
          </w:p>
          <w:tbl>
            <w:tblPr>
              <w:tblW w:w="9187" w:type="dxa"/>
              <w:tblLayout w:type="fixed"/>
              <w:tblCellMar>
                <w:left w:w="12" w:type="dxa"/>
                <w:right w:w="12" w:type="dxa"/>
              </w:tblCellMar>
              <w:tblLook w:val="0000" w:firstRow="0" w:lastRow="0" w:firstColumn="0" w:lastColumn="0" w:noHBand="0" w:noVBand="0"/>
            </w:tblPr>
            <w:tblGrid>
              <w:gridCol w:w="682"/>
              <w:gridCol w:w="1202"/>
              <w:gridCol w:w="4250"/>
              <w:gridCol w:w="3053"/>
            </w:tblGrid>
            <w:tr w:rsidR="00D873AD" w:rsidRPr="005A5F82" w14:paraId="25004C9F" w14:textId="77777777" w:rsidTr="004A5F49">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人</w:t>
                  </w:r>
                </w:p>
                <w:p w14:paraId="61156DF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6EE6A8BD" w14:textId="4FD6C883" w:rsidR="00D873AD" w:rsidRPr="008B5D5A"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8B5D5A">
                    <w:rPr>
                      <w:rFonts w:ascii="ＭＳ ゴシック" w:eastAsia="ＭＳ ゴシック" w:hAnsi="ＭＳ ゴシック" w:hint="eastAsia"/>
                      <w:spacing w:val="-4"/>
                      <w:sz w:val="20"/>
                      <w:szCs w:val="20"/>
                    </w:rPr>
                    <w:t>□</w:t>
                  </w:r>
                  <w:r w:rsidR="000114F3" w:rsidRPr="008D4A21">
                    <w:rPr>
                      <w:rFonts w:ascii="ＭＳ ゴシック" w:eastAsia="ＭＳ ゴシック" w:hAnsi="ＭＳ ゴシック"/>
                      <w:spacing w:val="-4"/>
                      <w:sz w:val="20"/>
                      <w:szCs w:val="20"/>
                    </w:rPr>
                    <w:t xml:space="preserve"> </w:t>
                  </w:r>
                  <w:r w:rsidR="00BF67CE">
                    <w:rPr>
                      <w:rFonts w:ascii="ＭＳ ゴシック" w:eastAsia="ＭＳ ゴシック" w:hAnsi="ＭＳ ゴシック"/>
                      <w:spacing w:val="-4"/>
                      <w:sz w:val="20"/>
                      <w:szCs w:val="20"/>
                    </w:rPr>
                    <w:t xml:space="preserve">家庭裁判所に一任　</w:t>
                  </w:r>
                  <w:r w:rsidR="00BF67CE" w:rsidRPr="00235093">
                    <w:rPr>
                      <w:rFonts w:asciiTheme="minorEastAsia" w:eastAsiaTheme="minorEastAsia" w:hAnsiTheme="minorEastAsia"/>
                      <w:spacing w:val="-4"/>
                      <w:sz w:val="20"/>
                      <w:szCs w:val="20"/>
                    </w:rPr>
                    <w:t xml:space="preserve">※　</w:t>
                  </w:r>
                  <w:r w:rsidR="000114F3" w:rsidRPr="00235093">
                    <w:rPr>
                      <w:rFonts w:asciiTheme="minorEastAsia" w:eastAsiaTheme="minorEastAsia" w:hAnsiTheme="minorEastAsia"/>
                      <w:spacing w:val="-4"/>
                      <w:sz w:val="20"/>
                      <w:szCs w:val="20"/>
                    </w:rPr>
                    <w:t>以下この欄の記載は不要</w:t>
                  </w:r>
                </w:p>
                <w:p w14:paraId="21E43EE1" w14:textId="457BB27D"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BF67CE">
                    <w:rPr>
                      <w:rFonts w:ascii="ＭＳ ゴシック" w:eastAsia="ＭＳ ゴシック" w:hAnsi="ＭＳ ゴシック" w:hint="eastAsia"/>
                      <w:spacing w:val="-4"/>
                      <w:sz w:val="20"/>
                      <w:szCs w:val="20"/>
                    </w:rPr>
                    <w:t xml:space="preserve">申立人　</w:t>
                  </w:r>
                  <w:r w:rsidR="00BF67CE" w:rsidRPr="00235093">
                    <w:rPr>
                      <w:rFonts w:asciiTheme="minorEastAsia" w:eastAsiaTheme="minorEastAsia" w:hAnsiTheme="minorEastAsia" w:hint="eastAsia"/>
                      <w:spacing w:val="-4"/>
                      <w:sz w:val="20"/>
                      <w:szCs w:val="20"/>
                    </w:rPr>
                    <w:t xml:space="preserve">※　</w:t>
                  </w:r>
                  <w:r w:rsidR="000114F3" w:rsidRPr="00235093">
                    <w:rPr>
                      <w:rFonts w:asciiTheme="minorEastAsia" w:eastAsiaTheme="minorEastAsia" w:hAnsiTheme="minorEastAsia" w:hint="eastAsia"/>
                      <w:spacing w:val="-4"/>
                      <w:sz w:val="20"/>
                      <w:szCs w:val="20"/>
                    </w:rPr>
                    <w:t>申立人のみが候補者の場合は，以下この欄の記載は不要</w:t>
                  </w:r>
                </w:p>
                <w:p w14:paraId="4C4D024C" w14:textId="357B46D1" w:rsidR="00D873AD" w:rsidRPr="005A5F82" w:rsidRDefault="00D873AD" w:rsidP="00C755DB">
                  <w:pPr>
                    <w:pStyle w:val="a3"/>
                    <w:spacing w:before="105" w:line="180" w:lineRule="exact"/>
                    <w:ind w:firstLineChars="100" w:firstLine="192"/>
                    <w:rPr>
                      <w:rFonts w:ascii="ＭＳ ゴシック" w:eastAsia="ＭＳ ゴシック" w:hAnsi="ＭＳ ゴシック"/>
                      <w:spacing w:val="-4"/>
                      <w:sz w:val="20"/>
                      <w:szCs w:val="20"/>
                    </w:rPr>
                  </w:pPr>
                  <w:r w:rsidRPr="005A5F82">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申立人以外の〔</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 以下に記載の者　□ 別紙に記載の者</w:t>
                  </w:r>
                  <w:r w:rsidR="000114F3">
                    <w:rPr>
                      <w:rFonts w:ascii="ＭＳ ゴシック" w:eastAsia="ＭＳ ゴシック" w:hAnsi="ＭＳ ゴシック" w:hint="eastAsia"/>
                      <w:spacing w:val="-4"/>
                      <w:sz w:val="20"/>
                      <w:szCs w:val="20"/>
                    </w:rPr>
                    <w:t xml:space="preserve"> </w:t>
                  </w:r>
                  <w:r w:rsidR="000114F3">
                    <w:rPr>
                      <w:rFonts w:ascii="ＭＳ ゴシック" w:eastAsia="ＭＳ ゴシック" w:hAnsi="ＭＳ ゴシック"/>
                      <w:spacing w:val="-4"/>
                      <w:sz w:val="20"/>
                      <w:szCs w:val="20"/>
                    </w:rPr>
                    <w:t>〕</w:t>
                  </w:r>
                </w:p>
                <w:p w14:paraId="415DFF2B" w14:textId="77777777" w:rsidR="00D873AD" w:rsidRPr="005A5F82" w:rsidRDefault="00D873AD" w:rsidP="00C95AB6">
                  <w:pPr>
                    <w:pStyle w:val="a3"/>
                    <w:spacing w:before="105" w:line="343" w:lineRule="exact"/>
                    <w:jc w:val="center"/>
                    <w:rPr>
                      <w:rFonts w:ascii="ＭＳ 明朝" w:hAnsi="ＭＳ 明朝"/>
                      <w:spacing w:val="-4"/>
                      <w:sz w:val="20"/>
                      <w:szCs w:val="20"/>
                    </w:rPr>
                  </w:pPr>
                </w:p>
                <w:p w14:paraId="4E12DB21" w14:textId="77777777" w:rsidR="00D873AD" w:rsidRPr="005A5F82" w:rsidRDefault="00D873AD" w:rsidP="00C95AB6">
                  <w:pPr>
                    <w:pStyle w:val="a3"/>
                    <w:spacing w:before="105" w:line="343" w:lineRule="exact"/>
                    <w:rPr>
                      <w:spacing w:val="0"/>
                      <w:sz w:val="20"/>
                      <w:szCs w:val="20"/>
                    </w:rPr>
                  </w:pPr>
                  <w:r w:rsidRPr="005A5F82">
                    <w:rPr>
                      <w:rFonts w:ascii="ＭＳ 明朝" w:hAnsi="ＭＳ 明朝" w:hint="eastAsia"/>
                      <w:spacing w:val="-4"/>
                      <w:sz w:val="20"/>
                      <w:szCs w:val="20"/>
                    </w:rPr>
                    <w:t>住　　　所</w:t>
                  </w:r>
                </w:p>
                <w:p w14:paraId="446D57E8" w14:textId="77777777" w:rsidR="00D873AD" w:rsidRPr="005A5F82" w:rsidRDefault="00D873AD" w:rsidP="00C95AB6">
                  <w:pPr>
                    <w:pStyle w:val="a3"/>
                    <w:spacing w:line="320" w:lineRule="exact"/>
                    <w:ind w:firstLineChars="50" w:firstLine="96"/>
                    <w:rPr>
                      <w:rFonts w:ascii="ＭＳ 明朝" w:hAnsi="ＭＳ 明朝"/>
                      <w:spacing w:val="-4"/>
                      <w:sz w:val="20"/>
                      <w:szCs w:val="20"/>
                    </w:rPr>
                  </w:pPr>
                  <w:r w:rsidRPr="005A5F82">
                    <w:rPr>
                      <w:rFonts w:ascii="ＭＳ 明朝" w:hAnsi="ＭＳ 明朝" w:hint="eastAsia"/>
                      <w:spacing w:val="-4"/>
                      <w:sz w:val="20"/>
                      <w:szCs w:val="20"/>
                    </w:rPr>
                    <w:t>□ 申立人</w:t>
                  </w:r>
                </w:p>
                <w:p w14:paraId="31D22DBB" w14:textId="77777777" w:rsidR="00D873AD" w:rsidRPr="005A5F82" w:rsidRDefault="00D873AD" w:rsidP="00C95AB6">
                  <w:pPr>
                    <w:pStyle w:val="a3"/>
                    <w:ind w:firstLineChars="50" w:firstLine="96"/>
                    <w:rPr>
                      <w:rFonts w:ascii="ＭＳ 明朝" w:hAnsi="ＭＳ 明朝"/>
                      <w:spacing w:val="-4"/>
                      <w:sz w:val="20"/>
                      <w:szCs w:val="20"/>
                    </w:rPr>
                  </w:pPr>
                  <w:r w:rsidRPr="005A5F82">
                    <w:rPr>
                      <w:rFonts w:ascii="ＭＳ 明朝" w:hAnsi="ＭＳ 明朝" w:hint="eastAsia"/>
                      <w:spacing w:val="-4"/>
                      <w:sz w:val="20"/>
                      <w:szCs w:val="20"/>
                    </w:rPr>
                    <w:t>□ 家庭裁判所の選任する第三者</w:t>
                  </w:r>
                </w:p>
                <w:p w14:paraId="67313F97" w14:textId="77777777" w:rsidR="00D873AD" w:rsidRPr="005A5F82" w:rsidRDefault="00D873AD" w:rsidP="00C95AB6">
                  <w:pPr>
                    <w:pStyle w:val="a3"/>
                    <w:tabs>
                      <w:tab w:val="left" w:pos="3075"/>
                    </w:tabs>
                    <w:ind w:firstLineChars="50" w:firstLine="96"/>
                    <w:rPr>
                      <w:rFonts w:ascii="ＭＳ 明朝" w:hAnsi="ＭＳ 明朝"/>
                      <w:spacing w:val="-4"/>
                      <w:sz w:val="20"/>
                      <w:szCs w:val="20"/>
                    </w:rPr>
                  </w:pPr>
                  <w:r w:rsidRPr="005A5F82">
                    <w:rPr>
                      <w:rFonts w:ascii="ＭＳ 明朝" w:hAnsi="ＭＳ 明朝" w:hint="eastAsia"/>
                      <w:spacing w:val="-4"/>
                      <w:sz w:val="20"/>
                      <w:szCs w:val="20"/>
                    </w:rPr>
                    <w:t>□ 下記の者</w:t>
                  </w:r>
                  <w:r w:rsidRPr="005A5F82">
                    <w:rPr>
                      <w:rFonts w:ascii="ＭＳ 明朝" w:hAnsi="ＭＳ 明朝"/>
                      <w:spacing w:val="-4"/>
                      <w:sz w:val="20"/>
                      <w:szCs w:val="20"/>
                    </w:rPr>
                    <w:tab/>
                  </w:r>
                </w:p>
                <w:p w14:paraId="676169D5" w14:textId="77777777" w:rsidR="00D873AD" w:rsidRPr="005A5F82" w:rsidRDefault="00D873AD" w:rsidP="00C95AB6">
                  <w:pPr>
                    <w:pStyle w:val="a3"/>
                    <w:rPr>
                      <w:rFonts w:ascii="ＭＳ 明朝" w:hAnsi="ＭＳ 明朝"/>
                      <w:spacing w:val="-4"/>
                      <w:sz w:val="20"/>
                      <w:szCs w:val="20"/>
                    </w:rPr>
                  </w:pPr>
                </w:p>
                <w:p w14:paraId="1F25F263" w14:textId="77777777" w:rsidR="00D873AD" w:rsidRPr="005A5F82" w:rsidRDefault="00D873AD" w:rsidP="00C95AB6">
                  <w:pPr>
                    <w:pStyle w:val="a3"/>
                    <w:rPr>
                      <w:rFonts w:ascii="ＭＳ 明朝" w:hAnsi="ＭＳ 明朝"/>
                      <w:spacing w:val="-4"/>
                      <w:sz w:val="20"/>
                      <w:szCs w:val="20"/>
                    </w:rPr>
                  </w:pPr>
                </w:p>
                <w:p w14:paraId="0DD089EC" w14:textId="77777777" w:rsidR="00D873AD" w:rsidRPr="005A5F82" w:rsidRDefault="00D873AD" w:rsidP="00C95AB6">
                  <w:pPr>
                    <w:pStyle w:val="a3"/>
                    <w:rPr>
                      <w:rFonts w:ascii="ＭＳ 明朝" w:hAnsi="ＭＳ 明朝"/>
                      <w:spacing w:val="-4"/>
                      <w:sz w:val="20"/>
                      <w:szCs w:val="20"/>
                    </w:rPr>
                  </w:pPr>
                </w:p>
                <w:p w14:paraId="1447E0EE" w14:textId="77777777" w:rsidR="00D873AD" w:rsidRPr="005A5F82" w:rsidRDefault="00D873AD" w:rsidP="00C95AB6">
                  <w:pPr>
                    <w:pStyle w:val="a3"/>
                    <w:rPr>
                      <w:rFonts w:ascii="ＭＳ 明朝" w:hAnsi="ＭＳ 明朝"/>
                      <w:spacing w:val="-5"/>
                      <w:sz w:val="20"/>
                      <w:szCs w:val="20"/>
                    </w:rPr>
                  </w:pPr>
                  <w:r w:rsidRPr="005A5F82">
                    <w:rPr>
                      <w:rFonts w:ascii="ＭＳ 明朝" w:hAnsi="ＭＳ 明朝" w:hint="eastAsia"/>
                      <w:spacing w:val="-4"/>
                      <w:sz w:val="20"/>
                      <w:szCs w:val="20"/>
                    </w:rPr>
                    <w:t>〒　　　　－</w:t>
                  </w:r>
                  <w:r w:rsidRPr="005A5F82">
                    <w:rPr>
                      <w:rFonts w:ascii="ＭＳ 明朝" w:hAnsi="ＭＳ 明朝" w:hint="eastAsia"/>
                      <w:spacing w:val="-5"/>
                      <w:sz w:val="20"/>
                      <w:szCs w:val="20"/>
                    </w:rPr>
                    <w:t xml:space="preserve">　　　　　　　　　　　　　　</w:t>
                  </w:r>
                </w:p>
                <w:p w14:paraId="248CB4CC" w14:textId="77777777" w:rsidR="00D873AD" w:rsidRPr="005A5F82" w:rsidRDefault="00D873AD" w:rsidP="00C95AB6">
                  <w:pPr>
                    <w:pStyle w:val="a3"/>
                    <w:rPr>
                      <w:rFonts w:ascii="ＭＳ 明朝" w:hAnsi="ＭＳ 明朝"/>
                      <w:spacing w:val="-5"/>
                      <w:sz w:val="20"/>
                      <w:szCs w:val="20"/>
                    </w:rPr>
                  </w:pPr>
                </w:p>
                <w:p w14:paraId="4500C1A3" w14:textId="77777777" w:rsidR="00D873AD" w:rsidRPr="005A5F82" w:rsidRDefault="00D873AD" w:rsidP="00C95AB6">
                  <w:pPr>
                    <w:pStyle w:val="a3"/>
                    <w:ind w:firstLineChars="1950" w:firstLine="3705"/>
                    <w:rPr>
                      <w:spacing w:val="0"/>
                      <w:sz w:val="20"/>
                      <w:szCs w:val="20"/>
                    </w:rPr>
                  </w:pPr>
                  <w:r w:rsidRPr="005A5F82">
                    <w:rPr>
                      <w:rFonts w:ascii="ＭＳ 明朝" w:hAnsi="ＭＳ 明朝" w:hint="eastAsia"/>
                      <w:spacing w:val="-5"/>
                      <w:sz w:val="20"/>
                      <w:szCs w:val="20"/>
                    </w:rPr>
                    <w:t xml:space="preserve">        </w:t>
                  </w:r>
                  <w:r w:rsidRPr="005A5F82">
                    <w:rPr>
                      <w:rFonts w:ascii="ＭＳ 明朝" w:hAnsi="ＭＳ 明朝" w:hint="eastAsia"/>
                      <w:spacing w:val="-4"/>
                      <w:sz w:val="20"/>
                      <w:szCs w:val="20"/>
                    </w:rPr>
                    <w:t>電</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話　　　 （　　　　 ）</w:t>
                  </w:r>
                </w:p>
                <w:p w14:paraId="491167A6"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r w:rsidRPr="005A5F82">
                    <w:rPr>
                      <w:rFonts w:cs="Times New Roman" w:hint="eastAsia"/>
                      <w:spacing w:val="-3"/>
                      <w:sz w:val="20"/>
                      <w:szCs w:val="20"/>
                    </w:rPr>
                    <w:t xml:space="preserve">　</w:t>
                  </w:r>
                  <w:r w:rsidRPr="005A5F82">
                    <w:rPr>
                      <w:rFonts w:ascii="ＭＳ 明朝" w:hAnsi="ＭＳ 明朝" w:hint="eastAsia"/>
                      <w:spacing w:val="-4"/>
                      <w:sz w:val="20"/>
                      <w:szCs w:val="20"/>
                    </w:rPr>
                    <w:t xml:space="preserve">携帯電話　　　</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w:t>
                  </w:r>
                </w:p>
                <w:p w14:paraId="3BC2388D" w14:textId="77777777" w:rsidR="00D873AD" w:rsidRPr="005A5F82" w:rsidRDefault="00D873AD" w:rsidP="00C95AB6">
                  <w:pPr>
                    <w:pStyle w:val="a3"/>
                    <w:rPr>
                      <w:spacing w:val="0"/>
                      <w:sz w:val="20"/>
                      <w:szCs w:val="20"/>
                    </w:rPr>
                  </w:pPr>
                  <w:r w:rsidRPr="005A5F82">
                    <w:rPr>
                      <w:rFonts w:eastAsia="Times New Roman" w:cs="Times New Roman"/>
                      <w:spacing w:val="-3"/>
                      <w:sz w:val="20"/>
                      <w:szCs w:val="20"/>
                    </w:rPr>
                    <w:t xml:space="preserve">                                   </w:t>
                  </w:r>
                </w:p>
              </w:tc>
            </w:tr>
            <w:tr w:rsidR="00D873AD" w:rsidRPr="005A5F82" w14:paraId="6EDDA5DE" w14:textId="77777777" w:rsidTr="00495F76">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9654C5">
                    <w:rPr>
                      <w:rFonts w:ascii="ＭＳ 明朝" w:hAnsi="ＭＳ 明朝" w:hint="eastAsia"/>
                      <w:spacing w:val="180"/>
                      <w:sz w:val="20"/>
                      <w:szCs w:val="20"/>
                      <w:fitText w:val="800" w:id="1915923200"/>
                    </w:rPr>
                    <w:t>住</w:t>
                  </w:r>
                  <w:r w:rsidRPr="009654C5">
                    <w:rPr>
                      <w:rFonts w:ascii="ＭＳ 明朝" w:hAnsi="ＭＳ 明朝" w:hint="eastAsia"/>
                      <w:spacing w:val="7"/>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77777777"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3BEC1C61" w:rsidR="00D873AD" w:rsidRDefault="00F10754" w:rsidP="00F10754">
                  <w:pPr>
                    <w:pStyle w:val="a3"/>
                    <w:spacing w:line="280" w:lineRule="exact"/>
                    <w:rPr>
                      <w:rFonts w:ascii="ＭＳ 明朝" w:hAnsi="ＭＳ 明朝"/>
                      <w:spacing w:val="-4"/>
                      <w:sz w:val="20"/>
                      <w:szCs w:val="20"/>
                    </w:rPr>
                  </w:pPr>
                  <w:r>
                    <w:rPr>
                      <w:rFonts w:ascii="ＭＳ 明朝" w:hAnsi="ＭＳ 明朝"/>
                      <w:spacing w:val="-4"/>
                      <w:sz w:val="20"/>
                      <w:szCs w:val="20"/>
                    </w:rPr>
                    <w:t xml:space="preserve">　</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77777777" w:rsidR="00D873AD" w:rsidRPr="005A5F82" w:rsidRDefault="00D873AD"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D873AD" w:rsidRPr="005A5F82" w14:paraId="78D3F852" w14:textId="77777777" w:rsidTr="00495F76">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77777777"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9654C5">
                    <w:rPr>
                      <w:rFonts w:ascii="ＭＳ 明朝" w:hAnsi="ＭＳ 明朝" w:hint="eastAsia"/>
                      <w:spacing w:val="180"/>
                      <w:sz w:val="20"/>
                      <w:szCs w:val="20"/>
                      <w:fitText w:val="800" w:id="1915922176"/>
                    </w:rPr>
                    <w:t>氏</w:t>
                  </w:r>
                  <w:r w:rsidRPr="009654C5">
                    <w:rPr>
                      <w:rFonts w:ascii="ＭＳ 明朝" w:hAnsi="ＭＳ 明朝" w:hint="eastAsia"/>
                      <w:spacing w:val="7"/>
                      <w:sz w:val="20"/>
                      <w:szCs w:val="20"/>
                      <w:fitText w:val="800" w:id="1915922176"/>
                    </w:rPr>
                    <w:t>名</w:t>
                  </w:r>
                </w:p>
              </w:tc>
              <w:tc>
                <w:tcPr>
                  <w:tcW w:w="4250" w:type="dxa"/>
                  <w:tcBorders>
                    <w:top w:val="dotted" w:sz="4" w:space="0" w:color="auto"/>
                    <w:left w:val="single" w:sz="4" w:space="0" w:color="auto"/>
                    <w:bottom w:val="dotted" w:sz="4" w:space="0" w:color="000000"/>
                    <w:right w:val="dotted" w:sz="4" w:space="0" w:color="000000"/>
                  </w:tcBorders>
                </w:tcPr>
                <w:p w14:paraId="2148D8E8" w14:textId="61ACF513" w:rsidR="00D873AD" w:rsidRPr="005A5F82" w:rsidRDefault="002A0CCD" w:rsidP="002A0CCD">
                  <w:pPr>
                    <w:pStyle w:val="a3"/>
                    <w:wordWrap/>
                    <w:spacing w:line="320" w:lineRule="exact"/>
                    <w:rPr>
                      <w:spacing w:val="0"/>
                      <w:sz w:val="20"/>
                      <w:szCs w:val="20"/>
                    </w:rPr>
                  </w:pPr>
                  <w:r>
                    <w:rPr>
                      <w:spacing w:val="0"/>
                      <w:sz w:val="20"/>
                      <w:szCs w:val="20"/>
                    </w:rPr>
                    <w:t xml:space="preserve">　</w:t>
                  </w:r>
                </w:p>
              </w:tc>
              <w:tc>
                <w:tcPr>
                  <w:tcW w:w="3053"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1991880B" w:rsidR="00D873AD" w:rsidRDefault="004A5F49" w:rsidP="00C95AB6">
                  <w:pPr>
                    <w:pStyle w:val="a3"/>
                    <w:spacing w:line="24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394BB8A3" w:rsidR="00D873AD" w:rsidRPr="005A5F82" w:rsidRDefault="00096984" w:rsidP="00096984">
                  <w:pPr>
                    <w:pStyle w:val="a3"/>
                    <w:spacing w:line="240" w:lineRule="exact"/>
                    <w:ind w:firstLineChars="700" w:firstLine="1344"/>
                    <w:rPr>
                      <w:rFonts w:ascii="ＭＳ 明朝" w:hAnsi="ＭＳ 明朝"/>
                      <w:spacing w:val="-4"/>
                      <w:sz w:val="20"/>
                      <w:szCs w:val="20"/>
                    </w:rPr>
                  </w:pPr>
                  <w:r>
                    <w:rPr>
                      <w:rFonts w:ascii="ＭＳ 明朝" w:hAnsi="ＭＳ 明朝" w:hint="eastAsia"/>
                      <w:spacing w:val="-4"/>
                      <w:sz w:val="20"/>
                      <w:szCs w:val="20"/>
                    </w:rPr>
                    <w:t xml:space="preserve">年　　月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6B5D640B" w14:textId="064B9F26" w:rsidR="00D873AD" w:rsidRPr="005A5F82" w:rsidRDefault="004A5F49" w:rsidP="004A5F49">
                  <w:pPr>
                    <w:pStyle w:val="a3"/>
                    <w:rPr>
                      <w:spacing w:val="0"/>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平成</w:t>
                  </w:r>
                  <w:r>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873AD" w:rsidRPr="005A5F82">
                    <w:rPr>
                      <w:rFonts w:ascii="ＭＳ 明朝" w:hAnsi="ＭＳ 明朝" w:hint="eastAsia"/>
                      <w:spacing w:val="-4"/>
                      <w:sz w:val="20"/>
                      <w:szCs w:val="20"/>
                    </w:rPr>
                    <w:t>（　　　　歳）</w:t>
                  </w:r>
                </w:p>
              </w:tc>
            </w:tr>
            <w:tr w:rsidR="00D873AD" w:rsidRPr="005A5F82" w14:paraId="53D9EA8A" w14:textId="77777777" w:rsidTr="00495F76">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250" w:type="dxa"/>
                  <w:tcBorders>
                    <w:top w:val="dotted" w:sz="4" w:space="0" w:color="000000"/>
                    <w:left w:val="single" w:sz="4" w:space="0" w:color="auto"/>
                    <w:bottom w:val="dotted" w:sz="4" w:space="0" w:color="auto"/>
                    <w:right w:val="dotted" w:sz="4" w:space="0" w:color="000000"/>
                  </w:tcBorders>
                </w:tcPr>
                <w:p w14:paraId="73EDD540" w14:textId="0AF1044F" w:rsidR="002A0CCD" w:rsidRPr="005A5F82" w:rsidRDefault="002A0CCD" w:rsidP="002A0CCD">
                  <w:pPr>
                    <w:pStyle w:val="a3"/>
                    <w:wordWrap/>
                    <w:spacing w:line="480" w:lineRule="exact"/>
                    <w:rPr>
                      <w:spacing w:val="0"/>
                      <w:sz w:val="20"/>
                      <w:szCs w:val="20"/>
                    </w:rPr>
                  </w:pPr>
                  <w:r>
                    <w:rPr>
                      <w:spacing w:val="0"/>
                      <w:sz w:val="20"/>
                      <w:szCs w:val="20"/>
                    </w:rPr>
                    <w:t xml:space="preserve">　</w:t>
                  </w:r>
                </w:p>
              </w:tc>
              <w:tc>
                <w:tcPr>
                  <w:tcW w:w="3053"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495F76">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9654C5">
                    <w:rPr>
                      <w:rFonts w:ascii="ＭＳ 明朝" w:hAnsi="ＭＳ 明朝" w:hint="eastAsia"/>
                      <w:spacing w:val="0"/>
                      <w:w w:val="94"/>
                      <w:sz w:val="20"/>
                      <w:szCs w:val="20"/>
                      <w:fitText w:val="800" w:id="1915921920"/>
                    </w:rPr>
                    <w:t>本人と</w:t>
                  </w:r>
                  <w:r w:rsidRPr="009654C5">
                    <w:rPr>
                      <w:rFonts w:ascii="ＭＳ 明朝" w:hAnsi="ＭＳ 明朝" w:hint="eastAsia"/>
                      <w:spacing w:val="37"/>
                      <w:w w:val="94"/>
                      <w:sz w:val="20"/>
                      <w:szCs w:val="20"/>
                      <w:fitText w:val="800" w:id="1915921920"/>
                    </w:rPr>
                    <w:t>の</w:t>
                  </w:r>
                </w:p>
                <w:p w14:paraId="4F47B71A" w14:textId="77777777" w:rsidR="00D873AD" w:rsidRPr="005A5F82" w:rsidRDefault="00D873AD" w:rsidP="00C95AB6">
                  <w:pPr>
                    <w:pStyle w:val="a3"/>
                    <w:spacing w:line="280" w:lineRule="exact"/>
                    <w:jc w:val="center"/>
                    <w:rPr>
                      <w:spacing w:val="0"/>
                      <w:sz w:val="20"/>
                      <w:szCs w:val="20"/>
                    </w:rPr>
                  </w:pPr>
                  <w:r w:rsidRPr="009654C5">
                    <w:rPr>
                      <w:rFonts w:ascii="ＭＳ 明朝" w:hAnsi="ＭＳ 明朝" w:hint="eastAsia"/>
                      <w:spacing w:val="180"/>
                      <w:sz w:val="20"/>
                      <w:szCs w:val="20"/>
                      <w:fitText w:val="800" w:id="1915921921"/>
                    </w:rPr>
                    <w:t>関</w:t>
                  </w:r>
                  <w:r w:rsidRPr="009654C5">
                    <w:rPr>
                      <w:rFonts w:ascii="ＭＳ 明朝" w:hAnsi="ＭＳ 明朝" w:hint="eastAsia"/>
                      <w:spacing w:val="7"/>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05B9B208" w:rsidR="00D873AD"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　族：□ 配偶者</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子</w:t>
                  </w:r>
                  <w:r>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兄弟姉妹</w:t>
                  </w:r>
                  <w:r>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60C644EB"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Pr>
                      <w:rFonts w:ascii="ＭＳ 明朝" w:hAnsi="ＭＳ 明朝" w:hint="eastAsia"/>
                      <w:spacing w:val="-4"/>
                      <w:sz w:val="20"/>
                      <w:szCs w:val="20"/>
                    </w:rPr>
                    <w:t>（職業：　　　　　　　　　　　　　　　　　　　　　　　　　　）</w:t>
                  </w:r>
                </w:p>
              </w:tc>
            </w:tr>
          </w:tbl>
          <w:p w14:paraId="35CF4B86"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0370DB0B" w14:textId="3566294B" w:rsidR="00A537CF" w:rsidRDefault="00A537CF" w:rsidP="00EC2E53">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手続費用は申立人の負担が原則です。ただし，申立手数料，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については，この上申に基づき，これらの全部又は一部について</w:t>
                  </w:r>
                  <w:r>
                    <w:rPr>
                      <w:rFonts w:asciiTheme="minorEastAsia" w:eastAsiaTheme="minorEastAsia" w:hAnsiTheme="minorEastAsia" w:cs="Times New Roman"/>
                      <w:spacing w:val="0"/>
                      <w:sz w:val="18"/>
                      <w:szCs w:val="18"/>
                    </w:rPr>
                    <w:t>，本人の負担とできる場合があります。</w:t>
                  </w:r>
                </w:p>
                <w:p w14:paraId="130DB11E" w14:textId="38A58973" w:rsidR="00EC2E53" w:rsidRPr="00EC2E53" w:rsidRDefault="00EC2E53" w:rsidP="00A537CF">
                  <w:pPr>
                    <w:pStyle w:val="a3"/>
                    <w:spacing w:before="100" w:beforeAutospacing="1" w:line="240" w:lineRule="exact"/>
                    <w:ind w:leftChars="200" w:left="780" w:hangingChars="200" w:hanging="360"/>
                    <w:rPr>
                      <w:rFonts w:asciiTheme="minorEastAsia" w:eastAsiaTheme="minorEastAsia" w:hAnsiTheme="minorEastAsia" w:cs="Times New Roman"/>
                      <w:spacing w:val="0"/>
                      <w:sz w:val="18"/>
                      <w:szCs w:val="18"/>
                    </w:rPr>
                  </w:pPr>
                  <w:r>
                    <w:rPr>
                      <w:rFonts w:asciiTheme="minorEastAsia" w:eastAsiaTheme="minorEastAsia" w:hAnsiTheme="minorEastAsia" w:cs="Times New Roman"/>
                      <w:spacing w:val="0"/>
                      <w:sz w:val="18"/>
                      <w:szCs w:val="18"/>
                    </w:rPr>
                    <w:t xml:space="preserve">　※</w:t>
                  </w:r>
                  <w:r w:rsidR="0031504F">
                    <w:rPr>
                      <w:rFonts w:asciiTheme="minorEastAsia" w:eastAsiaTheme="minorEastAsia" w:hAnsiTheme="minorEastAsia" w:cs="Times New Roman"/>
                      <w:spacing w:val="0"/>
                      <w:sz w:val="18"/>
                      <w:szCs w:val="18"/>
                    </w:rPr>
                    <w:t xml:space="preserve">　本欄に記載</w:t>
                  </w:r>
                  <w:r>
                    <w:rPr>
                      <w:rFonts w:asciiTheme="minorEastAsia" w:eastAsiaTheme="minorEastAsia" w:hAnsiTheme="minorEastAsia" w:cs="Times New Roman"/>
                      <w:spacing w:val="0"/>
                      <w:sz w:val="18"/>
                      <w:szCs w:val="18"/>
                    </w:rPr>
                    <w:t>した場合でも，必ずしも希望どおり認められるとは限りません。</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43D33D15" w:rsidR="00D873AD" w:rsidRPr="00C755DB" w:rsidRDefault="00BF67CE" w:rsidP="008D4A21">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5F4A6B">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6EFBB8D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本人の戸籍謄本（全部事項証明書）</w:t>
                  </w:r>
                </w:p>
                <w:p w14:paraId="12562061" w14:textId="1F54B445"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本人の住民票又は戸籍附票</w:t>
                  </w:r>
                </w:p>
                <w:p w14:paraId="4D9CF230" w14:textId="77777777" w:rsid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成年後見人等候補者の住民票又は戸籍附票</w:t>
                  </w:r>
                </w:p>
                <w:p w14:paraId="499D42AD" w14:textId="77777777" w:rsidR="00223526" w:rsidRDefault="00223526" w:rsidP="00223526">
                  <w:pPr>
                    <w:spacing w:line="320" w:lineRule="exact"/>
                    <w:ind w:firstLineChars="300" w:firstLine="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594E347F" w14:textId="3113D5E5" w:rsidR="00223526" w:rsidRP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0EBFD61F"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本人の診断書</w:t>
                  </w:r>
                </w:p>
                <w:p w14:paraId="3856D395" w14:textId="67C44E44"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本人情報シート</w:t>
                  </w:r>
                  <w:r w:rsidR="00691BD2">
                    <w:rPr>
                      <w:rFonts w:asciiTheme="minorEastAsia" w:eastAsiaTheme="minorEastAsia" w:hAnsiTheme="minorEastAsia" w:cs="ＭＳ ゴシック"/>
                      <w:bCs/>
                      <w:sz w:val="20"/>
                      <w:szCs w:val="20"/>
                    </w:rPr>
                    <w:t>写し</w:t>
                  </w:r>
                </w:p>
                <w:p w14:paraId="705839C2" w14:textId="77777777"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　本人の健康状態に関する資料</w:t>
                  </w:r>
                </w:p>
                <w:p w14:paraId="140E0BA3" w14:textId="7086286B" w:rsidR="00223526" w:rsidRPr="00223526" w:rsidRDefault="00223526" w:rsidP="00223526">
                  <w:pPr>
                    <w:spacing w:line="320" w:lineRule="exact"/>
                    <w:ind w:leftChars="200" w:left="620" w:hangingChars="100" w:hanging="2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本人の成年被後見人等の登記がされていないことの証明書</w:t>
                  </w:r>
                </w:p>
                <w:p w14:paraId="3A529D11"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本人の財産に関する資料</w:t>
                  </w:r>
                </w:p>
                <w:p w14:paraId="22A9F3FC"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 xml:space="preserve">□　</w:t>
                  </w:r>
                  <w:r w:rsidRPr="00223526">
                    <w:rPr>
                      <w:rFonts w:asciiTheme="minorEastAsia" w:eastAsiaTheme="minorEastAsia" w:hAnsiTheme="minorEastAsia" w:cs="ＭＳ ゴシック"/>
                      <w:bCs/>
                      <w:sz w:val="20"/>
                      <w:szCs w:val="20"/>
                    </w:rPr>
                    <w:t>本人の</w:t>
                  </w:r>
                  <w:r w:rsidRPr="00223526">
                    <w:rPr>
                      <w:rFonts w:asciiTheme="minorEastAsia" w:eastAsiaTheme="minorEastAsia" w:hAnsiTheme="minorEastAsia" w:cs="ＭＳ ゴシック" w:hint="eastAsia"/>
                      <w:bCs/>
                      <w:sz w:val="20"/>
                      <w:szCs w:val="20"/>
                    </w:rPr>
                    <w:t>収支に関する資料</w:t>
                  </w:r>
                </w:p>
                <w:p w14:paraId="77B59468" w14:textId="77777777" w:rsidR="00223526" w:rsidRPr="00223526" w:rsidRDefault="00223526" w:rsidP="00223526">
                  <w:pPr>
                    <w:spacing w:line="320" w:lineRule="exact"/>
                    <w:ind w:firstLineChars="200" w:firstLine="4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79489A17" w14:textId="15648C0E" w:rsidR="00D873AD" w:rsidRPr="005A5F82" w:rsidRDefault="0031504F" w:rsidP="00A55A6F">
            <w:pPr>
              <w:pStyle w:val="a3"/>
              <w:spacing w:line="200" w:lineRule="exact"/>
              <w:ind w:firstLineChars="50" w:firstLine="100"/>
              <w:rPr>
                <w:rFonts w:ascii="ＭＳ 明朝" w:hAnsi="ＭＳ 明朝"/>
                <w:spacing w:val="0"/>
                <w:sz w:val="20"/>
                <w:szCs w:val="20"/>
              </w:rPr>
            </w:pPr>
            <w:r>
              <w:rPr>
                <w:rFonts w:ascii="ＭＳ 明朝" w:hAnsi="ＭＳ 明朝" w:hint="eastAsia"/>
                <w:spacing w:val="0"/>
                <w:sz w:val="20"/>
                <w:szCs w:val="20"/>
              </w:rPr>
              <w:t>※　太わくの中だけ記載</w:t>
            </w:r>
            <w:r w:rsidR="00D873AD" w:rsidRPr="005A5F82">
              <w:rPr>
                <w:rFonts w:ascii="ＭＳ 明朝" w:hAnsi="ＭＳ 明朝" w:hint="eastAsia"/>
                <w:spacing w:val="0"/>
                <w:sz w:val="20"/>
                <w:szCs w:val="20"/>
              </w:rPr>
              <w:t>してください。</w:t>
            </w:r>
          </w:p>
          <w:p w14:paraId="714C55CB" w14:textId="77777777" w:rsidR="00D873AD" w:rsidRPr="005A5F82" w:rsidRDefault="00D873AD" w:rsidP="00A55A6F">
            <w:pPr>
              <w:pStyle w:val="a3"/>
              <w:spacing w:line="200" w:lineRule="exact"/>
              <w:ind w:firstLineChars="50" w:firstLine="100"/>
              <w:rPr>
                <w:spacing w:val="0"/>
                <w:sz w:val="20"/>
                <w:szCs w:val="20"/>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p w14:paraId="13ED5DEB" w14:textId="674F59EF" w:rsidR="00D873AD" w:rsidRPr="00ED3BC4" w:rsidRDefault="00D873AD">
            <w:pPr>
              <w:pStyle w:val="a3"/>
              <w:wordWrap/>
              <w:spacing w:line="240" w:lineRule="auto"/>
              <w:rPr>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8443B3">
      <w:footerReference w:type="default" r:id="rId8"/>
      <w:pgSz w:w="11906" w:h="16838" w:code="9"/>
      <w:pgMar w:top="737" w:right="567" w:bottom="567" w:left="1701" w:header="720" w:footer="454" w:gutter="0"/>
      <w:pgNumType w:start="1"/>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06E0A" w14:textId="77777777" w:rsidR="00C832C7" w:rsidRDefault="00C832C7">
      <w:r>
        <w:separator/>
      </w:r>
    </w:p>
  </w:endnote>
  <w:endnote w:type="continuationSeparator" w:id="0">
    <w:p w14:paraId="2957A07B" w14:textId="77777777" w:rsidR="00C832C7" w:rsidRDefault="00C8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F6125" w14:textId="7A30BA61" w:rsidR="009F20F0" w:rsidRDefault="00736B3B">
    <w:pPr>
      <w:pStyle w:val="a6"/>
      <w:jc w:val="center"/>
    </w:pPr>
    <w:r>
      <w:rPr>
        <w:rFonts w:hint="eastAsia"/>
      </w:rPr>
      <w:t xml:space="preserve">　　　　　　　　　　　　　　　　　　　　　</w:t>
    </w:r>
    <w:r w:rsidR="009F20F0">
      <w:fldChar w:fldCharType="begin"/>
    </w:r>
    <w:r w:rsidR="009F20F0">
      <w:instrText xml:space="preserve"> PAGE   \* MERGEFORMAT </w:instrText>
    </w:r>
    <w:r w:rsidR="009F20F0">
      <w:fldChar w:fldCharType="separate"/>
    </w:r>
    <w:r w:rsidR="009654C5" w:rsidRPr="009654C5">
      <w:rPr>
        <w:noProof/>
        <w:lang w:val="ja-JP"/>
      </w:rPr>
      <w:t>3</w:t>
    </w:r>
    <w:r w:rsidR="009F20F0">
      <w:fldChar w:fldCharType="end"/>
    </w:r>
    <w:r>
      <w:rPr>
        <w:rFonts w:hint="eastAsia"/>
      </w:rPr>
      <w:t xml:space="preserve">　　　　　　　　　　　　　　　　　　　　　１－ア</w:t>
    </w:r>
  </w:p>
  <w:p w14:paraId="34CEA6DA" w14:textId="77777777" w:rsidR="00DB6B1B" w:rsidRDefault="00DB6B1B" w:rsidP="001C5D76">
    <w:pPr>
      <w:pStyle w:val="a3"/>
      <w:spacing w:line="240" w:lineRule="auto"/>
      <w:rPr>
        <w:spacing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86100" w14:textId="77777777" w:rsidR="00C832C7" w:rsidRDefault="00C832C7">
      <w:r>
        <w:separator/>
      </w:r>
    </w:p>
  </w:footnote>
  <w:footnote w:type="continuationSeparator" w:id="0">
    <w:p w14:paraId="7E2EECD1" w14:textId="77777777" w:rsidR="00C832C7" w:rsidRDefault="00C83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14F3"/>
    <w:rsid w:val="0001751D"/>
    <w:rsid w:val="0002195A"/>
    <w:rsid w:val="000272DD"/>
    <w:rsid w:val="00027E70"/>
    <w:rsid w:val="00031F56"/>
    <w:rsid w:val="00037C10"/>
    <w:rsid w:val="00052CEC"/>
    <w:rsid w:val="00053EDE"/>
    <w:rsid w:val="00055303"/>
    <w:rsid w:val="00070936"/>
    <w:rsid w:val="00072BAA"/>
    <w:rsid w:val="00094FDB"/>
    <w:rsid w:val="00096984"/>
    <w:rsid w:val="000A3906"/>
    <w:rsid w:val="000A5A9C"/>
    <w:rsid w:val="000B2185"/>
    <w:rsid w:val="000C3671"/>
    <w:rsid w:val="000C6764"/>
    <w:rsid w:val="000E2897"/>
    <w:rsid w:val="000F212E"/>
    <w:rsid w:val="000F27F8"/>
    <w:rsid w:val="000F6668"/>
    <w:rsid w:val="00101997"/>
    <w:rsid w:val="001102D5"/>
    <w:rsid w:val="00113553"/>
    <w:rsid w:val="00122189"/>
    <w:rsid w:val="00122F5E"/>
    <w:rsid w:val="00126019"/>
    <w:rsid w:val="001328DD"/>
    <w:rsid w:val="00143273"/>
    <w:rsid w:val="001471A4"/>
    <w:rsid w:val="0016493D"/>
    <w:rsid w:val="001671CE"/>
    <w:rsid w:val="00172A7B"/>
    <w:rsid w:val="001A092F"/>
    <w:rsid w:val="001A2D91"/>
    <w:rsid w:val="001B65C7"/>
    <w:rsid w:val="001B7C0D"/>
    <w:rsid w:val="001C28AF"/>
    <w:rsid w:val="001C536C"/>
    <w:rsid w:val="001C542D"/>
    <w:rsid w:val="001C5D76"/>
    <w:rsid w:val="001C70C0"/>
    <w:rsid w:val="001D4C9E"/>
    <w:rsid w:val="001E0CBE"/>
    <w:rsid w:val="001F231E"/>
    <w:rsid w:val="001F5310"/>
    <w:rsid w:val="001F6224"/>
    <w:rsid w:val="002040B8"/>
    <w:rsid w:val="00206FF3"/>
    <w:rsid w:val="00210468"/>
    <w:rsid w:val="00211D1C"/>
    <w:rsid w:val="00212C41"/>
    <w:rsid w:val="0022122F"/>
    <w:rsid w:val="00223526"/>
    <w:rsid w:val="00232667"/>
    <w:rsid w:val="00235093"/>
    <w:rsid w:val="0024118F"/>
    <w:rsid w:val="00252837"/>
    <w:rsid w:val="00261FE3"/>
    <w:rsid w:val="002756F5"/>
    <w:rsid w:val="00277A18"/>
    <w:rsid w:val="00277E82"/>
    <w:rsid w:val="0028450D"/>
    <w:rsid w:val="002934AA"/>
    <w:rsid w:val="00293C6A"/>
    <w:rsid w:val="0029424B"/>
    <w:rsid w:val="002A0CCD"/>
    <w:rsid w:val="002A79BB"/>
    <w:rsid w:val="002B4145"/>
    <w:rsid w:val="002B4FCD"/>
    <w:rsid w:val="002B5A3B"/>
    <w:rsid w:val="002C6981"/>
    <w:rsid w:val="002C7543"/>
    <w:rsid w:val="002D536A"/>
    <w:rsid w:val="002E1944"/>
    <w:rsid w:val="002E69D4"/>
    <w:rsid w:val="002F21AB"/>
    <w:rsid w:val="002F31F1"/>
    <w:rsid w:val="003020C5"/>
    <w:rsid w:val="00302DC3"/>
    <w:rsid w:val="003056FC"/>
    <w:rsid w:val="00314845"/>
    <w:rsid w:val="0031504F"/>
    <w:rsid w:val="0031661F"/>
    <w:rsid w:val="00316712"/>
    <w:rsid w:val="003167CF"/>
    <w:rsid w:val="003172F7"/>
    <w:rsid w:val="003206CF"/>
    <w:rsid w:val="00322559"/>
    <w:rsid w:val="003236FC"/>
    <w:rsid w:val="0033047C"/>
    <w:rsid w:val="0033660F"/>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A4392"/>
    <w:rsid w:val="003B27D8"/>
    <w:rsid w:val="003B536E"/>
    <w:rsid w:val="003C1E59"/>
    <w:rsid w:val="003C51B1"/>
    <w:rsid w:val="003E49E8"/>
    <w:rsid w:val="003E4E4A"/>
    <w:rsid w:val="003F4CF1"/>
    <w:rsid w:val="00403BD1"/>
    <w:rsid w:val="00404D39"/>
    <w:rsid w:val="004050BD"/>
    <w:rsid w:val="004130E4"/>
    <w:rsid w:val="0042608E"/>
    <w:rsid w:val="00430B2F"/>
    <w:rsid w:val="00432CAD"/>
    <w:rsid w:val="00440388"/>
    <w:rsid w:val="00441178"/>
    <w:rsid w:val="0044560C"/>
    <w:rsid w:val="00446A88"/>
    <w:rsid w:val="00466E2F"/>
    <w:rsid w:val="004672E4"/>
    <w:rsid w:val="00470912"/>
    <w:rsid w:val="0047116C"/>
    <w:rsid w:val="00472D41"/>
    <w:rsid w:val="004752EF"/>
    <w:rsid w:val="0048032F"/>
    <w:rsid w:val="00495F76"/>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5E06"/>
    <w:rsid w:val="00520070"/>
    <w:rsid w:val="005271C1"/>
    <w:rsid w:val="00533840"/>
    <w:rsid w:val="00534B22"/>
    <w:rsid w:val="0053722A"/>
    <w:rsid w:val="005439D0"/>
    <w:rsid w:val="00551688"/>
    <w:rsid w:val="00552CBA"/>
    <w:rsid w:val="00555C17"/>
    <w:rsid w:val="00556F23"/>
    <w:rsid w:val="00561AF7"/>
    <w:rsid w:val="005633A2"/>
    <w:rsid w:val="00571C77"/>
    <w:rsid w:val="00576D0D"/>
    <w:rsid w:val="00590F6A"/>
    <w:rsid w:val="00591E9E"/>
    <w:rsid w:val="00597502"/>
    <w:rsid w:val="005A5F82"/>
    <w:rsid w:val="005B5348"/>
    <w:rsid w:val="005C069B"/>
    <w:rsid w:val="005C7B32"/>
    <w:rsid w:val="005D55E1"/>
    <w:rsid w:val="005E03E7"/>
    <w:rsid w:val="005E2039"/>
    <w:rsid w:val="005E4498"/>
    <w:rsid w:val="005E4843"/>
    <w:rsid w:val="005F04DF"/>
    <w:rsid w:val="005F4A27"/>
    <w:rsid w:val="005F4A6B"/>
    <w:rsid w:val="00603762"/>
    <w:rsid w:val="00604167"/>
    <w:rsid w:val="00642A38"/>
    <w:rsid w:val="00645511"/>
    <w:rsid w:val="00646793"/>
    <w:rsid w:val="006548EC"/>
    <w:rsid w:val="00656F0A"/>
    <w:rsid w:val="00661CAF"/>
    <w:rsid w:val="006628CD"/>
    <w:rsid w:val="00665640"/>
    <w:rsid w:val="00666259"/>
    <w:rsid w:val="0067513D"/>
    <w:rsid w:val="0067596E"/>
    <w:rsid w:val="00680C6A"/>
    <w:rsid w:val="00691BD2"/>
    <w:rsid w:val="006A597D"/>
    <w:rsid w:val="006B1AA1"/>
    <w:rsid w:val="006B2DF0"/>
    <w:rsid w:val="006C6F2E"/>
    <w:rsid w:val="006D1AE6"/>
    <w:rsid w:val="006D45FD"/>
    <w:rsid w:val="006E5932"/>
    <w:rsid w:val="006F540B"/>
    <w:rsid w:val="006F6DB5"/>
    <w:rsid w:val="007075D3"/>
    <w:rsid w:val="0071050A"/>
    <w:rsid w:val="00713617"/>
    <w:rsid w:val="00715FE7"/>
    <w:rsid w:val="0071626A"/>
    <w:rsid w:val="00720D30"/>
    <w:rsid w:val="0072732C"/>
    <w:rsid w:val="00730470"/>
    <w:rsid w:val="0073125A"/>
    <w:rsid w:val="007367FF"/>
    <w:rsid w:val="00736B3B"/>
    <w:rsid w:val="0074067F"/>
    <w:rsid w:val="00740CCD"/>
    <w:rsid w:val="00742F0D"/>
    <w:rsid w:val="0075657B"/>
    <w:rsid w:val="00757CB4"/>
    <w:rsid w:val="007645CD"/>
    <w:rsid w:val="00767D5D"/>
    <w:rsid w:val="00767D62"/>
    <w:rsid w:val="00786036"/>
    <w:rsid w:val="00792D8F"/>
    <w:rsid w:val="007960D4"/>
    <w:rsid w:val="007975B8"/>
    <w:rsid w:val="007A2B66"/>
    <w:rsid w:val="007B7CBB"/>
    <w:rsid w:val="007C373E"/>
    <w:rsid w:val="007D28C2"/>
    <w:rsid w:val="007E65EB"/>
    <w:rsid w:val="007F78E4"/>
    <w:rsid w:val="00806A0F"/>
    <w:rsid w:val="008333BD"/>
    <w:rsid w:val="00837399"/>
    <w:rsid w:val="008405B9"/>
    <w:rsid w:val="008443B3"/>
    <w:rsid w:val="00861F00"/>
    <w:rsid w:val="008661C4"/>
    <w:rsid w:val="00870006"/>
    <w:rsid w:val="00874D62"/>
    <w:rsid w:val="00875B64"/>
    <w:rsid w:val="00877A98"/>
    <w:rsid w:val="00880759"/>
    <w:rsid w:val="0089390F"/>
    <w:rsid w:val="008A2BE3"/>
    <w:rsid w:val="008B147D"/>
    <w:rsid w:val="008B5D5A"/>
    <w:rsid w:val="008B74D6"/>
    <w:rsid w:val="008C060A"/>
    <w:rsid w:val="008C644F"/>
    <w:rsid w:val="008C7293"/>
    <w:rsid w:val="008D0530"/>
    <w:rsid w:val="008D4A21"/>
    <w:rsid w:val="008D7EEC"/>
    <w:rsid w:val="008E1A7C"/>
    <w:rsid w:val="008F78B5"/>
    <w:rsid w:val="00914C8D"/>
    <w:rsid w:val="00921752"/>
    <w:rsid w:val="009301F2"/>
    <w:rsid w:val="00933216"/>
    <w:rsid w:val="0093513F"/>
    <w:rsid w:val="00942F24"/>
    <w:rsid w:val="00944968"/>
    <w:rsid w:val="009518F7"/>
    <w:rsid w:val="009578E2"/>
    <w:rsid w:val="00957AC3"/>
    <w:rsid w:val="00957F4F"/>
    <w:rsid w:val="0096221D"/>
    <w:rsid w:val="009654C5"/>
    <w:rsid w:val="009711C8"/>
    <w:rsid w:val="00973A40"/>
    <w:rsid w:val="00973DE8"/>
    <w:rsid w:val="00984651"/>
    <w:rsid w:val="00984ECB"/>
    <w:rsid w:val="0098552E"/>
    <w:rsid w:val="00986A73"/>
    <w:rsid w:val="00987BC1"/>
    <w:rsid w:val="00992297"/>
    <w:rsid w:val="00995E16"/>
    <w:rsid w:val="0099709B"/>
    <w:rsid w:val="009A082C"/>
    <w:rsid w:val="009A311B"/>
    <w:rsid w:val="009A3F64"/>
    <w:rsid w:val="009A6883"/>
    <w:rsid w:val="009B084D"/>
    <w:rsid w:val="009B2021"/>
    <w:rsid w:val="009B3C31"/>
    <w:rsid w:val="009C5D00"/>
    <w:rsid w:val="009D06F4"/>
    <w:rsid w:val="009E65EE"/>
    <w:rsid w:val="009F0BEB"/>
    <w:rsid w:val="009F20F0"/>
    <w:rsid w:val="00A03806"/>
    <w:rsid w:val="00A24805"/>
    <w:rsid w:val="00A2643E"/>
    <w:rsid w:val="00A35973"/>
    <w:rsid w:val="00A40918"/>
    <w:rsid w:val="00A45059"/>
    <w:rsid w:val="00A51E35"/>
    <w:rsid w:val="00A537CF"/>
    <w:rsid w:val="00A544A7"/>
    <w:rsid w:val="00A55A6F"/>
    <w:rsid w:val="00A668AE"/>
    <w:rsid w:val="00A81CF3"/>
    <w:rsid w:val="00A8301D"/>
    <w:rsid w:val="00A908B5"/>
    <w:rsid w:val="00A94929"/>
    <w:rsid w:val="00A95D35"/>
    <w:rsid w:val="00A97F0E"/>
    <w:rsid w:val="00AA06D1"/>
    <w:rsid w:val="00AA155D"/>
    <w:rsid w:val="00AA53F8"/>
    <w:rsid w:val="00AA7B11"/>
    <w:rsid w:val="00AC3A4A"/>
    <w:rsid w:val="00AC6565"/>
    <w:rsid w:val="00AD0D74"/>
    <w:rsid w:val="00AD3DB4"/>
    <w:rsid w:val="00AD4CE1"/>
    <w:rsid w:val="00AE1C0B"/>
    <w:rsid w:val="00AE3769"/>
    <w:rsid w:val="00AF1A51"/>
    <w:rsid w:val="00AF38BD"/>
    <w:rsid w:val="00B04171"/>
    <w:rsid w:val="00B07C95"/>
    <w:rsid w:val="00B159FC"/>
    <w:rsid w:val="00B16587"/>
    <w:rsid w:val="00B20443"/>
    <w:rsid w:val="00B21688"/>
    <w:rsid w:val="00B22158"/>
    <w:rsid w:val="00B24EBE"/>
    <w:rsid w:val="00B27672"/>
    <w:rsid w:val="00B32E89"/>
    <w:rsid w:val="00B376E7"/>
    <w:rsid w:val="00B63C46"/>
    <w:rsid w:val="00BA314D"/>
    <w:rsid w:val="00BA4CEB"/>
    <w:rsid w:val="00BB4126"/>
    <w:rsid w:val="00BB53B6"/>
    <w:rsid w:val="00BC3FDC"/>
    <w:rsid w:val="00BC4B46"/>
    <w:rsid w:val="00BC5794"/>
    <w:rsid w:val="00BC7092"/>
    <w:rsid w:val="00BE716B"/>
    <w:rsid w:val="00BF5890"/>
    <w:rsid w:val="00BF67CE"/>
    <w:rsid w:val="00C01243"/>
    <w:rsid w:val="00C43990"/>
    <w:rsid w:val="00C43DD7"/>
    <w:rsid w:val="00C45D04"/>
    <w:rsid w:val="00C65316"/>
    <w:rsid w:val="00C70587"/>
    <w:rsid w:val="00C755DB"/>
    <w:rsid w:val="00C77EDC"/>
    <w:rsid w:val="00C8251A"/>
    <w:rsid w:val="00C832C7"/>
    <w:rsid w:val="00C908B4"/>
    <w:rsid w:val="00C92205"/>
    <w:rsid w:val="00C95AB6"/>
    <w:rsid w:val="00CD703A"/>
    <w:rsid w:val="00CE067F"/>
    <w:rsid w:val="00CE37C0"/>
    <w:rsid w:val="00D006A5"/>
    <w:rsid w:val="00D13676"/>
    <w:rsid w:val="00D14C64"/>
    <w:rsid w:val="00D20D85"/>
    <w:rsid w:val="00D22966"/>
    <w:rsid w:val="00D3371E"/>
    <w:rsid w:val="00D44A74"/>
    <w:rsid w:val="00D501B7"/>
    <w:rsid w:val="00D5376C"/>
    <w:rsid w:val="00D54B91"/>
    <w:rsid w:val="00D612A9"/>
    <w:rsid w:val="00D6144E"/>
    <w:rsid w:val="00D63B04"/>
    <w:rsid w:val="00D64445"/>
    <w:rsid w:val="00D651D1"/>
    <w:rsid w:val="00D66A0F"/>
    <w:rsid w:val="00D84035"/>
    <w:rsid w:val="00D846A6"/>
    <w:rsid w:val="00D873AD"/>
    <w:rsid w:val="00D96BEF"/>
    <w:rsid w:val="00DA213C"/>
    <w:rsid w:val="00DA22A0"/>
    <w:rsid w:val="00DA69D9"/>
    <w:rsid w:val="00DB003D"/>
    <w:rsid w:val="00DB044E"/>
    <w:rsid w:val="00DB16C8"/>
    <w:rsid w:val="00DB1C67"/>
    <w:rsid w:val="00DB6B1B"/>
    <w:rsid w:val="00DC4270"/>
    <w:rsid w:val="00DC6A32"/>
    <w:rsid w:val="00DF7FA7"/>
    <w:rsid w:val="00E04C1C"/>
    <w:rsid w:val="00E1303E"/>
    <w:rsid w:val="00E167AB"/>
    <w:rsid w:val="00E25C37"/>
    <w:rsid w:val="00E25CB2"/>
    <w:rsid w:val="00E26F0F"/>
    <w:rsid w:val="00E35D8C"/>
    <w:rsid w:val="00E37A30"/>
    <w:rsid w:val="00E408BD"/>
    <w:rsid w:val="00E434BF"/>
    <w:rsid w:val="00E440C2"/>
    <w:rsid w:val="00E543C6"/>
    <w:rsid w:val="00E553B1"/>
    <w:rsid w:val="00E63A50"/>
    <w:rsid w:val="00E661AC"/>
    <w:rsid w:val="00E75EE9"/>
    <w:rsid w:val="00E92696"/>
    <w:rsid w:val="00E96B6B"/>
    <w:rsid w:val="00EA665A"/>
    <w:rsid w:val="00EB14D9"/>
    <w:rsid w:val="00EB7C71"/>
    <w:rsid w:val="00EC2E53"/>
    <w:rsid w:val="00EC6ADD"/>
    <w:rsid w:val="00ED166B"/>
    <w:rsid w:val="00ED1E6E"/>
    <w:rsid w:val="00ED2598"/>
    <w:rsid w:val="00ED305A"/>
    <w:rsid w:val="00ED3BC4"/>
    <w:rsid w:val="00EE69DF"/>
    <w:rsid w:val="00EF0CBA"/>
    <w:rsid w:val="00EF18E3"/>
    <w:rsid w:val="00EF795A"/>
    <w:rsid w:val="00F006B1"/>
    <w:rsid w:val="00F019AC"/>
    <w:rsid w:val="00F022EC"/>
    <w:rsid w:val="00F10754"/>
    <w:rsid w:val="00F20E29"/>
    <w:rsid w:val="00F252D3"/>
    <w:rsid w:val="00F25A8F"/>
    <w:rsid w:val="00F30852"/>
    <w:rsid w:val="00F308B6"/>
    <w:rsid w:val="00F37C68"/>
    <w:rsid w:val="00F37CFC"/>
    <w:rsid w:val="00F4052A"/>
    <w:rsid w:val="00F415FB"/>
    <w:rsid w:val="00F609A0"/>
    <w:rsid w:val="00F61A19"/>
    <w:rsid w:val="00F749AF"/>
    <w:rsid w:val="00F75FE5"/>
    <w:rsid w:val="00F837D6"/>
    <w:rsid w:val="00F8779F"/>
    <w:rsid w:val="00F92B5E"/>
    <w:rsid w:val="00F956C3"/>
    <w:rsid w:val="00F97903"/>
    <w:rsid w:val="00FA156F"/>
    <w:rsid w:val="00FD211B"/>
    <w:rsid w:val="00FE4A44"/>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0E6DF3-84ED-4324-BCC1-E59F12AB8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96</TotalTime>
  <Pages>3</Pages>
  <Words>2052</Words>
  <Characters>1193</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受付印</vt:lpstr>
      <vt:lpstr>受付印</vt:lpstr>
    </vt:vector>
  </TitlesOfParts>
  <Company>最高裁判所</Company>
  <LinksUpToDate>false</LinksUpToDate>
  <CharactersWithSpaces>3239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最高裁判所</cp:lastModifiedBy>
  <cp:revision>4</cp:revision>
  <cp:lastPrinted>2019-08-13T05:30:00Z</cp:lastPrinted>
  <dcterms:created xsi:type="dcterms:W3CDTF">2019-04-05T04:09:00Z</dcterms:created>
  <dcterms:modified xsi:type="dcterms:W3CDTF">2019-08-13T05:30:00Z</dcterms:modified>
</cp:coreProperties>
</file>